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20B1" w14:textId="31E1B665" w:rsidR="0087730C" w:rsidRPr="00D37CC6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D37CC6">
        <w:rPr>
          <w:rStyle w:val="Emphasis"/>
          <w:rFonts w:asciiTheme="majorHAnsi" w:hAnsiTheme="majorHAnsi"/>
          <w:i w:val="0"/>
          <w:color w:val="000000"/>
          <w:lang w:val="sr-Cyrl-RS"/>
        </w:rPr>
        <w:t>3959</w:t>
      </w:r>
    </w:p>
    <w:p w14:paraId="00E01593" w14:textId="02C46F33"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82531C">
        <w:rPr>
          <w:rStyle w:val="Emphasis"/>
          <w:rFonts w:asciiTheme="majorHAnsi" w:hAnsiTheme="majorHAnsi"/>
          <w:i w:val="0"/>
          <w:color w:val="000000"/>
        </w:rPr>
        <w:t>06</w:t>
      </w:r>
      <w:r w:rsidRPr="003E7A17">
        <w:rPr>
          <w:rStyle w:val="Emphasis"/>
          <w:rFonts w:asciiTheme="majorHAnsi" w:hAnsiTheme="majorHAnsi"/>
          <w:i w:val="0"/>
          <w:color w:val="000000"/>
        </w:rPr>
        <w:t>.</w:t>
      </w:r>
      <w:r w:rsidR="002935A7">
        <w:rPr>
          <w:rStyle w:val="Emphasis"/>
          <w:rFonts w:asciiTheme="majorHAnsi" w:hAnsiTheme="majorHAnsi"/>
          <w:i w:val="0"/>
          <w:color w:val="000000"/>
        </w:rPr>
        <w:t>0</w:t>
      </w:r>
      <w:r w:rsidR="0082531C">
        <w:rPr>
          <w:rStyle w:val="Emphasis"/>
          <w:rFonts w:asciiTheme="majorHAnsi" w:hAnsiTheme="majorHAnsi"/>
          <w:i w:val="0"/>
          <w:color w:val="000000"/>
        </w:rPr>
        <w:t>9</w:t>
      </w:r>
      <w:r w:rsidR="002935A7">
        <w:rPr>
          <w:rStyle w:val="Emphasis"/>
          <w:rFonts w:asciiTheme="majorHAnsi" w:hAnsiTheme="majorHAnsi"/>
          <w:i w:val="0"/>
          <w:color w:val="000000"/>
        </w:rPr>
        <w:t>.2023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14:paraId="2FA851C4" w14:textId="77777777"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14:paraId="675589DE" w14:textId="77777777" w:rsidR="0087730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E7A17">
        <w:rPr>
          <w:rStyle w:val="Emphasis"/>
          <w:rFonts w:asciiTheme="majorHAnsi" w:hAnsiTheme="majorHAnsi"/>
          <w:i w:val="0"/>
          <w:color w:val="000000"/>
        </w:rPr>
        <w:t>1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>.</w:t>
      </w:r>
      <w:r w:rsidRPr="003E7A17">
        <w:rPr>
          <w:rFonts w:asciiTheme="majorHAnsi" w:hAnsiTheme="majorHAnsi"/>
        </w:rPr>
        <w:t xml:space="preserve"> 19/2019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14:paraId="6086F0FE" w14:textId="77777777" w:rsidR="0082531C" w:rsidRPr="003E7A17" w:rsidRDefault="0082531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579701CB" w14:textId="77777777" w:rsidR="0087730C" w:rsidRPr="003E7A17" w:rsidRDefault="0087730C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3E7A17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14:paraId="572CBFBB" w14:textId="77777777" w:rsidR="0087730C" w:rsidRPr="003E7A17" w:rsidRDefault="002935A7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87730C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14:paraId="6AC453DB" w14:textId="77777777"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14:paraId="08D1DA1E" w14:textId="04274B0F"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3E7A17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наруџбеницом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2531C">
        <w:rPr>
          <w:rStyle w:val="Emphasis"/>
          <w:rFonts w:asciiTheme="majorHAnsi" w:hAnsiTheme="majorHAnsi"/>
          <w:i w:val="0"/>
          <w:color w:val="000000"/>
        </w:rPr>
        <w:t>31</w:t>
      </w:r>
      <w:r w:rsidRPr="003E7A17">
        <w:rPr>
          <w:rStyle w:val="Emphasis"/>
          <w:rFonts w:asciiTheme="majorHAnsi" w:hAnsiTheme="majorHAnsi"/>
          <w:i w:val="0"/>
          <w:color w:val="000000"/>
        </w:rPr>
        <w:t>/</w:t>
      </w:r>
      <w:r w:rsidR="00A41F69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3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(набавке на које се Закон </w:t>
      </w:r>
      <w:r w:rsidR="00A41F69" w:rsidRPr="003E7A17"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14:paraId="75A97767" w14:textId="35E062E1" w:rsidR="0087730C" w:rsidRPr="003E7A17" w:rsidRDefault="0087730C" w:rsidP="0087730C">
      <w:pPr>
        <w:jc w:val="both"/>
        <w:rPr>
          <w:rFonts w:asciiTheme="majorHAnsi" w:hAnsiTheme="majorHAnsi"/>
          <w:color w:val="FF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</w:t>
      </w:r>
      <w:r w:rsidR="0082531C">
        <w:rPr>
          <w:rStyle w:val="Emphasis"/>
          <w:rFonts w:asciiTheme="majorHAnsi" w:hAnsiTheme="majorHAnsi"/>
          <w:b/>
          <w:i w:val="0"/>
          <w:color w:val="000000"/>
          <w:lang w:val="sr-Cyrl-RS"/>
        </w:rPr>
        <w:t>е</w:t>
      </w:r>
      <w:proofErr w:type="gramEnd"/>
      <w:r w:rsidRPr="003E7A17">
        <w:rPr>
          <w:rFonts w:asciiTheme="majorHAnsi" w:hAnsiTheme="majorHAnsi"/>
          <w:spacing w:val="1"/>
          <w:position w:val="-1"/>
          <w:lang w:val="sr-Cyrl-CS"/>
        </w:rPr>
        <w:t>-</w:t>
      </w:r>
      <w:r w:rsidR="00935A33">
        <w:rPr>
          <w:rFonts w:asciiTheme="majorHAnsi" w:hAnsiTheme="majorHAnsi"/>
          <w:spacing w:val="1"/>
          <w:position w:val="-1"/>
        </w:rPr>
        <w:t xml:space="preserve"> </w:t>
      </w:r>
      <w:r w:rsidR="0082531C">
        <w:rPr>
          <w:rFonts w:asciiTheme="majorHAnsi" w:hAnsiTheme="majorHAnsi"/>
          <w:spacing w:val="1"/>
          <w:position w:val="-1"/>
          <w:lang w:val="sr-Cyrl-RS"/>
        </w:rPr>
        <w:t xml:space="preserve">Стручна </w:t>
      </w:r>
      <w:r w:rsidR="0082531C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помоћ у реализацији вежбе евакуације по плану заштите од пожара и налогу против пожарне инспекције у </w:t>
      </w:r>
      <w:r w:rsidR="00A41F69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Центра за заштиту одојчади, деце и омладине, </w:t>
      </w:r>
      <w:r w:rsidR="0082531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ул. </w:t>
      </w:r>
      <w:r w:rsidR="00A41F69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Звеч</w:t>
      </w:r>
      <w:r w:rsidR="00A41F69" w:rsidRPr="003E7A17">
        <w:rPr>
          <w:rStyle w:val="Emphasis"/>
          <w:rFonts w:asciiTheme="majorHAnsi" w:hAnsiTheme="majorHAnsi"/>
          <w:i w:val="0"/>
          <w:color w:val="000000"/>
        </w:rPr>
        <w:t>a</w:t>
      </w:r>
      <w:r w:rsidR="00A41F69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нска </w:t>
      </w:r>
      <w:r w:rsidR="0082531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бр. </w:t>
      </w:r>
      <w:r w:rsidR="00A41F69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7, Београд.</w:t>
      </w:r>
    </w:p>
    <w:p w14:paraId="34E633B1" w14:textId="77777777" w:rsidR="000F6BE7" w:rsidRPr="000F6BE7" w:rsidRDefault="0087730C" w:rsidP="000F6BE7">
      <w:pPr>
        <w:spacing w:after="200" w:line="276" w:lineRule="auto"/>
        <w:ind w:right="147"/>
        <w:jc w:val="both"/>
        <w:rPr>
          <w:rFonts w:asciiTheme="majorHAnsi" w:eastAsia="Calibri" w:hAnsiTheme="majorHAnsi"/>
          <w:b/>
          <w:bCs/>
          <w:noProof/>
          <w:lang w:val="sr-Cyrl-CS"/>
        </w:rPr>
      </w:pPr>
      <w:r w:rsidRPr="000F6BE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0F6BE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490517"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490517"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СРV</w:t>
      </w:r>
      <w:r w:rsidRPr="000F6BE7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</w:p>
    <w:p w14:paraId="0156A7B4" w14:textId="2256DB69" w:rsidR="0087730C" w:rsidRPr="000F6BE7" w:rsidRDefault="000F6BE7" w:rsidP="000F6BE7">
      <w:pPr>
        <w:spacing w:after="200" w:line="276" w:lineRule="auto"/>
        <w:ind w:right="147"/>
        <w:jc w:val="both"/>
      </w:pPr>
      <w:r w:rsidRPr="000F6BE7">
        <w:t xml:space="preserve">80610000-3 </w:t>
      </w:r>
      <w:proofErr w:type="spellStart"/>
      <w:r w:rsidRPr="000F6BE7">
        <w:t>Обука</w:t>
      </w:r>
      <w:proofErr w:type="spellEnd"/>
      <w:r w:rsidRPr="000F6BE7">
        <w:t xml:space="preserve"> и </w:t>
      </w:r>
      <w:proofErr w:type="spellStart"/>
      <w:r w:rsidRPr="000F6BE7">
        <w:t>симулација</w:t>
      </w:r>
      <w:proofErr w:type="spellEnd"/>
      <w:r w:rsidRPr="000F6BE7">
        <w:t xml:space="preserve"> о </w:t>
      </w:r>
      <w:proofErr w:type="spellStart"/>
      <w:r w:rsidRPr="000F6BE7">
        <w:t>безбедносној</w:t>
      </w:r>
      <w:proofErr w:type="spellEnd"/>
      <w:r w:rsidRPr="000F6BE7">
        <w:t xml:space="preserve"> </w:t>
      </w:r>
      <w:proofErr w:type="spellStart"/>
      <w:r w:rsidRPr="000F6BE7">
        <w:t>опреми</w:t>
      </w:r>
      <w:proofErr w:type="spellEnd"/>
      <w:r>
        <w:rPr>
          <w:lang w:val="sr-Cyrl-RS"/>
        </w:rPr>
        <w:t xml:space="preserve">, </w:t>
      </w:r>
      <w:r w:rsidRPr="006A5442">
        <w:rPr>
          <w:rFonts w:asciiTheme="majorHAnsi" w:hAnsiTheme="majorHAnsi"/>
          <w:shd w:val="clear" w:color="auto" w:fill="FFFFFF"/>
        </w:rPr>
        <w:t xml:space="preserve">75251110-4- </w:t>
      </w:r>
      <w:proofErr w:type="spellStart"/>
      <w:r w:rsidRPr="006A5442">
        <w:rPr>
          <w:rFonts w:asciiTheme="majorHAnsi" w:hAnsiTheme="majorHAnsi"/>
          <w:shd w:val="clear" w:color="auto" w:fill="FFFFFF"/>
        </w:rPr>
        <w:t>Услуге</w:t>
      </w:r>
      <w:proofErr w:type="spellEnd"/>
      <w:r w:rsidRPr="006A5442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A5442">
        <w:rPr>
          <w:rFonts w:asciiTheme="majorHAnsi" w:hAnsiTheme="majorHAnsi"/>
          <w:shd w:val="clear" w:color="auto" w:fill="FFFFFF"/>
        </w:rPr>
        <w:t>спречавања</w:t>
      </w:r>
      <w:proofErr w:type="spellEnd"/>
      <w:r w:rsidRPr="006A5442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A5442">
        <w:rPr>
          <w:rFonts w:asciiTheme="majorHAnsi" w:hAnsiTheme="majorHAnsi"/>
          <w:shd w:val="clear" w:color="auto" w:fill="FFFFFF"/>
        </w:rPr>
        <w:t>пожара</w:t>
      </w:r>
      <w:proofErr w:type="spellEnd"/>
    </w:p>
    <w:p w14:paraId="746C4C79" w14:textId="38FE6117"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2531C">
        <w:rPr>
          <w:rStyle w:val="Emphasis"/>
          <w:rFonts w:asciiTheme="majorHAnsi" w:hAnsiTheme="majorHAnsi"/>
          <w:b/>
          <w:i w:val="0"/>
          <w:lang w:val="sr-Cyrl-RS"/>
        </w:rPr>
        <w:t>400</w:t>
      </w:r>
      <w:r w:rsidRPr="00451966">
        <w:rPr>
          <w:rStyle w:val="Emphasis"/>
          <w:rFonts w:asciiTheme="majorHAnsi" w:hAnsiTheme="majorHAnsi"/>
          <w:b/>
          <w:i w:val="0"/>
          <w:lang w:val="sr-Cyrl-CS"/>
        </w:rPr>
        <w:t>.000,00</w:t>
      </w:r>
      <w:r w:rsidR="00490517">
        <w:rPr>
          <w:rStyle w:val="Emphasis"/>
          <w:rFonts w:asciiTheme="majorHAnsi" w:hAnsiTheme="majorHAnsi"/>
          <w:b/>
          <w:i w:val="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ПДВ-а</w:t>
      </w:r>
      <w:r w:rsidR="000D0897" w:rsidRPr="003E7A17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2531C">
        <w:rPr>
          <w:rStyle w:val="Emphasis"/>
          <w:rFonts w:asciiTheme="majorHAnsi" w:hAnsiTheme="majorHAnsi"/>
          <w:b/>
          <w:i w:val="0"/>
          <w:lang w:val="sr-Cyrl-RS"/>
        </w:rPr>
        <w:t>48</w:t>
      </w:r>
      <w:r w:rsidR="00935A33">
        <w:rPr>
          <w:rStyle w:val="Emphasis"/>
          <w:rFonts w:asciiTheme="majorHAnsi" w:hAnsiTheme="majorHAnsi"/>
          <w:b/>
          <w:i w:val="0"/>
        </w:rPr>
        <w:t>0</w:t>
      </w:r>
      <w:r w:rsidR="000D0897" w:rsidRPr="00451966">
        <w:rPr>
          <w:rStyle w:val="Emphasis"/>
          <w:rFonts w:asciiTheme="majorHAnsi" w:hAnsiTheme="majorHAnsi"/>
          <w:b/>
          <w:i w:val="0"/>
        </w:rPr>
        <w:t>.000,00</w:t>
      </w:r>
      <w:r w:rsidR="00490517">
        <w:rPr>
          <w:rStyle w:val="Emphasis"/>
          <w:rFonts w:asciiTheme="majorHAnsi" w:hAnsiTheme="majorHAnsi"/>
          <w:b/>
          <w:i w:val="0"/>
        </w:rPr>
        <w:t xml:space="preserve">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="000D0897" w:rsidRPr="003E7A17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79BEC4FA" w14:textId="61F6FBFD" w:rsidR="003E7A17" w:rsidRPr="0082531C" w:rsidRDefault="0087730C" w:rsidP="003E7A17">
      <w:pPr>
        <w:spacing w:line="276" w:lineRule="auto"/>
        <w:rPr>
          <w:rFonts w:asciiTheme="majorHAnsi" w:hAnsiTheme="majorHAnsi"/>
          <w:b/>
          <w:color w:val="FF0000"/>
          <w:lang w:val="sr-Cyrl-RS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0D0897" w:rsidRPr="00451966">
        <w:rPr>
          <w:rFonts w:asciiTheme="majorHAnsi" w:hAnsiTheme="majorHAnsi"/>
          <w:b/>
        </w:rPr>
        <w:t>42</w:t>
      </w:r>
      <w:r w:rsidR="00451966" w:rsidRPr="00451966">
        <w:rPr>
          <w:rFonts w:asciiTheme="majorHAnsi" w:hAnsiTheme="majorHAnsi"/>
          <w:b/>
        </w:rPr>
        <w:t>3</w:t>
      </w:r>
      <w:r w:rsidR="0082531C">
        <w:rPr>
          <w:rFonts w:asciiTheme="majorHAnsi" w:hAnsiTheme="majorHAnsi"/>
          <w:b/>
          <w:lang w:val="sr-Cyrl-RS"/>
        </w:rPr>
        <w:t>500</w:t>
      </w:r>
    </w:p>
    <w:p w14:paraId="26979C57" w14:textId="77777777" w:rsidR="0087730C" w:rsidRPr="003E7A17" w:rsidRDefault="0087730C" w:rsidP="003E7A17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3E7A17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21557047" w14:textId="77777777"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3E7A17" w14:paraId="0BDDC47B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C10FE2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8B44DE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3E7A17" w14:paraId="4E3C6A20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C74F44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38C077" w14:textId="2774187E" w:rsidR="0087730C" w:rsidRPr="003E7A17" w:rsidRDefault="0082531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lang w:val="sr-Cyrl-CS"/>
              </w:rPr>
              <w:t>6</w:t>
            </w:r>
            <w:r w:rsidR="00490517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AF3994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14:paraId="1E4AC9A5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C01FBE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EBF39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14:paraId="3E454703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2693E9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52ABD" w14:textId="77777777" w:rsidR="0087730C" w:rsidRPr="003E7A17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41F69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14:paraId="16FB1576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C21A55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78DE75" w14:textId="77777777" w:rsidR="0087730C" w:rsidRPr="003E7A17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F3994" w:rsidRPr="00AF3994">
              <w:rPr>
                <w:rStyle w:val="Emphasis"/>
                <w:rFonts w:asciiTheme="majorHAnsi" w:hAnsiTheme="majorHAnsi"/>
                <w:i w:val="0"/>
              </w:rPr>
              <w:t>1</w:t>
            </w:r>
            <w:r w:rsidR="00935A33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Pr="00AF3994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14:paraId="39730A16" w14:textId="77777777"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0D56CD01" w14:textId="77777777" w:rsidR="0087730C" w:rsidRPr="003E7A17" w:rsidRDefault="0087730C" w:rsidP="0087730C">
      <w:pPr>
        <w:pStyle w:val="Default"/>
        <w:jc w:val="both"/>
        <w:rPr>
          <w:rFonts w:asciiTheme="majorHAnsi" w:hAnsiTheme="majorHAnsi"/>
          <w:color w:val="FF0000"/>
        </w:rPr>
      </w:pPr>
      <w:proofErr w:type="spellStart"/>
      <w:r w:rsidRPr="003E7A17">
        <w:rPr>
          <w:rFonts w:asciiTheme="majorHAnsi" w:hAnsiTheme="majorHAnsi"/>
        </w:rPr>
        <w:t>Набавка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је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предвиђена</w:t>
      </w:r>
      <w:proofErr w:type="spellEnd"/>
      <w:r w:rsidRPr="003E7A17">
        <w:rPr>
          <w:rFonts w:asciiTheme="majorHAnsi" w:hAnsiTheme="majorHAnsi"/>
        </w:rPr>
        <w:t xml:space="preserve"> и </w:t>
      </w:r>
      <w:r w:rsidRPr="003E7A17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Pr="003E7A17">
        <w:rPr>
          <w:rFonts w:asciiTheme="majorHAnsi" w:hAnsiTheme="majorHAnsi"/>
        </w:rPr>
        <w:t>за</w:t>
      </w:r>
      <w:proofErr w:type="spellEnd"/>
      <w:r w:rsidRPr="003E7A17">
        <w:rPr>
          <w:rFonts w:asciiTheme="majorHAnsi" w:hAnsiTheme="majorHAnsi"/>
        </w:rPr>
        <w:t xml:space="preserve"> 202</w:t>
      </w:r>
      <w:r w:rsidR="00935A33">
        <w:rPr>
          <w:rFonts w:asciiTheme="majorHAnsi" w:hAnsiTheme="majorHAnsi"/>
        </w:rPr>
        <w:t>3</w:t>
      </w:r>
      <w:r w:rsidRPr="003E7A17">
        <w:rPr>
          <w:rFonts w:asciiTheme="majorHAnsi" w:hAnsiTheme="majorHAnsi"/>
        </w:rPr>
        <w:t>.</w:t>
      </w:r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годину</w:t>
      </w:r>
      <w:proofErr w:type="spellEnd"/>
      <w:r w:rsidRPr="003E7A17">
        <w:rPr>
          <w:rFonts w:asciiTheme="majorHAnsi" w:hAnsiTheme="majorHAnsi"/>
          <w:lang w:val="sr-Cyrl-CS"/>
        </w:rPr>
        <w:t>,</w:t>
      </w:r>
      <w:r w:rsidRPr="003E7A17">
        <w:rPr>
          <w:rFonts w:asciiTheme="majorHAnsi" w:hAnsiTheme="majorHAnsi"/>
        </w:rPr>
        <w:t xml:space="preserve"> а </w:t>
      </w:r>
      <w:proofErr w:type="spellStart"/>
      <w:r w:rsidRPr="003E7A17">
        <w:rPr>
          <w:rFonts w:asciiTheme="majorHAnsi" w:hAnsiTheme="majorHAnsi"/>
        </w:rPr>
        <w:t>средства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су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обезбеђена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из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1B66C7">
        <w:rPr>
          <w:rFonts w:asciiTheme="majorHAnsi" w:hAnsiTheme="majorHAnsi"/>
          <w:color w:val="auto"/>
        </w:rPr>
        <w:t>више</w:t>
      </w:r>
      <w:proofErr w:type="spellEnd"/>
      <w:r w:rsidR="00935A33">
        <w:rPr>
          <w:rFonts w:asciiTheme="majorHAnsi" w:hAnsiTheme="majorHAnsi"/>
          <w:color w:val="auto"/>
        </w:rPr>
        <w:t xml:space="preserve"> </w:t>
      </w:r>
      <w:proofErr w:type="spellStart"/>
      <w:r w:rsidRPr="001B66C7">
        <w:rPr>
          <w:rFonts w:asciiTheme="majorHAnsi" w:hAnsiTheme="majorHAnsi"/>
          <w:color w:val="auto"/>
        </w:rPr>
        <w:t>извора</w:t>
      </w:r>
      <w:proofErr w:type="spellEnd"/>
      <w:r w:rsidR="00935A33">
        <w:rPr>
          <w:rFonts w:asciiTheme="majorHAnsi" w:hAnsiTheme="majorHAnsi"/>
          <w:color w:val="auto"/>
        </w:rPr>
        <w:t xml:space="preserve"> </w:t>
      </w:r>
      <w:proofErr w:type="spellStart"/>
      <w:r w:rsidRPr="001B66C7">
        <w:rPr>
          <w:rFonts w:asciiTheme="majorHAnsi" w:hAnsiTheme="majorHAnsi"/>
          <w:color w:val="auto"/>
        </w:rPr>
        <w:t>финансирања</w:t>
      </w:r>
      <w:proofErr w:type="spellEnd"/>
      <w:r w:rsidRPr="001B66C7">
        <w:rPr>
          <w:rFonts w:asciiTheme="majorHAnsi" w:hAnsiTheme="majorHAnsi"/>
          <w:color w:val="auto"/>
        </w:rPr>
        <w:t>.</w:t>
      </w:r>
    </w:p>
    <w:p w14:paraId="56035F20" w14:textId="77777777" w:rsidR="0087730C" w:rsidRPr="003E7A17" w:rsidRDefault="0087730C" w:rsidP="0087730C">
      <w:pPr>
        <w:pStyle w:val="Default"/>
        <w:jc w:val="both"/>
        <w:rPr>
          <w:rFonts w:asciiTheme="majorHAnsi" w:hAnsiTheme="majorHAnsi"/>
        </w:rPr>
      </w:pPr>
    </w:p>
    <w:p w14:paraId="5A653E91" w14:textId="77777777" w:rsidR="00935A33" w:rsidRPr="0066089C" w:rsidRDefault="00935A33" w:rsidP="00935A33">
      <w:pPr>
        <w:pStyle w:val="Default"/>
        <w:jc w:val="both"/>
        <w:rPr>
          <w:rFonts w:asciiTheme="majorHAnsi" w:hAnsiTheme="majorHAnsi"/>
        </w:rPr>
      </w:pPr>
      <w:proofErr w:type="spellStart"/>
      <w:r w:rsidRPr="0066089C">
        <w:rPr>
          <w:rFonts w:asciiTheme="majorHAnsi" w:hAnsiTheme="majorHAnsi"/>
        </w:rPr>
        <w:t>Овим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именује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као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лице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које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спровести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предметну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набавку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наруџбенице</w:t>
      </w:r>
      <w:proofErr w:type="spellEnd"/>
      <w:r w:rsidRPr="0066089C">
        <w:rPr>
          <w:rFonts w:asciiTheme="majorHAnsi" w:hAnsiTheme="majorHAnsi"/>
        </w:rPr>
        <w:t>.</w:t>
      </w:r>
    </w:p>
    <w:p w14:paraId="791E28BF" w14:textId="77777777" w:rsidR="0087730C" w:rsidRPr="003E7A17" w:rsidRDefault="0087730C" w:rsidP="0087730C">
      <w:pPr>
        <w:pStyle w:val="Default"/>
        <w:rPr>
          <w:rStyle w:val="Emphasis"/>
          <w:rFonts w:asciiTheme="majorHAnsi" w:hAnsiTheme="majorHAnsi"/>
          <w:i w:val="0"/>
          <w:iCs w:val="0"/>
        </w:rPr>
      </w:pPr>
    </w:p>
    <w:p w14:paraId="3727BF32" w14:textId="71331271" w:rsidR="0082531C" w:rsidRDefault="00935A33" w:rsidP="0082531C">
      <w:pPr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</w:t>
      </w:r>
      <w:r w:rsidR="0082531C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                    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2531C">
        <w:rPr>
          <w:rFonts w:eastAsia="Arial Unicode MS"/>
          <w:color w:val="000000"/>
          <w:kern w:val="1"/>
          <w:lang w:val="sr-Cyrl-RS" w:eastAsia="ar-SA"/>
        </w:rPr>
        <w:t>помоћник</w:t>
      </w:r>
      <w:r w:rsidR="0082531C"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82531C" w:rsidRPr="00156B20">
        <w:rPr>
          <w:rStyle w:val="Emphasis"/>
          <w:rFonts w:ascii="Cambria" w:hAnsi="Cambria"/>
          <w:i w:val="0"/>
          <w:color w:val="000000"/>
        </w:rPr>
        <w:t>в.д</w:t>
      </w:r>
      <w:proofErr w:type="spellEnd"/>
      <w:r w:rsidR="0082531C" w:rsidRPr="00156B20">
        <w:rPr>
          <w:rStyle w:val="Emphasis"/>
          <w:rFonts w:ascii="Cambria" w:hAnsi="Cambria"/>
          <w:i w:val="0"/>
          <w:color w:val="000000"/>
        </w:rPr>
        <w:t>. ДИРЕКТОРА ЦЕНТРА</w:t>
      </w:r>
    </w:p>
    <w:p w14:paraId="0ADEA68D" w14:textId="77777777" w:rsidR="0082531C" w:rsidRPr="00156B20" w:rsidRDefault="0082531C" w:rsidP="0082531C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1AA82A58" w14:textId="77777777" w:rsidR="0082531C" w:rsidRPr="00156B20" w:rsidRDefault="0082531C" w:rsidP="0082531C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>______________________________________________________</w:t>
      </w:r>
    </w:p>
    <w:p w14:paraId="406D3182" w14:textId="7B3777C0" w:rsidR="0082531C" w:rsidRDefault="0082531C" w:rsidP="0082531C">
      <w:pPr>
        <w:jc w:val="center"/>
        <w:rPr>
          <w:rFonts w:eastAsia="Arial Unicode MS"/>
          <w:color w:val="000000"/>
          <w:kern w:val="1"/>
          <w:lang w:val="sr-Cyrl-RS" w:eastAsia="ar-SA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   по Овлашћењу број 2511, од 06.06.2023. године,</w:t>
      </w:r>
    </w:p>
    <w:p w14:paraId="38112344" w14:textId="77777777" w:rsidR="0082531C" w:rsidRPr="00156B20" w:rsidRDefault="0082531C" w:rsidP="0082531C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Љубиша Јовановић</w:t>
      </w: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</w:t>
      </w:r>
    </w:p>
    <w:p w14:paraId="0482B5C8" w14:textId="77777777" w:rsidR="0082531C" w:rsidRDefault="0082531C" w:rsidP="0082531C">
      <w:pPr>
        <w:jc w:val="center"/>
      </w:pPr>
      <w:r>
        <w:rPr>
          <w:rStyle w:val="Emphasis"/>
          <w:rFonts w:ascii="Cambria" w:hAnsi="Cambria"/>
          <w:i w:val="0"/>
          <w:color w:val="000000"/>
        </w:rPr>
        <w:lastRenderedPageBreak/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</w:p>
    <w:p w14:paraId="7C72E892" w14:textId="25847779" w:rsidR="0087730C" w:rsidRPr="003E7A17" w:rsidRDefault="00935A33" w:rsidP="0082531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</w:t>
      </w:r>
    </w:p>
    <w:p w14:paraId="5F51196E" w14:textId="77777777" w:rsidR="00993822" w:rsidRPr="0087730C" w:rsidRDefault="00993822" w:rsidP="0087730C"/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5170" w14:textId="77777777" w:rsidR="005E748D" w:rsidRDefault="005E748D">
      <w:r>
        <w:separator/>
      </w:r>
    </w:p>
  </w:endnote>
  <w:endnote w:type="continuationSeparator" w:id="0">
    <w:p w14:paraId="4968E641" w14:textId="77777777" w:rsidR="005E748D" w:rsidRDefault="005E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17C2" w14:textId="77777777" w:rsidR="005E748D" w:rsidRDefault="005E748D">
      <w:r>
        <w:separator/>
      </w:r>
    </w:p>
  </w:footnote>
  <w:footnote w:type="continuationSeparator" w:id="0">
    <w:p w14:paraId="1E6CA305" w14:textId="77777777" w:rsidR="005E748D" w:rsidRDefault="005E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BFA3" w14:textId="77777777" w:rsidR="0028038E" w:rsidRPr="00574A15" w:rsidRDefault="00000000">
    <w:pPr>
      <w:pStyle w:val="Header"/>
      <w:rPr>
        <w:lang w:val="sr-Latn-CS"/>
      </w:rPr>
    </w:pPr>
    <w:r>
      <w:rPr>
        <w:noProof/>
      </w:rPr>
      <w:pict w14:anchorId="6C23A0E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DE1A5E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1485160A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0AB2D5D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1F8174F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5A31953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>
                  <w:fldChar w:fldCharType="begin"/>
                </w:r>
                <w:r>
                  <w:instrText>HYPERLINK "mailto:office@czodo.rs"</w:instrText>
                </w:r>
                <w:r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14:paraId="4D0F6702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2EF9A1B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CF7EA9B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4A54CEE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2D13128D" w14:textId="77777777" w:rsidR="0028038E" w:rsidRDefault="0028038E">
                <w:r>
                  <w:rPr>
                    <w:noProof/>
                  </w:rPr>
                  <w:drawing>
                    <wp:inline distT="0" distB="0" distL="0" distR="0" wp14:anchorId="539D74CB" wp14:editId="5A967EF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277831">
    <w:abstractNumId w:val="16"/>
  </w:num>
  <w:num w:numId="2" w16cid:durableId="5543965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2592786">
    <w:abstractNumId w:val="8"/>
  </w:num>
  <w:num w:numId="4" w16cid:durableId="684282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2078085">
    <w:abstractNumId w:val="27"/>
  </w:num>
  <w:num w:numId="6" w16cid:durableId="651565571">
    <w:abstractNumId w:val="35"/>
  </w:num>
  <w:num w:numId="7" w16cid:durableId="1643076728">
    <w:abstractNumId w:val="36"/>
  </w:num>
  <w:num w:numId="8" w16cid:durableId="1290932859">
    <w:abstractNumId w:val="22"/>
  </w:num>
  <w:num w:numId="9" w16cid:durableId="943684918">
    <w:abstractNumId w:val="12"/>
  </w:num>
  <w:num w:numId="10" w16cid:durableId="674385362">
    <w:abstractNumId w:val="5"/>
  </w:num>
  <w:num w:numId="11" w16cid:durableId="377433975">
    <w:abstractNumId w:val="10"/>
  </w:num>
  <w:num w:numId="12" w16cid:durableId="1043291858">
    <w:abstractNumId w:val="11"/>
  </w:num>
  <w:num w:numId="13" w16cid:durableId="258803555">
    <w:abstractNumId w:val="9"/>
  </w:num>
  <w:num w:numId="14" w16cid:durableId="664237770">
    <w:abstractNumId w:val="6"/>
  </w:num>
  <w:num w:numId="15" w16cid:durableId="100958086">
    <w:abstractNumId w:val="13"/>
  </w:num>
  <w:num w:numId="16" w16cid:durableId="1438141101">
    <w:abstractNumId w:val="4"/>
  </w:num>
  <w:num w:numId="17" w16cid:durableId="223025450">
    <w:abstractNumId w:val="7"/>
  </w:num>
  <w:num w:numId="18" w16cid:durableId="1534222420">
    <w:abstractNumId w:val="29"/>
  </w:num>
  <w:num w:numId="19" w16cid:durableId="623194154">
    <w:abstractNumId w:val="40"/>
  </w:num>
  <w:num w:numId="20" w16cid:durableId="240454368">
    <w:abstractNumId w:val="33"/>
  </w:num>
  <w:num w:numId="21" w16cid:durableId="9723504">
    <w:abstractNumId w:val="41"/>
  </w:num>
  <w:num w:numId="22" w16cid:durableId="1954706589">
    <w:abstractNumId w:val="26"/>
  </w:num>
  <w:num w:numId="23" w16cid:durableId="993531248">
    <w:abstractNumId w:val="20"/>
  </w:num>
  <w:num w:numId="24" w16cid:durableId="1093362187">
    <w:abstractNumId w:val="19"/>
  </w:num>
  <w:num w:numId="25" w16cid:durableId="144901516">
    <w:abstractNumId w:val="31"/>
  </w:num>
  <w:num w:numId="26" w16cid:durableId="1530879113">
    <w:abstractNumId w:val="15"/>
  </w:num>
  <w:num w:numId="27" w16cid:durableId="1977251968">
    <w:abstractNumId w:val="24"/>
  </w:num>
  <w:num w:numId="28" w16cid:durableId="1140801932">
    <w:abstractNumId w:val="25"/>
  </w:num>
  <w:num w:numId="29" w16cid:durableId="1822773597">
    <w:abstractNumId w:val="14"/>
  </w:num>
  <w:num w:numId="30" w16cid:durableId="940645977">
    <w:abstractNumId w:val="38"/>
  </w:num>
  <w:num w:numId="31" w16cid:durableId="1869491985">
    <w:abstractNumId w:val="28"/>
  </w:num>
  <w:num w:numId="32" w16cid:durableId="1550915724">
    <w:abstractNumId w:val="34"/>
  </w:num>
  <w:num w:numId="33" w16cid:durableId="1414087002">
    <w:abstractNumId w:val="21"/>
  </w:num>
  <w:num w:numId="34" w16cid:durableId="4237688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514961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3448202">
    <w:abstractNumId w:val="42"/>
  </w:num>
  <w:num w:numId="37" w16cid:durableId="1644308399">
    <w:abstractNumId w:val="39"/>
  </w:num>
  <w:num w:numId="38" w16cid:durableId="10174657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98769348">
    <w:abstractNumId w:val="18"/>
  </w:num>
  <w:num w:numId="40" w16cid:durableId="1651253253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0C4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0876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2C2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4508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6BE7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B66C7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4909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5A7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48E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72D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E7A17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66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517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787F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08A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48D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087C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531C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5AD9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A33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3994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063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034"/>
    <w:rsid w:val="00CE4215"/>
    <w:rsid w:val="00CE49C3"/>
    <w:rsid w:val="00CF5968"/>
    <w:rsid w:val="00CF61E5"/>
    <w:rsid w:val="00CF7654"/>
    <w:rsid w:val="00CF7B91"/>
    <w:rsid w:val="00D0101C"/>
    <w:rsid w:val="00D020FF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CC6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17D3"/>
    <w:rsid w:val="00D828D5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48B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0F34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0098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F147C"/>
  <w15:docId w15:val="{B3D62E1F-E656-45BA-AE8C-1A6D39D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A7D8-BA86-4D48-AC6E-C6C004E9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15100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2309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662</cp:revision>
  <cp:lastPrinted>2021-02-23T09:08:00Z</cp:lastPrinted>
  <dcterms:created xsi:type="dcterms:W3CDTF">2017-01-23T08:00:00Z</dcterms:created>
  <dcterms:modified xsi:type="dcterms:W3CDTF">2023-09-06T11:38:00Z</dcterms:modified>
</cp:coreProperties>
</file>