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0978" w14:textId="2A70A315" w:rsidR="00294507" w:rsidRPr="003804BB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46453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4313</w:t>
      </w:r>
    </w:p>
    <w:p w14:paraId="0A05024F" w14:textId="56936E5D"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 w:rsidRPr="007373C0">
        <w:rPr>
          <w:rStyle w:val="Emphasis"/>
          <w:rFonts w:asciiTheme="majorHAnsi" w:hAnsiTheme="majorHAnsi"/>
          <w:i w:val="0"/>
        </w:rPr>
        <w:t xml:space="preserve">: </w:t>
      </w:r>
      <w:r w:rsidR="00A93C65" w:rsidRPr="007373C0">
        <w:rPr>
          <w:rStyle w:val="Emphasis"/>
          <w:rFonts w:asciiTheme="majorHAnsi" w:hAnsiTheme="majorHAnsi"/>
          <w:i w:val="0"/>
        </w:rPr>
        <w:t>2</w:t>
      </w:r>
      <w:r w:rsidR="007373C0" w:rsidRPr="007373C0">
        <w:rPr>
          <w:rStyle w:val="Emphasis"/>
          <w:rFonts w:asciiTheme="majorHAnsi" w:hAnsiTheme="majorHAnsi"/>
          <w:i w:val="0"/>
        </w:rPr>
        <w:t>6</w:t>
      </w:r>
      <w:r w:rsidRPr="007373C0">
        <w:rPr>
          <w:rStyle w:val="Emphasis"/>
          <w:rFonts w:asciiTheme="majorHAnsi" w:hAnsiTheme="majorHAnsi"/>
          <w:i w:val="0"/>
          <w:lang w:val="sr-Latn-CS"/>
        </w:rPr>
        <w:t>.</w:t>
      </w:r>
      <w:r w:rsidRPr="007373C0">
        <w:rPr>
          <w:rStyle w:val="Emphasis"/>
          <w:rFonts w:asciiTheme="majorHAnsi" w:hAnsiTheme="majorHAnsi"/>
          <w:i w:val="0"/>
        </w:rPr>
        <w:t>0</w:t>
      </w:r>
      <w:r w:rsidR="002B1865" w:rsidRPr="007373C0">
        <w:rPr>
          <w:rStyle w:val="Emphasis"/>
          <w:rFonts w:asciiTheme="majorHAnsi" w:hAnsiTheme="majorHAnsi"/>
          <w:i w:val="0"/>
          <w:lang w:val="sr-Latn-CS"/>
        </w:rPr>
        <w:t>9</w:t>
      </w:r>
      <w:r w:rsidR="005D7EF0" w:rsidRPr="007373C0">
        <w:rPr>
          <w:rStyle w:val="Emphasis"/>
          <w:rFonts w:asciiTheme="majorHAnsi" w:hAnsiTheme="majorHAnsi"/>
          <w:i w:val="0"/>
        </w:rPr>
        <w:t>.202</w:t>
      </w:r>
      <w:r w:rsidR="00A93C65" w:rsidRPr="007373C0">
        <w:rPr>
          <w:rStyle w:val="Emphasis"/>
          <w:rFonts w:asciiTheme="majorHAnsi" w:hAnsiTheme="majorHAnsi"/>
          <w:i w:val="0"/>
        </w:rPr>
        <w:t>3</w:t>
      </w:r>
      <w:r w:rsidRPr="007373C0">
        <w:rPr>
          <w:rStyle w:val="Emphasis"/>
          <w:rFonts w:asciiTheme="majorHAnsi" w:hAnsiTheme="majorHAnsi"/>
          <w:i w:val="0"/>
        </w:rPr>
        <w:t xml:space="preserve">. </w:t>
      </w:r>
      <w:r w:rsidRPr="007373C0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14:paraId="7D364FA3" w14:textId="77777777"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279A103C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Fonts w:asciiTheme="majorHAnsi" w:hAnsiTheme="majorHAnsi"/>
          <w:color w:val="000000" w:themeColor="text1"/>
        </w:rPr>
        <w:t>91/2019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14:paraId="5C6D968D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14:paraId="7335875F" w14:textId="77777777" w:rsidR="00294507" w:rsidRPr="002B1865" w:rsidRDefault="00294507" w:rsidP="00294507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14:paraId="679733C8" w14:textId="77777777" w:rsidR="00294507" w:rsidRPr="002B1865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14:paraId="2EAA6BA1" w14:textId="77777777"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5AEFCF83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="002B1865" w:rsidRPr="002B1865">
        <w:rPr>
          <w:rStyle w:val="Emphasis"/>
          <w:rFonts w:asciiTheme="majorHAnsi" w:hAnsiTheme="majorHAnsi"/>
          <w:i w:val="0"/>
          <w:color w:val="000000" w:themeColor="text1"/>
        </w:rPr>
        <w:t>добара</w:t>
      </w:r>
      <w:proofErr w:type="spellEnd"/>
    </w:p>
    <w:p w14:paraId="2EC752F0" w14:textId="61677E44" w:rsidR="00294507" w:rsidRDefault="00294507" w:rsidP="00A93C65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2B1865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="002B1865" w:rsidRPr="002B1865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абавка </w:t>
      </w:r>
      <w:proofErr w:type="spellStart"/>
      <w:r w:rsidR="002B1865" w:rsidRPr="002B1865">
        <w:rPr>
          <w:rStyle w:val="Emphasis"/>
          <w:rFonts w:asciiTheme="majorHAnsi" w:hAnsiTheme="majorHAnsi"/>
          <w:b/>
          <w:i w:val="0"/>
          <w:color w:val="000000" w:themeColor="text1"/>
        </w:rPr>
        <w:t>добара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A93C65" w:rsidRPr="00A93C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Набавка лож уља и мазута за потребе Центра за заштиту одојчади, деце и омладине, Београд.</w:t>
      </w:r>
    </w:p>
    <w:p w14:paraId="45CDAD6E" w14:textId="77777777" w:rsidR="00A93C65" w:rsidRPr="002B1865" w:rsidRDefault="00A93C65" w:rsidP="00A93C65">
      <w:pPr>
        <w:jc w:val="both"/>
        <w:rPr>
          <w:rFonts w:asciiTheme="majorHAnsi" w:hAnsiTheme="majorHAnsi"/>
          <w:color w:val="000000" w:themeColor="text1"/>
          <w:lang w:val="sr-Latn-CS"/>
        </w:rPr>
      </w:pPr>
    </w:p>
    <w:p w14:paraId="2FC59B07" w14:textId="4C90FA67" w:rsidR="00294507" w:rsidRPr="002B1865" w:rsidRDefault="00294507" w:rsidP="00294507">
      <w:pPr>
        <w:rPr>
          <w:rFonts w:asciiTheme="majorHAnsi" w:hAnsiTheme="majorHAnsi"/>
          <w:iCs/>
          <w:color w:val="000000" w:themeColor="text1"/>
          <w:lang w:val="sr-Cyrl-CS"/>
        </w:rPr>
      </w:pPr>
      <w:proofErr w:type="spellStart"/>
      <w:r w:rsidRPr="002B1865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proofErr w:type="gramStart"/>
      <w:r w:rsidR="002B1865" w:rsidRPr="002B1865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="002B1865" w:rsidRPr="002B1865">
        <w:rPr>
          <w:rFonts w:asciiTheme="majorHAnsi" w:hAnsiTheme="majorHAnsi"/>
          <w:iCs/>
          <w:color w:val="000000" w:themeColor="text1"/>
        </w:rPr>
        <w:t xml:space="preserve"> 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5D7EF0">
        <w:rPr>
          <w:rFonts w:asciiTheme="majorHAnsi" w:hAnsiTheme="majorHAnsi"/>
          <w:iCs/>
          <w:color w:val="000000" w:themeColor="text1"/>
          <w:lang w:val="sr-Cyrl-CS"/>
        </w:rPr>
        <w:t>1</w:t>
      </w:r>
      <w:r w:rsidR="00A93C65">
        <w:rPr>
          <w:rFonts w:asciiTheme="majorHAnsi" w:hAnsiTheme="majorHAnsi"/>
          <w:iCs/>
          <w:color w:val="000000" w:themeColor="text1"/>
        </w:rPr>
        <w:t>2</w:t>
      </w:r>
      <w:r w:rsidRPr="002B1865">
        <w:rPr>
          <w:rFonts w:asciiTheme="majorHAnsi" w:hAnsiTheme="majorHAnsi"/>
          <w:iCs/>
          <w:color w:val="000000" w:themeColor="text1"/>
          <w:lang w:val="sr-Latn-CS"/>
        </w:rPr>
        <w:t>.</w:t>
      </w:r>
      <w:r w:rsidR="00A93C65">
        <w:rPr>
          <w:rFonts w:asciiTheme="majorHAnsi" w:hAnsiTheme="majorHAnsi"/>
          <w:iCs/>
          <w:color w:val="000000" w:themeColor="text1"/>
        </w:rPr>
        <w:t>200</w:t>
      </w:r>
      <w:r w:rsidR="005D7EF0">
        <w:rPr>
          <w:rFonts w:asciiTheme="majorHAnsi" w:hAnsiTheme="majorHAnsi"/>
          <w:iCs/>
          <w:color w:val="000000" w:themeColor="text1"/>
          <w:lang w:val="sr-Cyrl-CS"/>
        </w:rPr>
        <w:t>.</w:t>
      </w:r>
      <w:r w:rsidR="00A93C65">
        <w:rPr>
          <w:rFonts w:asciiTheme="majorHAnsi" w:hAnsiTheme="majorHAnsi"/>
          <w:iCs/>
          <w:color w:val="000000" w:themeColor="text1"/>
        </w:rPr>
        <w:t>000</w:t>
      </w:r>
      <w:proofErr w:type="gramEnd"/>
      <w:r w:rsidRPr="002B1865">
        <w:rPr>
          <w:rFonts w:asciiTheme="majorHAnsi" w:hAnsiTheme="majorHAnsi"/>
          <w:iCs/>
          <w:color w:val="000000" w:themeColor="text1"/>
          <w:lang w:val="sr-Cyrl-CS"/>
        </w:rPr>
        <w:t>,00 динара без ПДВ- а</w:t>
      </w:r>
      <w:r w:rsidRPr="002B1865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A93C65">
        <w:rPr>
          <w:rFonts w:asciiTheme="majorHAnsi" w:hAnsiTheme="majorHAnsi"/>
          <w:iCs/>
          <w:color w:val="000000" w:themeColor="text1"/>
        </w:rPr>
        <w:t>14</w:t>
      </w:r>
      <w:r w:rsidR="005D7EF0">
        <w:rPr>
          <w:rFonts w:asciiTheme="majorHAnsi" w:hAnsiTheme="majorHAnsi"/>
          <w:iCs/>
          <w:color w:val="000000" w:themeColor="text1"/>
          <w:lang w:val="sr-Cyrl-CS"/>
        </w:rPr>
        <w:t>.</w:t>
      </w:r>
      <w:r w:rsidR="00A93C65">
        <w:rPr>
          <w:rFonts w:asciiTheme="majorHAnsi" w:hAnsiTheme="majorHAnsi"/>
          <w:iCs/>
          <w:color w:val="000000" w:themeColor="text1"/>
        </w:rPr>
        <w:t>64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>0.000,00 динара са урачунатим ПДВ- ом.</w:t>
      </w:r>
    </w:p>
    <w:p w14:paraId="4AD92D37" w14:textId="77777777" w:rsidR="00294507" w:rsidRDefault="00294507" w:rsidP="00294507">
      <w:pPr>
        <w:rPr>
          <w:rFonts w:asciiTheme="majorHAnsi" w:hAnsiTheme="majorHAnsi"/>
          <w:iCs/>
          <w:color w:val="000000" w:themeColor="text1"/>
        </w:rPr>
      </w:pPr>
    </w:p>
    <w:p w14:paraId="25E6B98E" w14:textId="773DD3D9" w:rsidR="0019769E" w:rsidRDefault="0019769E" w:rsidP="00294507">
      <w:pPr>
        <w:rPr>
          <w:rFonts w:asciiTheme="majorHAnsi" w:hAnsiTheme="majorHAnsi"/>
          <w:iCs/>
          <w:color w:val="000000" w:themeColor="text1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19769E">
        <w:rPr>
          <w:rFonts w:asciiTheme="majorHAnsi" w:hAnsiTheme="majorHAnsi"/>
          <w:iCs/>
          <w:color w:val="000000" w:themeColor="text1"/>
        </w:rPr>
        <w:t xml:space="preserve">09135000 - </w:t>
      </w:r>
      <w:proofErr w:type="spellStart"/>
      <w:r w:rsidRPr="0019769E">
        <w:rPr>
          <w:rFonts w:asciiTheme="majorHAnsi" w:hAnsiTheme="majorHAnsi"/>
          <w:iCs/>
          <w:color w:val="000000" w:themeColor="text1"/>
        </w:rPr>
        <w:t>Уља</w:t>
      </w:r>
      <w:proofErr w:type="spellEnd"/>
      <w:r w:rsidRPr="0019769E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9769E">
        <w:rPr>
          <w:rFonts w:asciiTheme="majorHAnsi" w:hAnsiTheme="majorHAnsi"/>
          <w:iCs/>
          <w:color w:val="000000" w:themeColor="text1"/>
        </w:rPr>
        <w:t>за</w:t>
      </w:r>
      <w:proofErr w:type="spellEnd"/>
      <w:r w:rsidRPr="0019769E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9769E">
        <w:rPr>
          <w:rFonts w:asciiTheme="majorHAnsi" w:hAnsiTheme="majorHAnsi"/>
          <w:iCs/>
          <w:color w:val="000000" w:themeColor="text1"/>
        </w:rPr>
        <w:t>ложење</w:t>
      </w:r>
      <w:proofErr w:type="spellEnd"/>
    </w:p>
    <w:p w14:paraId="37E28C73" w14:textId="77777777" w:rsidR="0019769E" w:rsidRPr="002B1865" w:rsidRDefault="0019769E" w:rsidP="00294507">
      <w:pPr>
        <w:rPr>
          <w:rFonts w:asciiTheme="majorHAnsi" w:hAnsiTheme="majorHAnsi"/>
          <w:iCs/>
          <w:color w:val="000000" w:themeColor="text1"/>
        </w:rPr>
      </w:pPr>
    </w:p>
    <w:p w14:paraId="08A87060" w14:textId="77777777" w:rsidR="00294507" w:rsidRPr="002B1865" w:rsidRDefault="00294507" w:rsidP="00294507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2B1865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4925BF">
        <w:rPr>
          <w:rFonts w:asciiTheme="majorHAnsi" w:hAnsiTheme="majorHAnsi"/>
          <w:color w:val="000000" w:themeColor="text1"/>
          <w:lang w:val="sr-Cyrl-CS"/>
        </w:rPr>
        <w:t>421224</w:t>
      </w:r>
    </w:p>
    <w:p w14:paraId="40EBBABD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14:paraId="2E67B06A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14:paraId="5AE79E7C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14:paraId="02B7DBEF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14:paraId="627D0DFA" w14:textId="77777777" w:rsidR="00294507" w:rsidRPr="005D7EF0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="005D7EF0">
        <w:rPr>
          <w:rStyle w:val="Emphasis"/>
          <w:rFonts w:asciiTheme="majorHAnsi" w:hAnsiTheme="majorHAnsi"/>
          <w:i w:val="0"/>
          <w:color w:val="000000" w:themeColor="text1"/>
        </w:rPr>
        <w:t>Миодраг</w:t>
      </w:r>
      <w:proofErr w:type="spellEnd"/>
      <w:r w:rsidR="005D7EF0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5D7EF0">
        <w:rPr>
          <w:rStyle w:val="Emphasis"/>
          <w:rFonts w:asciiTheme="majorHAnsi" w:hAnsiTheme="majorHAnsi"/>
          <w:i w:val="0"/>
          <w:color w:val="000000" w:themeColor="text1"/>
        </w:rPr>
        <w:t>Милошевић</w:t>
      </w:r>
      <w:proofErr w:type="spellEnd"/>
    </w:p>
    <w:p w14:paraId="728E2BD4" w14:textId="77777777" w:rsidR="00294507" w:rsidRPr="005D7EF0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="005D7EF0">
        <w:rPr>
          <w:rStyle w:val="Emphasis"/>
          <w:rFonts w:asciiTheme="majorHAnsi" w:hAnsiTheme="majorHAnsi"/>
          <w:i w:val="0"/>
          <w:color w:val="000000" w:themeColor="text1"/>
        </w:rPr>
        <w:t>Милош</w:t>
      </w:r>
      <w:proofErr w:type="spellEnd"/>
      <w:r w:rsidR="005D7EF0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5D7EF0">
        <w:rPr>
          <w:rStyle w:val="Emphasis"/>
          <w:rFonts w:asciiTheme="majorHAnsi" w:hAnsiTheme="majorHAnsi"/>
          <w:i w:val="0"/>
          <w:color w:val="000000" w:themeColor="text1"/>
        </w:rPr>
        <w:t>Станковић</w:t>
      </w:r>
      <w:proofErr w:type="spellEnd"/>
    </w:p>
    <w:p w14:paraId="53344619" w14:textId="77777777"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14:paraId="1771FE15" w14:textId="0B26AEAC" w:rsidR="00294507" w:rsidRPr="00A93C65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  <w:lang w:val="sr-Cyrl-R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A93C65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Стефан Јевтић</w:t>
      </w:r>
    </w:p>
    <w:p w14:paraId="0B2D2CAC" w14:textId="77777777" w:rsidR="00294507" w:rsidRPr="005D7EF0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  <w:r w:rsidR="005D7EF0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="005D7EF0">
        <w:rPr>
          <w:rStyle w:val="Emphasis"/>
          <w:rFonts w:asciiTheme="majorHAnsi" w:hAnsiTheme="majorHAnsi"/>
          <w:i w:val="0"/>
          <w:color w:val="000000" w:themeColor="text1"/>
        </w:rPr>
        <w:t>Ђурђевић</w:t>
      </w:r>
      <w:proofErr w:type="spellEnd"/>
    </w:p>
    <w:p w14:paraId="5F176912" w14:textId="77777777"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14:paraId="2026C649" w14:textId="54B617D8" w:rsidR="00FB5BAD" w:rsidRDefault="00294507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5D7EF0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</w:t>
      </w:r>
      <w:r w:rsidR="00A93C65">
        <w:rPr>
          <w:rStyle w:val="Emphasis"/>
          <w:rFonts w:asciiTheme="majorHAnsi" w:hAnsiTheme="majorHAnsi"/>
          <w:i w:val="0"/>
          <w:color w:val="000000" w:themeColor="text1"/>
        </w:rPr>
        <w:t>3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годину.</w:t>
      </w:r>
    </w:p>
    <w:p w14:paraId="0A91A3D5" w14:textId="77777777" w:rsidR="00FB5BAD" w:rsidRDefault="00FB5BAD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14:paraId="756F1EE8" w14:textId="60A9036E" w:rsidR="00294507" w:rsidRPr="00294507" w:rsidRDefault="00FB5BAD" w:rsidP="007373C0">
      <w:pPr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</w:p>
    <w:p w14:paraId="43019C06" w14:textId="77777777"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14:paraId="1102CD2C" w14:textId="77777777" w:rsidR="007373C0" w:rsidRDefault="007373C0" w:rsidP="007373C0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помоћник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. ДИРЕКТОРА ЦЕНТРА</w:t>
      </w:r>
    </w:p>
    <w:p w14:paraId="3385D219" w14:textId="77777777" w:rsidR="007373C0" w:rsidRPr="00156B20" w:rsidRDefault="007373C0" w:rsidP="007373C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FD9DD01" w14:textId="77777777" w:rsidR="007373C0" w:rsidRPr="00156B20" w:rsidRDefault="007373C0" w:rsidP="007373C0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>______________________________________________________</w:t>
      </w:r>
    </w:p>
    <w:p w14:paraId="5400339F" w14:textId="153B55CE" w:rsidR="007373C0" w:rsidRDefault="007373C0" w:rsidP="007373C0">
      <w:pPr>
        <w:jc w:val="center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 Овлашћењу број 2511, од 06.06.2023. године,</w:t>
      </w:r>
    </w:p>
    <w:p w14:paraId="26C946CF" w14:textId="77777777" w:rsidR="007373C0" w:rsidRPr="00156B20" w:rsidRDefault="007373C0" w:rsidP="007373C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Љубиша Јовановић</w:t>
      </w: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</w:t>
      </w:r>
    </w:p>
    <w:p w14:paraId="12AE4A32" w14:textId="77777777" w:rsidR="007373C0" w:rsidRDefault="007373C0" w:rsidP="007373C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</w:p>
    <w:p w14:paraId="2FCB61D4" w14:textId="77777777"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14:paraId="2874DF14" w14:textId="77777777"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420C" w14:textId="77777777" w:rsidR="0096723A" w:rsidRDefault="0096723A">
      <w:r>
        <w:separator/>
      </w:r>
    </w:p>
  </w:endnote>
  <w:endnote w:type="continuationSeparator" w:id="0">
    <w:p w14:paraId="549AC3C7" w14:textId="77777777" w:rsidR="0096723A" w:rsidRDefault="0096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50C9" w14:textId="77777777" w:rsidR="0096723A" w:rsidRDefault="0096723A">
      <w:r>
        <w:separator/>
      </w:r>
    </w:p>
  </w:footnote>
  <w:footnote w:type="continuationSeparator" w:id="0">
    <w:p w14:paraId="3966D2E4" w14:textId="77777777" w:rsidR="0096723A" w:rsidRDefault="0096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9DA8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204315F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8AF234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3C6E32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006622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FEF9DF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68B46D4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828D46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16A809D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DD4DC28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1E89C75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FCA6DA2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07AD0D26" wp14:editId="14DE1E49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504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43401">
    <w:abstractNumId w:val="39"/>
  </w:num>
  <w:num w:numId="3" w16cid:durableId="517088714">
    <w:abstractNumId w:val="43"/>
  </w:num>
  <w:num w:numId="4" w16cid:durableId="1635331676">
    <w:abstractNumId w:val="25"/>
  </w:num>
  <w:num w:numId="5" w16cid:durableId="773936334">
    <w:abstractNumId w:val="19"/>
  </w:num>
  <w:num w:numId="6" w16cid:durableId="1059355638">
    <w:abstractNumId w:val="37"/>
  </w:num>
  <w:num w:numId="7" w16cid:durableId="1760708999">
    <w:abstractNumId w:val="7"/>
  </w:num>
  <w:num w:numId="8" w16cid:durableId="949776842">
    <w:abstractNumId w:val="16"/>
  </w:num>
  <w:num w:numId="9" w16cid:durableId="1050114352">
    <w:abstractNumId w:val="42"/>
  </w:num>
  <w:num w:numId="10" w16cid:durableId="658578303">
    <w:abstractNumId w:val="17"/>
  </w:num>
  <w:num w:numId="11" w16cid:durableId="1983001186">
    <w:abstractNumId w:val="13"/>
  </w:num>
  <w:num w:numId="12" w16cid:durableId="1118110722">
    <w:abstractNumId w:val="18"/>
  </w:num>
  <w:num w:numId="13" w16cid:durableId="1832484856">
    <w:abstractNumId w:val="28"/>
  </w:num>
  <w:num w:numId="14" w16cid:durableId="10173456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16943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2859236">
    <w:abstractNumId w:val="5"/>
  </w:num>
  <w:num w:numId="17" w16cid:durableId="1952395034">
    <w:abstractNumId w:val="6"/>
  </w:num>
  <w:num w:numId="18" w16cid:durableId="290867023">
    <w:abstractNumId w:val="15"/>
  </w:num>
  <w:num w:numId="19" w16cid:durableId="2147309844">
    <w:abstractNumId w:val="21"/>
  </w:num>
  <w:num w:numId="20" w16cid:durableId="661736677">
    <w:abstractNumId w:val="38"/>
  </w:num>
  <w:num w:numId="21" w16cid:durableId="1559395859">
    <w:abstractNumId w:val="30"/>
  </w:num>
  <w:num w:numId="22" w16cid:durableId="451754052">
    <w:abstractNumId w:val="49"/>
  </w:num>
  <w:num w:numId="23" w16cid:durableId="516116058">
    <w:abstractNumId w:val="33"/>
  </w:num>
  <w:num w:numId="24" w16cid:durableId="1511288872">
    <w:abstractNumId w:val="10"/>
  </w:num>
  <w:num w:numId="25" w16cid:durableId="389502172">
    <w:abstractNumId w:val="47"/>
  </w:num>
  <w:num w:numId="26" w16cid:durableId="1611546940">
    <w:abstractNumId w:val="1"/>
  </w:num>
  <w:num w:numId="27" w16cid:durableId="237793777">
    <w:abstractNumId w:val="32"/>
  </w:num>
  <w:num w:numId="28" w16cid:durableId="1968970920">
    <w:abstractNumId w:val="8"/>
  </w:num>
  <w:num w:numId="29" w16cid:durableId="923341977">
    <w:abstractNumId w:val="23"/>
  </w:num>
  <w:num w:numId="30" w16cid:durableId="1360351036">
    <w:abstractNumId w:val="34"/>
  </w:num>
  <w:num w:numId="31" w16cid:durableId="970399417">
    <w:abstractNumId w:val="31"/>
  </w:num>
  <w:num w:numId="32" w16cid:durableId="294145077">
    <w:abstractNumId w:val="46"/>
  </w:num>
  <w:num w:numId="33" w16cid:durableId="696854562">
    <w:abstractNumId w:val="35"/>
  </w:num>
  <w:num w:numId="34" w16cid:durableId="196938950">
    <w:abstractNumId w:val="48"/>
  </w:num>
  <w:num w:numId="35" w16cid:durableId="1462963866">
    <w:abstractNumId w:val="20"/>
  </w:num>
  <w:num w:numId="36" w16cid:durableId="1060329364">
    <w:abstractNumId w:val="29"/>
  </w:num>
  <w:num w:numId="37" w16cid:durableId="5651902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5421252">
    <w:abstractNumId w:val="41"/>
  </w:num>
  <w:num w:numId="39" w16cid:durableId="1760131714">
    <w:abstractNumId w:val="45"/>
  </w:num>
  <w:num w:numId="40" w16cid:durableId="1895967565">
    <w:abstractNumId w:val="44"/>
  </w:num>
  <w:num w:numId="41" w16cid:durableId="2066830810">
    <w:abstractNumId w:val="11"/>
  </w:num>
  <w:num w:numId="42" w16cid:durableId="684215380">
    <w:abstractNumId w:val="14"/>
  </w:num>
  <w:num w:numId="43" w16cid:durableId="2060279996">
    <w:abstractNumId w:val="4"/>
  </w:num>
  <w:num w:numId="44" w16cid:durableId="751121526">
    <w:abstractNumId w:val="26"/>
  </w:num>
  <w:num w:numId="45" w16cid:durableId="1218860512">
    <w:abstractNumId w:val="36"/>
  </w:num>
  <w:num w:numId="46" w16cid:durableId="117072154">
    <w:abstractNumId w:val="22"/>
  </w:num>
  <w:num w:numId="47" w16cid:durableId="120443865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47282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44743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517461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4A48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27E8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69E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243E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5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4BB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453E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1A1"/>
    <w:rsid w:val="00480375"/>
    <w:rsid w:val="00480478"/>
    <w:rsid w:val="00480BB7"/>
    <w:rsid w:val="0048132D"/>
    <w:rsid w:val="0048272B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5BF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1B7B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D7EF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A8A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3C0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2AEB"/>
    <w:rsid w:val="007B3227"/>
    <w:rsid w:val="007B322A"/>
    <w:rsid w:val="007B3351"/>
    <w:rsid w:val="007B34E1"/>
    <w:rsid w:val="007B37C3"/>
    <w:rsid w:val="007B4F36"/>
    <w:rsid w:val="007B5493"/>
    <w:rsid w:val="007B5933"/>
    <w:rsid w:val="007B682B"/>
    <w:rsid w:val="007B7CED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B52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275AA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0B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6723A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6C3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2259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3C65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000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15E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0FFC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5AF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751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3118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BAD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D7B68"/>
  <w15:docId w15:val="{F4FBF465-AB1B-4F65-98C9-4C8B6E3D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266F-0598-44F2-AAC3-9B4D019E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909</cp:revision>
  <cp:lastPrinted>2021-04-15T08:09:00Z</cp:lastPrinted>
  <dcterms:created xsi:type="dcterms:W3CDTF">2017-01-23T08:00:00Z</dcterms:created>
  <dcterms:modified xsi:type="dcterms:W3CDTF">2023-09-26T11:06:00Z</dcterms:modified>
</cp:coreProperties>
</file>