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405D" w14:textId="2FA91E13" w:rsidR="00F42499" w:rsidRPr="00576386" w:rsidRDefault="00F42499" w:rsidP="00F42499">
      <w:pPr>
        <w:rPr>
          <w:rFonts w:asciiTheme="majorHAnsi" w:hAnsiTheme="majorHAnsi"/>
        </w:rPr>
      </w:pPr>
      <w:r w:rsidRPr="00252871">
        <w:rPr>
          <w:rFonts w:asciiTheme="majorHAnsi" w:hAnsiTheme="majorHAnsi"/>
          <w:lang w:val="sr-Cyrl-CS"/>
        </w:rPr>
        <w:t>Број:</w:t>
      </w:r>
      <w:r w:rsidR="003B3282">
        <w:rPr>
          <w:rFonts w:asciiTheme="majorHAnsi" w:hAnsiTheme="majorHAnsi"/>
        </w:rPr>
        <w:t xml:space="preserve"> </w:t>
      </w:r>
      <w:r w:rsidR="00D7284F">
        <w:rPr>
          <w:rFonts w:asciiTheme="majorHAnsi" w:hAnsiTheme="majorHAnsi"/>
          <w:lang w:val="sr-Cyrl-RS"/>
        </w:rPr>
        <w:t>3959</w:t>
      </w:r>
      <w:r w:rsidR="00576386">
        <w:rPr>
          <w:rFonts w:asciiTheme="majorHAnsi" w:hAnsiTheme="majorHAnsi"/>
        </w:rPr>
        <w:t>/1</w:t>
      </w:r>
    </w:p>
    <w:p w14:paraId="67B5E788" w14:textId="578F01FC" w:rsidR="00F42499" w:rsidRPr="00252871" w:rsidRDefault="00F42499" w:rsidP="00F42499">
      <w:pPr>
        <w:rPr>
          <w:rFonts w:asciiTheme="majorHAnsi" w:hAnsiTheme="majorHAnsi"/>
        </w:rPr>
      </w:pPr>
      <w:r w:rsidRPr="00252871">
        <w:rPr>
          <w:rFonts w:asciiTheme="majorHAnsi" w:hAnsiTheme="majorHAnsi"/>
          <w:lang w:val="sr-Cyrl-CS"/>
        </w:rPr>
        <w:t>Датум</w:t>
      </w:r>
      <w:r w:rsidRPr="00252871">
        <w:rPr>
          <w:rFonts w:asciiTheme="majorHAnsi" w:hAnsiTheme="majorHAnsi"/>
        </w:rPr>
        <w:t>:</w:t>
      </w:r>
      <w:r w:rsidR="003B3282">
        <w:rPr>
          <w:rFonts w:asciiTheme="majorHAnsi" w:hAnsiTheme="majorHAnsi"/>
        </w:rPr>
        <w:t xml:space="preserve"> </w:t>
      </w:r>
      <w:r w:rsidR="00927348">
        <w:rPr>
          <w:rFonts w:asciiTheme="majorHAnsi" w:hAnsiTheme="majorHAnsi"/>
          <w:lang w:val="sr-Cyrl-RS"/>
        </w:rPr>
        <w:t>06</w:t>
      </w:r>
      <w:r w:rsidR="00CB7FB4" w:rsidRPr="00252871">
        <w:rPr>
          <w:rFonts w:asciiTheme="majorHAnsi" w:hAnsiTheme="majorHAnsi"/>
        </w:rPr>
        <w:t>.0</w:t>
      </w:r>
      <w:r w:rsidR="00927348">
        <w:rPr>
          <w:rFonts w:asciiTheme="majorHAnsi" w:hAnsiTheme="majorHAnsi"/>
          <w:lang w:val="sr-Cyrl-RS"/>
        </w:rPr>
        <w:t>9</w:t>
      </w:r>
      <w:r w:rsidR="003B3282">
        <w:rPr>
          <w:rFonts w:asciiTheme="majorHAnsi" w:hAnsiTheme="majorHAnsi"/>
        </w:rPr>
        <w:t>.2023</w:t>
      </w:r>
      <w:r w:rsidRPr="00252871">
        <w:rPr>
          <w:rFonts w:asciiTheme="majorHAnsi" w:hAnsiTheme="majorHAnsi"/>
          <w:lang w:val="sr-Cyrl-CS"/>
        </w:rPr>
        <w:t xml:space="preserve">. </w:t>
      </w:r>
      <w:proofErr w:type="spellStart"/>
      <w:r w:rsidRPr="00252871">
        <w:rPr>
          <w:rFonts w:asciiTheme="majorHAnsi" w:hAnsiTheme="majorHAnsi"/>
        </w:rPr>
        <w:t>године</w:t>
      </w:r>
      <w:proofErr w:type="spellEnd"/>
    </w:p>
    <w:p w14:paraId="48802BA4" w14:textId="77777777" w:rsidR="00F42499" w:rsidRPr="00252871" w:rsidRDefault="00F42499" w:rsidP="00F42499">
      <w:pPr>
        <w:spacing w:line="200" w:lineRule="exact"/>
        <w:rPr>
          <w:rFonts w:asciiTheme="majorHAnsi" w:hAnsiTheme="majorHAnsi"/>
          <w:lang w:val="sr-Cyrl-CS"/>
        </w:rPr>
      </w:pPr>
    </w:p>
    <w:p w14:paraId="7817073E" w14:textId="736A0583" w:rsidR="00F42499" w:rsidRPr="00927348" w:rsidRDefault="00F42499" w:rsidP="00F42499">
      <w:pPr>
        <w:jc w:val="both"/>
        <w:rPr>
          <w:rFonts w:asciiTheme="majorHAnsi" w:hAnsiTheme="majorHAnsi"/>
          <w:color w:val="FF0000"/>
        </w:rPr>
      </w:pPr>
      <w:r w:rsidRPr="00252871">
        <w:rPr>
          <w:rFonts w:asciiTheme="majorHAnsi" w:hAnsiTheme="majorHAnsi"/>
          <w:b/>
          <w:spacing w:val="1"/>
          <w:position w:val="-1"/>
          <w:lang w:val="sr-Cyrl-CS"/>
        </w:rPr>
        <w:t>ОПИС НАБАВКЕ ПУТЕМ НАРУЏБЕНИЦЕ</w:t>
      </w:r>
      <w:r w:rsidR="00E06153" w:rsidRPr="00252871">
        <w:rPr>
          <w:rFonts w:asciiTheme="majorHAnsi" w:hAnsiTheme="majorHAnsi"/>
          <w:b/>
          <w:spacing w:val="1"/>
          <w:position w:val="-1"/>
          <w:lang w:val="sr-Cyrl-CS"/>
        </w:rPr>
        <w:t xml:space="preserve"> БРОЈ </w:t>
      </w:r>
      <w:r w:rsidR="00927348">
        <w:rPr>
          <w:rFonts w:asciiTheme="majorHAnsi" w:hAnsiTheme="majorHAnsi"/>
          <w:b/>
          <w:spacing w:val="1"/>
          <w:position w:val="-1"/>
          <w:lang w:val="sr-Cyrl-RS"/>
        </w:rPr>
        <w:t>31</w:t>
      </w:r>
      <w:r w:rsidR="003B3282">
        <w:rPr>
          <w:rFonts w:asciiTheme="majorHAnsi" w:hAnsiTheme="majorHAnsi"/>
          <w:b/>
          <w:spacing w:val="1"/>
          <w:position w:val="-1"/>
          <w:lang w:val="sr-Cyrl-CS"/>
        </w:rPr>
        <w:t>/2</w:t>
      </w:r>
      <w:r w:rsidR="003B3282">
        <w:rPr>
          <w:rFonts w:asciiTheme="majorHAnsi" w:hAnsiTheme="majorHAnsi"/>
          <w:b/>
          <w:spacing w:val="1"/>
          <w:position w:val="-1"/>
        </w:rPr>
        <w:t>3</w:t>
      </w:r>
      <w:r w:rsidRPr="00252871">
        <w:rPr>
          <w:rFonts w:asciiTheme="majorHAnsi" w:hAnsiTheme="majorHAnsi"/>
          <w:b/>
          <w:spacing w:val="1"/>
          <w:position w:val="-1"/>
          <w:lang w:val="sr-Cyrl-CS"/>
        </w:rPr>
        <w:t>–</w:t>
      </w:r>
      <w:r w:rsidRPr="00252871">
        <w:rPr>
          <w:rFonts w:asciiTheme="majorHAnsi" w:hAnsiTheme="majorHAnsi"/>
          <w:spacing w:val="1"/>
          <w:position w:val="-1"/>
          <w:lang w:val="sr-Cyrl-CS"/>
        </w:rPr>
        <w:t>Набавка</w:t>
      </w:r>
      <w:r w:rsidR="003B3282">
        <w:rPr>
          <w:rFonts w:asciiTheme="majorHAnsi" w:hAnsiTheme="majorHAnsi"/>
          <w:spacing w:val="1"/>
          <w:position w:val="-1"/>
        </w:rPr>
        <w:t xml:space="preserve"> </w:t>
      </w:r>
      <w:proofErr w:type="spellStart"/>
      <w:r w:rsidR="00CB7FB4" w:rsidRPr="00252871">
        <w:rPr>
          <w:rStyle w:val="Emphasis"/>
          <w:rFonts w:asciiTheme="majorHAnsi" w:hAnsiTheme="majorHAnsi"/>
          <w:i w:val="0"/>
          <w:color w:val="000000"/>
        </w:rPr>
        <w:t>услуге</w:t>
      </w:r>
      <w:proofErr w:type="spellEnd"/>
      <w:r w:rsidR="00A70150" w:rsidRPr="00252871">
        <w:rPr>
          <w:rStyle w:val="Emphasis"/>
          <w:rFonts w:asciiTheme="majorHAnsi" w:hAnsiTheme="majorHAnsi"/>
          <w:lang w:val="sr-Cyrl-CS"/>
        </w:rPr>
        <w:t xml:space="preserve">- </w:t>
      </w:r>
      <w:r w:rsidR="00927348">
        <w:rPr>
          <w:rFonts w:asciiTheme="majorHAnsi" w:hAnsiTheme="majorHAnsi"/>
          <w:spacing w:val="1"/>
          <w:position w:val="-1"/>
          <w:lang w:val="sr-Cyrl-RS"/>
        </w:rPr>
        <w:t xml:space="preserve">Стручна </w:t>
      </w:r>
      <w:r w:rsidR="00927348">
        <w:rPr>
          <w:rStyle w:val="Emphasis"/>
          <w:rFonts w:asciiTheme="majorHAnsi" w:hAnsiTheme="majorHAnsi"/>
          <w:i w:val="0"/>
          <w:color w:val="000000"/>
          <w:lang w:val="sr-Cyrl-RS"/>
        </w:rPr>
        <w:t xml:space="preserve">помоћ у реализацији вежбе евакуације по плану заштите од пожара и налогу против пожарне инспекције у </w:t>
      </w:r>
      <w:r w:rsidR="00927348" w:rsidRPr="003E7A17">
        <w:rPr>
          <w:rStyle w:val="Emphasis"/>
          <w:rFonts w:asciiTheme="majorHAnsi" w:hAnsiTheme="majorHAnsi"/>
          <w:i w:val="0"/>
          <w:color w:val="000000"/>
          <w:lang w:val="sr-Cyrl-CS"/>
        </w:rPr>
        <w:t xml:space="preserve">Центра за заштиту одојчади, деце и омладине, </w:t>
      </w:r>
      <w:r w:rsidR="00927348">
        <w:rPr>
          <w:rStyle w:val="Emphasis"/>
          <w:rFonts w:asciiTheme="majorHAnsi" w:hAnsiTheme="majorHAnsi"/>
          <w:i w:val="0"/>
          <w:color w:val="000000"/>
          <w:lang w:val="sr-Cyrl-CS"/>
        </w:rPr>
        <w:t xml:space="preserve">ул. </w:t>
      </w:r>
      <w:r w:rsidR="00927348" w:rsidRPr="003E7A17">
        <w:rPr>
          <w:rStyle w:val="Emphasis"/>
          <w:rFonts w:asciiTheme="majorHAnsi" w:hAnsiTheme="majorHAnsi"/>
          <w:i w:val="0"/>
          <w:color w:val="000000"/>
          <w:lang w:val="sr-Cyrl-CS"/>
        </w:rPr>
        <w:t>Звеч</w:t>
      </w:r>
      <w:r w:rsidR="00927348" w:rsidRPr="003E7A17">
        <w:rPr>
          <w:rStyle w:val="Emphasis"/>
          <w:rFonts w:asciiTheme="majorHAnsi" w:hAnsiTheme="majorHAnsi"/>
          <w:i w:val="0"/>
          <w:color w:val="000000"/>
        </w:rPr>
        <w:t>a</w:t>
      </w:r>
      <w:r w:rsidR="00927348" w:rsidRPr="003E7A17">
        <w:rPr>
          <w:rStyle w:val="Emphasis"/>
          <w:rFonts w:asciiTheme="majorHAnsi" w:hAnsiTheme="majorHAnsi"/>
          <w:i w:val="0"/>
          <w:color w:val="000000"/>
          <w:lang w:val="sr-Cyrl-CS"/>
        </w:rPr>
        <w:t xml:space="preserve">нска </w:t>
      </w:r>
      <w:r w:rsidR="00927348">
        <w:rPr>
          <w:rStyle w:val="Emphasis"/>
          <w:rFonts w:asciiTheme="majorHAnsi" w:hAnsiTheme="majorHAnsi"/>
          <w:i w:val="0"/>
          <w:color w:val="000000"/>
          <w:lang w:val="sr-Cyrl-CS"/>
        </w:rPr>
        <w:t xml:space="preserve">бр. </w:t>
      </w:r>
      <w:r w:rsidR="00927348" w:rsidRPr="003E7A17">
        <w:rPr>
          <w:rStyle w:val="Emphasis"/>
          <w:rFonts w:asciiTheme="majorHAnsi" w:hAnsiTheme="majorHAnsi"/>
          <w:i w:val="0"/>
          <w:color w:val="000000"/>
          <w:lang w:val="sr-Cyrl-CS"/>
        </w:rPr>
        <w:t>7, Београд.</w:t>
      </w:r>
    </w:p>
    <w:p w14:paraId="267DDF78" w14:textId="77777777" w:rsidR="00736D22" w:rsidRPr="00252871" w:rsidRDefault="00736D22" w:rsidP="00F42499">
      <w:pPr>
        <w:jc w:val="both"/>
        <w:rPr>
          <w:rFonts w:asciiTheme="majorHAnsi" w:hAnsiTheme="majorHAnsi"/>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F42499" w:rsidRPr="00252871" w14:paraId="3655DE65" w14:textId="77777777"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45F2C181" w14:textId="77777777" w:rsidR="00F42499" w:rsidRPr="00252871" w:rsidRDefault="00F42499" w:rsidP="00ED0342">
            <w:pPr>
              <w:spacing w:before="4" w:line="100" w:lineRule="exact"/>
              <w:rPr>
                <w:rFonts w:asciiTheme="majorHAnsi" w:hAnsiTheme="majorHAnsi"/>
                <w:lang w:val="sr-Cyrl-CS"/>
              </w:rPr>
            </w:pPr>
          </w:p>
          <w:p w14:paraId="0CF65393" w14:textId="77777777" w:rsidR="00F42499" w:rsidRPr="00252871" w:rsidRDefault="00F42499" w:rsidP="00ED0342">
            <w:pPr>
              <w:ind w:left="102"/>
              <w:rPr>
                <w:rFonts w:asciiTheme="majorHAnsi" w:hAnsiTheme="majorHAnsi"/>
                <w:lang w:val="sr-Cyrl-CS"/>
              </w:rPr>
            </w:pPr>
            <w:r w:rsidRPr="00252871">
              <w:rPr>
                <w:rFonts w:asciiTheme="majorHAnsi" w:hAnsiTheme="majorHAnsi"/>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зи</w:t>
            </w:r>
            <w:r w:rsidRPr="00252871">
              <w:rPr>
                <w:rFonts w:asciiTheme="majorHAnsi" w:hAnsiTheme="majorHAnsi"/>
                <w:lang w:val="sr-Cyrl-CS"/>
              </w:rPr>
              <w:t>в</w:t>
            </w:r>
            <w:r w:rsidR="003B3282">
              <w:rPr>
                <w:rFonts w:asciiTheme="majorHAnsi" w:hAnsiTheme="majorHAnsi"/>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spacing w:val="2"/>
                <w:lang w:val="sr-Cyrl-CS"/>
              </w:rPr>
              <w:t>ч</w:t>
            </w:r>
            <w:r w:rsidRPr="00252871">
              <w:rPr>
                <w:rFonts w:asciiTheme="majorHAnsi" w:hAnsiTheme="majorHAnsi"/>
                <w:spacing w:val="-1"/>
                <w:lang w:val="sr-Cyrl-CS"/>
              </w:rPr>
              <w:t>и</w:t>
            </w:r>
            <w:r w:rsidRPr="00252871">
              <w:rPr>
                <w:rFonts w:asciiTheme="majorHAnsi" w:hAnsiTheme="majorHAnsi"/>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0F0DC7B" w14:textId="77777777" w:rsidR="00F42499" w:rsidRPr="00252871" w:rsidRDefault="00F42499" w:rsidP="00ED0342">
            <w:pPr>
              <w:spacing w:before="4" w:line="100" w:lineRule="exact"/>
              <w:rPr>
                <w:rFonts w:asciiTheme="majorHAnsi" w:hAnsiTheme="majorHAnsi"/>
                <w:lang w:val="sr-Cyrl-CS"/>
              </w:rPr>
            </w:pPr>
          </w:p>
          <w:p w14:paraId="13474FBA" w14:textId="77777777" w:rsidR="00F42499" w:rsidRPr="00252871" w:rsidRDefault="00F42499" w:rsidP="00ED0342">
            <w:pPr>
              <w:rPr>
                <w:rFonts w:asciiTheme="majorHAnsi" w:hAnsiTheme="majorHAnsi"/>
                <w:lang w:val="sr-Cyrl-CS"/>
              </w:rPr>
            </w:pPr>
            <w:proofErr w:type="spellStart"/>
            <w:r w:rsidRPr="00252871">
              <w:rPr>
                <w:rFonts w:asciiTheme="majorHAnsi" w:hAnsiTheme="majorHAnsi"/>
                <w:b/>
                <w:lang w:val="es-ES"/>
              </w:rPr>
              <w:t>Центар</w:t>
            </w:r>
            <w:proofErr w:type="spellEnd"/>
            <w:r w:rsidR="003B3282">
              <w:rPr>
                <w:rFonts w:asciiTheme="majorHAnsi" w:hAnsiTheme="majorHAnsi"/>
                <w:b/>
                <w:lang w:val="es-ES"/>
              </w:rPr>
              <w:t xml:space="preserve"> </w:t>
            </w:r>
            <w:proofErr w:type="spellStart"/>
            <w:r w:rsidRPr="00252871">
              <w:rPr>
                <w:rFonts w:asciiTheme="majorHAnsi" w:hAnsiTheme="majorHAnsi"/>
                <w:b/>
                <w:lang w:val="es-ES"/>
              </w:rPr>
              <w:t>за</w:t>
            </w:r>
            <w:proofErr w:type="spellEnd"/>
            <w:r w:rsidR="003B3282">
              <w:rPr>
                <w:rFonts w:asciiTheme="majorHAnsi" w:hAnsiTheme="majorHAnsi"/>
                <w:b/>
                <w:lang w:val="es-ES"/>
              </w:rPr>
              <w:t xml:space="preserve"> </w:t>
            </w:r>
            <w:proofErr w:type="spellStart"/>
            <w:r w:rsidRPr="00252871">
              <w:rPr>
                <w:rFonts w:asciiTheme="majorHAnsi" w:hAnsiTheme="majorHAnsi"/>
                <w:b/>
                <w:lang w:val="es-ES"/>
              </w:rPr>
              <w:t>за</w:t>
            </w:r>
            <w:proofErr w:type="spellEnd"/>
            <w:r w:rsidRPr="00252871">
              <w:rPr>
                <w:rFonts w:asciiTheme="majorHAnsi" w:hAnsiTheme="majorHAnsi"/>
                <w:b/>
                <w:lang w:val="sr-Cyrl-CS"/>
              </w:rPr>
              <w:t>ш</w:t>
            </w:r>
            <w:proofErr w:type="spellStart"/>
            <w:r w:rsidRPr="00252871">
              <w:rPr>
                <w:rFonts w:asciiTheme="majorHAnsi" w:hAnsiTheme="majorHAnsi"/>
                <w:b/>
                <w:lang w:val="es-ES"/>
              </w:rPr>
              <w:t>титу</w:t>
            </w:r>
            <w:proofErr w:type="spellEnd"/>
            <w:r w:rsidR="003B3282">
              <w:rPr>
                <w:rFonts w:asciiTheme="majorHAnsi" w:hAnsiTheme="majorHAnsi"/>
                <w:b/>
                <w:lang w:val="es-ES"/>
              </w:rPr>
              <w:t xml:space="preserve"> </w:t>
            </w:r>
            <w:proofErr w:type="spellStart"/>
            <w:r w:rsidRPr="00252871">
              <w:rPr>
                <w:rFonts w:asciiTheme="majorHAnsi" w:hAnsiTheme="majorHAnsi"/>
                <w:b/>
                <w:lang w:val="es-ES"/>
              </w:rPr>
              <w:t>одој</w:t>
            </w:r>
            <w:proofErr w:type="spellEnd"/>
            <w:r w:rsidRPr="00252871">
              <w:rPr>
                <w:rFonts w:asciiTheme="majorHAnsi" w:hAnsiTheme="majorHAnsi"/>
                <w:b/>
                <w:lang w:val="sr-Cyrl-CS"/>
              </w:rPr>
              <w:t>ч</w:t>
            </w:r>
            <w:proofErr w:type="spellStart"/>
            <w:r w:rsidRPr="00252871">
              <w:rPr>
                <w:rFonts w:asciiTheme="majorHAnsi" w:hAnsiTheme="majorHAnsi"/>
                <w:b/>
                <w:lang w:val="es-ES"/>
              </w:rPr>
              <w:t>ади</w:t>
            </w:r>
            <w:proofErr w:type="spellEnd"/>
            <w:r w:rsidRPr="00252871">
              <w:rPr>
                <w:rFonts w:asciiTheme="majorHAnsi" w:hAnsiTheme="majorHAnsi"/>
                <w:b/>
                <w:lang w:val="sr-Cyrl-CS"/>
              </w:rPr>
              <w:t xml:space="preserve">, </w:t>
            </w:r>
            <w:proofErr w:type="spellStart"/>
            <w:r w:rsidRPr="00252871">
              <w:rPr>
                <w:rFonts w:asciiTheme="majorHAnsi" w:hAnsiTheme="majorHAnsi"/>
                <w:b/>
                <w:lang w:val="es-ES"/>
              </w:rPr>
              <w:t>деце</w:t>
            </w:r>
            <w:proofErr w:type="spellEnd"/>
            <w:r w:rsidRPr="00252871">
              <w:rPr>
                <w:rFonts w:asciiTheme="majorHAnsi" w:hAnsiTheme="majorHAnsi"/>
                <w:b/>
                <w:lang w:val="es-ES"/>
              </w:rPr>
              <w:t xml:space="preserve"> и </w:t>
            </w:r>
            <w:proofErr w:type="spellStart"/>
            <w:r w:rsidRPr="00252871">
              <w:rPr>
                <w:rFonts w:asciiTheme="majorHAnsi" w:hAnsiTheme="majorHAnsi"/>
                <w:b/>
                <w:lang w:val="es-ES"/>
              </w:rPr>
              <w:t>омладине</w:t>
            </w:r>
            <w:proofErr w:type="spellEnd"/>
          </w:p>
          <w:p w14:paraId="31CA3B68" w14:textId="77777777" w:rsidR="00F42499" w:rsidRPr="00252871" w:rsidRDefault="00F42499" w:rsidP="00ED0342">
            <w:pPr>
              <w:ind w:left="102"/>
              <w:rPr>
                <w:rFonts w:asciiTheme="majorHAnsi" w:hAnsiTheme="majorHAnsi"/>
                <w:lang w:val="sr-Cyrl-CS"/>
              </w:rPr>
            </w:pPr>
          </w:p>
        </w:tc>
      </w:tr>
      <w:tr w:rsidR="00F42499" w:rsidRPr="00252871" w14:paraId="1037097D" w14:textId="77777777"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1741ABD3" w14:textId="77777777" w:rsidR="00F42499" w:rsidRPr="00252871" w:rsidRDefault="00F42499" w:rsidP="00ED0342">
            <w:pPr>
              <w:spacing w:before="4" w:line="100" w:lineRule="exact"/>
              <w:rPr>
                <w:rFonts w:asciiTheme="majorHAnsi" w:hAnsiTheme="majorHAnsi"/>
                <w:lang w:val="sr-Cyrl-CS"/>
              </w:rPr>
            </w:pPr>
          </w:p>
          <w:p w14:paraId="4D697D0B" w14:textId="77777777" w:rsidR="00F42499" w:rsidRPr="00252871" w:rsidRDefault="00F42499" w:rsidP="00ED0342">
            <w:pPr>
              <w:ind w:left="102"/>
              <w:rPr>
                <w:rFonts w:asciiTheme="majorHAnsi" w:hAnsiTheme="majorHAnsi"/>
                <w:lang w:val="sr-Cyrl-CS"/>
              </w:rPr>
            </w:pPr>
            <w:r w:rsidRPr="00252871">
              <w:rPr>
                <w:rFonts w:asciiTheme="majorHAnsi" w:hAnsiTheme="majorHAnsi"/>
                <w:lang w:val="sr-Cyrl-CS"/>
              </w:rPr>
              <w:t>Адр</w:t>
            </w:r>
            <w:r w:rsidRPr="00252871">
              <w:rPr>
                <w:rFonts w:asciiTheme="majorHAnsi" w:hAnsiTheme="majorHAnsi"/>
                <w:spacing w:val="2"/>
                <w:lang w:val="sr-Cyrl-CS"/>
              </w:rPr>
              <w:t>е</w:t>
            </w:r>
            <w:proofErr w:type="spellStart"/>
            <w:r w:rsidR="003B3282">
              <w:rPr>
                <w:rFonts w:asciiTheme="majorHAnsi" w:hAnsiTheme="majorHAnsi"/>
                <w:spacing w:val="-1"/>
              </w:rPr>
              <w:t>са</w:t>
            </w:r>
            <w:proofErr w:type="spellEnd"/>
            <w:r w:rsidR="003B3282">
              <w:rPr>
                <w:rFonts w:asciiTheme="majorHAnsi" w:hAnsiTheme="majorHAnsi"/>
                <w:spacing w:val="-1"/>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lang w:val="sr-Cyrl-CS"/>
              </w:rPr>
              <w:t>ч</w:t>
            </w:r>
            <w:r w:rsidRPr="00252871">
              <w:rPr>
                <w:rFonts w:asciiTheme="majorHAnsi" w:hAnsiTheme="majorHAnsi"/>
                <w:spacing w:val="-1"/>
                <w:lang w:val="sr-Cyrl-CS"/>
              </w:rPr>
              <w:t>и</w:t>
            </w:r>
            <w:r w:rsidRPr="00252871">
              <w:rPr>
                <w:rFonts w:asciiTheme="majorHAnsi" w:hAnsiTheme="majorHAnsi"/>
                <w:spacing w:val="3"/>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2EEDC18" w14:textId="77777777" w:rsidR="00F42499" w:rsidRPr="00252871" w:rsidRDefault="00F42499" w:rsidP="00ED0342">
            <w:pPr>
              <w:spacing w:before="4" w:line="100" w:lineRule="exact"/>
              <w:rPr>
                <w:rFonts w:asciiTheme="majorHAnsi" w:hAnsiTheme="majorHAnsi"/>
                <w:lang w:val="sr-Cyrl-CS"/>
              </w:rPr>
            </w:pPr>
          </w:p>
          <w:p w14:paraId="007E8167" w14:textId="77777777" w:rsidR="00F42499" w:rsidRPr="00252871" w:rsidRDefault="00F42499" w:rsidP="00ED0342">
            <w:pPr>
              <w:rPr>
                <w:rFonts w:asciiTheme="majorHAnsi" w:hAnsiTheme="majorHAnsi"/>
                <w:lang w:val="sr-Cyrl-CS"/>
              </w:rPr>
            </w:pPr>
            <w:r w:rsidRPr="00252871">
              <w:rPr>
                <w:rFonts w:asciiTheme="majorHAnsi" w:hAnsiTheme="majorHAnsi"/>
                <w:spacing w:val="-1"/>
                <w:lang w:val="sr-Cyrl-CS"/>
              </w:rPr>
              <w:t>Б</w:t>
            </w:r>
            <w:r w:rsidRPr="00252871">
              <w:rPr>
                <w:rFonts w:asciiTheme="majorHAnsi" w:hAnsiTheme="majorHAnsi"/>
                <w:spacing w:val="2"/>
                <w:lang w:val="sr-Cyrl-CS"/>
              </w:rPr>
              <w:t>е</w:t>
            </w:r>
            <w:r w:rsidRPr="00252871">
              <w:rPr>
                <w:rFonts w:asciiTheme="majorHAnsi" w:hAnsiTheme="majorHAnsi"/>
                <w:lang w:val="sr-Cyrl-CS"/>
              </w:rPr>
              <w:t>огр</w:t>
            </w:r>
            <w:r w:rsidRPr="00252871">
              <w:rPr>
                <w:rFonts w:asciiTheme="majorHAnsi" w:hAnsiTheme="majorHAnsi"/>
                <w:spacing w:val="2"/>
                <w:lang w:val="sr-Cyrl-CS"/>
              </w:rPr>
              <w:t>а</w:t>
            </w:r>
            <w:r w:rsidRPr="00252871">
              <w:rPr>
                <w:rFonts w:asciiTheme="majorHAnsi" w:hAnsiTheme="majorHAnsi"/>
                <w:lang w:val="sr-Cyrl-CS"/>
              </w:rPr>
              <w:t xml:space="preserve">д, </w:t>
            </w:r>
            <w:r w:rsidRPr="00252871">
              <w:rPr>
                <w:rFonts w:asciiTheme="majorHAnsi" w:hAnsiTheme="majorHAnsi"/>
                <w:spacing w:val="-2"/>
                <w:lang w:val="sr-Cyrl-CS"/>
              </w:rPr>
              <w:t>у</w:t>
            </w:r>
            <w:r w:rsidRPr="00252871">
              <w:rPr>
                <w:rFonts w:asciiTheme="majorHAnsi" w:hAnsiTheme="majorHAnsi"/>
                <w:lang w:val="sr-Cyrl-CS"/>
              </w:rPr>
              <w:t xml:space="preserve">л. </w:t>
            </w:r>
            <w:proofErr w:type="spellStart"/>
            <w:r w:rsidRPr="00252871">
              <w:rPr>
                <w:rFonts w:asciiTheme="majorHAnsi" w:hAnsiTheme="majorHAnsi"/>
                <w:lang w:val="es-ES"/>
              </w:rPr>
              <w:t>Зве</w:t>
            </w:r>
            <w:proofErr w:type="spellEnd"/>
            <w:r w:rsidRPr="00252871">
              <w:rPr>
                <w:rFonts w:asciiTheme="majorHAnsi" w:hAnsiTheme="majorHAnsi"/>
                <w:lang w:val="sr-Cyrl-CS"/>
              </w:rPr>
              <w:t>ч</w:t>
            </w:r>
            <w:proofErr w:type="spellStart"/>
            <w:r w:rsidRPr="00252871">
              <w:rPr>
                <w:rFonts w:asciiTheme="majorHAnsi" w:hAnsiTheme="majorHAnsi"/>
                <w:lang w:val="es-ES"/>
              </w:rPr>
              <w:t>анска</w:t>
            </w:r>
            <w:proofErr w:type="spellEnd"/>
            <w:r w:rsidRPr="00252871">
              <w:rPr>
                <w:rFonts w:asciiTheme="majorHAnsi" w:hAnsiTheme="majorHAnsi"/>
                <w:lang w:val="sr-Cyrl-CS"/>
              </w:rPr>
              <w:t xml:space="preserve"> бр. 7</w:t>
            </w:r>
          </w:p>
        </w:tc>
      </w:tr>
      <w:tr w:rsidR="00F42499" w:rsidRPr="00252871" w14:paraId="6CCB792C" w14:textId="77777777"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2A73B550" w14:textId="77777777" w:rsidR="00F42499" w:rsidRPr="00252871" w:rsidRDefault="00F42499" w:rsidP="00ED0342">
            <w:pPr>
              <w:spacing w:before="77"/>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lang w:val="sr-Cyrl-CS"/>
              </w:rPr>
              <w:t>ч</w:t>
            </w:r>
            <w:r w:rsidRPr="00252871">
              <w:rPr>
                <w:rFonts w:asciiTheme="majorHAnsi" w:hAnsiTheme="majorHAnsi"/>
                <w:spacing w:val="-1"/>
                <w:lang w:val="sr-Cyrl-CS"/>
              </w:rPr>
              <w:t>и</w:t>
            </w:r>
            <w:r w:rsidRPr="00252871">
              <w:rPr>
                <w:rFonts w:asciiTheme="majorHAnsi" w:hAnsiTheme="majorHAnsi"/>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33FF862F" w14:textId="77777777" w:rsidR="00F42499" w:rsidRPr="00252871" w:rsidRDefault="00F42499" w:rsidP="00ED0342">
            <w:pPr>
              <w:spacing w:before="77"/>
              <w:rPr>
                <w:rFonts w:asciiTheme="majorHAnsi" w:hAnsiTheme="majorHAnsi"/>
                <w:lang w:val="sr-Cyrl-CS"/>
              </w:rPr>
            </w:pPr>
            <w:r w:rsidRPr="00252871">
              <w:rPr>
                <w:rFonts w:asciiTheme="majorHAnsi" w:hAnsiTheme="majorHAnsi"/>
                <w:lang w:val="sr-Cyrl-CS"/>
              </w:rPr>
              <w:t>Установа</w:t>
            </w:r>
          </w:p>
        </w:tc>
      </w:tr>
      <w:tr w:rsidR="00F42499" w:rsidRPr="00252871" w14:paraId="7A7E8193" w14:textId="77777777"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54F4891A" w14:textId="77777777" w:rsidR="00F42499" w:rsidRPr="00252871" w:rsidRDefault="00F42499" w:rsidP="00ED0342">
            <w:pPr>
              <w:spacing w:line="260" w:lineRule="exact"/>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п</w:t>
            </w:r>
            <w:r w:rsidRPr="00252871">
              <w:rPr>
                <w:rFonts w:asciiTheme="majorHAnsi" w:hAnsiTheme="majorHAnsi"/>
                <w:lang w:val="sr-Cyrl-CS"/>
              </w:rPr>
              <w:t>о</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spacing w:val="-2"/>
                <w:lang w:val="sr-Cyrl-CS"/>
              </w:rPr>
              <w:t>у</w:t>
            </w:r>
            <w:r w:rsidRPr="00252871">
              <w:rPr>
                <w:rFonts w:asciiTheme="majorHAnsi" w:hAnsiTheme="majorHAnsi"/>
                <w:spacing w:val="-1"/>
                <w:lang w:val="sr-Cyrl-CS"/>
              </w:rPr>
              <w:t>п</w:t>
            </w:r>
            <w:r w:rsidRPr="00252871">
              <w:rPr>
                <w:rFonts w:asciiTheme="majorHAnsi" w:hAnsiTheme="majorHAnsi"/>
                <w:spacing w:val="1"/>
                <w:lang w:val="sr-Cyrl-CS"/>
              </w:rPr>
              <w:t>к</w:t>
            </w:r>
            <w:r w:rsidRPr="00252871">
              <w:rPr>
                <w:rFonts w:asciiTheme="majorHAnsi" w:hAnsiTheme="majorHAnsi"/>
                <w:lang w:val="sr-Cyrl-CS"/>
              </w:rPr>
              <w:t>а</w:t>
            </w:r>
            <w:r w:rsidR="003B3282">
              <w:rPr>
                <w:rFonts w:asciiTheme="majorHAnsi" w:hAnsiTheme="majorHAnsi"/>
                <w:lang w:val="sr-Cyrl-CS"/>
              </w:rPr>
              <w:t xml:space="preserve"> </w:t>
            </w:r>
          </w:p>
          <w:p w14:paraId="443C9345" w14:textId="77777777" w:rsidR="00F42499" w:rsidRPr="00252871" w:rsidRDefault="00F42499" w:rsidP="00ED0342">
            <w:pPr>
              <w:ind w:left="102"/>
              <w:rPr>
                <w:rFonts w:asciiTheme="majorHAnsi" w:hAnsiTheme="majorHAnsi"/>
                <w:lang w:val="sr-Cyrl-CS"/>
              </w:rPr>
            </w:pP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б</w:t>
            </w:r>
            <w:r w:rsidRPr="00252871">
              <w:rPr>
                <w:rFonts w:asciiTheme="majorHAnsi" w:hAnsiTheme="majorHAnsi"/>
                <w:spacing w:val="2"/>
                <w:lang w:val="sr-Cyrl-CS"/>
              </w:rPr>
              <w:t>а</w:t>
            </w:r>
            <w:r w:rsidRPr="00252871">
              <w:rPr>
                <w:rFonts w:asciiTheme="majorHAnsi" w:hAnsiTheme="majorHAnsi"/>
                <w:lang w:val="sr-Cyrl-CS"/>
              </w:rPr>
              <w:t>в</w:t>
            </w:r>
            <w:r w:rsidRPr="00252871">
              <w:rPr>
                <w:rFonts w:asciiTheme="majorHAnsi" w:hAnsiTheme="majorHAnsi"/>
                <w:spacing w:val="-1"/>
                <w:lang w:val="sr-Cyrl-CS"/>
              </w:rPr>
              <w:t>к</w:t>
            </w:r>
            <w:r w:rsidRPr="00252871">
              <w:rPr>
                <w:rFonts w:asciiTheme="majorHAnsi" w:hAnsiTheme="majorHAnsi"/>
                <w:spacing w:val="2"/>
                <w:lang w:val="sr-Cyrl-CS"/>
              </w:rPr>
              <w:t>е</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62EA9C53" w14:textId="77777777" w:rsidR="00F42499" w:rsidRPr="00252871" w:rsidRDefault="00F42499" w:rsidP="00ED0342">
            <w:pPr>
              <w:spacing w:line="260" w:lineRule="exact"/>
              <w:rPr>
                <w:rFonts w:asciiTheme="majorHAnsi" w:hAnsiTheme="majorHAnsi"/>
              </w:rPr>
            </w:pPr>
            <w:r w:rsidRPr="00252871">
              <w:rPr>
                <w:rFonts w:asciiTheme="majorHAnsi" w:hAnsiTheme="majorHAnsi"/>
              </w:rPr>
              <w:t>П</w:t>
            </w:r>
            <w:r w:rsidRPr="00252871">
              <w:rPr>
                <w:rFonts w:asciiTheme="majorHAnsi" w:hAnsiTheme="majorHAnsi"/>
                <w:lang w:val="sr-Cyrl-CS"/>
              </w:rPr>
              <w:t xml:space="preserve">оступак </w:t>
            </w:r>
            <w:proofErr w:type="spellStart"/>
            <w:r w:rsidRPr="00252871">
              <w:rPr>
                <w:rFonts w:asciiTheme="majorHAnsi" w:hAnsiTheme="majorHAnsi"/>
              </w:rPr>
              <w:t>набавке</w:t>
            </w:r>
            <w:proofErr w:type="spellEnd"/>
            <w:r w:rsidR="003B3282">
              <w:rPr>
                <w:rFonts w:asciiTheme="majorHAnsi" w:hAnsiTheme="majorHAnsi"/>
              </w:rPr>
              <w:t xml:space="preserve"> </w:t>
            </w:r>
            <w:proofErr w:type="spellStart"/>
            <w:r w:rsidRPr="00252871">
              <w:rPr>
                <w:rFonts w:asciiTheme="majorHAnsi" w:hAnsiTheme="majorHAnsi"/>
              </w:rPr>
              <w:t>путем</w:t>
            </w:r>
            <w:proofErr w:type="spellEnd"/>
            <w:r w:rsidR="003B3282">
              <w:rPr>
                <w:rFonts w:asciiTheme="majorHAnsi" w:hAnsiTheme="majorHAnsi"/>
              </w:rPr>
              <w:t xml:space="preserve"> </w:t>
            </w:r>
            <w:proofErr w:type="spellStart"/>
            <w:r w:rsidRPr="00252871">
              <w:rPr>
                <w:rFonts w:asciiTheme="majorHAnsi" w:hAnsiTheme="majorHAnsi"/>
              </w:rPr>
              <w:t>наруџбенице</w:t>
            </w:r>
            <w:proofErr w:type="spellEnd"/>
          </w:p>
          <w:p w14:paraId="5D7C0952" w14:textId="5C8A1960" w:rsidR="00F42499" w:rsidRPr="00252871" w:rsidRDefault="00F42499" w:rsidP="00CB7FB4">
            <w:pPr>
              <w:rPr>
                <w:rFonts w:asciiTheme="majorHAnsi" w:hAnsiTheme="majorHAnsi"/>
                <w:color w:val="FF0000"/>
              </w:rPr>
            </w:pPr>
            <w:r w:rsidRPr="00252871">
              <w:rPr>
                <w:rFonts w:asciiTheme="majorHAnsi" w:hAnsiTheme="majorHAnsi"/>
                <w:lang w:val="sr-Cyrl-CS"/>
              </w:rPr>
              <w:t xml:space="preserve">бр. </w:t>
            </w:r>
            <w:r w:rsidR="00927348">
              <w:rPr>
                <w:rFonts w:asciiTheme="majorHAnsi" w:hAnsiTheme="majorHAnsi"/>
                <w:color w:val="000000" w:themeColor="text1"/>
                <w:lang w:val="sr-Cyrl-CS"/>
              </w:rPr>
              <w:t>31</w:t>
            </w:r>
            <w:r w:rsidR="00252871">
              <w:rPr>
                <w:rFonts w:asciiTheme="majorHAnsi" w:hAnsiTheme="majorHAnsi"/>
                <w:color w:val="000000" w:themeColor="text1"/>
                <w:lang w:val="sr-Cyrl-CS"/>
              </w:rPr>
              <w:t>/</w:t>
            </w:r>
            <w:r w:rsidR="000D4360" w:rsidRPr="00252871">
              <w:rPr>
                <w:rFonts w:asciiTheme="majorHAnsi" w:hAnsiTheme="majorHAnsi"/>
                <w:color w:val="000000" w:themeColor="text1"/>
                <w:lang w:val="sr-Cyrl-CS"/>
              </w:rPr>
              <w:t>2</w:t>
            </w:r>
            <w:r w:rsidR="003B3282">
              <w:rPr>
                <w:rFonts w:asciiTheme="majorHAnsi" w:hAnsiTheme="majorHAnsi"/>
                <w:color w:val="000000" w:themeColor="text1"/>
                <w:lang w:val="sr-Cyrl-CS"/>
              </w:rPr>
              <w:t>3</w:t>
            </w:r>
          </w:p>
        </w:tc>
      </w:tr>
      <w:tr w:rsidR="00F42499" w:rsidRPr="00252871" w14:paraId="0F5D4224" w14:textId="77777777"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623DEF18" w14:textId="77777777" w:rsidR="00F42499" w:rsidRPr="00252871" w:rsidRDefault="00F42499" w:rsidP="00ED0342">
            <w:pPr>
              <w:spacing w:before="77"/>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п</w:t>
            </w:r>
            <w:r w:rsidRPr="00252871">
              <w:rPr>
                <w:rFonts w:asciiTheme="majorHAnsi" w:hAnsiTheme="majorHAnsi"/>
                <w:lang w:val="sr-Cyrl-CS"/>
              </w:rPr>
              <w:t>р</w:t>
            </w:r>
            <w:r w:rsidRPr="00252871">
              <w:rPr>
                <w:rFonts w:asciiTheme="majorHAnsi" w:hAnsiTheme="majorHAnsi"/>
                <w:spacing w:val="2"/>
                <w:lang w:val="sr-Cyrl-CS"/>
              </w:rPr>
              <w:t>е</w:t>
            </w:r>
            <w:r w:rsidRPr="00252871">
              <w:rPr>
                <w:rFonts w:asciiTheme="majorHAnsi" w:hAnsiTheme="majorHAnsi"/>
                <w:spacing w:val="1"/>
                <w:lang w:val="sr-Cyrl-CS"/>
              </w:rPr>
              <w:t>д</w:t>
            </w:r>
            <w:r w:rsidRPr="00252871">
              <w:rPr>
                <w:rFonts w:asciiTheme="majorHAnsi" w:hAnsiTheme="majorHAnsi"/>
                <w:lang w:val="sr-Cyrl-CS"/>
              </w:rPr>
              <w:t>м</w:t>
            </w:r>
            <w:r w:rsidRPr="00252871">
              <w:rPr>
                <w:rFonts w:asciiTheme="majorHAnsi" w:hAnsiTheme="majorHAnsi"/>
                <w:spacing w:val="-1"/>
                <w:lang w:val="sr-Cyrl-CS"/>
              </w:rPr>
              <w:t>е</w:t>
            </w:r>
            <w:r w:rsidRPr="00252871">
              <w:rPr>
                <w:rFonts w:asciiTheme="majorHAnsi" w:hAnsiTheme="majorHAnsi"/>
                <w:spacing w:val="1"/>
                <w:lang w:val="sr-Cyrl-CS"/>
              </w:rPr>
              <w:t>т</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7D0A4DF2" w14:textId="77777777" w:rsidR="00F42499" w:rsidRPr="00252871" w:rsidRDefault="00B63F20" w:rsidP="00ED0342">
            <w:pPr>
              <w:spacing w:before="77"/>
              <w:rPr>
                <w:rFonts w:asciiTheme="majorHAnsi" w:hAnsiTheme="majorHAnsi"/>
                <w:lang w:val="sr-Cyrl-CS"/>
              </w:rPr>
            </w:pPr>
            <w:r w:rsidRPr="00252871">
              <w:rPr>
                <w:rFonts w:asciiTheme="majorHAnsi" w:hAnsiTheme="majorHAnsi"/>
                <w:lang w:val="sr-Cyrl-CS"/>
              </w:rPr>
              <w:t>Услуге</w:t>
            </w:r>
          </w:p>
        </w:tc>
      </w:tr>
      <w:tr w:rsidR="00F42499" w:rsidRPr="00252871" w14:paraId="777D91DF" w14:textId="77777777" w:rsidTr="00DB3B94">
        <w:trPr>
          <w:trHeight w:hRule="exact" w:val="2482"/>
        </w:trPr>
        <w:tc>
          <w:tcPr>
            <w:tcW w:w="3119" w:type="dxa"/>
            <w:tcBorders>
              <w:top w:val="single" w:sz="6" w:space="0" w:color="000000"/>
              <w:left w:val="single" w:sz="6" w:space="0" w:color="000000"/>
              <w:bottom w:val="single" w:sz="6" w:space="0" w:color="000000"/>
              <w:right w:val="single" w:sz="6" w:space="0" w:color="000000"/>
            </w:tcBorders>
          </w:tcPr>
          <w:p w14:paraId="07BF110F" w14:textId="77777777" w:rsidR="00F42499" w:rsidRPr="00252871" w:rsidRDefault="00F42499" w:rsidP="00ED0342">
            <w:pPr>
              <w:spacing w:before="5" w:line="260" w:lineRule="exact"/>
              <w:rPr>
                <w:rFonts w:asciiTheme="majorHAnsi" w:hAnsiTheme="majorHAnsi"/>
                <w:lang w:val="sr-Cyrl-CS"/>
              </w:rPr>
            </w:pPr>
          </w:p>
          <w:p w14:paraId="47FE25D8" w14:textId="77777777" w:rsidR="00F42499" w:rsidRPr="00252871" w:rsidRDefault="00F42499" w:rsidP="00ED0342">
            <w:pPr>
              <w:ind w:left="102" w:right="262"/>
              <w:rPr>
                <w:rFonts w:asciiTheme="majorHAnsi" w:hAnsiTheme="majorHAnsi"/>
                <w:lang w:val="sr-Cyrl-CS"/>
              </w:rPr>
            </w:pPr>
            <w:r w:rsidRPr="00252871">
              <w:rPr>
                <w:rFonts w:asciiTheme="majorHAnsi" w:hAnsiTheme="majorHAnsi"/>
                <w:lang w:val="sr-Cyrl-CS"/>
              </w:rPr>
              <w:t>О</w:t>
            </w:r>
            <w:r w:rsidRPr="00252871">
              <w:rPr>
                <w:rFonts w:asciiTheme="majorHAnsi" w:hAnsiTheme="majorHAnsi"/>
                <w:spacing w:val="-1"/>
                <w:lang w:val="sr-Cyrl-CS"/>
              </w:rPr>
              <w:t>пи</w:t>
            </w:r>
            <w:r w:rsidRPr="00252871">
              <w:rPr>
                <w:rFonts w:asciiTheme="majorHAnsi" w:hAnsiTheme="majorHAnsi"/>
                <w:lang w:val="sr-Cyrl-CS"/>
              </w:rPr>
              <w:t>с</w:t>
            </w:r>
            <w:r w:rsidRPr="00252871">
              <w:rPr>
                <w:rFonts w:asciiTheme="majorHAnsi" w:hAnsiTheme="majorHAnsi"/>
                <w:spacing w:val="-1"/>
                <w:lang w:val="sr-Cyrl-CS"/>
              </w:rPr>
              <w:t xml:space="preserve"> п</w:t>
            </w:r>
            <w:r w:rsidRPr="00252871">
              <w:rPr>
                <w:rFonts w:asciiTheme="majorHAnsi" w:hAnsiTheme="majorHAnsi"/>
                <w:lang w:val="sr-Cyrl-CS"/>
              </w:rPr>
              <w:t>р</w:t>
            </w:r>
            <w:r w:rsidRPr="00252871">
              <w:rPr>
                <w:rFonts w:asciiTheme="majorHAnsi" w:hAnsiTheme="majorHAnsi"/>
                <w:spacing w:val="2"/>
                <w:lang w:val="sr-Cyrl-CS"/>
              </w:rPr>
              <w:t>е</w:t>
            </w:r>
            <w:r w:rsidRPr="00252871">
              <w:rPr>
                <w:rFonts w:asciiTheme="majorHAnsi" w:hAnsiTheme="majorHAnsi"/>
                <w:spacing w:val="1"/>
                <w:lang w:val="sr-Cyrl-CS"/>
              </w:rPr>
              <w:t>д</w:t>
            </w:r>
            <w:r w:rsidRPr="00252871">
              <w:rPr>
                <w:rFonts w:asciiTheme="majorHAnsi" w:hAnsiTheme="majorHAnsi"/>
                <w:lang w:val="sr-Cyrl-CS"/>
              </w:rPr>
              <w:t>м</w:t>
            </w:r>
            <w:r w:rsidRPr="00252871">
              <w:rPr>
                <w:rFonts w:asciiTheme="majorHAnsi" w:hAnsiTheme="majorHAnsi"/>
                <w:spacing w:val="2"/>
                <w:lang w:val="sr-Cyrl-CS"/>
              </w:rPr>
              <w:t>е</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2"/>
                <w:lang w:val="sr-Cyrl-CS"/>
              </w:rPr>
              <w:t>б</w:t>
            </w:r>
            <w:r w:rsidRPr="00252871">
              <w:rPr>
                <w:rFonts w:asciiTheme="majorHAnsi" w:hAnsiTheme="majorHAnsi"/>
                <w:spacing w:val="2"/>
                <w:lang w:val="sr-Cyrl-CS"/>
              </w:rPr>
              <w:t>а</w:t>
            </w:r>
            <w:r w:rsidRPr="00252871">
              <w:rPr>
                <w:rFonts w:asciiTheme="majorHAnsi" w:hAnsiTheme="majorHAnsi"/>
                <w:lang w:val="sr-Cyrl-CS"/>
              </w:rPr>
              <w:t>в</w:t>
            </w:r>
            <w:r w:rsidRPr="00252871">
              <w:rPr>
                <w:rFonts w:asciiTheme="majorHAnsi" w:hAnsiTheme="majorHAnsi"/>
                <w:spacing w:val="1"/>
                <w:lang w:val="sr-Cyrl-CS"/>
              </w:rPr>
              <w:t>к</w:t>
            </w:r>
            <w:r w:rsidRPr="00252871">
              <w:rPr>
                <w:rFonts w:asciiTheme="majorHAnsi" w:hAnsiTheme="majorHAnsi"/>
                <w:spacing w:val="-1"/>
                <w:lang w:val="sr-Cyrl-CS"/>
              </w:rPr>
              <w:t>е</w:t>
            </w:r>
            <w:r w:rsidRPr="00252871">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зи</w:t>
            </w:r>
            <w:r w:rsidRPr="00252871">
              <w:rPr>
                <w:rFonts w:asciiTheme="majorHAnsi" w:hAnsiTheme="majorHAnsi"/>
                <w:lang w:val="sr-Cyrl-CS"/>
              </w:rPr>
              <w:t>ви о</w:t>
            </w:r>
            <w:r w:rsidRPr="00252871">
              <w:rPr>
                <w:rFonts w:asciiTheme="majorHAnsi" w:hAnsiTheme="majorHAnsi"/>
                <w:spacing w:val="-1"/>
                <w:lang w:val="sr-Cyrl-CS"/>
              </w:rPr>
              <w:t>зн</w:t>
            </w:r>
            <w:r w:rsidRPr="00252871">
              <w:rPr>
                <w:rFonts w:asciiTheme="majorHAnsi" w:hAnsiTheme="majorHAnsi"/>
                <w:spacing w:val="2"/>
                <w:lang w:val="sr-Cyrl-CS"/>
              </w:rPr>
              <w:t>а</w:t>
            </w:r>
            <w:r w:rsidRPr="00252871">
              <w:rPr>
                <w:rFonts w:asciiTheme="majorHAnsi" w:hAnsiTheme="majorHAnsi"/>
                <w:spacing w:val="1"/>
                <w:lang w:val="sr-Cyrl-CS"/>
              </w:rPr>
              <w:t>к</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и</w:t>
            </w:r>
            <w:r w:rsidRPr="00252871">
              <w:rPr>
                <w:rFonts w:asciiTheme="majorHAnsi" w:hAnsiTheme="majorHAnsi"/>
                <w:lang w:val="sr-Cyrl-CS"/>
              </w:rPr>
              <w:t>з</w:t>
            </w:r>
          </w:p>
          <w:p w14:paraId="7BFEAE8D" w14:textId="77777777" w:rsidR="00F42499" w:rsidRPr="00252871" w:rsidRDefault="00F42499" w:rsidP="00ED0342">
            <w:pPr>
              <w:ind w:left="102"/>
              <w:rPr>
                <w:rFonts w:asciiTheme="majorHAnsi" w:hAnsiTheme="majorHAnsi"/>
                <w:lang w:val="sr-Cyrl-CS"/>
              </w:rPr>
            </w:pPr>
            <w:proofErr w:type="spellStart"/>
            <w:r w:rsidRPr="00252871">
              <w:rPr>
                <w:rFonts w:asciiTheme="majorHAnsi" w:hAnsiTheme="majorHAnsi"/>
                <w:shd w:val="clear" w:color="auto" w:fill="FFFFFF"/>
              </w:rPr>
              <w:t>Јединственог</w:t>
            </w:r>
            <w:proofErr w:type="spellEnd"/>
            <w:r w:rsidR="003B3282">
              <w:rPr>
                <w:rFonts w:asciiTheme="majorHAnsi" w:hAnsiTheme="majorHAnsi"/>
                <w:shd w:val="clear" w:color="auto" w:fill="FFFFFF"/>
              </w:rPr>
              <w:t xml:space="preserve"> </w:t>
            </w:r>
            <w:proofErr w:type="spellStart"/>
            <w:r w:rsidRPr="00252871">
              <w:rPr>
                <w:rFonts w:asciiTheme="majorHAnsi" w:hAnsiTheme="majorHAnsi"/>
                <w:shd w:val="clear" w:color="auto" w:fill="FFFFFF"/>
              </w:rPr>
              <w:t>речника</w:t>
            </w:r>
            <w:proofErr w:type="spellEnd"/>
            <w:r w:rsidR="003B3282">
              <w:rPr>
                <w:rFonts w:asciiTheme="majorHAnsi" w:hAnsiTheme="majorHAnsi"/>
                <w:shd w:val="clear" w:color="auto" w:fill="FFFFFF"/>
              </w:rPr>
              <w:t xml:space="preserve"> </w:t>
            </w:r>
            <w:proofErr w:type="spellStart"/>
            <w:r w:rsidRPr="00252871">
              <w:rPr>
                <w:rFonts w:asciiTheme="majorHAnsi" w:hAnsiTheme="majorHAnsi"/>
                <w:shd w:val="clear" w:color="auto" w:fill="FFFFFF"/>
              </w:rPr>
              <w:t>набавке</w:t>
            </w:r>
            <w:proofErr w:type="spellEnd"/>
            <w:r w:rsidRPr="00252871">
              <w:rPr>
                <w:rFonts w:asciiTheme="majorHAnsi" w:hAnsiTheme="majorHAnsi"/>
                <w:shd w:val="clear" w:color="auto" w:fill="FFFFFF"/>
              </w:rPr>
              <w:t xml:space="preserve"> СРV</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37F8C340" w14:textId="732E7C54" w:rsidR="00F42499" w:rsidRDefault="00F42499" w:rsidP="00927348">
            <w:pPr>
              <w:jc w:val="both"/>
              <w:rPr>
                <w:color w:val="FF0000"/>
              </w:rPr>
            </w:pPr>
            <w:r w:rsidRPr="00252871">
              <w:rPr>
                <w:rFonts w:asciiTheme="majorHAnsi" w:hAnsiTheme="majorHAnsi"/>
                <w:spacing w:val="1"/>
                <w:position w:val="-1"/>
                <w:lang w:val="sr-Cyrl-CS"/>
              </w:rPr>
              <w:t xml:space="preserve">Набавка </w:t>
            </w:r>
            <w:r w:rsidR="00CB7FB4" w:rsidRPr="00252871">
              <w:rPr>
                <w:rStyle w:val="Emphasis"/>
                <w:rFonts w:asciiTheme="majorHAnsi" w:hAnsiTheme="majorHAnsi"/>
                <w:b/>
                <w:i w:val="0"/>
                <w:color w:val="000000"/>
                <w:lang w:val="sr-Cyrl-CS"/>
              </w:rPr>
              <w:t>услуге</w:t>
            </w:r>
            <w:r w:rsidR="00A70150" w:rsidRPr="00252871">
              <w:rPr>
                <w:rStyle w:val="Emphasis"/>
                <w:rFonts w:asciiTheme="majorHAnsi" w:hAnsiTheme="majorHAnsi"/>
                <w:lang w:val="sr-Cyrl-CS"/>
              </w:rPr>
              <w:t xml:space="preserve">- </w:t>
            </w:r>
            <w:r w:rsidR="00927348">
              <w:rPr>
                <w:rFonts w:asciiTheme="majorHAnsi" w:hAnsiTheme="majorHAnsi"/>
                <w:spacing w:val="1"/>
                <w:position w:val="-1"/>
                <w:lang w:val="sr-Cyrl-RS"/>
              </w:rPr>
              <w:t xml:space="preserve">Стручна </w:t>
            </w:r>
            <w:r w:rsidR="00927348">
              <w:rPr>
                <w:rStyle w:val="Emphasis"/>
                <w:rFonts w:asciiTheme="majorHAnsi" w:hAnsiTheme="majorHAnsi"/>
                <w:i w:val="0"/>
                <w:color w:val="000000"/>
                <w:lang w:val="sr-Cyrl-RS"/>
              </w:rPr>
              <w:t xml:space="preserve">помоћ у реализацији вежбе евакуације по плану заштите од пожара и налогу против пожарне инспекције у </w:t>
            </w:r>
            <w:r w:rsidR="00927348" w:rsidRPr="003E7A17">
              <w:rPr>
                <w:rStyle w:val="Emphasis"/>
                <w:rFonts w:asciiTheme="majorHAnsi" w:hAnsiTheme="majorHAnsi"/>
                <w:i w:val="0"/>
                <w:color w:val="000000"/>
                <w:lang w:val="sr-Cyrl-CS"/>
              </w:rPr>
              <w:t xml:space="preserve">Центра за заштиту одојчади, деце и омладине, </w:t>
            </w:r>
            <w:r w:rsidR="00927348">
              <w:rPr>
                <w:rStyle w:val="Emphasis"/>
                <w:rFonts w:asciiTheme="majorHAnsi" w:hAnsiTheme="majorHAnsi"/>
                <w:i w:val="0"/>
                <w:color w:val="000000"/>
                <w:lang w:val="sr-Cyrl-CS"/>
              </w:rPr>
              <w:t xml:space="preserve">ул. </w:t>
            </w:r>
            <w:r w:rsidR="00927348" w:rsidRPr="003E7A17">
              <w:rPr>
                <w:rStyle w:val="Emphasis"/>
                <w:rFonts w:asciiTheme="majorHAnsi" w:hAnsiTheme="majorHAnsi"/>
                <w:i w:val="0"/>
                <w:color w:val="000000"/>
                <w:lang w:val="sr-Cyrl-CS"/>
              </w:rPr>
              <w:t>Звеч</w:t>
            </w:r>
            <w:r w:rsidR="00927348" w:rsidRPr="003E7A17">
              <w:rPr>
                <w:rStyle w:val="Emphasis"/>
                <w:rFonts w:asciiTheme="majorHAnsi" w:hAnsiTheme="majorHAnsi"/>
                <w:i w:val="0"/>
                <w:color w:val="000000"/>
              </w:rPr>
              <w:t>a</w:t>
            </w:r>
            <w:r w:rsidR="00927348" w:rsidRPr="003E7A17">
              <w:rPr>
                <w:rStyle w:val="Emphasis"/>
                <w:rFonts w:asciiTheme="majorHAnsi" w:hAnsiTheme="majorHAnsi"/>
                <w:i w:val="0"/>
                <w:color w:val="000000"/>
                <w:lang w:val="sr-Cyrl-CS"/>
              </w:rPr>
              <w:t xml:space="preserve">нска </w:t>
            </w:r>
            <w:r w:rsidR="00927348">
              <w:rPr>
                <w:rStyle w:val="Emphasis"/>
                <w:rFonts w:asciiTheme="majorHAnsi" w:hAnsiTheme="majorHAnsi"/>
                <w:i w:val="0"/>
                <w:color w:val="000000"/>
                <w:lang w:val="sr-Cyrl-CS"/>
              </w:rPr>
              <w:t xml:space="preserve">бр. </w:t>
            </w:r>
            <w:r w:rsidR="00927348" w:rsidRPr="003E7A17">
              <w:rPr>
                <w:rStyle w:val="Emphasis"/>
                <w:rFonts w:asciiTheme="majorHAnsi" w:hAnsiTheme="majorHAnsi"/>
                <w:i w:val="0"/>
                <w:color w:val="000000"/>
                <w:lang w:val="sr-Cyrl-CS"/>
              </w:rPr>
              <w:t>7, Београд.</w:t>
            </w:r>
          </w:p>
          <w:p w14:paraId="193AB6E2" w14:textId="77777777" w:rsidR="00927348" w:rsidRPr="00927348" w:rsidRDefault="00927348" w:rsidP="00927348">
            <w:pPr>
              <w:jc w:val="both"/>
              <w:rPr>
                <w:rFonts w:asciiTheme="majorHAnsi" w:hAnsiTheme="majorHAnsi"/>
                <w:color w:val="FF0000"/>
              </w:rPr>
            </w:pPr>
          </w:p>
          <w:p w14:paraId="0A98FBC8" w14:textId="1CD8CD42" w:rsidR="00DB3B94" w:rsidRDefault="00DB3B94" w:rsidP="00DD2B22">
            <w:pPr>
              <w:spacing w:after="200" w:line="276" w:lineRule="auto"/>
              <w:ind w:right="147"/>
              <w:jc w:val="both"/>
              <w:rPr>
                <w:rFonts w:asciiTheme="majorHAnsi" w:hAnsiTheme="majorHAnsi"/>
                <w:shd w:val="clear" w:color="auto" w:fill="FFFFFF"/>
              </w:rPr>
            </w:pPr>
            <w:bookmarkStart w:id="0" w:name="_Hlk144899614"/>
            <w:r>
              <w:t xml:space="preserve">80610000-3 </w:t>
            </w:r>
            <w:proofErr w:type="spellStart"/>
            <w:r>
              <w:t>Обука</w:t>
            </w:r>
            <w:proofErr w:type="spellEnd"/>
            <w:r>
              <w:t xml:space="preserve"> и </w:t>
            </w:r>
            <w:proofErr w:type="spellStart"/>
            <w:r>
              <w:t>симулација</w:t>
            </w:r>
            <w:proofErr w:type="spellEnd"/>
            <w:r>
              <w:t xml:space="preserve"> о </w:t>
            </w:r>
            <w:proofErr w:type="spellStart"/>
            <w:r>
              <w:t>безбедносној</w:t>
            </w:r>
            <w:proofErr w:type="spellEnd"/>
            <w:r>
              <w:t xml:space="preserve"> </w:t>
            </w:r>
            <w:proofErr w:type="spellStart"/>
            <w:r>
              <w:t>опреми</w:t>
            </w:r>
            <w:proofErr w:type="spellEnd"/>
          </w:p>
          <w:p w14:paraId="67BF464B" w14:textId="7E868B3F" w:rsidR="00DD2B22" w:rsidRDefault="00DD2B22" w:rsidP="00DD2B22">
            <w:pPr>
              <w:spacing w:after="200" w:line="276" w:lineRule="auto"/>
              <w:ind w:right="147"/>
              <w:jc w:val="both"/>
              <w:rPr>
                <w:rFonts w:asciiTheme="majorHAnsi" w:hAnsiTheme="majorHAnsi"/>
                <w:shd w:val="clear" w:color="auto" w:fill="FFFFFF"/>
              </w:rPr>
            </w:pPr>
            <w:bookmarkStart w:id="1" w:name="_Hlk144899639"/>
            <w:bookmarkEnd w:id="0"/>
            <w:r w:rsidRPr="006A5442">
              <w:rPr>
                <w:rFonts w:asciiTheme="majorHAnsi" w:hAnsiTheme="majorHAnsi"/>
                <w:shd w:val="clear" w:color="auto" w:fill="FFFFFF"/>
              </w:rPr>
              <w:t xml:space="preserve">75251110-4- </w:t>
            </w:r>
            <w:proofErr w:type="spellStart"/>
            <w:r w:rsidRPr="006A5442">
              <w:rPr>
                <w:rFonts w:asciiTheme="majorHAnsi" w:hAnsiTheme="majorHAnsi"/>
                <w:shd w:val="clear" w:color="auto" w:fill="FFFFFF"/>
              </w:rPr>
              <w:t>Услуге</w:t>
            </w:r>
            <w:proofErr w:type="spellEnd"/>
            <w:r w:rsidRPr="006A5442">
              <w:rPr>
                <w:rFonts w:asciiTheme="majorHAnsi" w:hAnsiTheme="majorHAnsi"/>
                <w:shd w:val="clear" w:color="auto" w:fill="FFFFFF"/>
              </w:rPr>
              <w:t xml:space="preserve"> </w:t>
            </w:r>
            <w:proofErr w:type="spellStart"/>
            <w:r w:rsidRPr="006A5442">
              <w:rPr>
                <w:rFonts w:asciiTheme="majorHAnsi" w:hAnsiTheme="majorHAnsi"/>
                <w:shd w:val="clear" w:color="auto" w:fill="FFFFFF"/>
              </w:rPr>
              <w:t>спречавања</w:t>
            </w:r>
            <w:proofErr w:type="spellEnd"/>
            <w:r w:rsidRPr="006A5442">
              <w:rPr>
                <w:rFonts w:asciiTheme="majorHAnsi" w:hAnsiTheme="majorHAnsi"/>
                <w:shd w:val="clear" w:color="auto" w:fill="FFFFFF"/>
              </w:rPr>
              <w:t xml:space="preserve"> </w:t>
            </w:r>
            <w:proofErr w:type="spellStart"/>
            <w:r w:rsidRPr="006A5442">
              <w:rPr>
                <w:rFonts w:asciiTheme="majorHAnsi" w:hAnsiTheme="majorHAnsi"/>
                <w:shd w:val="clear" w:color="auto" w:fill="FFFFFF"/>
              </w:rPr>
              <w:t>пожара</w:t>
            </w:r>
            <w:proofErr w:type="spellEnd"/>
          </w:p>
          <w:bookmarkEnd w:id="1"/>
          <w:p w14:paraId="52EF86F6" w14:textId="77777777" w:rsidR="00DB3B94" w:rsidRDefault="00DB3B94" w:rsidP="00DD2B22">
            <w:pPr>
              <w:spacing w:after="200" w:line="276" w:lineRule="auto"/>
              <w:ind w:right="147"/>
              <w:jc w:val="both"/>
              <w:rPr>
                <w:rFonts w:asciiTheme="majorHAnsi" w:hAnsiTheme="majorHAnsi"/>
                <w:shd w:val="clear" w:color="auto" w:fill="FFFFFF"/>
              </w:rPr>
            </w:pPr>
          </w:p>
          <w:p w14:paraId="4BB3EF45" w14:textId="77777777" w:rsidR="00DB3B94" w:rsidRDefault="00DB3B94" w:rsidP="00DD2B22">
            <w:pPr>
              <w:spacing w:after="200" w:line="276" w:lineRule="auto"/>
              <w:ind w:right="147"/>
              <w:jc w:val="both"/>
              <w:rPr>
                <w:rFonts w:asciiTheme="majorHAnsi" w:hAnsiTheme="majorHAnsi"/>
                <w:shd w:val="clear" w:color="auto" w:fill="FFFFFF"/>
              </w:rPr>
            </w:pPr>
          </w:p>
          <w:p w14:paraId="7D27E4EE" w14:textId="77777777" w:rsidR="00DB3B94" w:rsidRDefault="00DB3B94" w:rsidP="00DD2B22">
            <w:pPr>
              <w:spacing w:after="200" w:line="276" w:lineRule="auto"/>
              <w:ind w:right="147"/>
              <w:jc w:val="both"/>
              <w:rPr>
                <w:rFonts w:asciiTheme="majorHAnsi" w:hAnsiTheme="majorHAnsi"/>
                <w:shd w:val="clear" w:color="auto" w:fill="FFFFFF"/>
              </w:rPr>
            </w:pPr>
          </w:p>
          <w:p w14:paraId="13086097" w14:textId="77777777" w:rsidR="00186028" w:rsidRDefault="00186028" w:rsidP="00DD2B22">
            <w:pPr>
              <w:spacing w:after="200" w:line="276" w:lineRule="auto"/>
              <w:ind w:right="147"/>
              <w:jc w:val="both"/>
              <w:rPr>
                <w:rFonts w:asciiTheme="majorHAnsi" w:hAnsiTheme="majorHAnsi"/>
                <w:shd w:val="clear" w:color="auto" w:fill="FFFFFF"/>
              </w:rPr>
            </w:pPr>
          </w:p>
          <w:p w14:paraId="5D673069" w14:textId="2FF88F20" w:rsidR="00A70150" w:rsidRPr="00927348" w:rsidRDefault="00A70150" w:rsidP="00A70150">
            <w:pPr>
              <w:spacing w:after="200" w:line="276" w:lineRule="auto"/>
              <w:rPr>
                <w:rFonts w:asciiTheme="majorHAnsi" w:hAnsiTheme="majorHAnsi"/>
                <w:color w:val="FF0000"/>
              </w:rPr>
            </w:pPr>
          </w:p>
          <w:p w14:paraId="5AB914E5" w14:textId="77777777" w:rsidR="00A46FFB" w:rsidRPr="00252871" w:rsidRDefault="00A46FFB" w:rsidP="00A70150">
            <w:pPr>
              <w:spacing w:after="200" w:line="276" w:lineRule="auto"/>
              <w:rPr>
                <w:rFonts w:asciiTheme="majorHAnsi" w:hAnsiTheme="majorHAnsi"/>
              </w:rPr>
            </w:pPr>
          </w:p>
          <w:p w14:paraId="09636C7D" w14:textId="77777777" w:rsidR="00A46FFB" w:rsidRPr="00252871" w:rsidRDefault="00A46FFB" w:rsidP="00A70150">
            <w:pPr>
              <w:spacing w:after="200" w:line="276" w:lineRule="auto"/>
              <w:rPr>
                <w:rFonts w:asciiTheme="majorHAnsi" w:hAnsiTheme="majorHAnsi" w:cs="TimesNewRoman"/>
              </w:rPr>
            </w:pPr>
          </w:p>
          <w:p w14:paraId="46459BFA" w14:textId="77777777" w:rsidR="00F42499" w:rsidRPr="00252871" w:rsidRDefault="00F42499" w:rsidP="0099378E">
            <w:pPr>
              <w:ind w:right="147"/>
              <w:rPr>
                <w:rFonts w:asciiTheme="majorHAnsi" w:hAnsiTheme="majorHAnsi"/>
                <w:lang w:val="sr-Cyrl-CS"/>
              </w:rPr>
            </w:pPr>
          </w:p>
        </w:tc>
      </w:tr>
    </w:tbl>
    <w:p w14:paraId="2751FFDD" w14:textId="77777777" w:rsidR="00F42499" w:rsidRPr="00252871" w:rsidRDefault="00F42499" w:rsidP="00F42499">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F42499" w:rsidRPr="00252871" w14:paraId="707AD54F" w14:textId="77777777"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0FD191D6" w14:textId="77777777" w:rsidR="00F42499" w:rsidRPr="00252871" w:rsidRDefault="00F42499" w:rsidP="00ED0342">
            <w:pPr>
              <w:spacing w:line="260" w:lineRule="exact"/>
              <w:ind w:left="102"/>
              <w:rPr>
                <w:rFonts w:asciiTheme="majorHAnsi" w:hAnsiTheme="majorHAnsi"/>
                <w:lang w:val="sr-Cyrl-CS"/>
              </w:rPr>
            </w:pPr>
            <w:r w:rsidRPr="00252871">
              <w:rPr>
                <w:rFonts w:asciiTheme="majorHAnsi" w:hAnsiTheme="majorHAnsi"/>
                <w:spacing w:val="1"/>
                <w:lang w:val="sr-Cyrl-CS"/>
              </w:rPr>
              <w:t>К</w:t>
            </w:r>
            <w:r w:rsidRPr="00252871">
              <w:rPr>
                <w:rFonts w:asciiTheme="majorHAnsi" w:hAnsiTheme="majorHAnsi"/>
                <w:lang w:val="sr-Cyrl-CS"/>
              </w:rPr>
              <w:t>р</w:t>
            </w:r>
            <w:r w:rsidRPr="00252871">
              <w:rPr>
                <w:rFonts w:asciiTheme="majorHAnsi" w:hAnsiTheme="majorHAnsi"/>
                <w:spacing w:val="-1"/>
                <w:lang w:val="sr-Cyrl-CS"/>
              </w:rPr>
              <w:t>и</w:t>
            </w:r>
            <w:r w:rsidRPr="00252871">
              <w:rPr>
                <w:rFonts w:asciiTheme="majorHAnsi" w:hAnsiTheme="majorHAnsi"/>
                <w:spacing w:val="1"/>
                <w:lang w:val="sr-Cyrl-CS"/>
              </w:rPr>
              <w:t>т</w:t>
            </w:r>
            <w:r w:rsidRPr="00252871">
              <w:rPr>
                <w:rFonts w:asciiTheme="majorHAnsi" w:hAnsiTheme="majorHAnsi"/>
                <w:spacing w:val="2"/>
                <w:lang w:val="sr-Cyrl-CS"/>
              </w:rPr>
              <w:t>е</w:t>
            </w:r>
            <w:r w:rsidRPr="00252871">
              <w:rPr>
                <w:rFonts w:asciiTheme="majorHAnsi" w:hAnsiTheme="majorHAnsi"/>
                <w:lang w:val="sr-Cyrl-CS"/>
              </w:rPr>
              <w:t>р</w:t>
            </w:r>
            <w:r w:rsidRPr="00252871">
              <w:rPr>
                <w:rFonts w:asciiTheme="majorHAnsi" w:hAnsiTheme="majorHAnsi"/>
                <w:spacing w:val="-1"/>
                <w:lang w:val="sr-Cyrl-CS"/>
              </w:rPr>
              <w:t>и</w:t>
            </w:r>
            <w:r w:rsidRPr="00252871">
              <w:rPr>
                <w:rFonts w:asciiTheme="majorHAnsi" w:hAnsiTheme="majorHAnsi"/>
                <w:spacing w:val="3"/>
                <w:lang w:val="sr-Cyrl-CS"/>
              </w:rPr>
              <w:t>ј</w:t>
            </w:r>
            <w:r w:rsidRPr="00252871">
              <w:rPr>
                <w:rFonts w:asciiTheme="majorHAnsi" w:hAnsiTheme="majorHAnsi"/>
                <w:spacing w:val="-2"/>
                <w:lang w:val="sr-Cyrl-CS"/>
              </w:rPr>
              <w:t>у</w:t>
            </w:r>
            <w:r w:rsidRPr="00252871">
              <w:rPr>
                <w:rFonts w:asciiTheme="majorHAnsi" w:hAnsiTheme="majorHAnsi"/>
                <w:lang w:val="sr-Cyrl-CS"/>
              </w:rPr>
              <w:t>м</w:t>
            </w:r>
            <w:r w:rsidR="003B3282">
              <w:rPr>
                <w:rFonts w:asciiTheme="majorHAnsi" w:hAnsiTheme="majorHAnsi"/>
                <w:lang w:val="sr-Cyrl-CS"/>
              </w:rPr>
              <w:t xml:space="preserve"> </w:t>
            </w:r>
            <w:r w:rsidRPr="00252871">
              <w:rPr>
                <w:rFonts w:asciiTheme="majorHAnsi" w:hAnsiTheme="majorHAnsi"/>
                <w:spacing w:val="-1"/>
                <w:lang w:val="sr-Cyrl-CS"/>
              </w:rPr>
              <w:t>з</w:t>
            </w:r>
            <w:r w:rsidRPr="00252871">
              <w:rPr>
                <w:rFonts w:asciiTheme="majorHAnsi" w:hAnsiTheme="majorHAnsi"/>
                <w:lang w:val="sr-Cyrl-CS"/>
              </w:rPr>
              <w:t xml:space="preserve">а </w:t>
            </w:r>
            <w:r w:rsidRPr="00252871">
              <w:rPr>
                <w:rFonts w:asciiTheme="majorHAnsi" w:hAnsiTheme="majorHAnsi"/>
                <w:spacing w:val="1"/>
                <w:lang w:val="sr-Cyrl-CS"/>
              </w:rPr>
              <w:t>д</w:t>
            </w:r>
            <w:r w:rsidRPr="00252871">
              <w:rPr>
                <w:rFonts w:asciiTheme="majorHAnsi" w:hAnsiTheme="majorHAnsi"/>
                <w:lang w:val="sr-Cyrl-CS"/>
              </w:rPr>
              <w:t>о</w:t>
            </w:r>
            <w:r w:rsidRPr="00252871">
              <w:rPr>
                <w:rFonts w:asciiTheme="majorHAnsi" w:hAnsiTheme="majorHAnsi"/>
                <w:spacing w:val="-2"/>
                <w:lang w:val="sr-Cyrl-CS"/>
              </w:rPr>
              <w:t>д</w:t>
            </w:r>
            <w:r w:rsidRPr="00252871">
              <w:rPr>
                <w:rFonts w:asciiTheme="majorHAnsi" w:hAnsiTheme="majorHAnsi"/>
                <w:spacing w:val="2"/>
                <w:lang w:val="sr-Cyrl-CS"/>
              </w:rPr>
              <w:t>е</w:t>
            </w:r>
            <w:r w:rsidRPr="00252871">
              <w:rPr>
                <w:rFonts w:asciiTheme="majorHAnsi" w:hAnsiTheme="majorHAnsi"/>
                <w:lang w:val="sr-Cyrl-CS"/>
              </w:rPr>
              <w:t>лу</w:t>
            </w:r>
          </w:p>
          <w:p w14:paraId="75D47C55" w14:textId="77777777" w:rsidR="00F42499" w:rsidRPr="00252871" w:rsidRDefault="00F42499" w:rsidP="00ED0342">
            <w:pPr>
              <w:ind w:left="102"/>
              <w:rPr>
                <w:rFonts w:asciiTheme="majorHAnsi" w:hAnsiTheme="majorHAnsi"/>
                <w:lang w:val="sr-Cyrl-CS"/>
              </w:rPr>
            </w:pPr>
            <w:r w:rsidRPr="00252871">
              <w:rPr>
                <w:rFonts w:asciiTheme="majorHAnsi" w:hAnsiTheme="majorHAnsi"/>
                <w:spacing w:val="-2"/>
                <w:lang w:val="sr-Cyrl-CS"/>
              </w:rPr>
              <w:t>у</w:t>
            </w:r>
            <w:r w:rsidRPr="00252871">
              <w:rPr>
                <w:rFonts w:asciiTheme="majorHAnsi" w:hAnsiTheme="majorHAnsi"/>
                <w:lang w:val="sr-Cyrl-CS"/>
              </w:rPr>
              <w:t>говор</w:t>
            </w:r>
            <w:r w:rsidRPr="00252871">
              <w:rPr>
                <w:rFonts w:asciiTheme="majorHAnsi" w:hAnsiTheme="majorHAnsi"/>
                <w:spacing w:val="2"/>
                <w:lang w:val="sr-Cyrl-CS"/>
              </w:rPr>
              <w:t>а</w:t>
            </w:r>
            <w:r w:rsidRPr="0025287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73B2AE8E" w14:textId="77777777" w:rsidR="00F42499" w:rsidRPr="00252871" w:rsidRDefault="00F42499" w:rsidP="00ED0342">
            <w:pPr>
              <w:spacing w:before="5" w:line="120" w:lineRule="exact"/>
              <w:rPr>
                <w:rFonts w:asciiTheme="majorHAnsi" w:hAnsiTheme="majorHAnsi"/>
                <w:lang w:val="sr-Cyrl-CS"/>
              </w:rPr>
            </w:pPr>
          </w:p>
          <w:p w14:paraId="28DF6A29" w14:textId="77777777" w:rsidR="00F42499" w:rsidRPr="00252871" w:rsidRDefault="00F42499" w:rsidP="00ED0342">
            <w:pPr>
              <w:jc w:val="both"/>
              <w:rPr>
                <w:rStyle w:val="Emphasis"/>
                <w:rFonts w:asciiTheme="majorHAnsi" w:hAnsiTheme="majorHAnsi"/>
                <w:b/>
                <w:i w:val="0"/>
                <w:color w:val="000000"/>
              </w:rPr>
            </w:pPr>
            <w:proofErr w:type="spellStart"/>
            <w:r w:rsidRPr="00252871">
              <w:rPr>
                <w:rFonts w:asciiTheme="majorHAnsi" w:hAnsiTheme="majorHAnsi"/>
                <w:b/>
                <w:color w:val="333333"/>
                <w:shd w:val="clear" w:color="auto" w:fill="FFFFFF"/>
              </w:rPr>
              <w:t>Eкономски</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најповољнија</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понуда</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која</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се</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одређује</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на</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основу</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једног</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од</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следећих</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критеријума</w:t>
            </w:r>
            <w:proofErr w:type="spellEnd"/>
            <w:r w:rsidRPr="00252871">
              <w:rPr>
                <w:rStyle w:val="Emphasis"/>
                <w:rFonts w:asciiTheme="majorHAnsi" w:hAnsiTheme="majorHAnsi"/>
                <w:b/>
                <w:color w:val="000000"/>
              </w:rPr>
              <w:t xml:space="preserve">- </w:t>
            </w:r>
            <w:proofErr w:type="spellStart"/>
            <w:r w:rsidRPr="00252871">
              <w:rPr>
                <w:rStyle w:val="Emphasis"/>
                <w:rFonts w:asciiTheme="majorHAnsi" w:hAnsiTheme="majorHAnsi"/>
                <w:b/>
                <w:color w:val="000000"/>
              </w:rPr>
              <w:t>Цена</w:t>
            </w:r>
            <w:proofErr w:type="spellEnd"/>
            <w:r w:rsidRPr="00252871">
              <w:rPr>
                <w:rStyle w:val="Emphasis"/>
                <w:rFonts w:asciiTheme="majorHAnsi" w:hAnsiTheme="majorHAnsi"/>
                <w:b/>
                <w:color w:val="000000"/>
              </w:rPr>
              <w:t>.</w:t>
            </w:r>
          </w:p>
          <w:p w14:paraId="1DF86204" w14:textId="77777777" w:rsidR="00F42499" w:rsidRPr="00252871" w:rsidRDefault="00F42499" w:rsidP="00ED0342">
            <w:pPr>
              <w:jc w:val="both"/>
              <w:rPr>
                <w:rStyle w:val="Emphasis"/>
                <w:rFonts w:asciiTheme="majorHAnsi" w:hAnsiTheme="majorHAnsi"/>
                <w:i w:val="0"/>
                <w:color w:val="000000"/>
                <w:lang w:val="sr-Cyrl-CS"/>
              </w:rPr>
            </w:pPr>
          </w:p>
          <w:p w14:paraId="5CD4F2FE" w14:textId="77777777" w:rsidR="00F42499" w:rsidRPr="00252871" w:rsidRDefault="00F42499" w:rsidP="00ED0342">
            <w:pPr>
              <w:ind w:left="102"/>
              <w:rPr>
                <w:rFonts w:asciiTheme="majorHAnsi" w:hAnsiTheme="majorHAnsi"/>
                <w:i/>
              </w:rPr>
            </w:pPr>
          </w:p>
        </w:tc>
      </w:tr>
    </w:tbl>
    <w:p w14:paraId="33562C24" w14:textId="77777777" w:rsidR="00F42499" w:rsidRPr="00252871" w:rsidRDefault="00F42499" w:rsidP="00F42499">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6A4832" w:rsidRPr="006A4832" w14:paraId="253F5E31" w14:textId="77777777"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0BE81F0C" w14:textId="77777777" w:rsidR="00F42499" w:rsidRPr="006A4832" w:rsidRDefault="00F42499" w:rsidP="00ED0342">
            <w:pPr>
              <w:jc w:val="both"/>
              <w:rPr>
                <w:rFonts w:asciiTheme="majorHAnsi" w:hAnsiTheme="majorHAnsi"/>
                <w:iCs/>
                <w:color w:val="000000" w:themeColor="text1"/>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30A34E9B" w14:textId="77777777" w:rsidR="00927348" w:rsidRPr="00927348" w:rsidRDefault="00927348" w:rsidP="00927348">
            <w:pPr>
              <w:jc w:val="both"/>
              <w:rPr>
                <w:rFonts w:asciiTheme="majorHAnsi" w:hAnsiTheme="majorHAnsi"/>
                <w:iCs/>
                <w:color w:val="000000" w:themeColor="text1"/>
                <w:lang w:val="sr-Cyrl-CS"/>
              </w:rPr>
            </w:pPr>
            <w:r w:rsidRPr="00927348">
              <w:rPr>
                <w:rFonts w:asciiTheme="majorHAnsi" w:hAnsiTheme="majorHAnsi"/>
                <w:iCs/>
                <w:color w:val="000000" w:themeColor="text1"/>
                <w:lang w:val="sr-Cyrl-CS"/>
              </w:rPr>
              <w:t>Понуђач понуду подноси путем електронске поште.</w:t>
            </w:r>
          </w:p>
          <w:p w14:paraId="040B6B5A" w14:textId="0A37EEAB" w:rsidR="00927348" w:rsidRPr="00927348" w:rsidRDefault="00927348" w:rsidP="00927348">
            <w:pPr>
              <w:jc w:val="both"/>
              <w:rPr>
                <w:rFonts w:asciiTheme="majorHAnsi" w:hAnsiTheme="majorHAnsi"/>
                <w:iCs/>
                <w:color w:val="000000" w:themeColor="text1"/>
                <w:lang w:val="sr-Cyrl-CS"/>
              </w:rPr>
            </w:pPr>
            <w:r w:rsidRPr="00927348">
              <w:rPr>
                <w:rFonts w:asciiTheme="majorHAnsi" w:hAnsiTheme="majorHAnsi"/>
                <w:iCs/>
                <w:color w:val="000000" w:themeColor="text1"/>
                <w:lang w:val="sr-Cyrl-CS"/>
              </w:rPr>
              <w:t xml:space="preserve">Понуђач понуду подноси тако да иста буде примљена од стране наручиоца до </w:t>
            </w:r>
            <w:r w:rsidR="00090C35">
              <w:rPr>
                <w:rFonts w:asciiTheme="majorHAnsi" w:hAnsiTheme="majorHAnsi"/>
                <w:b/>
                <w:iCs/>
                <w:color w:val="000000" w:themeColor="text1"/>
                <w:lang w:val="sr-Cyrl-RS"/>
              </w:rPr>
              <w:t>11</w:t>
            </w:r>
            <w:r w:rsidRPr="00927348">
              <w:rPr>
                <w:rFonts w:asciiTheme="majorHAnsi" w:hAnsiTheme="majorHAnsi"/>
                <w:b/>
                <w:iCs/>
                <w:color w:val="000000" w:themeColor="text1"/>
                <w:lang w:val="sr-Cyrl-CS"/>
              </w:rPr>
              <w:t>.</w:t>
            </w:r>
            <w:r w:rsidRPr="00927348">
              <w:rPr>
                <w:rFonts w:asciiTheme="majorHAnsi" w:hAnsiTheme="majorHAnsi"/>
                <w:b/>
                <w:iCs/>
                <w:color w:val="000000" w:themeColor="text1"/>
              </w:rPr>
              <w:t>0</w:t>
            </w:r>
            <w:r w:rsidRPr="00927348">
              <w:rPr>
                <w:rFonts w:asciiTheme="majorHAnsi" w:hAnsiTheme="majorHAnsi"/>
                <w:b/>
                <w:iCs/>
                <w:color w:val="000000" w:themeColor="text1"/>
                <w:lang w:val="sr-Latn-RS"/>
              </w:rPr>
              <w:t>9</w:t>
            </w:r>
            <w:r w:rsidRPr="00927348">
              <w:rPr>
                <w:rFonts w:asciiTheme="majorHAnsi" w:hAnsiTheme="majorHAnsi"/>
                <w:b/>
                <w:iCs/>
                <w:color w:val="000000" w:themeColor="text1"/>
                <w:lang w:val="sr-Cyrl-CS"/>
              </w:rPr>
              <w:t>.202</w:t>
            </w:r>
            <w:r w:rsidRPr="00927348">
              <w:rPr>
                <w:rFonts w:asciiTheme="majorHAnsi" w:hAnsiTheme="majorHAnsi"/>
                <w:b/>
                <w:iCs/>
                <w:color w:val="000000" w:themeColor="text1"/>
              </w:rPr>
              <w:t>3</w:t>
            </w:r>
            <w:r w:rsidRPr="00927348">
              <w:rPr>
                <w:rFonts w:asciiTheme="majorHAnsi" w:hAnsiTheme="majorHAnsi"/>
                <w:iCs/>
                <w:color w:val="000000" w:themeColor="text1"/>
                <w:lang w:val="sr-Cyrl-CS"/>
              </w:rPr>
              <w:t>.</w:t>
            </w:r>
            <w:r w:rsidRPr="00927348">
              <w:rPr>
                <w:rFonts w:asciiTheme="majorHAnsi" w:hAnsiTheme="majorHAnsi"/>
                <w:b/>
                <w:iCs/>
                <w:color w:val="000000" w:themeColor="text1"/>
                <w:lang w:val="sr-Cyrl-CS"/>
              </w:rPr>
              <w:t xml:space="preserve"> године до 1</w:t>
            </w:r>
            <w:r w:rsidRPr="00927348">
              <w:rPr>
                <w:rFonts w:asciiTheme="majorHAnsi" w:hAnsiTheme="majorHAnsi"/>
                <w:b/>
                <w:iCs/>
                <w:color w:val="000000" w:themeColor="text1"/>
              </w:rPr>
              <w:t>0</w:t>
            </w:r>
            <w:r w:rsidRPr="00927348">
              <w:rPr>
                <w:rFonts w:asciiTheme="majorHAnsi" w:hAnsiTheme="majorHAnsi"/>
                <w:b/>
                <w:iCs/>
                <w:color w:val="000000" w:themeColor="text1"/>
                <w:lang w:val="sr-Cyrl-CS"/>
              </w:rPr>
              <w:t>:00 часова</w:t>
            </w:r>
            <w:r w:rsidRPr="00927348">
              <w:rPr>
                <w:rFonts w:asciiTheme="majorHAnsi" w:hAnsiTheme="majorHAnsi"/>
                <w:iCs/>
                <w:color w:val="000000" w:themeColor="text1"/>
                <w:lang w:val="sr-Cyrl-CS"/>
              </w:rPr>
              <w:t>.</w:t>
            </w:r>
          </w:p>
          <w:p w14:paraId="45220368" w14:textId="1BE90E48" w:rsidR="00927348" w:rsidRPr="00927348" w:rsidRDefault="00927348" w:rsidP="00927348">
            <w:pPr>
              <w:jc w:val="both"/>
              <w:rPr>
                <w:rFonts w:asciiTheme="majorHAnsi" w:hAnsiTheme="majorHAnsi"/>
                <w:iCs/>
                <w:color w:val="000000" w:themeColor="text1"/>
              </w:rPr>
            </w:pPr>
            <w:r w:rsidRPr="00927348">
              <w:rPr>
                <w:rFonts w:asciiTheme="majorHAnsi" w:hAnsiTheme="majorHAnsi"/>
                <w:iCs/>
                <w:color w:val="000000" w:themeColor="text1"/>
                <w:lang w:val="sr-Cyrl-CS"/>
              </w:rPr>
              <w:t>Понуде се достављају у електронском облику на српском језику путем мејла. Понуде се достављају на и-мејл адресу Центра за заштиту одојчади, деце и омладине:</w:t>
            </w:r>
            <w:r w:rsidRPr="00927348">
              <w:rPr>
                <w:rFonts w:asciiTheme="majorHAnsi" w:hAnsiTheme="majorHAnsi"/>
                <w:iCs/>
                <w:color w:val="000000" w:themeColor="text1"/>
              </w:rPr>
              <w:t xml:space="preserve"> </w:t>
            </w:r>
            <w:hyperlink r:id="rId8" w:history="1">
              <w:r w:rsidRPr="00927348">
                <w:rPr>
                  <w:rStyle w:val="Hyperlink"/>
                  <w:rFonts w:asciiTheme="majorHAnsi" w:hAnsiTheme="majorHAnsi"/>
                  <w:iCs/>
                  <w:lang w:val="sr-Latn-CS"/>
                </w:rPr>
                <w:t>milutin.pavlovic</w:t>
              </w:r>
              <w:r w:rsidRPr="00927348">
                <w:rPr>
                  <w:rStyle w:val="Hyperlink"/>
                  <w:rFonts w:asciiTheme="majorHAnsi" w:hAnsiTheme="majorHAnsi"/>
                  <w:iCs/>
                  <w:lang w:val="en-GB"/>
                </w:rPr>
                <w:t>@</w:t>
              </w:r>
              <w:r w:rsidRPr="00927348">
                <w:rPr>
                  <w:rStyle w:val="Hyperlink"/>
                  <w:rFonts w:asciiTheme="majorHAnsi" w:hAnsiTheme="majorHAnsi"/>
                  <w:iCs/>
                  <w:lang w:val="sr-Latn-CS"/>
                </w:rPr>
                <w:t>czodo.rs</w:t>
              </w:r>
            </w:hyperlink>
            <w:r w:rsidRPr="00927348">
              <w:rPr>
                <w:rFonts w:asciiTheme="majorHAnsi" w:hAnsiTheme="majorHAnsi"/>
                <w:iCs/>
                <w:color w:val="000000" w:themeColor="text1"/>
              </w:rPr>
              <w:t xml:space="preserve"> </w:t>
            </w:r>
            <w:proofErr w:type="spellStart"/>
            <w:r w:rsidRPr="00927348">
              <w:rPr>
                <w:rFonts w:asciiTheme="majorHAnsi" w:hAnsiTheme="majorHAnsi"/>
                <w:iCs/>
                <w:color w:val="000000" w:themeColor="text1"/>
              </w:rPr>
              <w:t>или</w:t>
            </w:r>
            <w:proofErr w:type="spellEnd"/>
            <w:r w:rsidRPr="00927348">
              <w:rPr>
                <w:rFonts w:asciiTheme="majorHAnsi" w:hAnsiTheme="majorHAnsi"/>
                <w:iCs/>
                <w:color w:val="000000" w:themeColor="text1"/>
              </w:rPr>
              <w:t xml:space="preserve"> ivanar@czodo.rs</w:t>
            </w:r>
            <w:r w:rsidRPr="00927348">
              <w:rPr>
                <w:rFonts w:asciiTheme="majorHAnsi" w:hAnsiTheme="majorHAnsi"/>
                <w:iCs/>
                <w:color w:val="000000" w:themeColor="text1"/>
                <w:lang w:val="sr-Cyrl-CS"/>
              </w:rPr>
              <w:t xml:space="preserve">, до </w:t>
            </w:r>
            <w:r w:rsidR="00090C35">
              <w:rPr>
                <w:rFonts w:asciiTheme="majorHAnsi" w:hAnsiTheme="majorHAnsi"/>
                <w:b/>
                <w:iCs/>
                <w:color w:val="000000" w:themeColor="text1"/>
                <w:lang w:val="sr-Cyrl-RS"/>
              </w:rPr>
              <w:t>11</w:t>
            </w:r>
            <w:r w:rsidRPr="00927348">
              <w:rPr>
                <w:rFonts w:asciiTheme="majorHAnsi" w:hAnsiTheme="majorHAnsi"/>
                <w:b/>
                <w:iCs/>
                <w:color w:val="000000" w:themeColor="text1"/>
                <w:lang w:val="sr-Cyrl-CS"/>
              </w:rPr>
              <w:t>.</w:t>
            </w:r>
            <w:r w:rsidRPr="00927348">
              <w:rPr>
                <w:rFonts w:asciiTheme="majorHAnsi" w:hAnsiTheme="majorHAnsi"/>
                <w:b/>
                <w:iCs/>
                <w:color w:val="000000" w:themeColor="text1"/>
              </w:rPr>
              <w:t>0</w:t>
            </w:r>
            <w:r w:rsidRPr="00927348">
              <w:rPr>
                <w:rFonts w:asciiTheme="majorHAnsi" w:hAnsiTheme="majorHAnsi"/>
                <w:b/>
                <w:iCs/>
                <w:color w:val="000000" w:themeColor="text1"/>
                <w:lang w:val="sr-Latn-RS"/>
              </w:rPr>
              <w:t>9</w:t>
            </w:r>
            <w:r w:rsidRPr="00927348">
              <w:rPr>
                <w:rFonts w:asciiTheme="majorHAnsi" w:hAnsiTheme="majorHAnsi"/>
                <w:b/>
                <w:iCs/>
                <w:color w:val="000000" w:themeColor="text1"/>
              </w:rPr>
              <w:t>.</w:t>
            </w:r>
            <w:r w:rsidRPr="00927348">
              <w:rPr>
                <w:rFonts w:asciiTheme="majorHAnsi" w:hAnsiTheme="majorHAnsi"/>
                <w:b/>
                <w:iCs/>
                <w:color w:val="000000" w:themeColor="text1"/>
                <w:lang w:val="sr-Cyrl-CS"/>
              </w:rPr>
              <w:t>202</w:t>
            </w:r>
            <w:r w:rsidRPr="00927348">
              <w:rPr>
                <w:rFonts w:asciiTheme="majorHAnsi" w:hAnsiTheme="majorHAnsi"/>
                <w:b/>
                <w:iCs/>
                <w:color w:val="000000" w:themeColor="text1"/>
              </w:rPr>
              <w:t>3</w:t>
            </w:r>
            <w:r w:rsidRPr="00927348">
              <w:rPr>
                <w:rFonts w:asciiTheme="majorHAnsi" w:hAnsiTheme="majorHAnsi"/>
                <w:iCs/>
                <w:color w:val="000000" w:themeColor="text1"/>
                <w:lang w:val="sr-Cyrl-CS"/>
              </w:rPr>
              <w:t>.</w:t>
            </w:r>
            <w:r w:rsidRPr="00927348">
              <w:rPr>
                <w:rFonts w:asciiTheme="majorHAnsi" w:hAnsiTheme="majorHAnsi"/>
                <w:b/>
                <w:iCs/>
                <w:color w:val="000000" w:themeColor="text1"/>
                <w:lang w:val="sr-Cyrl-CS"/>
              </w:rPr>
              <w:t xml:space="preserve"> године до 1</w:t>
            </w:r>
            <w:r w:rsidRPr="00927348">
              <w:rPr>
                <w:rFonts w:asciiTheme="majorHAnsi" w:hAnsiTheme="majorHAnsi"/>
                <w:b/>
                <w:iCs/>
                <w:color w:val="000000" w:themeColor="text1"/>
              </w:rPr>
              <w:t>0</w:t>
            </w:r>
            <w:r w:rsidRPr="00927348">
              <w:rPr>
                <w:rFonts w:asciiTheme="majorHAnsi" w:hAnsiTheme="majorHAnsi"/>
                <w:b/>
                <w:iCs/>
                <w:color w:val="000000" w:themeColor="text1"/>
                <w:lang w:val="sr-Cyrl-CS"/>
              </w:rPr>
              <w:t>:00 часова</w:t>
            </w:r>
            <w:r w:rsidRPr="00927348">
              <w:rPr>
                <w:rFonts w:asciiTheme="majorHAnsi" w:hAnsiTheme="majorHAnsi"/>
                <w:iCs/>
                <w:color w:val="000000" w:themeColor="text1"/>
                <w:lang w:val="sr-Cyrl-CS"/>
              </w:rPr>
              <w:t>.</w:t>
            </w:r>
          </w:p>
          <w:p w14:paraId="44E990F6" w14:textId="77777777" w:rsidR="00927348" w:rsidRPr="00927348" w:rsidRDefault="00927348" w:rsidP="00927348">
            <w:pPr>
              <w:jc w:val="both"/>
              <w:rPr>
                <w:rFonts w:asciiTheme="majorHAnsi" w:hAnsiTheme="majorHAnsi"/>
                <w:iCs/>
                <w:color w:val="000000" w:themeColor="text1"/>
              </w:rPr>
            </w:pPr>
            <w:r w:rsidRPr="00927348">
              <w:rPr>
                <w:rFonts w:asciiTheme="majorHAnsi" w:hAnsiTheme="majorHAnsi"/>
                <w:iCs/>
                <w:color w:val="000000" w:themeColor="text1"/>
                <w:lang w:val="sr-Cyrl-CS"/>
              </w:rPr>
              <w:t>Понуда се сматра благовременом уколико је примљена до</w:t>
            </w:r>
          </w:p>
          <w:p w14:paraId="4F6B0196" w14:textId="396D4F16" w:rsidR="00927348" w:rsidRPr="00927348" w:rsidRDefault="00090C35" w:rsidP="00927348">
            <w:pPr>
              <w:jc w:val="both"/>
              <w:rPr>
                <w:rFonts w:asciiTheme="majorHAnsi" w:hAnsiTheme="majorHAnsi"/>
                <w:iCs/>
                <w:color w:val="000000" w:themeColor="text1"/>
              </w:rPr>
            </w:pPr>
            <w:r>
              <w:rPr>
                <w:rFonts w:asciiTheme="majorHAnsi" w:hAnsiTheme="majorHAnsi"/>
                <w:b/>
                <w:iCs/>
                <w:color w:val="000000" w:themeColor="text1"/>
                <w:lang w:val="sr-Cyrl-RS"/>
              </w:rPr>
              <w:t>11</w:t>
            </w:r>
            <w:r w:rsidR="00927348" w:rsidRPr="00927348">
              <w:rPr>
                <w:rFonts w:asciiTheme="majorHAnsi" w:hAnsiTheme="majorHAnsi"/>
                <w:b/>
                <w:iCs/>
                <w:color w:val="000000" w:themeColor="text1"/>
                <w:lang w:val="sr-Cyrl-CS"/>
              </w:rPr>
              <w:t>.</w:t>
            </w:r>
            <w:r w:rsidR="00927348" w:rsidRPr="00927348">
              <w:rPr>
                <w:rFonts w:asciiTheme="majorHAnsi" w:hAnsiTheme="majorHAnsi"/>
                <w:b/>
                <w:iCs/>
                <w:color w:val="000000" w:themeColor="text1"/>
              </w:rPr>
              <w:t>0</w:t>
            </w:r>
            <w:r w:rsidR="00927348" w:rsidRPr="00927348">
              <w:rPr>
                <w:rFonts w:asciiTheme="majorHAnsi" w:hAnsiTheme="majorHAnsi"/>
                <w:b/>
                <w:iCs/>
                <w:color w:val="000000" w:themeColor="text1"/>
                <w:lang w:val="sr-Latn-RS"/>
              </w:rPr>
              <w:t>9</w:t>
            </w:r>
            <w:r w:rsidR="00927348" w:rsidRPr="00927348">
              <w:rPr>
                <w:rFonts w:asciiTheme="majorHAnsi" w:hAnsiTheme="majorHAnsi"/>
                <w:b/>
                <w:iCs/>
                <w:color w:val="000000" w:themeColor="text1"/>
                <w:lang w:val="sr-Cyrl-CS"/>
              </w:rPr>
              <w:t>.202</w:t>
            </w:r>
            <w:r w:rsidR="00927348" w:rsidRPr="00927348">
              <w:rPr>
                <w:rFonts w:asciiTheme="majorHAnsi" w:hAnsiTheme="majorHAnsi"/>
                <w:b/>
                <w:iCs/>
                <w:color w:val="000000" w:themeColor="text1"/>
              </w:rPr>
              <w:t>3</w:t>
            </w:r>
            <w:r w:rsidR="00927348" w:rsidRPr="00927348">
              <w:rPr>
                <w:rFonts w:asciiTheme="majorHAnsi" w:hAnsiTheme="majorHAnsi"/>
                <w:iCs/>
                <w:color w:val="000000" w:themeColor="text1"/>
                <w:lang w:val="sr-Cyrl-CS"/>
              </w:rPr>
              <w:t>.</w:t>
            </w:r>
            <w:r w:rsidR="00927348" w:rsidRPr="00927348">
              <w:rPr>
                <w:rFonts w:asciiTheme="majorHAnsi" w:hAnsiTheme="majorHAnsi"/>
                <w:b/>
                <w:iCs/>
                <w:color w:val="000000" w:themeColor="text1"/>
                <w:lang w:val="sr-Cyrl-CS"/>
              </w:rPr>
              <w:t xml:space="preserve"> године до 1</w:t>
            </w:r>
            <w:r w:rsidR="00927348" w:rsidRPr="00927348">
              <w:rPr>
                <w:rFonts w:asciiTheme="majorHAnsi" w:hAnsiTheme="majorHAnsi"/>
                <w:b/>
                <w:iCs/>
                <w:color w:val="000000" w:themeColor="text1"/>
              </w:rPr>
              <w:t>0</w:t>
            </w:r>
            <w:r w:rsidR="00927348" w:rsidRPr="00927348">
              <w:rPr>
                <w:rFonts w:asciiTheme="majorHAnsi" w:hAnsiTheme="majorHAnsi"/>
                <w:b/>
                <w:iCs/>
                <w:color w:val="000000" w:themeColor="text1"/>
                <w:lang w:val="sr-Cyrl-CS"/>
              </w:rPr>
              <w:t>:00 часова</w:t>
            </w:r>
            <w:r w:rsidR="00927348" w:rsidRPr="00927348">
              <w:rPr>
                <w:rFonts w:asciiTheme="majorHAnsi" w:hAnsiTheme="majorHAnsi"/>
                <w:iCs/>
                <w:color w:val="000000" w:themeColor="text1"/>
                <w:lang w:val="sr-Cyrl-CS"/>
              </w:rPr>
              <w:t>.</w:t>
            </w:r>
          </w:p>
          <w:p w14:paraId="5728B7A0" w14:textId="1E19A41C" w:rsidR="00927348" w:rsidRPr="00927348" w:rsidRDefault="00927348" w:rsidP="00927348">
            <w:pPr>
              <w:jc w:val="both"/>
              <w:rPr>
                <w:rFonts w:asciiTheme="majorHAnsi" w:hAnsiTheme="majorHAnsi"/>
                <w:iCs/>
                <w:color w:val="000000" w:themeColor="text1"/>
                <w:lang w:val="sr-Cyrl-CS"/>
              </w:rPr>
            </w:pPr>
            <w:r w:rsidRPr="00927348">
              <w:rPr>
                <w:rFonts w:asciiTheme="majorHAnsi" w:hAnsiTheme="majorHAnsi"/>
                <w:iCs/>
                <w:color w:val="000000" w:themeColor="text1"/>
                <w:lang w:val="sr-Cyrl-CS"/>
              </w:rPr>
              <w:t xml:space="preserve"> Понуда која је примљена после</w:t>
            </w:r>
            <w:r w:rsidRPr="00927348">
              <w:rPr>
                <w:rFonts w:asciiTheme="majorHAnsi" w:hAnsiTheme="majorHAnsi"/>
                <w:b/>
                <w:iCs/>
                <w:color w:val="000000" w:themeColor="text1"/>
                <w:lang w:val="sr-Cyrl-CS"/>
              </w:rPr>
              <w:t xml:space="preserve"> </w:t>
            </w:r>
            <w:r w:rsidRPr="00927348">
              <w:rPr>
                <w:rFonts w:asciiTheme="majorHAnsi" w:hAnsiTheme="majorHAnsi"/>
                <w:b/>
                <w:iCs/>
                <w:color w:val="000000" w:themeColor="text1"/>
              </w:rPr>
              <w:t>10</w:t>
            </w:r>
            <w:r w:rsidRPr="00927348">
              <w:rPr>
                <w:rFonts w:asciiTheme="majorHAnsi" w:hAnsiTheme="majorHAnsi"/>
                <w:b/>
                <w:iCs/>
                <w:color w:val="000000" w:themeColor="text1"/>
                <w:lang w:val="sr-Cyrl-CS"/>
              </w:rPr>
              <w:t xml:space="preserve">:00 часова </w:t>
            </w:r>
            <w:r w:rsidR="00090C35">
              <w:rPr>
                <w:rFonts w:asciiTheme="majorHAnsi" w:hAnsiTheme="majorHAnsi"/>
                <w:b/>
                <w:iCs/>
                <w:color w:val="000000" w:themeColor="text1"/>
                <w:lang w:val="sr-Cyrl-RS"/>
              </w:rPr>
              <w:t>11</w:t>
            </w:r>
            <w:r w:rsidRPr="00927348">
              <w:rPr>
                <w:rFonts w:asciiTheme="majorHAnsi" w:hAnsiTheme="majorHAnsi"/>
                <w:b/>
                <w:iCs/>
                <w:color w:val="000000" w:themeColor="text1"/>
                <w:lang w:val="sr-Cyrl-CS"/>
              </w:rPr>
              <w:t>.0</w:t>
            </w:r>
            <w:r w:rsidRPr="00927348">
              <w:rPr>
                <w:rFonts w:asciiTheme="majorHAnsi" w:hAnsiTheme="majorHAnsi"/>
                <w:b/>
                <w:iCs/>
                <w:color w:val="000000" w:themeColor="text1"/>
                <w:lang w:val="sr-Latn-RS"/>
              </w:rPr>
              <w:t>9</w:t>
            </w:r>
            <w:r w:rsidRPr="00927348">
              <w:rPr>
                <w:rFonts w:asciiTheme="majorHAnsi" w:hAnsiTheme="majorHAnsi"/>
                <w:b/>
                <w:iCs/>
                <w:color w:val="000000" w:themeColor="text1"/>
                <w:lang w:val="sr-Cyrl-CS"/>
              </w:rPr>
              <w:t>.202</w:t>
            </w:r>
            <w:r w:rsidRPr="00927348">
              <w:rPr>
                <w:rFonts w:asciiTheme="majorHAnsi" w:hAnsiTheme="majorHAnsi"/>
                <w:b/>
                <w:iCs/>
                <w:color w:val="000000" w:themeColor="text1"/>
              </w:rPr>
              <w:t>3</w:t>
            </w:r>
            <w:r w:rsidRPr="00927348">
              <w:rPr>
                <w:rFonts w:asciiTheme="majorHAnsi" w:hAnsiTheme="majorHAnsi"/>
                <w:b/>
                <w:iCs/>
                <w:color w:val="000000" w:themeColor="text1"/>
                <w:lang w:val="sr-Cyrl-CS"/>
              </w:rPr>
              <w:t>. године,</w:t>
            </w:r>
            <w:r w:rsidRPr="00927348">
              <w:rPr>
                <w:rFonts w:asciiTheme="majorHAnsi" w:hAnsiTheme="majorHAnsi"/>
                <w:iCs/>
                <w:color w:val="000000" w:themeColor="text1"/>
                <w:lang w:val="sr-Cyrl-CS"/>
              </w:rPr>
              <w:t xml:space="preserve"> сматраће се неблаговременом. Наручилац ће, по окончању поступка јавног отварања понуда, за неблаговремено поднету понуду, обавестити Понуђача да је иста поднета неблаговремено. Понуђач може да поднесе само једну понуду.</w:t>
            </w:r>
          </w:p>
          <w:p w14:paraId="0FE37D02" w14:textId="4B481269" w:rsidR="00F42499" w:rsidRPr="006A4832" w:rsidRDefault="00927348" w:rsidP="00927348">
            <w:pPr>
              <w:jc w:val="both"/>
              <w:rPr>
                <w:rFonts w:asciiTheme="majorHAnsi" w:hAnsiTheme="majorHAnsi"/>
                <w:iCs/>
                <w:color w:val="000000" w:themeColor="text1"/>
                <w:lang w:val="sr-Cyrl-CS"/>
              </w:rPr>
            </w:pPr>
            <w:r w:rsidRPr="00927348">
              <w:rPr>
                <w:rFonts w:asciiTheme="majorHAnsi" w:hAnsiTheme="majorHAnsi"/>
                <w:iCs/>
                <w:color w:val="000000" w:themeColor="text1"/>
                <w:lang w:val="sr-Cyrl-CS"/>
              </w:rPr>
              <w:t>Рок за подношење понуде је</w:t>
            </w:r>
            <w:r w:rsidRPr="00927348">
              <w:rPr>
                <w:rFonts w:asciiTheme="majorHAnsi" w:hAnsiTheme="majorHAnsi"/>
                <w:b/>
                <w:iCs/>
                <w:color w:val="000000" w:themeColor="text1"/>
                <w:lang w:val="sr-Cyrl-CS"/>
              </w:rPr>
              <w:t xml:space="preserve"> </w:t>
            </w:r>
            <w:r w:rsidR="00090C35">
              <w:rPr>
                <w:rFonts w:asciiTheme="majorHAnsi" w:hAnsiTheme="majorHAnsi"/>
                <w:b/>
                <w:iCs/>
                <w:color w:val="000000" w:themeColor="text1"/>
                <w:lang w:val="sr-Cyrl-RS"/>
              </w:rPr>
              <w:t>6</w:t>
            </w:r>
            <w:r w:rsidRPr="00927348">
              <w:rPr>
                <w:rFonts w:asciiTheme="majorHAnsi" w:hAnsiTheme="majorHAnsi"/>
                <w:b/>
                <w:iCs/>
                <w:color w:val="000000" w:themeColor="text1"/>
                <w:lang w:val="sr-Cyrl-CS"/>
              </w:rPr>
              <w:t xml:space="preserve"> дана</w:t>
            </w:r>
            <w:r w:rsidRPr="00927348">
              <w:rPr>
                <w:rFonts w:asciiTheme="majorHAnsi" w:hAnsiTheme="majorHAnsi"/>
                <w:iCs/>
                <w:color w:val="000000" w:themeColor="text1"/>
                <w:lang w:val="sr-Cyrl-CS"/>
              </w:rPr>
              <w:t xml:space="preserve"> од дана </w:t>
            </w:r>
            <w:proofErr w:type="spellStart"/>
            <w:r w:rsidRPr="00927348">
              <w:rPr>
                <w:rFonts w:asciiTheme="majorHAnsi" w:hAnsiTheme="majorHAnsi"/>
                <w:i/>
                <w:iCs/>
                <w:color w:val="000000" w:themeColor="text1"/>
              </w:rPr>
              <w:t>када</w:t>
            </w:r>
            <w:proofErr w:type="spellEnd"/>
            <w:r w:rsidRPr="00927348">
              <w:rPr>
                <w:rFonts w:asciiTheme="majorHAnsi" w:hAnsiTheme="majorHAnsi"/>
                <w:i/>
                <w:iCs/>
                <w:color w:val="000000" w:themeColor="text1"/>
              </w:rPr>
              <w:t xml:space="preserve"> </w:t>
            </w:r>
            <w:proofErr w:type="spellStart"/>
            <w:r w:rsidRPr="00927348">
              <w:rPr>
                <w:rFonts w:asciiTheme="majorHAnsi" w:hAnsiTheme="majorHAnsi"/>
                <w:i/>
                <w:iCs/>
                <w:color w:val="000000" w:themeColor="text1"/>
              </w:rPr>
              <w:t>је</w:t>
            </w:r>
            <w:proofErr w:type="spellEnd"/>
            <w:r w:rsidRPr="00927348">
              <w:rPr>
                <w:rFonts w:asciiTheme="majorHAnsi" w:hAnsiTheme="majorHAnsi"/>
                <w:i/>
                <w:iCs/>
                <w:color w:val="000000" w:themeColor="text1"/>
              </w:rPr>
              <w:t xml:space="preserve"> </w:t>
            </w:r>
            <w:proofErr w:type="spellStart"/>
            <w:r w:rsidRPr="00927348">
              <w:rPr>
                <w:rFonts w:asciiTheme="majorHAnsi" w:hAnsiTheme="majorHAnsi"/>
                <w:i/>
                <w:iCs/>
                <w:color w:val="000000" w:themeColor="text1"/>
              </w:rPr>
              <w:t>позив</w:t>
            </w:r>
            <w:proofErr w:type="spellEnd"/>
            <w:r w:rsidRPr="00927348">
              <w:rPr>
                <w:rFonts w:asciiTheme="majorHAnsi" w:hAnsiTheme="majorHAnsi"/>
                <w:i/>
                <w:iCs/>
                <w:color w:val="000000" w:themeColor="text1"/>
              </w:rPr>
              <w:t xml:space="preserve"> </w:t>
            </w:r>
            <w:proofErr w:type="spellStart"/>
            <w:r w:rsidRPr="00927348">
              <w:rPr>
                <w:rFonts w:asciiTheme="majorHAnsi" w:hAnsiTheme="majorHAnsi"/>
                <w:i/>
                <w:iCs/>
                <w:color w:val="000000" w:themeColor="text1"/>
              </w:rPr>
              <w:t>за</w:t>
            </w:r>
            <w:proofErr w:type="spellEnd"/>
            <w:r w:rsidRPr="00927348">
              <w:rPr>
                <w:rFonts w:asciiTheme="majorHAnsi" w:hAnsiTheme="majorHAnsi"/>
                <w:i/>
                <w:iCs/>
                <w:color w:val="000000" w:themeColor="text1"/>
              </w:rPr>
              <w:t xml:space="preserve"> </w:t>
            </w:r>
            <w:proofErr w:type="spellStart"/>
            <w:r w:rsidRPr="00927348">
              <w:rPr>
                <w:rFonts w:asciiTheme="majorHAnsi" w:hAnsiTheme="majorHAnsi"/>
                <w:i/>
                <w:iCs/>
                <w:color w:val="000000" w:themeColor="text1"/>
              </w:rPr>
              <w:t>подношење</w:t>
            </w:r>
            <w:proofErr w:type="spellEnd"/>
            <w:r w:rsidRPr="00927348">
              <w:rPr>
                <w:rFonts w:asciiTheme="majorHAnsi" w:hAnsiTheme="majorHAnsi"/>
                <w:i/>
                <w:iCs/>
                <w:color w:val="000000" w:themeColor="text1"/>
              </w:rPr>
              <w:t xml:space="preserve"> </w:t>
            </w:r>
            <w:proofErr w:type="spellStart"/>
            <w:r w:rsidRPr="00927348">
              <w:rPr>
                <w:rFonts w:asciiTheme="majorHAnsi" w:hAnsiTheme="majorHAnsi"/>
                <w:i/>
                <w:iCs/>
                <w:color w:val="000000" w:themeColor="text1"/>
              </w:rPr>
              <w:t>понуда</w:t>
            </w:r>
            <w:proofErr w:type="spellEnd"/>
            <w:r w:rsidRPr="00927348">
              <w:rPr>
                <w:rFonts w:asciiTheme="majorHAnsi" w:hAnsiTheme="majorHAnsi"/>
                <w:i/>
                <w:iCs/>
                <w:color w:val="000000" w:themeColor="text1"/>
              </w:rPr>
              <w:t xml:space="preserve"> </w:t>
            </w:r>
            <w:proofErr w:type="spellStart"/>
            <w:r w:rsidRPr="00927348">
              <w:rPr>
                <w:rFonts w:asciiTheme="majorHAnsi" w:hAnsiTheme="majorHAnsi"/>
                <w:i/>
                <w:iCs/>
                <w:color w:val="000000" w:themeColor="text1"/>
              </w:rPr>
              <w:t>послат</w:t>
            </w:r>
            <w:proofErr w:type="spellEnd"/>
            <w:r w:rsidRPr="00927348">
              <w:rPr>
                <w:rFonts w:asciiTheme="majorHAnsi" w:hAnsiTheme="majorHAnsi"/>
                <w:i/>
                <w:iCs/>
                <w:color w:val="000000" w:themeColor="text1"/>
              </w:rPr>
              <w:t xml:space="preserve"> </w:t>
            </w:r>
            <w:proofErr w:type="spellStart"/>
            <w:r w:rsidRPr="00927348">
              <w:rPr>
                <w:rFonts w:asciiTheme="majorHAnsi" w:hAnsiTheme="majorHAnsi"/>
                <w:i/>
                <w:iCs/>
                <w:color w:val="000000" w:themeColor="text1"/>
              </w:rPr>
              <w:t>понуђачима</w:t>
            </w:r>
            <w:proofErr w:type="spellEnd"/>
            <w:r w:rsidRPr="00927348">
              <w:rPr>
                <w:rFonts w:asciiTheme="majorHAnsi" w:hAnsiTheme="majorHAnsi"/>
                <w:i/>
                <w:iCs/>
                <w:color w:val="000000" w:themeColor="text1"/>
                <w:lang w:val="sr-Cyrl-CS"/>
              </w:rPr>
              <w:t>,</w:t>
            </w:r>
            <w:r w:rsidRPr="00927348">
              <w:rPr>
                <w:rFonts w:asciiTheme="majorHAnsi" w:hAnsiTheme="majorHAnsi"/>
                <w:iCs/>
                <w:color w:val="000000" w:themeColor="text1"/>
                <w:lang w:val="sr-Cyrl-CS"/>
              </w:rPr>
              <w:t xml:space="preserve"> односно до </w:t>
            </w:r>
            <w:r w:rsidR="00090C35">
              <w:rPr>
                <w:rFonts w:asciiTheme="majorHAnsi" w:hAnsiTheme="majorHAnsi"/>
                <w:b/>
                <w:iCs/>
                <w:color w:val="000000" w:themeColor="text1"/>
                <w:lang w:val="sr-Cyrl-RS"/>
              </w:rPr>
              <w:t>11</w:t>
            </w:r>
            <w:r w:rsidRPr="00927348">
              <w:rPr>
                <w:rFonts w:asciiTheme="majorHAnsi" w:hAnsiTheme="majorHAnsi"/>
                <w:b/>
                <w:iCs/>
                <w:color w:val="000000" w:themeColor="text1"/>
                <w:lang w:val="sr-Cyrl-CS"/>
              </w:rPr>
              <w:t>.</w:t>
            </w:r>
            <w:r w:rsidRPr="00927348">
              <w:rPr>
                <w:rFonts w:asciiTheme="majorHAnsi" w:hAnsiTheme="majorHAnsi"/>
                <w:b/>
                <w:iCs/>
                <w:color w:val="000000" w:themeColor="text1"/>
              </w:rPr>
              <w:t>0</w:t>
            </w:r>
            <w:r w:rsidRPr="00927348">
              <w:rPr>
                <w:rFonts w:asciiTheme="majorHAnsi" w:hAnsiTheme="majorHAnsi"/>
                <w:b/>
                <w:iCs/>
                <w:color w:val="000000" w:themeColor="text1"/>
                <w:lang w:val="sr-Latn-RS"/>
              </w:rPr>
              <w:t>9</w:t>
            </w:r>
            <w:r w:rsidRPr="00927348">
              <w:rPr>
                <w:rFonts w:asciiTheme="majorHAnsi" w:hAnsiTheme="majorHAnsi"/>
                <w:b/>
                <w:iCs/>
                <w:color w:val="000000" w:themeColor="text1"/>
                <w:lang w:val="sr-Cyrl-CS"/>
              </w:rPr>
              <w:t>.202</w:t>
            </w:r>
            <w:r w:rsidRPr="00927348">
              <w:rPr>
                <w:rFonts w:asciiTheme="majorHAnsi" w:hAnsiTheme="majorHAnsi"/>
                <w:b/>
                <w:iCs/>
                <w:color w:val="000000" w:themeColor="text1"/>
              </w:rPr>
              <w:t>3</w:t>
            </w:r>
            <w:r w:rsidRPr="00927348">
              <w:rPr>
                <w:rFonts w:asciiTheme="majorHAnsi" w:hAnsiTheme="majorHAnsi"/>
                <w:iCs/>
                <w:color w:val="000000" w:themeColor="text1"/>
                <w:lang w:val="sr-Cyrl-CS"/>
              </w:rPr>
              <w:t>.</w:t>
            </w:r>
            <w:r w:rsidRPr="00927348">
              <w:rPr>
                <w:rFonts w:asciiTheme="majorHAnsi" w:hAnsiTheme="majorHAnsi"/>
                <w:b/>
                <w:iCs/>
                <w:color w:val="000000" w:themeColor="text1"/>
                <w:lang w:val="sr-Cyrl-CS"/>
              </w:rPr>
              <w:t xml:space="preserve"> године до 1</w:t>
            </w:r>
            <w:r w:rsidRPr="00927348">
              <w:rPr>
                <w:rFonts w:asciiTheme="majorHAnsi" w:hAnsiTheme="majorHAnsi"/>
                <w:b/>
                <w:iCs/>
                <w:color w:val="000000" w:themeColor="text1"/>
              </w:rPr>
              <w:t>0</w:t>
            </w:r>
            <w:r w:rsidRPr="00927348">
              <w:rPr>
                <w:rFonts w:asciiTheme="majorHAnsi" w:hAnsiTheme="majorHAnsi"/>
                <w:b/>
                <w:iCs/>
                <w:color w:val="000000" w:themeColor="text1"/>
                <w:lang w:val="sr-Cyrl-CS"/>
              </w:rPr>
              <w:t>:00 часова</w:t>
            </w:r>
            <w:r w:rsidRPr="00927348">
              <w:rPr>
                <w:rFonts w:asciiTheme="majorHAnsi" w:hAnsiTheme="majorHAnsi"/>
                <w:iCs/>
                <w:color w:val="000000" w:themeColor="text1"/>
                <w:lang w:val="sr-Cyrl-CS"/>
              </w:rPr>
              <w:t>.</w:t>
            </w:r>
          </w:p>
        </w:tc>
      </w:tr>
      <w:tr w:rsidR="006A4832" w:rsidRPr="006A4832" w14:paraId="5E9172E8" w14:textId="77777777"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0B0D3494" w14:textId="77777777" w:rsidR="00F42499" w:rsidRPr="006A4832" w:rsidRDefault="00F42499" w:rsidP="00ED0342">
            <w:pPr>
              <w:jc w:val="both"/>
              <w:rPr>
                <w:rFonts w:asciiTheme="majorHAnsi" w:hAnsiTheme="majorHAnsi"/>
                <w:iCs/>
                <w:color w:val="000000" w:themeColor="text1"/>
                <w:lang w:val="sr-Cyrl-CS"/>
              </w:rPr>
            </w:pPr>
          </w:p>
          <w:p w14:paraId="14A6BCC7"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Место, време и начин </w:t>
            </w:r>
            <w:r w:rsidRPr="006A4832">
              <w:rPr>
                <w:rFonts w:asciiTheme="majorHAnsi" w:hAnsiTheme="majorHAnsi"/>
                <w:iCs/>
                <w:color w:val="000000" w:themeColor="text1"/>
                <w:lang w:val="sr-Latn-CS"/>
              </w:rPr>
              <w:t>отва</w:t>
            </w:r>
            <w:r w:rsidRPr="006A4832">
              <w:rPr>
                <w:rFonts w:asciiTheme="majorHAnsi" w:hAnsiTheme="majorHAnsi"/>
                <w:iCs/>
                <w:color w:val="000000" w:themeColor="text1"/>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5BA4DBCF" w14:textId="36E9CCC9" w:rsidR="00F42499" w:rsidRPr="006A4832" w:rsidRDefault="00F42499" w:rsidP="00CB7FB4">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Отварање примљених понуда биће одржано </w:t>
            </w:r>
            <w:r w:rsidR="00F30761">
              <w:rPr>
                <w:rFonts w:asciiTheme="majorHAnsi" w:hAnsiTheme="majorHAnsi"/>
                <w:b/>
                <w:iCs/>
                <w:color w:val="000000" w:themeColor="text1"/>
                <w:lang w:val="sr-Cyrl-RS"/>
              </w:rPr>
              <w:t>11</w:t>
            </w:r>
            <w:r w:rsidR="006A4832">
              <w:rPr>
                <w:rFonts w:asciiTheme="majorHAnsi" w:hAnsiTheme="majorHAnsi"/>
                <w:b/>
                <w:iCs/>
                <w:color w:val="000000" w:themeColor="text1"/>
              </w:rPr>
              <w:t>.0</w:t>
            </w:r>
            <w:r w:rsidR="00F30761">
              <w:rPr>
                <w:rFonts w:asciiTheme="majorHAnsi" w:hAnsiTheme="majorHAnsi"/>
                <w:b/>
                <w:iCs/>
                <w:color w:val="000000" w:themeColor="text1"/>
                <w:lang w:val="sr-Cyrl-RS"/>
              </w:rPr>
              <w:t>9</w:t>
            </w:r>
            <w:r w:rsidR="003B3282">
              <w:rPr>
                <w:rFonts w:asciiTheme="majorHAnsi" w:hAnsiTheme="majorHAnsi"/>
                <w:b/>
                <w:iCs/>
                <w:color w:val="000000" w:themeColor="text1"/>
              </w:rPr>
              <w:t>.2023</w:t>
            </w:r>
            <w:r w:rsidR="00813441" w:rsidRPr="006A4832">
              <w:rPr>
                <w:rFonts w:asciiTheme="majorHAnsi" w:hAnsiTheme="majorHAnsi"/>
                <w:b/>
                <w:iCs/>
                <w:color w:val="000000" w:themeColor="text1"/>
                <w:lang w:val="sr-Cyrl-CS"/>
              </w:rPr>
              <w:t xml:space="preserve">. </w:t>
            </w:r>
            <w:r w:rsidRPr="006A4832">
              <w:rPr>
                <w:rFonts w:asciiTheme="majorHAnsi" w:hAnsiTheme="majorHAnsi"/>
                <w:b/>
                <w:iCs/>
                <w:color w:val="000000" w:themeColor="text1"/>
                <w:lang w:val="sr-Cyrl-CS"/>
              </w:rPr>
              <w:t xml:space="preserve">године у </w:t>
            </w:r>
            <w:r w:rsidR="003B3282">
              <w:rPr>
                <w:rFonts w:asciiTheme="majorHAnsi" w:hAnsiTheme="majorHAnsi"/>
                <w:b/>
                <w:iCs/>
                <w:color w:val="000000" w:themeColor="text1"/>
              </w:rPr>
              <w:t>10</w:t>
            </w:r>
            <w:r w:rsidRPr="006A4832">
              <w:rPr>
                <w:rFonts w:asciiTheme="majorHAnsi" w:hAnsiTheme="majorHAnsi"/>
                <w:b/>
                <w:iCs/>
                <w:color w:val="000000" w:themeColor="text1"/>
                <w:lang w:val="sr-Cyrl-CS"/>
              </w:rPr>
              <w:t>:</w:t>
            </w:r>
            <w:r w:rsidR="00491583" w:rsidRPr="006A4832">
              <w:rPr>
                <w:rFonts w:asciiTheme="majorHAnsi" w:hAnsiTheme="majorHAnsi"/>
                <w:b/>
                <w:iCs/>
                <w:color w:val="000000" w:themeColor="text1"/>
                <w:lang w:val="sr-Cyrl-CS"/>
              </w:rPr>
              <w:t>30</w:t>
            </w:r>
            <w:r w:rsidRPr="006A4832">
              <w:rPr>
                <w:rFonts w:asciiTheme="majorHAnsi" w:hAnsiTheme="majorHAnsi"/>
                <w:b/>
                <w:iCs/>
                <w:color w:val="000000" w:themeColor="text1"/>
                <w:lang w:val="sr-Cyrl-CS"/>
              </w:rPr>
              <w:t xml:space="preserve"> часова</w:t>
            </w:r>
            <w:r w:rsidRPr="006A4832">
              <w:rPr>
                <w:rFonts w:asciiTheme="majorHAnsi" w:hAnsiTheme="majorHAnsi"/>
                <w:iCs/>
                <w:color w:val="000000" w:themeColor="text1"/>
                <w:lang w:val="sr-Cyrl-CS"/>
              </w:rPr>
              <w:t>, непосредним увидом.</w:t>
            </w:r>
          </w:p>
        </w:tc>
      </w:tr>
      <w:tr w:rsidR="006A4832" w:rsidRPr="006A4832" w14:paraId="6D91292E" w14:textId="77777777"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0CF21EE7" w14:textId="77777777" w:rsidR="00F42499" w:rsidRPr="006A4832" w:rsidRDefault="00F42499" w:rsidP="00ED0342">
            <w:pPr>
              <w:jc w:val="both"/>
              <w:rPr>
                <w:rFonts w:asciiTheme="majorHAnsi" w:hAnsiTheme="majorHAnsi"/>
                <w:iCs/>
                <w:color w:val="000000" w:themeColor="text1"/>
                <w:lang w:val="sr-Cyrl-CS"/>
              </w:rPr>
            </w:pPr>
          </w:p>
          <w:p w14:paraId="3F98379E"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4D9A8EFA"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Одлука о </w:t>
            </w:r>
            <w:proofErr w:type="spellStart"/>
            <w:r w:rsidRPr="006A4832">
              <w:rPr>
                <w:rStyle w:val="Emphasis"/>
                <w:rFonts w:asciiTheme="majorHAnsi" w:hAnsiTheme="majorHAnsi"/>
                <w:color w:val="000000" w:themeColor="text1"/>
              </w:rPr>
              <w:t>избору</w:t>
            </w:r>
            <w:proofErr w:type="spellEnd"/>
            <w:r w:rsidR="003B328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најповољније</w:t>
            </w:r>
            <w:proofErr w:type="spellEnd"/>
            <w:r w:rsidR="003B328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понуде</w:t>
            </w:r>
            <w:proofErr w:type="spellEnd"/>
            <w:r w:rsidR="003B3282">
              <w:rPr>
                <w:rStyle w:val="Emphasis"/>
                <w:rFonts w:asciiTheme="majorHAnsi" w:hAnsiTheme="majorHAnsi"/>
                <w:color w:val="000000" w:themeColor="text1"/>
              </w:rPr>
              <w:t xml:space="preserve"> </w:t>
            </w:r>
            <w:r w:rsidRPr="006A4832">
              <w:rPr>
                <w:rFonts w:asciiTheme="majorHAnsi" w:hAnsiTheme="majorHAnsi"/>
                <w:iCs/>
                <w:color w:val="000000" w:themeColor="text1"/>
                <w:lang w:val="sr-Cyrl-CS"/>
              </w:rPr>
              <w:t xml:space="preserve">биће донета </w:t>
            </w:r>
            <w:r w:rsidR="00CA4983" w:rsidRPr="006A4832">
              <w:rPr>
                <w:rFonts w:asciiTheme="majorHAnsi" w:hAnsiTheme="majorHAnsi"/>
                <w:iCs/>
                <w:color w:val="000000" w:themeColor="text1"/>
                <w:lang w:val="sr-Cyrl-CS"/>
              </w:rPr>
              <w:t xml:space="preserve">одмах, односно најкасније </w:t>
            </w:r>
            <w:r w:rsidRPr="006A4832">
              <w:rPr>
                <w:rFonts w:asciiTheme="majorHAnsi" w:hAnsiTheme="majorHAnsi"/>
                <w:iCs/>
                <w:color w:val="000000" w:themeColor="text1"/>
                <w:lang w:val="sr-Cyrl-CS"/>
              </w:rPr>
              <w:t xml:space="preserve">у року од </w:t>
            </w:r>
            <w:r w:rsidR="00CA4983" w:rsidRPr="006A4832">
              <w:rPr>
                <w:rFonts w:asciiTheme="majorHAnsi" w:hAnsiTheme="majorHAnsi"/>
                <w:iCs/>
                <w:color w:val="000000" w:themeColor="text1"/>
              </w:rPr>
              <w:t>1</w:t>
            </w:r>
            <w:r w:rsidRPr="006A4832">
              <w:rPr>
                <w:rFonts w:asciiTheme="majorHAnsi" w:hAnsiTheme="majorHAnsi"/>
                <w:iCs/>
                <w:color w:val="000000" w:themeColor="text1"/>
                <w:lang w:val="sr-Cyrl-CS"/>
              </w:rPr>
              <w:t xml:space="preserve"> дана од дана отварања понуда.</w:t>
            </w:r>
          </w:p>
          <w:p w14:paraId="3D6BD9D9"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од дана јавног отварања понуда</w:t>
            </w:r>
          </w:p>
        </w:tc>
      </w:tr>
      <w:tr w:rsidR="00F42499" w:rsidRPr="006A4832" w14:paraId="16958EA3" w14:textId="77777777"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74E5B142"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2ACE3261" w14:textId="77777777" w:rsidR="00F42499" w:rsidRPr="006A4832" w:rsidRDefault="00252871" w:rsidP="00ED0342">
            <w:pPr>
              <w:jc w:val="both"/>
              <w:rPr>
                <w:rStyle w:val="Hyperlink"/>
                <w:rFonts w:asciiTheme="majorHAnsi" w:hAnsiTheme="majorHAnsi"/>
                <w:iCs/>
                <w:color w:val="000000" w:themeColor="text1"/>
                <w:u w:val="none"/>
                <w:lang w:val="sr-Latn-CS"/>
              </w:rPr>
            </w:pPr>
            <w:r w:rsidRPr="006A4832">
              <w:rPr>
                <w:rFonts w:asciiTheme="majorHAnsi" w:hAnsiTheme="majorHAnsi"/>
                <w:color w:val="000000" w:themeColor="text1"/>
                <w:lang w:val="sr-Latn-CS"/>
              </w:rPr>
              <w:t>milutin.pavlovic</w:t>
            </w:r>
            <w:r w:rsidR="00F42499" w:rsidRPr="006A4832">
              <w:rPr>
                <w:rFonts w:asciiTheme="majorHAnsi" w:hAnsiTheme="majorHAnsi"/>
                <w:color w:val="000000" w:themeColor="text1"/>
                <w:lang w:val="en-GB"/>
              </w:rPr>
              <w:t>@</w:t>
            </w:r>
            <w:r w:rsidR="00F42499" w:rsidRPr="006A4832">
              <w:rPr>
                <w:rFonts w:asciiTheme="majorHAnsi" w:hAnsiTheme="majorHAnsi"/>
                <w:color w:val="000000" w:themeColor="text1"/>
                <w:lang w:val="sr-Latn-CS"/>
              </w:rPr>
              <w:t>czodo.rs</w:t>
            </w:r>
          </w:p>
          <w:p w14:paraId="436F8163" w14:textId="77777777" w:rsidR="00F42499" w:rsidRPr="006A4832" w:rsidRDefault="003B3282" w:rsidP="00ED0342">
            <w:pPr>
              <w:jc w:val="both"/>
              <w:rPr>
                <w:rFonts w:asciiTheme="majorHAnsi" w:hAnsiTheme="majorHAnsi"/>
                <w:color w:val="000000" w:themeColor="text1"/>
              </w:rPr>
            </w:pPr>
            <w:r>
              <w:rPr>
                <w:rFonts w:asciiTheme="majorHAnsi" w:hAnsiTheme="majorHAnsi"/>
                <w:color w:val="000000" w:themeColor="text1"/>
              </w:rPr>
              <w:t>ivanar</w:t>
            </w:r>
            <w:r w:rsidR="00252871" w:rsidRPr="006A4832">
              <w:rPr>
                <w:rFonts w:asciiTheme="majorHAnsi" w:hAnsiTheme="majorHAnsi"/>
                <w:color w:val="000000" w:themeColor="text1"/>
              </w:rPr>
              <w:t>@czodo.rs</w:t>
            </w:r>
          </w:p>
          <w:p w14:paraId="27C39E1D" w14:textId="77777777" w:rsidR="00F42499" w:rsidRPr="006A4832" w:rsidRDefault="00F42499" w:rsidP="00ED0342">
            <w:pPr>
              <w:jc w:val="both"/>
              <w:rPr>
                <w:rFonts w:asciiTheme="majorHAnsi" w:hAnsiTheme="majorHAnsi"/>
                <w:iCs/>
                <w:color w:val="000000" w:themeColor="text1"/>
                <w:lang w:val="sr-Cyrl-CS"/>
              </w:rPr>
            </w:pPr>
          </w:p>
        </w:tc>
      </w:tr>
    </w:tbl>
    <w:p w14:paraId="028DBD5D" w14:textId="77777777" w:rsidR="00F42499" w:rsidRPr="006A4832" w:rsidRDefault="00F42499" w:rsidP="00F42499">
      <w:pPr>
        <w:spacing w:before="4" w:line="80" w:lineRule="exact"/>
        <w:rPr>
          <w:rFonts w:asciiTheme="majorHAnsi" w:hAnsiTheme="majorHAnsi"/>
          <w:color w:val="000000" w:themeColor="text1"/>
          <w:lang w:val="sr-Cyrl-CS"/>
        </w:rPr>
      </w:pPr>
    </w:p>
    <w:p w14:paraId="12A64A77" w14:textId="77777777" w:rsidR="00F42499" w:rsidRPr="006A4832" w:rsidRDefault="00F42499" w:rsidP="00F42499">
      <w:pPr>
        <w:spacing w:before="4" w:line="80" w:lineRule="exact"/>
        <w:rPr>
          <w:rFonts w:asciiTheme="majorHAnsi" w:hAnsiTheme="majorHAnsi"/>
          <w:color w:val="000000" w:themeColor="text1"/>
        </w:rPr>
      </w:pPr>
    </w:p>
    <w:p w14:paraId="10837B1F" w14:textId="77777777" w:rsidR="00F42499" w:rsidRPr="006A4832" w:rsidRDefault="00F42499" w:rsidP="00F42499">
      <w:pPr>
        <w:spacing w:before="4" w:line="80" w:lineRule="exact"/>
        <w:rPr>
          <w:rFonts w:asciiTheme="majorHAnsi" w:hAnsiTheme="majorHAnsi"/>
          <w:color w:val="000000" w:themeColor="text1"/>
        </w:rPr>
      </w:pPr>
    </w:p>
    <w:p w14:paraId="1F170E1C" w14:textId="77777777" w:rsidR="00F42499" w:rsidRPr="006A4832" w:rsidRDefault="00F42499" w:rsidP="00F42499">
      <w:pPr>
        <w:spacing w:line="200" w:lineRule="exact"/>
        <w:rPr>
          <w:rFonts w:asciiTheme="majorHAnsi" w:hAnsiTheme="majorHAnsi"/>
          <w:b/>
          <w:color w:val="000000" w:themeColor="text1"/>
          <w:lang w:val="sr-Cyrl-CS"/>
        </w:rPr>
      </w:pPr>
    </w:p>
    <w:p w14:paraId="52850457" w14:textId="77777777" w:rsidR="00F42499" w:rsidRPr="006A4832" w:rsidRDefault="00F42499" w:rsidP="00F42499">
      <w:pPr>
        <w:spacing w:line="200" w:lineRule="exact"/>
        <w:rPr>
          <w:rFonts w:asciiTheme="majorHAnsi" w:hAnsiTheme="majorHAnsi"/>
          <w:b/>
          <w:color w:val="000000" w:themeColor="text1"/>
        </w:rPr>
      </w:pPr>
    </w:p>
    <w:p w14:paraId="540451F9" w14:textId="77777777" w:rsidR="00F42499" w:rsidRPr="006A4832" w:rsidRDefault="00F42499" w:rsidP="00F42499">
      <w:pPr>
        <w:spacing w:line="200" w:lineRule="exact"/>
        <w:rPr>
          <w:rFonts w:asciiTheme="majorHAnsi" w:hAnsiTheme="majorHAnsi"/>
          <w:b/>
          <w:color w:val="000000" w:themeColor="text1"/>
        </w:rPr>
      </w:pPr>
    </w:p>
    <w:p w14:paraId="44C9AB87" w14:textId="77777777" w:rsidR="00F42499" w:rsidRPr="006A4832" w:rsidRDefault="00F42499" w:rsidP="00F42499">
      <w:pPr>
        <w:spacing w:line="200" w:lineRule="exact"/>
        <w:rPr>
          <w:rFonts w:asciiTheme="majorHAnsi" w:hAnsiTheme="majorHAnsi"/>
          <w:b/>
          <w:color w:val="000000" w:themeColor="text1"/>
        </w:rPr>
      </w:pPr>
    </w:p>
    <w:p w14:paraId="07C62D5E" w14:textId="77777777" w:rsidR="00F42499" w:rsidRPr="006A4832" w:rsidRDefault="00F42499" w:rsidP="00F42499">
      <w:pPr>
        <w:spacing w:line="200" w:lineRule="exact"/>
        <w:rPr>
          <w:rFonts w:asciiTheme="majorHAnsi" w:hAnsiTheme="majorHAnsi"/>
          <w:b/>
          <w:color w:val="000000" w:themeColor="text1"/>
        </w:rPr>
      </w:pPr>
    </w:p>
    <w:p w14:paraId="58C72206" w14:textId="77777777" w:rsidR="00F42499" w:rsidRPr="006A4832" w:rsidRDefault="00F42499" w:rsidP="00F42499">
      <w:pPr>
        <w:spacing w:line="200" w:lineRule="exact"/>
        <w:rPr>
          <w:rFonts w:asciiTheme="majorHAnsi" w:hAnsiTheme="majorHAnsi"/>
          <w:b/>
          <w:color w:val="000000" w:themeColor="text1"/>
        </w:rPr>
      </w:pPr>
    </w:p>
    <w:p w14:paraId="6A7126D4" w14:textId="77777777" w:rsidR="00F42499" w:rsidRPr="006A4832" w:rsidRDefault="00F42499" w:rsidP="00F42499">
      <w:pPr>
        <w:spacing w:line="200" w:lineRule="exact"/>
        <w:rPr>
          <w:rFonts w:asciiTheme="majorHAnsi" w:hAnsiTheme="majorHAnsi"/>
          <w:b/>
          <w:color w:val="000000" w:themeColor="text1"/>
        </w:rPr>
      </w:pPr>
    </w:p>
    <w:p w14:paraId="11EB8D60" w14:textId="77777777" w:rsidR="00F42499" w:rsidRPr="006A4832" w:rsidRDefault="00F42499" w:rsidP="00F42499">
      <w:pPr>
        <w:spacing w:line="200" w:lineRule="exact"/>
        <w:rPr>
          <w:rFonts w:asciiTheme="majorHAnsi" w:hAnsiTheme="majorHAnsi"/>
          <w:b/>
          <w:color w:val="000000" w:themeColor="text1"/>
        </w:rPr>
      </w:pPr>
    </w:p>
    <w:p w14:paraId="149B671B" w14:textId="77777777" w:rsidR="00F42499" w:rsidRPr="006A4832" w:rsidRDefault="00F42499" w:rsidP="00F42499">
      <w:pPr>
        <w:spacing w:line="200" w:lineRule="exact"/>
        <w:rPr>
          <w:rFonts w:asciiTheme="majorHAnsi" w:hAnsiTheme="majorHAnsi"/>
          <w:b/>
          <w:color w:val="000000" w:themeColor="text1"/>
        </w:rPr>
      </w:pPr>
    </w:p>
    <w:p w14:paraId="28CF385F" w14:textId="77777777" w:rsidR="00F42499" w:rsidRPr="006A4832" w:rsidRDefault="00F42499" w:rsidP="00F42499">
      <w:pPr>
        <w:spacing w:line="200" w:lineRule="exact"/>
        <w:rPr>
          <w:rFonts w:asciiTheme="majorHAnsi" w:hAnsiTheme="majorHAnsi"/>
          <w:b/>
          <w:color w:val="000000" w:themeColor="text1"/>
        </w:rPr>
      </w:pPr>
    </w:p>
    <w:p w14:paraId="30B26BE1" w14:textId="77777777" w:rsidR="00F42499" w:rsidRPr="006A4832" w:rsidRDefault="00F42499" w:rsidP="00F42499">
      <w:pPr>
        <w:spacing w:line="200" w:lineRule="exact"/>
        <w:rPr>
          <w:rFonts w:asciiTheme="majorHAnsi" w:hAnsiTheme="majorHAnsi"/>
          <w:b/>
          <w:color w:val="000000" w:themeColor="text1"/>
        </w:rPr>
      </w:pPr>
    </w:p>
    <w:p w14:paraId="47E168A2" w14:textId="77777777" w:rsidR="00F42499" w:rsidRPr="006A4832" w:rsidRDefault="00F42499" w:rsidP="00F42499">
      <w:pPr>
        <w:spacing w:line="200" w:lineRule="exact"/>
        <w:rPr>
          <w:rFonts w:asciiTheme="majorHAnsi" w:hAnsiTheme="majorHAnsi"/>
          <w:b/>
          <w:color w:val="000000" w:themeColor="text1"/>
        </w:rPr>
      </w:pPr>
    </w:p>
    <w:p w14:paraId="2D77FD26" w14:textId="77777777" w:rsidR="00F42499" w:rsidRPr="006A4832" w:rsidRDefault="00F42499" w:rsidP="00F42499">
      <w:pPr>
        <w:spacing w:line="200" w:lineRule="exact"/>
        <w:rPr>
          <w:rFonts w:asciiTheme="majorHAnsi" w:hAnsiTheme="majorHAnsi"/>
          <w:b/>
          <w:color w:val="000000" w:themeColor="text1"/>
        </w:rPr>
      </w:pPr>
    </w:p>
    <w:p w14:paraId="6F375CAA" w14:textId="77777777" w:rsidR="00F42499" w:rsidRPr="00252871" w:rsidRDefault="00F42499" w:rsidP="00F42499">
      <w:pPr>
        <w:spacing w:line="200" w:lineRule="exact"/>
        <w:rPr>
          <w:rFonts w:asciiTheme="majorHAnsi" w:hAnsiTheme="majorHAnsi"/>
          <w:b/>
        </w:rPr>
      </w:pPr>
    </w:p>
    <w:p w14:paraId="39EAD900" w14:textId="77777777" w:rsidR="00F42499" w:rsidRPr="00252871" w:rsidRDefault="00F42499" w:rsidP="00F42499">
      <w:pPr>
        <w:spacing w:line="200" w:lineRule="exact"/>
        <w:rPr>
          <w:rFonts w:asciiTheme="majorHAnsi" w:hAnsiTheme="majorHAnsi"/>
          <w:b/>
        </w:rPr>
      </w:pPr>
    </w:p>
    <w:p w14:paraId="01939691" w14:textId="77777777" w:rsidR="00F42499" w:rsidRPr="00252871" w:rsidRDefault="00F42499" w:rsidP="00F42499">
      <w:pPr>
        <w:spacing w:line="200" w:lineRule="exact"/>
        <w:rPr>
          <w:rFonts w:asciiTheme="majorHAnsi" w:hAnsiTheme="majorHAnsi"/>
          <w:b/>
        </w:rPr>
      </w:pPr>
    </w:p>
    <w:p w14:paraId="1603E9AF" w14:textId="77777777" w:rsidR="00F42499" w:rsidRPr="00252871" w:rsidRDefault="00F42499" w:rsidP="00F42499">
      <w:pPr>
        <w:spacing w:line="200" w:lineRule="exact"/>
        <w:rPr>
          <w:rFonts w:asciiTheme="majorHAnsi" w:hAnsiTheme="majorHAnsi"/>
          <w:b/>
        </w:rPr>
      </w:pPr>
    </w:p>
    <w:p w14:paraId="2F288A1C" w14:textId="77777777" w:rsidR="00F42499" w:rsidRPr="00252871" w:rsidRDefault="00F42499" w:rsidP="00F42499">
      <w:pPr>
        <w:spacing w:line="200" w:lineRule="exact"/>
        <w:rPr>
          <w:rFonts w:asciiTheme="majorHAnsi" w:hAnsiTheme="majorHAnsi"/>
          <w:b/>
        </w:rPr>
      </w:pPr>
    </w:p>
    <w:p w14:paraId="4147279B" w14:textId="77777777" w:rsidR="00F42499" w:rsidRPr="00252871" w:rsidRDefault="00F42499" w:rsidP="00F42499">
      <w:pPr>
        <w:spacing w:line="200" w:lineRule="exact"/>
        <w:rPr>
          <w:rFonts w:asciiTheme="majorHAnsi" w:hAnsiTheme="majorHAnsi"/>
          <w:b/>
          <w:lang w:val="sr-Cyrl-CS"/>
        </w:rPr>
      </w:pPr>
      <w:r w:rsidRPr="00252871">
        <w:rPr>
          <w:rFonts w:asciiTheme="majorHAnsi" w:hAnsiTheme="majorHAnsi"/>
          <w:b/>
          <w:lang w:val="sr-Cyrl-CS"/>
        </w:rPr>
        <w:lastRenderedPageBreak/>
        <w:t xml:space="preserve">ОБРАЗАЦ ПОНУДЕ </w:t>
      </w:r>
    </w:p>
    <w:p w14:paraId="61C735D1" w14:textId="77777777" w:rsidR="00F42499" w:rsidRPr="00252871" w:rsidRDefault="00F42499" w:rsidP="00F42499">
      <w:pPr>
        <w:spacing w:line="200" w:lineRule="exact"/>
        <w:rPr>
          <w:rFonts w:asciiTheme="majorHAnsi" w:hAnsiTheme="majorHAnsi"/>
          <w:b/>
          <w:lang w:val="sr-Cyrl-CS"/>
        </w:rPr>
      </w:pPr>
    </w:p>
    <w:p w14:paraId="3268869E" w14:textId="737AC3C0" w:rsidR="00A70150" w:rsidRPr="00252871" w:rsidRDefault="00F42499" w:rsidP="00A70150">
      <w:pPr>
        <w:jc w:val="both"/>
        <w:rPr>
          <w:rFonts w:asciiTheme="majorHAnsi" w:hAnsiTheme="majorHAnsi"/>
        </w:rPr>
      </w:pPr>
      <w:r w:rsidRPr="00252871">
        <w:rPr>
          <w:rFonts w:asciiTheme="majorHAnsi" w:eastAsia="Calibri" w:hAnsiTheme="majorHAnsi"/>
          <w:iCs/>
          <w:lang w:val="sr-Cyrl-CS"/>
        </w:rPr>
        <w:t>Понуда бр.</w:t>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lang w:val="sr-Cyrl-CS"/>
        </w:rPr>
        <w:t>од</w:t>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lang w:val="sr-Cyrl-CS"/>
        </w:rPr>
        <w:t xml:space="preserve">за </w:t>
      </w:r>
      <w:r w:rsidRPr="00252871">
        <w:rPr>
          <w:rFonts w:asciiTheme="majorHAnsi" w:eastAsia="Calibri" w:hAnsiTheme="majorHAnsi"/>
          <w:iCs/>
        </w:rPr>
        <w:t>н</w:t>
      </w:r>
      <w:r w:rsidRPr="00252871">
        <w:rPr>
          <w:rFonts w:asciiTheme="majorHAnsi" w:eastAsia="Calibri" w:hAnsiTheme="majorHAnsi"/>
          <w:iCs/>
          <w:lang w:val="sr-Cyrl-CS"/>
        </w:rPr>
        <w:t xml:space="preserve">абавку </w:t>
      </w:r>
      <w:r w:rsidR="00A70150" w:rsidRPr="00252871">
        <w:rPr>
          <w:rFonts w:asciiTheme="majorHAnsi" w:eastAsia="Calibri" w:hAnsiTheme="majorHAnsi"/>
          <w:iCs/>
          <w:lang w:val="sr-Cyrl-CS"/>
        </w:rPr>
        <w:t>добара</w:t>
      </w:r>
      <w:r w:rsidR="003B3282">
        <w:rPr>
          <w:rFonts w:asciiTheme="majorHAnsi" w:eastAsia="Calibri" w:hAnsiTheme="majorHAnsi"/>
          <w:iCs/>
        </w:rPr>
        <w:t xml:space="preserve"> </w:t>
      </w:r>
      <w:r w:rsidRPr="00252871">
        <w:rPr>
          <w:rFonts w:asciiTheme="majorHAnsi" w:eastAsia="Calibri" w:hAnsiTheme="majorHAnsi"/>
          <w:lang w:val="sr-Cyrl-CS"/>
        </w:rPr>
        <w:t>путем наруџбенице бр.</w:t>
      </w:r>
      <w:r w:rsidR="003B3282">
        <w:rPr>
          <w:rFonts w:asciiTheme="majorHAnsi" w:eastAsia="Calibri" w:hAnsiTheme="majorHAnsi"/>
        </w:rPr>
        <w:t xml:space="preserve"> </w:t>
      </w:r>
      <w:r w:rsidR="00F30761">
        <w:rPr>
          <w:rFonts w:asciiTheme="majorHAnsi" w:eastAsia="Calibri" w:hAnsiTheme="majorHAnsi"/>
          <w:color w:val="000000" w:themeColor="text1"/>
          <w:lang w:val="sr-Cyrl-RS"/>
        </w:rPr>
        <w:t>31</w:t>
      </w:r>
      <w:r w:rsidR="003B3282">
        <w:rPr>
          <w:rFonts w:asciiTheme="majorHAnsi" w:eastAsia="Calibri" w:hAnsiTheme="majorHAnsi"/>
          <w:color w:val="000000" w:themeColor="text1"/>
        </w:rPr>
        <w:t>/23</w:t>
      </w:r>
      <w:r w:rsidRPr="00252871">
        <w:rPr>
          <w:rFonts w:asciiTheme="majorHAnsi" w:eastAsia="Calibri" w:hAnsiTheme="majorHAnsi"/>
          <w:color w:val="000000" w:themeColor="text1"/>
          <w:lang w:val="sr-Cyrl-CS"/>
        </w:rPr>
        <w:t>–</w:t>
      </w:r>
      <w:r w:rsidR="007F68B1" w:rsidRPr="00252871">
        <w:rPr>
          <w:rFonts w:asciiTheme="majorHAnsi" w:hAnsiTheme="majorHAnsi"/>
          <w:spacing w:val="1"/>
          <w:position w:val="-1"/>
          <w:lang w:val="sr-Cyrl-CS"/>
        </w:rPr>
        <w:t>Набавка</w:t>
      </w:r>
      <w:r w:rsidR="003B3282">
        <w:rPr>
          <w:rFonts w:asciiTheme="majorHAnsi" w:hAnsiTheme="majorHAnsi"/>
          <w:spacing w:val="1"/>
          <w:position w:val="-1"/>
        </w:rPr>
        <w:t xml:space="preserve"> </w:t>
      </w:r>
      <w:proofErr w:type="spellStart"/>
      <w:r w:rsidR="007F68B1" w:rsidRPr="00252871">
        <w:rPr>
          <w:rStyle w:val="Emphasis"/>
          <w:rFonts w:asciiTheme="majorHAnsi" w:hAnsiTheme="majorHAnsi"/>
          <w:i w:val="0"/>
          <w:color w:val="000000"/>
        </w:rPr>
        <w:t>услуге</w:t>
      </w:r>
      <w:proofErr w:type="spellEnd"/>
      <w:r w:rsidR="007F68B1" w:rsidRPr="00252871">
        <w:rPr>
          <w:rStyle w:val="Emphasis"/>
          <w:rFonts w:asciiTheme="majorHAnsi" w:hAnsiTheme="majorHAnsi"/>
          <w:lang w:val="sr-Cyrl-CS"/>
        </w:rPr>
        <w:t xml:space="preserve">- </w:t>
      </w:r>
      <w:r w:rsidR="00F30761">
        <w:rPr>
          <w:rFonts w:asciiTheme="majorHAnsi" w:hAnsiTheme="majorHAnsi"/>
          <w:spacing w:val="1"/>
          <w:position w:val="-1"/>
          <w:lang w:val="sr-Cyrl-RS"/>
        </w:rPr>
        <w:t xml:space="preserve">Стручна </w:t>
      </w:r>
      <w:r w:rsidR="00F30761">
        <w:rPr>
          <w:rStyle w:val="Emphasis"/>
          <w:rFonts w:asciiTheme="majorHAnsi" w:hAnsiTheme="majorHAnsi"/>
          <w:i w:val="0"/>
          <w:color w:val="000000"/>
          <w:lang w:val="sr-Cyrl-RS"/>
        </w:rPr>
        <w:t xml:space="preserve">помоћ у реализацији вежбе евакуације по плану заштите од пожара и налогу против пожарне инспекције у </w:t>
      </w:r>
      <w:r w:rsidR="00F30761" w:rsidRPr="003E7A17">
        <w:rPr>
          <w:rStyle w:val="Emphasis"/>
          <w:rFonts w:asciiTheme="majorHAnsi" w:hAnsiTheme="majorHAnsi"/>
          <w:i w:val="0"/>
          <w:color w:val="000000"/>
          <w:lang w:val="sr-Cyrl-CS"/>
        </w:rPr>
        <w:t xml:space="preserve">Центра за заштиту одојчади, деце и омладине, </w:t>
      </w:r>
      <w:r w:rsidR="00F30761">
        <w:rPr>
          <w:rStyle w:val="Emphasis"/>
          <w:rFonts w:asciiTheme="majorHAnsi" w:hAnsiTheme="majorHAnsi"/>
          <w:i w:val="0"/>
          <w:color w:val="000000"/>
          <w:lang w:val="sr-Cyrl-CS"/>
        </w:rPr>
        <w:t xml:space="preserve">ул. </w:t>
      </w:r>
      <w:r w:rsidR="00F30761" w:rsidRPr="003E7A17">
        <w:rPr>
          <w:rStyle w:val="Emphasis"/>
          <w:rFonts w:asciiTheme="majorHAnsi" w:hAnsiTheme="majorHAnsi"/>
          <w:i w:val="0"/>
          <w:color w:val="000000"/>
          <w:lang w:val="sr-Cyrl-CS"/>
        </w:rPr>
        <w:t>Звеч</w:t>
      </w:r>
      <w:r w:rsidR="00F30761" w:rsidRPr="003E7A17">
        <w:rPr>
          <w:rStyle w:val="Emphasis"/>
          <w:rFonts w:asciiTheme="majorHAnsi" w:hAnsiTheme="majorHAnsi"/>
          <w:i w:val="0"/>
          <w:color w:val="000000"/>
        </w:rPr>
        <w:t>a</w:t>
      </w:r>
      <w:r w:rsidR="00F30761" w:rsidRPr="003E7A17">
        <w:rPr>
          <w:rStyle w:val="Emphasis"/>
          <w:rFonts w:asciiTheme="majorHAnsi" w:hAnsiTheme="majorHAnsi"/>
          <w:i w:val="0"/>
          <w:color w:val="000000"/>
          <w:lang w:val="sr-Cyrl-CS"/>
        </w:rPr>
        <w:t xml:space="preserve">нска </w:t>
      </w:r>
      <w:r w:rsidR="00F30761">
        <w:rPr>
          <w:rStyle w:val="Emphasis"/>
          <w:rFonts w:asciiTheme="majorHAnsi" w:hAnsiTheme="majorHAnsi"/>
          <w:i w:val="0"/>
          <w:color w:val="000000"/>
          <w:lang w:val="sr-Cyrl-CS"/>
        </w:rPr>
        <w:t xml:space="preserve">бр. </w:t>
      </w:r>
      <w:r w:rsidR="00F30761" w:rsidRPr="003E7A17">
        <w:rPr>
          <w:rStyle w:val="Emphasis"/>
          <w:rFonts w:asciiTheme="majorHAnsi" w:hAnsiTheme="majorHAnsi"/>
          <w:i w:val="0"/>
          <w:color w:val="000000"/>
          <w:lang w:val="sr-Cyrl-CS"/>
        </w:rPr>
        <w:t>7, Београд.</w:t>
      </w:r>
    </w:p>
    <w:p w14:paraId="6F012041" w14:textId="77777777" w:rsidR="00F42499" w:rsidRPr="00252871" w:rsidRDefault="00F42499" w:rsidP="00F42499">
      <w:pPr>
        <w:jc w:val="both"/>
        <w:rPr>
          <w:rFonts w:asciiTheme="majorHAnsi" w:hAnsiTheme="majorHAnsi"/>
          <w:lang w:val="sr-Cyrl-CS" w:eastAsia="sr-Cyrl-CS"/>
        </w:rPr>
      </w:pPr>
    </w:p>
    <w:p w14:paraId="193F5B0C" w14:textId="77777777" w:rsidR="00F42499" w:rsidRPr="00252871" w:rsidRDefault="00F42499" w:rsidP="00F42499">
      <w:pPr>
        <w:rPr>
          <w:rFonts w:asciiTheme="majorHAnsi" w:hAnsiTheme="majorHAnsi"/>
          <w:lang w:val="sr-Cyrl-CS" w:eastAsia="sr-Cyrl-CS"/>
        </w:rPr>
      </w:pPr>
    </w:p>
    <w:p w14:paraId="2E949189" w14:textId="77777777" w:rsidR="00F42499" w:rsidRPr="00252871" w:rsidRDefault="00F42499" w:rsidP="00F42499">
      <w:pPr>
        <w:rPr>
          <w:rFonts w:asciiTheme="majorHAnsi" w:eastAsia="Calibri" w:hAnsiTheme="majorHAnsi"/>
          <w:b/>
          <w:bCs/>
          <w:i/>
        </w:rPr>
      </w:pPr>
      <w:r w:rsidRPr="00252871">
        <w:rPr>
          <w:rFonts w:asciiTheme="majorHAnsi" w:eastAsia="Calibri" w:hAnsiTheme="majorHAnsi"/>
          <w:b/>
          <w:bCs/>
          <w:i/>
          <w:iCs/>
        </w:rPr>
        <w:t>1) ОПШТИ ПОДАЦИ О ПОНУЂАЧУ</w:t>
      </w:r>
    </w:p>
    <w:p w14:paraId="149FF4C3" w14:textId="77777777" w:rsidR="00F42499" w:rsidRPr="00252871" w:rsidRDefault="00F42499" w:rsidP="00F42499">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F42499" w:rsidRPr="00252871" w14:paraId="2F9EC1C1" w14:textId="77777777" w:rsidTr="00ED0342">
        <w:tc>
          <w:tcPr>
            <w:tcW w:w="4621" w:type="dxa"/>
            <w:tcBorders>
              <w:top w:val="single" w:sz="4" w:space="0" w:color="000000"/>
              <w:left w:val="single" w:sz="4" w:space="0" w:color="000000"/>
              <w:bottom w:val="single" w:sz="4" w:space="0" w:color="000000"/>
              <w:right w:val="nil"/>
            </w:tcBorders>
          </w:tcPr>
          <w:p w14:paraId="577D94F6"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Називпонуђача</w:t>
            </w:r>
            <w:proofErr w:type="spellEnd"/>
            <w:r w:rsidRPr="00252871">
              <w:rPr>
                <w:rFonts w:asciiTheme="majorHAnsi" w:eastAsia="Calibri" w:hAnsiTheme="majorHAnsi"/>
                <w:i/>
                <w:iCs/>
              </w:rPr>
              <w:t>:</w:t>
            </w:r>
          </w:p>
          <w:p w14:paraId="07C87D15"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31734EB2" w14:textId="77777777" w:rsidR="00F42499" w:rsidRPr="00252871" w:rsidRDefault="00F42499" w:rsidP="00ED0342">
            <w:pPr>
              <w:rPr>
                <w:rFonts w:asciiTheme="majorHAnsi" w:eastAsia="Calibri" w:hAnsiTheme="majorHAnsi"/>
                <w:b/>
                <w:bCs/>
                <w:i/>
                <w:iCs/>
              </w:rPr>
            </w:pPr>
          </w:p>
        </w:tc>
      </w:tr>
      <w:tr w:rsidR="00F42499" w:rsidRPr="00252871" w14:paraId="1611E449" w14:textId="77777777" w:rsidTr="00ED0342">
        <w:tc>
          <w:tcPr>
            <w:tcW w:w="4621" w:type="dxa"/>
            <w:tcBorders>
              <w:top w:val="single" w:sz="4" w:space="0" w:color="000000"/>
              <w:left w:val="single" w:sz="4" w:space="0" w:color="000000"/>
              <w:bottom w:val="single" w:sz="4" w:space="0" w:color="000000"/>
              <w:right w:val="nil"/>
            </w:tcBorders>
          </w:tcPr>
          <w:p w14:paraId="787BE0B4"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Адресапонуђача</w:t>
            </w:r>
            <w:proofErr w:type="spellEnd"/>
            <w:r w:rsidRPr="00252871">
              <w:rPr>
                <w:rFonts w:asciiTheme="majorHAnsi" w:eastAsia="Calibri" w:hAnsiTheme="majorHAnsi"/>
                <w:i/>
                <w:iCs/>
              </w:rPr>
              <w:t>:</w:t>
            </w:r>
          </w:p>
          <w:p w14:paraId="43684031"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117379BC" w14:textId="77777777" w:rsidR="00F42499" w:rsidRPr="00252871" w:rsidRDefault="00F42499" w:rsidP="00ED0342">
            <w:pPr>
              <w:rPr>
                <w:rFonts w:asciiTheme="majorHAnsi" w:eastAsia="Calibri" w:hAnsiTheme="majorHAnsi"/>
                <w:b/>
                <w:bCs/>
                <w:i/>
                <w:iCs/>
              </w:rPr>
            </w:pPr>
          </w:p>
        </w:tc>
      </w:tr>
      <w:tr w:rsidR="00F42499" w:rsidRPr="00252871" w14:paraId="394CD3BB" w14:textId="77777777" w:rsidTr="00ED0342">
        <w:tc>
          <w:tcPr>
            <w:tcW w:w="4621" w:type="dxa"/>
            <w:tcBorders>
              <w:top w:val="single" w:sz="4" w:space="0" w:color="000000"/>
              <w:left w:val="single" w:sz="4" w:space="0" w:color="000000"/>
              <w:bottom w:val="single" w:sz="4" w:space="0" w:color="000000"/>
              <w:right w:val="nil"/>
            </w:tcBorders>
          </w:tcPr>
          <w:p w14:paraId="476F86D5"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Матичнибројпонуђача</w:t>
            </w:r>
            <w:proofErr w:type="spellEnd"/>
            <w:r w:rsidRPr="00252871">
              <w:rPr>
                <w:rFonts w:asciiTheme="majorHAnsi" w:eastAsia="Calibri" w:hAnsiTheme="majorHAnsi"/>
                <w:i/>
                <w:iCs/>
              </w:rPr>
              <w:t>:</w:t>
            </w:r>
          </w:p>
          <w:p w14:paraId="1C9469B4"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04A7ED72" w14:textId="77777777" w:rsidR="00F42499" w:rsidRPr="00252871" w:rsidRDefault="00F42499" w:rsidP="00ED0342">
            <w:pPr>
              <w:rPr>
                <w:rFonts w:asciiTheme="majorHAnsi" w:eastAsia="Calibri" w:hAnsiTheme="majorHAnsi"/>
                <w:b/>
                <w:bCs/>
                <w:i/>
                <w:iCs/>
              </w:rPr>
            </w:pPr>
          </w:p>
        </w:tc>
      </w:tr>
      <w:tr w:rsidR="00F42499" w:rsidRPr="00252871" w14:paraId="00BC751A" w14:textId="77777777" w:rsidTr="00ED0342">
        <w:tc>
          <w:tcPr>
            <w:tcW w:w="4621" w:type="dxa"/>
            <w:tcBorders>
              <w:top w:val="single" w:sz="4" w:space="0" w:color="000000"/>
              <w:left w:val="single" w:sz="4" w:space="0" w:color="000000"/>
              <w:bottom w:val="single" w:sz="4" w:space="0" w:color="000000"/>
              <w:right w:val="nil"/>
            </w:tcBorders>
          </w:tcPr>
          <w:p w14:paraId="536371F1"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Порески идентификациони број понуђача (ПИБ):</w:t>
            </w:r>
          </w:p>
          <w:p w14:paraId="29170F8E" w14:textId="77777777"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74BC8EBA" w14:textId="77777777" w:rsidR="00F42499" w:rsidRPr="00252871" w:rsidRDefault="00F42499" w:rsidP="00ED0342">
            <w:pPr>
              <w:snapToGrid w:val="0"/>
              <w:rPr>
                <w:rFonts w:asciiTheme="majorHAnsi" w:eastAsia="Calibri" w:hAnsiTheme="majorHAnsi"/>
                <w:bCs/>
                <w:iCs/>
                <w:lang w:val="ru-RU"/>
              </w:rPr>
            </w:pPr>
          </w:p>
        </w:tc>
      </w:tr>
      <w:tr w:rsidR="00F42499" w:rsidRPr="00252871" w14:paraId="05FBF9A6" w14:textId="77777777" w:rsidTr="00ED0342">
        <w:tc>
          <w:tcPr>
            <w:tcW w:w="4621" w:type="dxa"/>
            <w:tcBorders>
              <w:top w:val="single" w:sz="4" w:space="0" w:color="000000"/>
              <w:left w:val="single" w:sz="4" w:space="0" w:color="000000"/>
              <w:bottom w:val="single" w:sz="4" w:space="0" w:color="000000"/>
              <w:right w:val="nil"/>
            </w:tcBorders>
          </w:tcPr>
          <w:p w14:paraId="58E51FEA"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Имеособезаконтакт</w:t>
            </w:r>
            <w:proofErr w:type="spellEnd"/>
            <w:r w:rsidRPr="00252871">
              <w:rPr>
                <w:rFonts w:asciiTheme="majorHAnsi" w:eastAsia="Calibri" w:hAnsiTheme="majorHAnsi"/>
                <w:i/>
                <w:iCs/>
              </w:rPr>
              <w:t>:</w:t>
            </w:r>
          </w:p>
          <w:p w14:paraId="69063A0F"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EEE45E4" w14:textId="77777777" w:rsidR="00F42499" w:rsidRPr="00252871" w:rsidRDefault="00F42499" w:rsidP="00ED0342">
            <w:pPr>
              <w:rPr>
                <w:rFonts w:asciiTheme="majorHAnsi" w:eastAsia="Calibri" w:hAnsiTheme="majorHAnsi"/>
                <w:bCs/>
                <w:iCs/>
              </w:rPr>
            </w:pPr>
          </w:p>
        </w:tc>
      </w:tr>
      <w:tr w:rsidR="00F42499" w:rsidRPr="00252871" w14:paraId="53BF284C" w14:textId="77777777" w:rsidTr="00ED0342">
        <w:tc>
          <w:tcPr>
            <w:tcW w:w="4621" w:type="dxa"/>
            <w:tcBorders>
              <w:top w:val="single" w:sz="4" w:space="0" w:color="000000"/>
              <w:left w:val="single" w:sz="4" w:space="0" w:color="000000"/>
              <w:bottom w:val="single" w:sz="4" w:space="0" w:color="000000"/>
              <w:right w:val="nil"/>
            </w:tcBorders>
          </w:tcPr>
          <w:p w14:paraId="2EA5032A"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Електронска адреса понуђача (</w:t>
            </w:r>
            <w:r w:rsidRPr="00252871">
              <w:rPr>
                <w:rFonts w:asciiTheme="majorHAnsi" w:eastAsia="Calibri" w:hAnsiTheme="majorHAnsi"/>
                <w:i/>
                <w:iCs/>
              </w:rPr>
              <w:t>e</w:t>
            </w:r>
            <w:r w:rsidRPr="00252871">
              <w:rPr>
                <w:rFonts w:asciiTheme="majorHAnsi" w:eastAsia="Calibri" w:hAnsiTheme="majorHAnsi"/>
                <w:i/>
                <w:iCs/>
                <w:lang w:val="ru-RU"/>
              </w:rPr>
              <w:t>-</w:t>
            </w:r>
            <w:r w:rsidRPr="00252871">
              <w:rPr>
                <w:rFonts w:asciiTheme="majorHAnsi" w:eastAsia="Calibri" w:hAnsiTheme="majorHAnsi"/>
                <w:i/>
                <w:iCs/>
              </w:rPr>
              <w:t>mail</w:t>
            </w:r>
            <w:r w:rsidRPr="00252871">
              <w:rPr>
                <w:rFonts w:asciiTheme="majorHAnsi" w:eastAsia="Calibri" w:hAnsiTheme="majorHAnsi"/>
                <w:i/>
                <w:iCs/>
                <w:lang w:val="ru-RU"/>
              </w:rPr>
              <w:t>):</w:t>
            </w:r>
          </w:p>
          <w:p w14:paraId="0B771C08" w14:textId="77777777"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737B141A" w14:textId="77777777" w:rsidR="00F42499" w:rsidRPr="00252871" w:rsidRDefault="00F42499" w:rsidP="00ED0342">
            <w:pPr>
              <w:snapToGrid w:val="0"/>
              <w:rPr>
                <w:rFonts w:asciiTheme="majorHAnsi" w:eastAsia="Calibri" w:hAnsiTheme="majorHAnsi"/>
                <w:bCs/>
                <w:iCs/>
              </w:rPr>
            </w:pPr>
          </w:p>
        </w:tc>
      </w:tr>
      <w:tr w:rsidR="00F42499" w:rsidRPr="00252871" w14:paraId="0CE444C9" w14:textId="77777777" w:rsidTr="00ED0342">
        <w:tc>
          <w:tcPr>
            <w:tcW w:w="4621" w:type="dxa"/>
            <w:tcBorders>
              <w:top w:val="single" w:sz="4" w:space="0" w:color="000000"/>
              <w:left w:val="single" w:sz="4" w:space="0" w:color="000000"/>
              <w:bottom w:val="single" w:sz="4" w:space="0" w:color="000000"/>
              <w:right w:val="nil"/>
            </w:tcBorders>
          </w:tcPr>
          <w:p w14:paraId="6779D961"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Телефон</w:t>
            </w:r>
            <w:proofErr w:type="spellEnd"/>
            <w:r w:rsidRPr="00252871">
              <w:rPr>
                <w:rFonts w:asciiTheme="majorHAnsi" w:eastAsia="Calibri" w:hAnsiTheme="majorHAnsi"/>
                <w:i/>
                <w:iCs/>
              </w:rPr>
              <w:t>:</w:t>
            </w:r>
          </w:p>
          <w:p w14:paraId="48953C0C"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02D8216" w14:textId="77777777" w:rsidR="00F42499" w:rsidRPr="00252871" w:rsidRDefault="00F42499" w:rsidP="00ED0342">
            <w:pPr>
              <w:rPr>
                <w:rFonts w:asciiTheme="majorHAnsi" w:eastAsia="Calibri" w:hAnsiTheme="majorHAnsi"/>
                <w:bCs/>
                <w:iCs/>
              </w:rPr>
            </w:pPr>
          </w:p>
        </w:tc>
      </w:tr>
      <w:tr w:rsidR="00F42499" w:rsidRPr="00252871" w14:paraId="7B93B470" w14:textId="77777777" w:rsidTr="00ED0342">
        <w:tc>
          <w:tcPr>
            <w:tcW w:w="4621" w:type="dxa"/>
            <w:tcBorders>
              <w:top w:val="single" w:sz="4" w:space="0" w:color="000000"/>
              <w:left w:val="single" w:sz="4" w:space="0" w:color="000000"/>
              <w:bottom w:val="single" w:sz="4" w:space="0" w:color="000000"/>
              <w:right w:val="nil"/>
            </w:tcBorders>
          </w:tcPr>
          <w:p w14:paraId="2C2F8EBD"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Телефакс</w:t>
            </w:r>
            <w:proofErr w:type="spellEnd"/>
            <w:r w:rsidRPr="00252871">
              <w:rPr>
                <w:rFonts w:asciiTheme="majorHAnsi" w:eastAsia="Calibri" w:hAnsiTheme="majorHAnsi"/>
                <w:i/>
                <w:iCs/>
              </w:rPr>
              <w:t>:</w:t>
            </w:r>
          </w:p>
          <w:p w14:paraId="3783B995" w14:textId="77777777" w:rsidR="00F42499" w:rsidRPr="00252871" w:rsidRDefault="00F42499" w:rsidP="00ED0342">
            <w:pPr>
              <w:jc w:val="both"/>
              <w:rPr>
                <w:rFonts w:asciiTheme="majorHAnsi" w:eastAsia="Calibri" w:hAnsiTheme="majorHAnsi"/>
                <w:b/>
                <w:bCs/>
                <w:i/>
                <w:iCs/>
                <w:lang w:val="sr-Cyrl-CS"/>
              </w:rPr>
            </w:pPr>
          </w:p>
          <w:p w14:paraId="53736990" w14:textId="77777777" w:rsidR="00F42499" w:rsidRPr="00252871" w:rsidRDefault="00F42499" w:rsidP="00ED0342">
            <w:pPr>
              <w:jc w:val="both"/>
              <w:rPr>
                <w:rFonts w:asciiTheme="majorHAnsi" w:eastAsia="Calibri" w:hAnsiTheme="majorHAnsi"/>
                <w:b/>
                <w:bCs/>
                <w:i/>
                <w:iCs/>
                <w:lang w:val="sr-Cyrl-CS"/>
              </w:rPr>
            </w:pPr>
          </w:p>
          <w:p w14:paraId="0DA58A63" w14:textId="77777777" w:rsidR="00F42499" w:rsidRPr="00252871" w:rsidRDefault="00F42499" w:rsidP="00ED0342">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22BABFF9" w14:textId="77777777" w:rsidR="00F42499" w:rsidRPr="00252871" w:rsidRDefault="00F42499" w:rsidP="00ED0342">
            <w:pPr>
              <w:snapToGrid w:val="0"/>
              <w:rPr>
                <w:rFonts w:asciiTheme="majorHAnsi" w:eastAsia="Calibri" w:hAnsiTheme="majorHAnsi"/>
                <w:bCs/>
                <w:iCs/>
              </w:rPr>
            </w:pPr>
          </w:p>
          <w:p w14:paraId="71637C49" w14:textId="77777777" w:rsidR="00F42499" w:rsidRPr="00252871" w:rsidRDefault="00F42499" w:rsidP="00ED0342">
            <w:pPr>
              <w:rPr>
                <w:rFonts w:asciiTheme="majorHAnsi" w:eastAsia="Calibri" w:hAnsiTheme="majorHAnsi"/>
                <w:bCs/>
                <w:iCs/>
              </w:rPr>
            </w:pPr>
          </w:p>
          <w:p w14:paraId="10A3EBA4" w14:textId="77777777" w:rsidR="00F42499" w:rsidRPr="00252871" w:rsidRDefault="00F42499" w:rsidP="00ED0342">
            <w:pPr>
              <w:rPr>
                <w:rFonts w:asciiTheme="majorHAnsi" w:eastAsia="Calibri" w:hAnsiTheme="majorHAnsi"/>
                <w:bCs/>
                <w:iCs/>
              </w:rPr>
            </w:pPr>
          </w:p>
        </w:tc>
      </w:tr>
      <w:tr w:rsidR="00F42499" w:rsidRPr="00252871" w14:paraId="599FBCA0" w14:textId="77777777" w:rsidTr="00ED0342">
        <w:tc>
          <w:tcPr>
            <w:tcW w:w="4621" w:type="dxa"/>
            <w:tcBorders>
              <w:top w:val="single" w:sz="4" w:space="0" w:color="000000"/>
              <w:left w:val="single" w:sz="4" w:space="0" w:color="000000"/>
              <w:bottom w:val="single" w:sz="4" w:space="0" w:color="000000"/>
              <w:right w:val="nil"/>
            </w:tcBorders>
          </w:tcPr>
          <w:p w14:paraId="6C7E1FED"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Број рачуна понуђача и назив банке:</w:t>
            </w:r>
          </w:p>
          <w:p w14:paraId="3D9BAF06" w14:textId="77777777"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189650A0" w14:textId="77777777" w:rsidR="00F42499" w:rsidRPr="00252871" w:rsidRDefault="00F42499" w:rsidP="00ED0342">
            <w:pPr>
              <w:rPr>
                <w:rFonts w:asciiTheme="majorHAnsi" w:eastAsia="Calibri" w:hAnsiTheme="majorHAnsi"/>
                <w:bCs/>
                <w:iCs/>
                <w:lang w:val="ru-RU"/>
              </w:rPr>
            </w:pPr>
          </w:p>
        </w:tc>
      </w:tr>
      <w:tr w:rsidR="00F42499" w:rsidRPr="00252871" w14:paraId="357A2CF9" w14:textId="77777777" w:rsidTr="00ED0342">
        <w:trPr>
          <w:trHeight w:val="531"/>
        </w:trPr>
        <w:tc>
          <w:tcPr>
            <w:tcW w:w="4621" w:type="dxa"/>
            <w:tcBorders>
              <w:top w:val="single" w:sz="4" w:space="0" w:color="000000"/>
              <w:left w:val="single" w:sz="4" w:space="0" w:color="000000"/>
              <w:bottom w:val="single" w:sz="4" w:space="0" w:color="000000"/>
              <w:right w:val="nil"/>
            </w:tcBorders>
            <w:hideMark/>
          </w:tcPr>
          <w:p w14:paraId="6014304C"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018DBC37" w14:textId="77777777" w:rsidR="00F42499" w:rsidRPr="00252871" w:rsidRDefault="00F42499" w:rsidP="00ED0342">
            <w:pPr>
              <w:ind w:firstLine="708"/>
              <w:rPr>
                <w:rFonts w:asciiTheme="majorHAnsi" w:eastAsia="Calibri" w:hAnsiTheme="majorHAnsi"/>
                <w:bCs/>
                <w:iCs/>
                <w:lang w:val="ru-RU"/>
              </w:rPr>
            </w:pPr>
          </w:p>
        </w:tc>
      </w:tr>
    </w:tbl>
    <w:p w14:paraId="2B1C1FA1" w14:textId="77777777" w:rsidR="00F42499" w:rsidRPr="00252871" w:rsidRDefault="00F42499" w:rsidP="00F42499">
      <w:pPr>
        <w:rPr>
          <w:rFonts w:asciiTheme="majorHAnsi" w:eastAsia="Calibri" w:hAnsiTheme="majorHAnsi"/>
          <w:b/>
          <w:bCs/>
          <w:i/>
          <w:iCs/>
          <w:lang w:val="ru-RU"/>
        </w:rPr>
      </w:pPr>
    </w:p>
    <w:p w14:paraId="70F63A41" w14:textId="77777777" w:rsidR="00F42499" w:rsidRPr="00252871" w:rsidRDefault="00F42499" w:rsidP="00F42499">
      <w:pPr>
        <w:rPr>
          <w:rFonts w:asciiTheme="majorHAnsi" w:eastAsia="TimesNewRomanPSMT" w:hAnsiTheme="majorHAnsi"/>
          <w:b/>
          <w:bCs/>
          <w:i/>
          <w:iCs/>
          <w:lang w:val="sr-Cyrl-CS"/>
        </w:rPr>
      </w:pPr>
      <w:r w:rsidRPr="00252871">
        <w:rPr>
          <w:rFonts w:asciiTheme="majorHAnsi" w:eastAsia="TimesNewRomanPSMT" w:hAnsiTheme="majorHAnsi"/>
          <w:b/>
          <w:bCs/>
          <w:i/>
          <w:iCs/>
        </w:rPr>
        <w:t xml:space="preserve">2) ПОНУДУ ПОДНОСИ: </w:t>
      </w:r>
    </w:p>
    <w:p w14:paraId="3125B67E" w14:textId="77777777" w:rsidR="00F42499" w:rsidRPr="00252871" w:rsidRDefault="00F42499" w:rsidP="00F42499">
      <w:pPr>
        <w:rPr>
          <w:rFonts w:asciiTheme="majorHAnsi" w:eastAsia="Calibri" w:hAnsiTheme="majorHAnsi"/>
          <w:lang w:val="sr-Cyrl-CS"/>
        </w:rPr>
      </w:pPr>
    </w:p>
    <w:tbl>
      <w:tblPr>
        <w:tblW w:w="0" w:type="auto"/>
        <w:tblInd w:w="-15" w:type="dxa"/>
        <w:tblLayout w:type="fixed"/>
        <w:tblLook w:val="04A0" w:firstRow="1" w:lastRow="0" w:firstColumn="1" w:lastColumn="0" w:noHBand="0" w:noVBand="1"/>
      </w:tblPr>
      <w:tblGrid>
        <w:gridCol w:w="9272"/>
      </w:tblGrid>
      <w:tr w:rsidR="00F42499" w:rsidRPr="00252871" w14:paraId="7F0D1809" w14:textId="77777777" w:rsidTr="00ED0342">
        <w:tc>
          <w:tcPr>
            <w:tcW w:w="9272" w:type="dxa"/>
            <w:tcBorders>
              <w:top w:val="single" w:sz="4" w:space="0" w:color="000000"/>
              <w:left w:val="single" w:sz="4" w:space="0" w:color="000000"/>
              <w:bottom w:val="single" w:sz="4" w:space="0" w:color="000000"/>
              <w:right w:val="single" w:sz="4" w:space="0" w:color="000000"/>
            </w:tcBorders>
          </w:tcPr>
          <w:p w14:paraId="0ED6C263" w14:textId="77777777" w:rsidR="00F42499" w:rsidRPr="00252871" w:rsidRDefault="00F42499" w:rsidP="00ED0342">
            <w:pPr>
              <w:snapToGrid w:val="0"/>
              <w:jc w:val="center"/>
              <w:rPr>
                <w:rFonts w:asciiTheme="majorHAnsi" w:eastAsia="Calibri" w:hAnsiTheme="majorHAnsi"/>
              </w:rPr>
            </w:pPr>
          </w:p>
          <w:p w14:paraId="5FEC15CC" w14:textId="77777777" w:rsidR="00F42499" w:rsidRPr="00252871" w:rsidRDefault="00F42499" w:rsidP="00ED0342">
            <w:pPr>
              <w:jc w:val="center"/>
              <w:rPr>
                <w:rFonts w:asciiTheme="majorHAnsi" w:eastAsia="TimesNewRomanPSMT" w:hAnsiTheme="majorHAnsi"/>
                <w:b/>
                <w:bCs/>
              </w:rPr>
            </w:pPr>
            <w:r w:rsidRPr="00252871">
              <w:rPr>
                <w:rFonts w:asciiTheme="majorHAnsi" w:eastAsia="TimesNewRomanPSMT" w:hAnsiTheme="majorHAnsi"/>
                <w:b/>
                <w:bCs/>
              </w:rPr>
              <w:t xml:space="preserve">А) САМОСТАЛНО </w:t>
            </w:r>
          </w:p>
        </w:tc>
      </w:tr>
      <w:tr w:rsidR="00F42499" w:rsidRPr="00252871" w14:paraId="7BF97218" w14:textId="77777777" w:rsidTr="00ED0342">
        <w:tc>
          <w:tcPr>
            <w:tcW w:w="9272" w:type="dxa"/>
            <w:tcBorders>
              <w:top w:val="single" w:sz="4" w:space="0" w:color="000000"/>
              <w:left w:val="single" w:sz="4" w:space="0" w:color="000000"/>
              <w:bottom w:val="single" w:sz="4" w:space="0" w:color="000000"/>
              <w:right w:val="single" w:sz="4" w:space="0" w:color="000000"/>
            </w:tcBorders>
          </w:tcPr>
          <w:p w14:paraId="346004CF" w14:textId="77777777" w:rsidR="00F42499" w:rsidRPr="00252871" w:rsidRDefault="00F42499" w:rsidP="00ED0342">
            <w:pPr>
              <w:snapToGrid w:val="0"/>
              <w:jc w:val="center"/>
              <w:rPr>
                <w:rFonts w:asciiTheme="majorHAnsi" w:eastAsia="TimesNewRomanPSMT" w:hAnsiTheme="majorHAnsi"/>
                <w:b/>
                <w:bCs/>
              </w:rPr>
            </w:pPr>
          </w:p>
          <w:p w14:paraId="62A556A2" w14:textId="77777777" w:rsidR="00F42499" w:rsidRPr="00252871" w:rsidRDefault="00F42499" w:rsidP="00ED0342">
            <w:pPr>
              <w:jc w:val="center"/>
              <w:rPr>
                <w:rFonts w:asciiTheme="majorHAnsi" w:eastAsia="TimesNewRomanPSMT" w:hAnsiTheme="majorHAnsi"/>
                <w:b/>
                <w:bCs/>
              </w:rPr>
            </w:pPr>
            <w:r w:rsidRPr="00252871">
              <w:rPr>
                <w:rFonts w:asciiTheme="majorHAnsi" w:eastAsia="TimesNewRomanPSMT" w:hAnsiTheme="majorHAnsi"/>
                <w:b/>
                <w:bCs/>
              </w:rPr>
              <w:t>Б) СА ПОДИЗВОЂАЧЕМ</w:t>
            </w:r>
          </w:p>
        </w:tc>
      </w:tr>
      <w:tr w:rsidR="00F42499" w:rsidRPr="00252871" w14:paraId="42216172" w14:textId="77777777" w:rsidTr="00ED0342">
        <w:tc>
          <w:tcPr>
            <w:tcW w:w="9272" w:type="dxa"/>
            <w:tcBorders>
              <w:top w:val="single" w:sz="4" w:space="0" w:color="000000"/>
              <w:left w:val="single" w:sz="4" w:space="0" w:color="000000"/>
              <w:bottom w:val="single" w:sz="4" w:space="0" w:color="000000"/>
              <w:right w:val="single" w:sz="4" w:space="0" w:color="000000"/>
            </w:tcBorders>
          </w:tcPr>
          <w:p w14:paraId="2B9AFC7B" w14:textId="77777777" w:rsidR="00F42499" w:rsidRPr="00252871" w:rsidRDefault="00F42499" w:rsidP="00ED0342">
            <w:pPr>
              <w:snapToGrid w:val="0"/>
              <w:jc w:val="center"/>
              <w:rPr>
                <w:rFonts w:asciiTheme="majorHAnsi" w:eastAsia="TimesNewRomanPSMT" w:hAnsiTheme="majorHAnsi"/>
                <w:b/>
                <w:bCs/>
              </w:rPr>
            </w:pPr>
          </w:p>
          <w:p w14:paraId="73D4B49A" w14:textId="77777777" w:rsidR="00F42499" w:rsidRPr="00252871" w:rsidRDefault="00F42499" w:rsidP="00ED0342">
            <w:pPr>
              <w:jc w:val="center"/>
              <w:rPr>
                <w:rFonts w:asciiTheme="majorHAnsi" w:eastAsia="Calibri" w:hAnsiTheme="majorHAnsi"/>
                <w:b/>
                <w:i/>
                <w:iCs/>
                <w:lang w:val="ru-RU"/>
              </w:rPr>
            </w:pPr>
            <w:r w:rsidRPr="00252871">
              <w:rPr>
                <w:rFonts w:asciiTheme="majorHAnsi" w:eastAsia="TimesNewRomanPSMT" w:hAnsiTheme="majorHAnsi"/>
                <w:b/>
                <w:bCs/>
              </w:rPr>
              <w:t>В) КАО ЗАЈЕДНИЧКУ ПОНУДУ</w:t>
            </w:r>
          </w:p>
        </w:tc>
      </w:tr>
    </w:tbl>
    <w:p w14:paraId="15A422AA" w14:textId="77777777" w:rsidR="00F42499" w:rsidRPr="00252871" w:rsidRDefault="00F42499" w:rsidP="00F42499">
      <w:pPr>
        <w:jc w:val="both"/>
        <w:rPr>
          <w:rFonts w:asciiTheme="majorHAnsi" w:eastAsia="Calibri" w:hAnsiTheme="majorHAnsi"/>
          <w:b/>
          <w:i/>
          <w:iCs/>
          <w:lang w:val="ru-RU"/>
        </w:rPr>
      </w:pPr>
    </w:p>
    <w:p w14:paraId="54D29BD6" w14:textId="77777777" w:rsidR="00F42499" w:rsidRPr="00252871" w:rsidRDefault="00F42499" w:rsidP="00F42499">
      <w:pPr>
        <w:jc w:val="both"/>
        <w:rPr>
          <w:rFonts w:asciiTheme="majorHAnsi" w:eastAsia="Calibri" w:hAnsiTheme="majorHAnsi"/>
          <w:i/>
          <w:iCs/>
          <w:lang w:val="en-GB"/>
        </w:rPr>
      </w:pPr>
      <w:r w:rsidRPr="00252871">
        <w:rPr>
          <w:rFonts w:asciiTheme="majorHAnsi" w:eastAsia="Calibri" w:hAnsiTheme="majorHAnsi"/>
          <w:b/>
          <w:i/>
          <w:iCs/>
          <w:lang w:val="ru-RU"/>
        </w:rPr>
        <w:t>Напомена:</w:t>
      </w:r>
      <w:r w:rsidRPr="00252871">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52871">
        <w:rPr>
          <w:rFonts w:asciiTheme="majorHAnsi" w:eastAsia="Calibri" w:hAnsiTheme="majorHAnsi"/>
          <w:i/>
          <w:iCs/>
          <w:lang w:val="en-GB"/>
        </w:rPr>
        <w:t>.</w:t>
      </w:r>
    </w:p>
    <w:p w14:paraId="2EB156E8" w14:textId="77777777" w:rsidR="00F42499" w:rsidRPr="00252871" w:rsidRDefault="00F42499" w:rsidP="00F42499">
      <w:pPr>
        <w:jc w:val="both"/>
        <w:rPr>
          <w:rFonts w:asciiTheme="majorHAnsi" w:eastAsia="Calibri" w:hAnsiTheme="majorHAnsi"/>
          <w:i/>
          <w:iCs/>
          <w:lang w:val="en-GB"/>
        </w:rPr>
      </w:pPr>
    </w:p>
    <w:p w14:paraId="645FC6EA" w14:textId="77777777" w:rsidR="00F42499" w:rsidRPr="00252871" w:rsidRDefault="00F42499" w:rsidP="00F42499">
      <w:pPr>
        <w:jc w:val="both"/>
        <w:rPr>
          <w:rFonts w:asciiTheme="majorHAnsi" w:eastAsia="Calibri" w:hAnsiTheme="majorHAnsi"/>
          <w:i/>
          <w:iCs/>
          <w:lang w:val="en-GB"/>
        </w:rPr>
      </w:pPr>
    </w:p>
    <w:p w14:paraId="495EE788" w14:textId="77777777" w:rsidR="00F42499" w:rsidRPr="00252871" w:rsidRDefault="00F42499" w:rsidP="00F42499">
      <w:pPr>
        <w:jc w:val="both"/>
        <w:rPr>
          <w:rFonts w:asciiTheme="majorHAnsi" w:eastAsia="Calibri" w:hAnsiTheme="majorHAnsi"/>
          <w:i/>
          <w:iCs/>
          <w:lang w:val="en-GB"/>
        </w:rPr>
      </w:pPr>
    </w:p>
    <w:p w14:paraId="58E53528" w14:textId="77777777" w:rsidR="00F42499" w:rsidRPr="00252871" w:rsidRDefault="00F42499" w:rsidP="00F42499">
      <w:pPr>
        <w:jc w:val="both"/>
        <w:rPr>
          <w:rFonts w:asciiTheme="majorHAnsi" w:eastAsia="Calibri" w:hAnsiTheme="majorHAnsi"/>
          <w:i/>
          <w:iCs/>
          <w:lang w:val="en-GB"/>
        </w:rPr>
      </w:pPr>
    </w:p>
    <w:p w14:paraId="6C3516D2" w14:textId="77777777" w:rsidR="00F42499" w:rsidRPr="00252871" w:rsidRDefault="00F42499" w:rsidP="00F42499">
      <w:pPr>
        <w:jc w:val="both"/>
        <w:rPr>
          <w:rFonts w:asciiTheme="majorHAnsi" w:eastAsia="Calibri" w:hAnsiTheme="majorHAnsi"/>
          <w:i/>
          <w:iCs/>
          <w:lang w:val="en-GB"/>
        </w:rPr>
      </w:pPr>
    </w:p>
    <w:p w14:paraId="4BB96795" w14:textId="77777777" w:rsidR="00F42499" w:rsidRPr="00252871" w:rsidRDefault="00F42499" w:rsidP="00F42499">
      <w:pPr>
        <w:jc w:val="both"/>
        <w:rPr>
          <w:rFonts w:asciiTheme="majorHAnsi" w:eastAsia="Calibri" w:hAnsiTheme="majorHAnsi"/>
          <w:i/>
          <w:iCs/>
          <w:lang w:val="en-GB"/>
        </w:rPr>
      </w:pPr>
    </w:p>
    <w:p w14:paraId="22C78B2F" w14:textId="77777777" w:rsidR="00F42499" w:rsidRPr="00252871" w:rsidRDefault="00F42499" w:rsidP="00F42499">
      <w:pPr>
        <w:jc w:val="both"/>
        <w:rPr>
          <w:rFonts w:asciiTheme="majorHAnsi" w:eastAsia="TimesNewRomanPSMT" w:hAnsiTheme="majorHAnsi"/>
          <w:bCs/>
          <w:lang w:val="en-GB"/>
        </w:rPr>
      </w:pPr>
    </w:p>
    <w:p w14:paraId="5C334B8F" w14:textId="77777777" w:rsidR="00F42499" w:rsidRPr="00252871" w:rsidRDefault="00F42499" w:rsidP="00F42499">
      <w:pPr>
        <w:jc w:val="both"/>
        <w:rPr>
          <w:rFonts w:asciiTheme="majorHAnsi" w:eastAsia="TimesNewRomanPSMT" w:hAnsiTheme="majorHAnsi"/>
          <w:b/>
          <w:bCs/>
          <w:i/>
          <w:lang w:val="sr-Cyrl-CS"/>
        </w:rPr>
      </w:pPr>
    </w:p>
    <w:p w14:paraId="36E6A3B6" w14:textId="77777777" w:rsidR="00F42499" w:rsidRPr="00252871" w:rsidRDefault="00F42499" w:rsidP="00F42499">
      <w:pPr>
        <w:jc w:val="both"/>
        <w:rPr>
          <w:rFonts w:asciiTheme="majorHAnsi" w:eastAsia="TimesNewRomanPSMT" w:hAnsiTheme="majorHAnsi"/>
          <w:b/>
          <w:bCs/>
          <w:i/>
        </w:rPr>
      </w:pPr>
      <w:r w:rsidRPr="00252871">
        <w:rPr>
          <w:rFonts w:asciiTheme="majorHAnsi" w:eastAsia="TimesNewRomanPSMT" w:hAnsiTheme="majorHAnsi"/>
          <w:b/>
          <w:bCs/>
          <w:i/>
          <w:lang w:val="sr-Cyrl-CS"/>
        </w:rPr>
        <w:t xml:space="preserve">3) </w:t>
      </w:r>
      <w:r w:rsidRPr="00252871">
        <w:rPr>
          <w:rFonts w:asciiTheme="majorHAnsi" w:eastAsia="TimesNewRomanPSMT" w:hAnsiTheme="majorHAnsi"/>
          <w:b/>
          <w:bCs/>
          <w:i/>
        </w:rPr>
        <w:t xml:space="preserve">ПОДАЦИ О ПОДИЗВОЂАЧУ </w:t>
      </w:r>
    </w:p>
    <w:p w14:paraId="49235322" w14:textId="77777777" w:rsidR="00F42499" w:rsidRPr="00252871" w:rsidRDefault="00F42499" w:rsidP="00F42499">
      <w:pPr>
        <w:jc w:val="both"/>
        <w:rPr>
          <w:rFonts w:asciiTheme="majorHAnsi" w:eastAsia="Calibri" w:hAnsiTheme="majorHAnsi"/>
        </w:rPr>
      </w:pPr>
      <w:r w:rsidRPr="0025287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F42499" w:rsidRPr="00252871" w14:paraId="71ACEEB2" w14:textId="77777777" w:rsidTr="00ED0342">
        <w:tc>
          <w:tcPr>
            <w:tcW w:w="465" w:type="dxa"/>
            <w:tcBorders>
              <w:top w:val="single" w:sz="4" w:space="0" w:color="000000"/>
              <w:left w:val="single" w:sz="4" w:space="0" w:color="000000"/>
              <w:bottom w:val="single" w:sz="4" w:space="0" w:color="000000"/>
              <w:right w:val="nil"/>
            </w:tcBorders>
          </w:tcPr>
          <w:p w14:paraId="6B392D45" w14:textId="77777777" w:rsidR="00F42499" w:rsidRPr="00252871" w:rsidRDefault="00F42499" w:rsidP="00ED0342">
            <w:pPr>
              <w:snapToGrid w:val="0"/>
              <w:jc w:val="both"/>
              <w:rPr>
                <w:rFonts w:asciiTheme="majorHAnsi" w:eastAsia="Calibri" w:hAnsiTheme="majorHAnsi"/>
              </w:rPr>
            </w:pPr>
          </w:p>
          <w:p w14:paraId="0B8A9BD1" w14:textId="77777777" w:rsidR="00F42499" w:rsidRPr="00252871" w:rsidRDefault="00F42499" w:rsidP="00ED0342">
            <w:pPr>
              <w:jc w:val="both"/>
              <w:rPr>
                <w:rFonts w:asciiTheme="majorHAnsi" w:eastAsia="TimesNewRomanPSMT" w:hAnsiTheme="majorHAnsi"/>
                <w:bCs/>
                <w:i/>
              </w:rPr>
            </w:pPr>
            <w:r w:rsidRPr="0025287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5F885C31" w14:textId="77777777" w:rsidR="00F42499" w:rsidRPr="00252871" w:rsidRDefault="00F42499" w:rsidP="00ED0342">
            <w:pPr>
              <w:snapToGrid w:val="0"/>
              <w:jc w:val="both"/>
              <w:rPr>
                <w:rFonts w:asciiTheme="majorHAnsi" w:eastAsia="TimesNewRomanPSMT" w:hAnsiTheme="majorHAnsi"/>
                <w:bCs/>
                <w:i/>
              </w:rPr>
            </w:pPr>
          </w:p>
          <w:p w14:paraId="0D45B7A5"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Називподизвођача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6A2E160"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3A659BC8" w14:textId="77777777" w:rsidTr="00ED0342">
        <w:tc>
          <w:tcPr>
            <w:tcW w:w="465" w:type="dxa"/>
            <w:tcBorders>
              <w:top w:val="single" w:sz="4" w:space="0" w:color="000000"/>
              <w:left w:val="single" w:sz="4" w:space="0" w:color="000000"/>
              <w:bottom w:val="single" w:sz="4" w:space="0" w:color="000000"/>
              <w:right w:val="nil"/>
            </w:tcBorders>
          </w:tcPr>
          <w:p w14:paraId="124E262B" w14:textId="77777777" w:rsidR="00F42499" w:rsidRPr="00252871" w:rsidRDefault="00F42499" w:rsidP="00ED0342">
            <w:pPr>
              <w:snapToGrid w:val="0"/>
              <w:jc w:val="both"/>
              <w:rPr>
                <w:rFonts w:asciiTheme="majorHAnsi" w:eastAsia="TimesNewRomanPSMT" w:hAnsiTheme="majorHAnsi"/>
                <w:bCs/>
                <w:i/>
              </w:rPr>
            </w:pPr>
          </w:p>
          <w:p w14:paraId="5B1AEAB4"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2AAE63D" w14:textId="77777777" w:rsidR="00F42499" w:rsidRPr="00252871" w:rsidRDefault="00F42499" w:rsidP="00ED0342">
            <w:pPr>
              <w:snapToGrid w:val="0"/>
              <w:jc w:val="both"/>
              <w:rPr>
                <w:rFonts w:asciiTheme="majorHAnsi" w:eastAsia="TimesNewRomanPSMT" w:hAnsiTheme="majorHAnsi"/>
                <w:bCs/>
                <w:i/>
              </w:rPr>
            </w:pPr>
          </w:p>
          <w:p w14:paraId="614F8CBF"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3D76C61"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5ED2CA67" w14:textId="77777777" w:rsidTr="00ED0342">
        <w:tc>
          <w:tcPr>
            <w:tcW w:w="465" w:type="dxa"/>
            <w:tcBorders>
              <w:top w:val="single" w:sz="4" w:space="0" w:color="000000"/>
              <w:left w:val="single" w:sz="4" w:space="0" w:color="000000"/>
              <w:bottom w:val="single" w:sz="4" w:space="0" w:color="000000"/>
              <w:right w:val="nil"/>
            </w:tcBorders>
          </w:tcPr>
          <w:p w14:paraId="671619A0" w14:textId="77777777" w:rsidR="00F42499" w:rsidRPr="00252871" w:rsidRDefault="00F42499" w:rsidP="00ED0342">
            <w:pPr>
              <w:snapToGrid w:val="0"/>
              <w:jc w:val="both"/>
              <w:rPr>
                <w:rFonts w:asciiTheme="majorHAnsi" w:eastAsia="TimesNewRomanPSMT" w:hAnsiTheme="majorHAnsi"/>
                <w:bCs/>
                <w:i/>
              </w:rPr>
            </w:pPr>
          </w:p>
          <w:p w14:paraId="55E20463"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ACF2E11" w14:textId="77777777" w:rsidR="00F42499" w:rsidRPr="00252871" w:rsidRDefault="00F42499" w:rsidP="00ED0342">
            <w:pPr>
              <w:snapToGrid w:val="0"/>
              <w:jc w:val="both"/>
              <w:rPr>
                <w:rFonts w:asciiTheme="majorHAnsi" w:eastAsia="TimesNewRomanPSMT" w:hAnsiTheme="majorHAnsi"/>
                <w:bCs/>
                <w:i/>
              </w:rPr>
            </w:pPr>
          </w:p>
          <w:p w14:paraId="592735CA"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50476AA3"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520F410B" w14:textId="77777777" w:rsidTr="00ED0342">
        <w:tc>
          <w:tcPr>
            <w:tcW w:w="465" w:type="dxa"/>
            <w:tcBorders>
              <w:top w:val="single" w:sz="4" w:space="0" w:color="000000"/>
              <w:left w:val="single" w:sz="4" w:space="0" w:color="000000"/>
              <w:bottom w:val="single" w:sz="4" w:space="0" w:color="000000"/>
              <w:right w:val="nil"/>
            </w:tcBorders>
          </w:tcPr>
          <w:p w14:paraId="57ABAD6E" w14:textId="77777777" w:rsidR="00F42499" w:rsidRPr="00252871" w:rsidRDefault="00F42499" w:rsidP="00ED0342">
            <w:pPr>
              <w:snapToGrid w:val="0"/>
              <w:jc w:val="both"/>
              <w:rPr>
                <w:rFonts w:asciiTheme="majorHAnsi" w:eastAsia="TimesNewRomanPSMT" w:hAnsiTheme="majorHAnsi"/>
                <w:bCs/>
                <w:i/>
              </w:rPr>
            </w:pPr>
          </w:p>
          <w:p w14:paraId="702930E5"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745BC85" w14:textId="77777777" w:rsidR="00F42499" w:rsidRPr="00252871" w:rsidRDefault="00F42499" w:rsidP="00ED0342">
            <w:pPr>
              <w:snapToGrid w:val="0"/>
              <w:jc w:val="both"/>
              <w:rPr>
                <w:rFonts w:asciiTheme="majorHAnsi" w:eastAsia="TimesNewRomanPSMT" w:hAnsiTheme="majorHAnsi"/>
                <w:bCs/>
                <w:i/>
              </w:rPr>
            </w:pPr>
          </w:p>
          <w:p w14:paraId="495E39EB"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EE0D319"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4D15E16" w14:textId="77777777" w:rsidTr="00ED0342">
        <w:tc>
          <w:tcPr>
            <w:tcW w:w="465" w:type="dxa"/>
            <w:tcBorders>
              <w:top w:val="single" w:sz="4" w:space="0" w:color="000000"/>
              <w:left w:val="single" w:sz="4" w:space="0" w:color="000000"/>
              <w:bottom w:val="single" w:sz="4" w:space="0" w:color="000000"/>
              <w:right w:val="nil"/>
            </w:tcBorders>
          </w:tcPr>
          <w:p w14:paraId="2E3F3078"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9332D88" w14:textId="77777777" w:rsidR="00F42499" w:rsidRPr="00252871" w:rsidRDefault="00F42499" w:rsidP="00ED0342">
            <w:pPr>
              <w:snapToGrid w:val="0"/>
              <w:jc w:val="both"/>
              <w:rPr>
                <w:rFonts w:asciiTheme="majorHAnsi" w:eastAsia="TimesNewRomanPSMT" w:hAnsiTheme="majorHAnsi"/>
                <w:bCs/>
                <w:i/>
              </w:rPr>
            </w:pPr>
          </w:p>
          <w:p w14:paraId="4B668E40"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Имеособезаконтакт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86C10E8"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72B97D77" w14:textId="77777777" w:rsidTr="00ED0342">
        <w:tc>
          <w:tcPr>
            <w:tcW w:w="465" w:type="dxa"/>
            <w:tcBorders>
              <w:top w:val="single" w:sz="4" w:space="0" w:color="000000"/>
              <w:left w:val="single" w:sz="4" w:space="0" w:color="000000"/>
              <w:bottom w:val="single" w:sz="4" w:space="0" w:color="000000"/>
              <w:right w:val="nil"/>
            </w:tcBorders>
          </w:tcPr>
          <w:p w14:paraId="0F13489D"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1D5619C" w14:textId="77777777" w:rsidR="00F42499" w:rsidRPr="00252871" w:rsidRDefault="00F42499" w:rsidP="00ED0342">
            <w:pPr>
              <w:snapToGrid w:val="0"/>
              <w:jc w:val="both"/>
              <w:rPr>
                <w:rFonts w:asciiTheme="majorHAnsi" w:eastAsia="TimesNewRomanPSMT" w:hAnsiTheme="majorHAnsi"/>
                <w:bCs/>
                <w:i/>
                <w:lang w:val="ru-RU"/>
              </w:rPr>
            </w:pPr>
          </w:p>
          <w:p w14:paraId="220E8ED1"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2389A631"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02024BC1" w14:textId="77777777" w:rsidTr="00ED0342">
        <w:tc>
          <w:tcPr>
            <w:tcW w:w="465" w:type="dxa"/>
            <w:tcBorders>
              <w:top w:val="single" w:sz="4" w:space="0" w:color="000000"/>
              <w:left w:val="single" w:sz="4" w:space="0" w:color="000000"/>
              <w:bottom w:val="single" w:sz="4" w:space="0" w:color="000000"/>
              <w:right w:val="nil"/>
            </w:tcBorders>
          </w:tcPr>
          <w:p w14:paraId="510F2C00" w14:textId="77777777" w:rsidR="00F42499" w:rsidRPr="00252871" w:rsidRDefault="00F42499" w:rsidP="00ED034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4E17D9E2" w14:textId="77777777" w:rsidR="00F42499" w:rsidRPr="00252871" w:rsidRDefault="00F42499" w:rsidP="00ED0342">
            <w:pPr>
              <w:snapToGrid w:val="0"/>
              <w:jc w:val="both"/>
              <w:rPr>
                <w:rFonts w:asciiTheme="majorHAnsi" w:eastAsia="TimesNewRomanPSMT" w:hAnsiTheme="majorHAnsi"/>
                <w:bCs/>
                <w:i/>
                <w:lang w:val="ru-RU"/>
              </w:rPr>
            </w:pPr>
          </w:p>
          <w:p w14:paraId="040EA3CC"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40AE83C7"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6C17B693" w14:textId="77777777" w:rsidTr="00ED0342">
        <w:tc>
          <w:tcPr>
            <w:tcW w:w="465" w:type="dxa"/>
            <w:tcBorders>
              <w:top w:val="single" w:sz="4" w:space="0" w:color="000000"/>
              <w:left w:val="single" w:sz="4" w:space="0" w:color="000000"/>
              <w:bottom w:val="single" w:sz="4" w:space="0" w:color="000000"/>
              <w:right w:val="nil"/>
            </w:tcBorders>
          </w:tcPr>
          <w:p w14:paraId="2D20D227" w14:textId="77777777" w:rsidR="00F42499" w:rsidRPr="00252871" w:rsidRDefault="00F42499" w:rsidP="00ED0342">
            <w:pPr>
              <w:snapToGrid w:val="0"/>
              <w:jc w:val="both"/>
              <w:rPr>
                <w:rFonts w:asciiTheme="majorHAnsi" w:eastAsia="TimesNewRomanPSMT" w:hAnsiTheme="majorHAnsi"/>
                <w:bCs/>
                <w:i/>
                <w:lang w:val="ru-RU"/>
              </w:rPr>
            </w:pPr>
          </w:p>
          <w:p w14:paraId="5F2AEDFF" w14:textId="77777777" w:rsidR="00F42499" w:rsidRPr="00252871" w:rsidRDefault="00F42499" w:rsidP="00ED0342">
            <w:pPr>
              <w:jc w:val="both"/>
              <w:rPr>
                <w:rFonts w:asciiTheme="majorHAnsi" w:eastAsia="TimesNewRomanPSMT" w:hAnsiTheme="majorHAnsi"/>
                <w:bCs/>
                <w:i/>
              </w:rPr>
            </w:pPr>
            <w:r w:rsidRPr="0025287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0CF93997" w14:textId="77777777" w:rsidR="00F42499" w:rsidRPr="00252871" w:rsidRDefault="00F42499" w:rsidP="00ED0342">
            <w:pPr>
              <w:snapToGrid w:val="0"/>
              <w:jc w:val="both"/>
              <w:rPr>
                <w:rFonts w:asciiTheme="majorHAnsi" w:eastAsia="TimesNewRomanPSMT" w:hAnsiTheme="majorHAnsi"/>
                <w:bCs/>
                <w:i/>
              </w:rPr>
            </w:pPr>
          </w:p>
          <w:p w14:paraId="50230330"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Називподизвођача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A3E1E27"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D006E33" w14:textId="77777777" w:rsidTr="00ED0342">
        <w:tc>
          <w:tcPr>
            <w:tcW w:w="465" w:type="dxa"/>
            <w:tcBorders>
              <w:top w:val="single" w:sz="4" w:space="0" w:color="000000"/>
              <w:left w:val="single" w:sz="4" w:space="0" w:color="000000"/>
              <w:bottom w:val="single" w:sz="4" w:space="0" w:color="000000"/>
              <w:right w:val="nil"/>
            </w:tcBorders>
          </w:tcPr>
          <w:p w14:paraId="64C421A2" w14:textId="77777777" w:rsidR="00F42499" w:rsidRPr="00252871" w:rsidRDefault="00F42499" w:rsidP="00ED0342">
            <w:pPr>
              <w:snapToGrid w:val="0"/>
              <w:jc w:val="both"/>
              <w:rPr>
                <w:rFonts w:asciiTheme="majorHAnsi" w:eastAsia="TimesNewRomanPSMT" w:hAnsiTheme="majorHAnsi"/>
                <w:bCs/>
                <w:i/>
              </w:rPr>
            </w:pPr>
          </w:p>
          <w:p w14:paraId="534B23FC"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4B0561D" w14:textId="77777777" w:rsidR="00F42499" w:rsidRPr="00252871" w:rsidRDefault="00F42499" w:rsidP="00ED0342">
            <w:pPr>
              <w:snapToGrid w:val="0"/>
              <w:jc w:val="both"/>
              <w:rPr>
                <w:rFonts w:asciiTheme="majorHAnsi" w:eastAsia="TimesNewRomanPSMT" w:hAnsiTheme="majorHAnsi"/>
                <w:bCs/>
                <w:i/>
              </w:rPr>
            </w:pPr>
          </w:p>
          <w:p w14:paraId="7BE448A9"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FC46916"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0F8F2EF" w14:textId="77777777" w:rsidTr="00ED0342">
        <w:tc>
          <w:tcPr>
            <w:tcW w:w="465" w:type="dxa"/>
            <w:tcBorders>
              <w:top w:val="single" w:sz="4" w:space="0" w:color="000000"/>
              <w:left w:val="single" w:sz="4" w:space="0" w:color="000000"/>
              <w:bottom w:val="single" w:sz="4" w:space="0" w:color="000000"/>
              <w:right w:val="nil"/>
            </w:tcBorders>
          </w:tcPr>
          <w:p w14:paraId="04906216" w14:textId="77777777" w:rsidR="00F42499" w:rsidRPr="00252871" w:rsidRDefault="00F42499" w:rsidP="00ED0342">
            <w:pPr>
              <w:snapToGrid w:val="0"/>
              <w:jc w:val="both"/>
              <w:rPr>
                <w:rFonts w:asciiTheme="majorHAnsi" w:eastAsia="TimesNewRomanPSMT" w:hAnsiTheme="majorHAnsi"/>
                <w:bCs/>
                <w:i/>
              </w:rPr>
            </w:pPr>
          </w:p>
          <w:p w14:paraId="320FAB61"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E2E635C" w14:textId="77777777" w:rsidR="00F42499" w:rsidRPr="00252871" w:rsidRDefault="00F42499" w:rsidP="00ED0342">
            <w:pPr>
              <w:snapToGrid w:val="0"/>
              <w:jc w:val="both"/>
              <w:rPr>
                <w:rFonts w:asciiTheme="majorHAnsi" w:eastAsia="TimesNewRomanPSMT" w:hAnsiTheme="majorHAnsi"/>
                <w:bCs/>
                <w:i/>
              </w:rPr>
            </w:pPr>
          </w:p>
          <w:p w14:paraId="74A67FF5"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287DB68"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EFAFDAE" w14:textId="77777777" w:rsidTr="00ED0342">
        <w:tc>
          <w:tcPr>
            <w:tcW w:w="465" w:type="dxa"/>
            <w:tcBorders>
              <w:top w:val="single" w:sz="4" w:space="0" w:color="000000"/>
              <w:left w:val="single" w:sz="4" w:space="0" w:color="000000"/>
              <w:bottom w:val="single" w:sz="4" w:space="0" w:color="000000"/>
              <w:right w:val="nil"/>
            </w:tcBorders>
          </w:tcPr>
          <w:p w14:paraId="098C7F9D" w14:textId="77777777" w:rsidR="00F42499" w:rsidRPr="00252871" w:rsidRDefault="00F42499" w:rsidP="00ED0342">
            <w:pPr>
              <w:snapToGrid w:val="0"/>
              <w:jc w:val="both"/>
              <w:rPr>
                <w:rFonts w:asciiTheme="majorHAnsi" w:eastAsia="TimesNewRomanPSMT" w:hAnsiTheme="majorHAnsi"/>
                <w:bCs/>
                <w:i/>
              </w:rPr>
            </w:pPr>
          </w:p>
          <w:p w14:paraId="6E0853C5"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0828D13" w14:textId="77777777" w:rsidR="00F42499" w:rsidRPr="00252871" w:rsidRDefault="00F42499" w:rsidP="00ED0342">
            <w:pPr>
              <w:snapToGrid w:val="0"/>
              <w:jc w:val="both"/>
              <w:rPr>
                <w:rFonts w:asciiTheme="majorHAnsi" w:eastAsia="TimesNewRomanPSMT" w:hAnsiTheme="majorHAnsi"/>
                <w:bCs/>
                <w:i/>
              </w:rPr>
            </w:pPr>
          </w:p>
          <w:p w14:paraId="3B6AE9F2"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F9DACCD"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6A4359BA" w14:textId="77777777" w:rsidTr="00ED0342">
        <w:tc>
          <w:tcPr>
            <w:tcW w:w="465" w:type="dxa"/>
            <w:tcBorders>
              <w:top w:val="single" w:sz="4" w:space="0" w:color="000000"/>
              <w:left w:val="single" w:sz="4" w:space="0" w:color="000000"/>
              <w:bottom w:val="single" w:sz="4" w:space="0" w:color="000000"/>
              <w:right w:val="nil"/>
            </w:tcBorders>
          </w:tcPr>
          <w:p w14:paraId="6DE2C171"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F2405F6" w14:textId="77777777" w:rsidR="00F42499" w:rsidRPr="00252871" w:rsidRDefault="00F42499" w:rsidP="00ED0342">
            <w:pPr>
              <w:snapToGrid w:val="0"/>
              <w:jc w:val="both"/>
              <w:rPr>
                <w:rFonts w:asciiTheme="majorHAnsi" w:eastAsia="TimesNewRomanPSMT" w:hAnsiTheme="majorHAnsi"/>
                <w:bCs/>
                <w:i/>
              </w:rPr>
            </w:pPr>
          </w:p>
          <w:p w14:paraId="1405763A"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Имеособезаконтакт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09549F7"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6EA89C87" w14:textId="77777777" w:rsidTr="00ED0342">
        <w:tc>
          <w:tcPr>
            <w:tcW w:w="465" w:type="dxa"/>
            <w:tcBorders>
              <w:top w:val="single" w:sz="4" w:space="0" w:color="000000"/>
              <w:left w:val="single" w:sz="4" w:space="0" w:color="000000"/>
              <w:bottom w:val="single" w:sz="4" w:space="0" w:color="000000"/>
              <w:right w:val="nil"/>
            </w:tcBorders>
          </w:tcPr>
          <w:p w14:paraId="34D61BF9"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4FBEC69" w14:textId="77777777" w:rsidR="00F42499" w:rsidRPr="00252871" w:rsidRDefault="00F42499" w:rsidP="00ED0342">
            <w:pPr>
              <w:snapToGrid w:val="0"/>
              <w:jc w:val="both"/>
              <w:rPr>
                <w:rFonts w:asciiTheme="majorHAnsi" w:eastAsia="TimesNewRomanPSMT" w:hAnsiTheme="majorHAnsi"/>
                <w:bCs/>
                <w:i/>
                <w:lang w:val="ru-RU"/>
              </w:rPr>
            </w:pPr>
          </w:p>
          <w:p w14:paraId="1FA94087"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lang w:val="ru-RU"/>
              </w:rPr>
              <w:t>Проценат укупне вредности набавке који ће извршити подизвођач:</w:t>
            </w:r>
          </w:p>
          <w:p w14:paraId="3B1D405A" w14:textId="77777777" w:rsidR="00F42499" w:rsidRPr="00252871" w:rsidRDefault="00F42499" w:rsidP="00ED0342">
            <w:pPr>
              <w:jc w:val="both"/>
              <w:rPr>
                <w:rFonts w:asciiTheme="majorHAnsi" w:eastAsia="TimesNewRomanPSMT" w:hAnsiTheme="majorHAnsi"/>
                <w:bCs/>
                <w:i/>
                <w:lang w:val="ru-RU"/>
              </w:rPr>
            </w:pPr>
          </w:p>
          <w:p w14:paraId="6C3A9735" w14:textId="77777777" w:rsidR="00F42499" w:rsidRPr="00252871" w:rsidRDefault="00F42499" w:rsidP="00ED0342">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1EC7B648"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773EC543" w14:textId="77777777" w:rsidTr="00ED0342">
        <w:tc>
          <w:tcPr>
            <w:tcW w:w="465" w:type="dxa"/>
            <w:tcBorders>
              <w:top w:val="single" w:sz="4" w:space="0" w:color="000000"/>
              <w:left w:val="single" w:sz="4" w:space="0" w:color="000000"/>
              <w:bottom w:val="single" w:sz="4" w:space="0" w:color="000000"/>
              <w:right w:val="nil"/>
            </w:tcBorders>
          </w:tcPr>
          <w:p w14:paraId="5589E5F8" w14:textId="77777777" w:rsidR="00F42499" w:rsidRPr="00252871" w:rsidRDefault="00F42499" w:rsidP="00ED034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26484FE9" w14:textId="77777777" w:rsidR="00F42499" w:rsidRPr="00252871" w:rsidRDefault="00F42499" w:rsidP="00ED0342">
            <w:pPr>
              <w:snapToGrid w:val="0"/>
              <w:jc w:val="both"/>
              <w:rPr>
                <w:rFonts w:asciiTheme="majorHAnsi" w:eastAsia="TimesNewRomanPSMT" w:hAnsiTheme="majorHAnsi"/>
                <w:bCs/>
                <w:i/>
                <w:lang w:val="ru-RU"/>
              </w:rPr>
            </w:pPr>
          </w:p>
          <w:p w14:paraId="3F2E57F0"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6FF0782A" w14:textId="77777777" w:rsidR="00F42499" w:rsidRPr="00252871" w:rsidRDefault="00F42499" w:rsidP="00ED0342">
            <w:pPr>
              <w:snapToGrid w:val="0"/>
              <w:jc w:val="both"/>
              <w:rPr>
                <w:rFonts w:asciiTheme="majorHAnsi" w:eastAsia="TimesNewRomanPSMT" w:hAnsiTheme="majorHAnsi"/>
                <w:b/>
                <w:bCs/>
                <w:lang w:val="ru-RU"/>
              </w:rPr>
            </w:pPr>
          </w:p>
        </w:tc>
      </w:tr>
    </w:tbl>
    <w:p w14:paraId="3E228BA8" w14:textId="77777777" w:rsidR="00F42499" w:rsidRPr="00252871" w:rsidRDefault="00F42499" w:rsidP="00F42499">
      <w:pPr>
        <w:jc w:val="both"/>
        <w:rPr>
          <w:rFonts w:asciiTheme="majorHAnsi" w:eastAsia="Calibri" w:hAnsiTheme="majorHAnsi"/>
          <w:b/>
          <w:bCs/>
          <w:i/>
          <w:iCs/>
          <w:u w:val="single"/>
          <w:lang w:val="ru-RU"/>
        </w:rPr>
      </w:pPr>
    </w:p>
    <w:p w14:paraId="4E5490A9" w14:textId="77777777" w:rsidR="00F42499" w:rsidRPr="00252871" w:rsidRDefault="00F42499" w:rsidP="00F42499">
      <w:pPr>
        <w:jc w:val="both"/>
        <w:rPr>
          <w:rFonts w:asciiTheme="majorHAnsi" w:eastAsia="Calibri" w:hAnsiTheme="majorHAnsi"/>
          <w:b/>
          <w:bCs/>
          <w:i/>
          <w:iCs/>
          <w:u w:val="single"/>
          <w:lang w:val="ru-RU"/>
        </w:rPr>
      </w:pPr>
    </w:p>
    <w:p w14:paraId="1D3E7B10" w14:textId="77777777" w:rsidR="00F42499" w:rsidRPr="00252871" w:rsidRDefault="00F42499" w:rsidP="00F42499">
      <w:pPr>
        <w:jc w:val="both"/>
        <w:rPr>
          <w:rFonts w:asciiTheme="majorHAnsi" w:eastAsia="Calibri" w:hAnsiTheme="majorHAnsi"/>
          <w:i/>
          <w:iCs/>
          <w:lang w:val="ru-RU"/>
        </w:rPr>
      </w:pPr>
      <w:r w:rsidRPr="00252871">
        <w:rPr>
          <w:rFonts w:asciiTheme="majorHAnsi" w:eastAsia="Calibri" w:hAnsiTheme="majorHAnsi"/>
          <w:b/>
          <w:bCs/>
          <w:i/>
          <w:iCs/>
          <w:u w:val="single"/>
          <w:lang w:val="ru-RU"/>
        </w:rPr>
        <w:t>Напомена:</w:t>
      </w:r>
    </w:p>
    <w:p w14:paraId="0103DC39" w14:textId="77777777" w:rsidR="00F42499" w:rsidRPr="00252871" w:rsidRDefault="00F42499" w:rsidP="00F42499">
      <w:pPr>
        <w:jc w:val="both"/>
        <w:rPr>
          <w:rFonts w:asciiTheme="majorHAnsi" w:eastAsia="Calibri" w:hAnsiTheme="majorHAnsi"/>
          <w:i/>
          <w:iCs/>
          <w:lang w:val="en-GB"/>
        </w:rPr>
      </w:pPr>
      <w:r w:rsidRPr="0025287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C242E28" w14:textId="77777777" w:rsidR="00F42499" w:rsidRPr="00252871" w:rsidRDefault="00F42499" w:rsidP="00F42499">
      <w:pPr>
        <w:jc w:val="both"/>
        <w:rPr>
          <w:rFonts w:asciiTheme="majorHAnsi" w:eastAsia="Calibri" w:hAnsiTheme="majorHAnsi"/>
          <w:i/>
          <w:iCs/>
          <w:lang w:val="en-GB"/>
        </w:rPr>
      </w:pPr>
    </w:p>
    <w:p w14:paraId="630B77E4" w14:textId="77777777" w:rsidR="00F42499" w:rsidRPr="00252871" w:rsidRDefault="00F42499" w:rsidP="00F42499">
      <w:pPr>
        <w:jc w:val="both"/>
        <w:rPr>
          <w:rFonts w:asciiTheme="majorHAnsi" w:eastAsia="Calibri" w:hAnsiTheme="majorHAnsi"/>
          <w:i/>
          <w:iCs/>
          <w:lang w:val="en-GB"/>
        </w:rPr>
      </w:pPr>
    </w:p>
    <w:p w14:paraId="4A03567C" w14:textId="77777777" w:rsidR="00F42499" w:rsidRPr="00252871" w:rsidRDefault="00F42499" w:rsidP="00F42499">
      <w:pPr>
        <w:jc w:val="both"/>
        <w:rPr>
          <w:rFonts w:asciiTheme="majorHAnsi" w:eastAsia="Calibri" w:hAnsiTheme="majorHAnsi"/>
          <w:i/>
          <w:iCs/>
          <w:lang w:val="en-GB"/>
        </w:rPr>
      </w:pPr>
    </w:p>
    <w:p w14:paraId="7D199D5F" w14:textId="77777777" w:rsidR="00F42499" w:rsidRPr="00252871" w:rsidRDefault="00F42499" w:rsidP="00F42499">
      <w:pPr>
        <w:jc w:val="both"/>
        <w:rPr>
          <w:rFonts w:asciiTheme="majorHAnsi" w:eastAsia="Calibri" w:hAnsiTheme="majorHAnsi"/>
          <w:i/>
          <w:iCs/>
        </w:rPr>
      </w:pPr>
    </w:p>
    <w:p w14:paraId="5AB74CE8" w14:textId="77777777" w:rsidR="007F68B1" w:rsidRPr="00252871" w:rsidRDefault="007F68B1" w:rsidP="00F42499">
      <w:pPr>
        <w:jc w:val="both"/>
        <w:rPr>
          <w:rFonts w:asciiTheme="majorHAnsi" w:eastAsia="TimesNewRomanPSMT" w:hAnsiTheme="majorHAnsi"/>
          <w:b/>
          <w:bCs/>
        </w:rPr>
      </w:pPr>
    </w:p>
    <w:p w14:paraId="450E42D0" w14:textId="77777777" w:rsidR="00F42499" w:rsidRPr="00252871" w:rsidRDefault="00F42499" w:rsidP="00F42499">
      <w:pPr>
        <w:jc w:val="both"/>
        <w:rPr>
          <w:rFonts w:asciiTheme="majorHAnsi" w:eastAsia="TimesNewRomanPSMT" w:hAnsiTheme="majorHAnsi"/>
          <w:b/>
          <w:bCs/>
          <w:i/>
          <w:lang w:val="sr-Cyrl-CS"/>
        </w:rPr>
      </w:pPr>
    </w:p>
    <w:p w14:paraId="4F25F9EE" w14:textId="77777777" w:rsidR="00F42499" w:rsidRPr="00252871" w:rsidRDefault="00F42499" w:rsidP="00F42499">
      <w:pPr>
        <w:jc w:val="both"/>
        <w:rPr>
          <w:rFonts w:asciiTheme="majorHAnsi" w:eastAsia="TimesNewRomanPSMT" w:hAnsiTheme="majorHAnsi"/>
          <w:b/>
          <w:bCs/>
          <w:i/>
          <w:lang w:val="ru-RU"/>
        </w:rPr>
      </w:pPr>
      <w:r w:rsidRPr="00252871">
        <w:rPr>
          <w:rFonts w:asciiTheme="majorHAnsi" w:eastAsia="TimesNewRomanPSMT" w:hAnsiTheme="majorHAnsi"/>
          <w:b/>
          <w:bCs/>
          <w:i/>
          <w:lang w:val="sr-Cyrl-CS"/>
        </w:rPr>
        <w:t xml:space="preserve">4) </w:t>
      </w:r>
      <w:r w:rsidRPr="00252871">
        <w:rPr>
          <w:rFonts w:asciiTheme="majorHAnsi" w:eastAsia="TimesNewRomanPSMT" w:hAnsiTheme="majorHAnsi"/>
          <w:b/>
          <w:bCs/>
          <w:i/>
          <w:lang w:val="ru-RU"/>
        </w:rPr>
        <w:t>ПОДАЦИ О УЧЕСНИКУ  У ЗАЈЕДНИЧКОЈ ПОНУДИ</w:t>
      </w:r>
    </w:p>
    <w:p w14:paraId="7EF20D87" w14:textId="77777777" w:rsidR="00F42499" w:rsidRPr="00252871" w:rsidRDefault="00F42499" w:rsidP="00F42499">
      <w:pPr>
        <w:jc w:val="both"/>
        <w:rPr>
          <w:rFonts w:asciiTheme="majorHAnsi" w:eastAsia="Calibri" w:hAnsiTheme="majorHAnsi"/>
          <w:lang w:val="ru-RU"/>
        </w:rPr>
      </w:pPr>
      <w:r w:rsidRPr="0025287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F42499" w:rsidRPr="00252871" w14:paraId="39764E1F" w14:textId="77777777" w:rsidTr="00ED0342">
        <w:tc>
          <w:tcPr>
            <w:tcW w:w="465" w:type="dxa"/>
            <w:tcBorders>
              <w:top w:val="single" w:sz="4" w:space="0" w:color="000000"/>
              <w:left w:val="single" w:sz="4" w:space="0" w:color="000000"/>
              <w:bottom w:val="single" w:sz="4" w:space="0" w:color="000000"/>
              <w:right w:val="nil"/>
            </w:tcBorders>
          </w:tcPr>
          <w:p w14:paraId="26FDEDBA" w14:textId="77777777" w:rsidR="00F42499" w:rsidRPr="00252871" w:rsidRDefault="00F42499" w:rsidP="00ED0342">
            <w:pPr>
              <w:snapToGrid w:val="0"/>
              <w:jc w:val="both"/>
              <w:rPr>
                <w:rFonts w:asciiTheme="majorHAnsi" w:eastAsia="Calibri" w:hAnsiTheme="majorHAnsi"/>
                <w:lang w:val="ru-RU"/>
              </w:rPr>
            </w:pPr>
          </w:p>
          <w:p w14:paraId="7695D1CF"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6C9ED8D9" w14:textId="77777777" w:rsidR="00F42499" w:rsidRPr="00252871" w:rsidRDefault="00F42499" w:rsidP="00ED0342">
            <w:pPr>
              <w:snapToGrid w:val="0"/>
              <w:jc w:val="both"/>
              <w:rPr>
                <w:rFonts w:asciiTheme="majorHAnsi" w:eastAsia="TimesNewRomanPSMT" w:hAnsiTheme="majorHAnsi"/>
                <w:bCs/>
                <w:i/>
                <w:lang w:val="ru-RU"/>
              </w:rPr>
            </w:pPr>
          </w:p>
          <w:p w14:paraId="24F1F757"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71AA9DD8"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07237930" w14:textId="77777777" w:rsidTr="00ED0342">
        <w:tc>
          <w:tcPr>
            <w:tcW w:w="465" w:type="dxa"/>
            <w:tcBorders>
              <w:top w:val="single" w:sz="4" w:space="0" w:color="000000"/>
              <w:left w:val="single" w:sz="4" w:space="0" w:color="000000"/>
              <w:bottom w:val="single" w:sz="4" w:space="0" w:color="000000"/>
              <w:right w:val="nil"/>
            </w:tcBorders>
          </w:tcPr>
          <w:p w14:paraId="0A9FCF69" w14:textId="77777777" w:rsidR="00F42499" w:rsidRPr="00252871" w:rsidRDefault="00F42499" w:rsidP="00ED0342">
            <w:pPr>
              <w:snapToGrid w:val="0"/>
              <w:jc w:val="both"/>
              <w:rPr>
                <w:rFonts w:asciiTheme="majorHAnsi" w:eastAsia="TimesNewRomanPSMT" w:hAnsiTheme="majorHAnsi"/>
                <w:bCs/>
                <w:i/>
                <w:lang w:val="ru-RU"/>
              </w:rPr>
            </w:pPr>
          </w:p>
          <w:p w14:paraId="2FE4A1F2" w14:textId="77777777"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7125A098" w14:textId="77777777" w:rsidR="00F42499" w:rsidRPr="00252871" w:rsidRDefault="00F42499" w:rsidP="00ED0342">
            <w:pPr>
              <w:snapToGrid w:val="0"/>
              <w:jc w:val="both"/>
              <w:rPr>
                <w:rFonts w:asciiTheme="majorHAnsi" w:eastAsia="TimesNewRomanPSMT" w:hAnsiTheme="majorHAnsi"/>
                <w:bCs/>
                <w:i/>
                <w:lang w:val="ru-RU"/>
              </w:rPr>
            </w:pPr>
          </w:p>
          <w:p w14:paraId="4B8EE5B3"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40ECEE1"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4CAA13C2" w14:textId="77777777" w:rsidTr="00ED0342">
        <w:tc>
          <w:tcPr>
            <w:tcW w:w="465" w:type="dxa"/>
            <w:tcBorders>
              <w:top w:val="single" w:sz="4" w:space="0" w:color="000000"/>
              <w:left w:val="single" w:sz="4" w:space="0" w:color="000000"/>
              <w:bottom w:val="single" w:sz="4" w:space="0" w:color="000000"/>
              <w:right w:val="nil"/>
            </w:tcBorders>
          </w:tcPr>
          <w:p w14:paraId="76ECEC0B" w14:textId="77777777" w:rsidR="00F42499" w:rsidRPr="00252871" w:rsidRDefault="00F42499" w:rsidP="00ED0342">
            <w:pPr>
              <w:snapToGrid w:val="0"/>
              <w:jc w:val="both"/>
              <w:rPr>
                <w:rFonts w:asciiTheme="majorHAnsi" w:eastAsia="TimesNewRomanPSMT" w:hAnsiTheme="majorHAnsi"/>
                <w:bCs/>
                <w:i/>
              </w:rPr>
            </w:pPr>
          </w:p>
          <w:p w14:paraId="7A285861"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8D38123" w14:textId="77777777" w:rsidR="00F42499" w:rsidRPr="00252871" w:rsidRDefault="00F42499" w:rsidP="00ED0342">
            <w:pPr>
              <w:snapToGrid w:val="0"/>
              <w:jc w:val="both"/>
              <w:rPr>
                <w:rFonts w:asciiTheme="majorHAnsi" w:eastAsia="TimesNewRomanPSMT" w:hAnsiTheme="majorHAnsi"/>
                <w:bCs/>
                <w:i/>
              </w:rPr>
            </w:pPr>
          </w:p>
          <w:p w14:paraId="650E1E50"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9ADD3FA"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63D80F62" w14:textId="77777777" w:rsidTr="00ED0342">
        <w:tc>
          <w:tcPr>
            <w:tcW w:w="465" w:type="dxa"/>
            <w:tcBorders>
              <w:top w:val="single" w:sz="4" w:space="0" w:color="000000"/>
              <w:left w:val="single" w:sz="4" w:space="0" w:color="000000"/>
              <w:bottom w:val="single" w:sz="4" w:space="0" w:color="000000"/>
              <w:right w:val="nil"/>
            </w:tcBorders>
          </w:tcPr>
          <w:p w14:paraId="33C4CF92" w14:textId="77777777" w:rsidR="00F42499" w:rsidRPr="00252871" w:rsidRDefault="00F42499" w:rsidP="00ED0342">
            <w:pPr>
              <w:snapToGrid w:val="0"/>
              <w:jc w:val="both"/>
              <w:rPr>
                <w:rFonts w:asciiTheme="majorHAnsi" w:eastAsia="TimesNewRomanPSMT" w:hAnsiTheme="majorHAnsi"/>
                <w:bCs/>
                <w:i/>
              </w:rPr>
            </w:pPr>
          </w:p>
          <w:p w14:paraId="205BE291"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00F95F1" w14:textId="77777777" w:rsidR="00F42499" w:rsidRPr="00252871" w:rsidRDefault="00F42499" w:rsidP="00ED0342">
            <w:pPr>
              <w:snapToGrid w:val="0"/>
              <w:jc w:val="both"/>
              <w:rPr>
                <w:rFonts w:asciiTheme="majorHAnsi" w:eastAsia="TimesNewRomanPSMT" w:hAnsiTheme="majorHAnsi"/>
                <w:bCs/>
                <w:i/>
              </w:rPr>
            </w:pPr>
          </w:p>
          <w:p w14:paraId="70F7FA0B"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4405A60"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484BF6C8" w14:textId="77777777" w:rsidTr="00ED0342">
        <w:tc>
          <w:tcPr>
            <w:tcW w:w="465" w:type="dxa"/>
            <w:tcBorders>
              <w:top w:val="single" w:sz="4" w:space="0" w:color="000000"/>
              <w:left w:val="single" w:sz="4" w:space="0" w:color="000000"/>
              <w:bottom w:val="single" w:sz="4" w:space="0" w:color="000000"/>
              <w:right w:val="nil"/>
            </w:tcBorders>
          </w:tcPr>
          <w:p w14:paraId="72D2FBD7"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3144DC2" w14:textId="77777777" w:rsidR="00F42499" w:rsidRPr="00252871" w:rsidRDefault="00F42499" w:rsidP="00ED0342">
            <w:pPr>
              <w:snapToGrid w:val="0"/>
              <w:jc w:val="both"/>
              <w:rPr>
                <w:rFonts w:asciiTheme="majorHAnsi" w:eastAsia="TimesNewRomanPSMT" w:hAnsiTheme="majorHAnsi"/>
                <w:bCs/>
                <w:i/>
              </w:rPr>
            </w:pPr>
          </w:p>
          <w:p w14:paraId="5CF7DF9F"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Имеособезаконтакт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C4AAFEE"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5C05FB9A" w14:textId="77777777" w:rsidTr="00ED0342">
        <w:tc>
          <w:tcPr>
            <w:tcW w:w="465" w:type="dxa"/>
            <w:tcBorders>
              <w:top w:val="single" w:sz="4" w:space="0" w:color="000000"/>
              <w:left w:val="single" w:sz="4" w:space="0" w:color="000000"/>
              <w:bottom w:val="single" w:sz="4" w:space="0" w:color="000000"/>
              <w:right w:val="nil"/>
            </w:tcBorders>
          </w:tcPr>
          <w:p w14:paraId="25472EC6" w14:textId="77777777" w:rsidR="00F42499" w:rsidRPr="00252871" w:rsidRDefault="00F42499" w:rsidP="00ED0342">
            <w:pPr>
              <w:snapToGrid w:val="0"/>
              <w:jc w:val="both"/>
              <w:rPr>
                <w:rFonts w:asciiTheme="majorHAnsi" w:eastAsia="TimesNewRomanPSMT" w:hAnsiTheme="majorHAnsi"/>
                <w:bCs/>
                <w:i/>
              </w:rPr>
            </w:pPr>
          </w:p>
          <w:p w14:paraId="36DA2CC9"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6AF4E01A" w14:textId="77777777" w:rsidR="00F42499" w:rsidRPr="00252871" w:rsidRDefault="00F42499" w:rsidP="00ED0342">
            <w:pPr>
              <w:snapToGrid w:val="0"/>
              <w:jc w:val="both"/>
              <w:rPr>
                <w:rFonts w:asciiTheme="majorHAnsi" w:eastAsia="TimesNewRomanPSMT" w:hAnsiTheme="majorHAnsi"/>
                <w:bCs/>
                <w:i/>
                <w:lang w:val="ru-RU"/>
              </w:rPr>
            </w:pPr>
          </w:p>
          <w:p w14:paraId="4F46316B"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52E2A5F8"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046491D1" w14:textId="77777777" w:rsidTr="00ED0342">
        <w:tc>
          <w:tcPr>
            <w:tcW w:w="465" w:type="dxa"/>
            <w:tcBorders>
              <w:top w:val="single" w:sz="4" w:space="0" w:color="000000"/>
              <w:left w:val="single" w:sz="4" w:space="0" w:color="000000"/>
              <w:bottom w:val="single" w:sz="4" w:space="0" w:color="000000"/>
              <w:right w:val="nil"/>
            </w:tcBorders>
          </w:tcPr>
          <w:p w14:paraId="6C921AFC" w14:textId="77777777" w:rsidR="00F42499" w:rsidRPr="00252871" w:rsidRDefault="00F42499" w:rsidP="00ED0342">
            <w:pPr>
              <w:snapToGrid w:val="0"/>
              <w:jc w:val="both"/>
              <w:rPr>
                <w:rFonts w:asciiTheme="majorHAnsi" w:eastAsia="TimesNewRomanPSMT" w:hAnsiTheme="majorHAnsi"/>
                <w:bCs/>
                <w:i/>
                <w:lang w:val="ru-RU"/>
              </w:rPr>
            </w:pPr>
          </w:p>
          <w:p w14:paraId="3C221FCC" w14:textId="77777777"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042A9E78" w14:textId="77777777" w:rsidR="00F42499" w:rsidRPr="00252871" w:rsidRDefault="00F42499" w:rsidP="00ED0342">
            <w:pPr>
              <w:snapToGrid w:val="0"/>
              <w:jc w:val="both"/>
              <w:rPr>
                <w:rFonts w:asciiTheme="majorHAnsi" w:eastAsia="TimesNewRomanPSMT" w:hAnsiTheme="majorHAnsi"/>
                <w:bCs/>
                <w:i/>
                <w:lang w:val="ru-RU"/>
              </w:rPr>
            </w:pPr>
          </w:p>
          <w:p w14:paraId="720E0E66"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04B50B9"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0EB810E5" w14:textId="77777777" w:rsidTr="00ED0342">
        <w:tc>
          <w:tcPr>
            <w:tcW w:w="465" w:type="dxa"/>
            <w:tcBorders>
              <w:top w:val="single" w:sz="4" w:space="0" w:color="000000"/>
              <w:left w:val="single" w:sz="4" w:space="0" w:color="000000"/>
              <w:bottom w:val="single" w:sz="4" w:space="0" w:color="000000"/>
              <w:right w:val="nil"/>
            </w:tcBorders>
          </w:tcPr>
          <w:p w14:paraId="213AB2C7" w14:textId="77777777" w:rsidR="00F42499" w:rsidRPr="00252871" w:rsidRDefault="00F42499" w:rsidP="00ED0342">
            <w:pPr>
              <w:snapToGrid w:val="0"/>
              <w:jc w:val="both"/>
              <w:rPr>
                <w:rFonts w:asciiTheme="majorHAnsi" w:eastAsia="TimesNewRomanPSMT" w:hAnsiTheme="majorHAnsi"/>
                <w:bCs/>
                <w:i/>
              </w:rPr>
            </w:pPr>
          </w:p>
          <w:p w14:paraId="63E94A71"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7D9BC34" w14:textId="77777777" w:rsidR="00F42499" w:rsidRPr="00252871" w:rsidRDefault="00F42499" w:rsidP="00ED0342">
            <w:pPr>
              <w:snapToGrid w:val="0"/>
              <w:jc w:val="both"/>
              <w:rPr>
                <w:rFonts w:asciiTheme="majorHAnsi" w:eastAsia="TimesNewRomanPSMT" w:hAnsiTheme="majorHAnsi"/>
                <w:bCs/>
                <w:i/>
              </w:rPr>
            </w:pPr>
          </w:p>
          <w:p w14:paraId="4715C0A0"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88B9AA2"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62FFA7D2" w14:textId="77777777" w:rsidTr="00ED0342">
        <w:tc>
          <w:tcPr>
            <w:tcW w:w="465" w:type="dxa"/>
            <w:tcBorders>
              <w:top w:val="single" w:sz="4" w:space="0" w:color="000000"/>
              <w:left w:val="single" w:sz="4" w:space="0" w:color="000000"/>
              <w:bottom w:val="single" w:sz="4" w:space="0" w:color="000000"/>
              <w:right w:val="nil"/>
            </w:tcBorders>
          </w:tcPr>
          <w:p w14:paraId="466CE514" w14:textId="77777777" w:rsidR="00F42499" w:rsidRPr="00252871" w:rsidRDefault="00F42499" w:rsidP="00ED0342">
            <w:pPr>
              <w:snapToGrid w:val="0"/>
              <w:jc w:val="both"/>
              <w:rPr>
                <w:rFonts w:asciiTheme="majorHAnsi" w:eastAsia="TimesNewRomanPSMT" w:hAnsiTheme="majorHAnsi"/>
                <w:bCs/>
                <w:i/>
              </w:rPr>
            </w:pPr>
          </w:p>
          <w:p w14:paraId="5A9CF978"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31B5C31" w14:textId="77777777" w:rsidR="00F42499" w:rsidRPr="00252871" w:rsidRDefault="00F42499" w:rsidP="00ED0342">
            <w:pPr>
              <w:snapToGrid w:val="0"/>
              <w:jc w:val="both"/>
              <w:rPr>
                <w:rFonts w:asciiTheme="majorHAnsi" w:eastAsia="TimesNewRomanPSMT" w:hAnsiTheme="majorHAnsi"/>
                <w:bCs/>
                <w:i/>
              </w:rPr>
            </w:pPr>
          </w:p>
          <w:p w14:paraId="5BAC9758"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736F91E"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1899FA52" w14:textId="77777777" w:rsidTr="00ED0342">
        <w:tc>
          <w:tcPr>
            <w:tcW w:w="465" w:type="dxa"/>
            <w:tcBorders>
              <w:top w:val="single" w:sz="4" w:space="0" w:color="000000"/>
              <w:left w:val="single" w:sz="4" w:space="0" w:color="000000"/>
              <w:bottom w:val="single" w:sz="4" w:space="0" w:color="000000"/>
              <w:right w:val="nil"/>
            </w:tcBorders>
          </w:tcPr>
          <w:p w14:paraId="04D61EC6"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5675298" w14:textId="77777777" w:rsidR="00F42499" w:rsidRPr="00252871" w:rsidRDefault="00F42499" w:rsidP="00ED0342">
            <w:pPr>
              <w:snapToGrid w:val="0"/>
              <w:jc w:val="both"/>
              <w:rPr>
                <w:rFonts w:asciiTheme="majorHAnsi" w:eastAsia="TimesNewRomanPSMT" w:hAnsiTheme="majorHAnsi"/>
                <w:bCs/>
                <w:i/>
              </w:rPr>
            </w:pPr>
          </w:p>
          <w:p w14:paraId="07D861B2"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w:t>
            </w:r>
            <w:proofErr w:type="spellEnd"/>
            <w:r w:rsidRPr="00252871">
              <w:rPr>
                <w:rFonts w:asciiTheme="majorHAnsi" w:eastAsia="TimesNewRomanPSMT" w:hAnsiTheme="majorHAnsi"/>
                <w:bCs/>
                <w:i/>
              </w:rPr>
              <w:t xml:space="preserve"> з</w:t>
            </w:r>
            <w:r w:rsidRPr="00252871">
              <w:rPr>
                <w:rFonts w:asciiTheme="majorHAnsi" w:eastAsia="TimesNewRomanPSMT" w:hAnsiTheme="majorHAnsi"/>
                <w:bCs/>
                <w:i/>
                <w:lang w:val="sr-Cyrl-CS"/>
              </w:rPr>
              <w:t xml:space="preserve">а </w:t>
            </w:r>
            <w:proofErr w:type="spellStart"/>
            <w:r w:rsidRPr="00252871">
              <w:rPr>
                <w:rFonts w:asciiTheme="majorHAnsi" w:eastAsia="TimesNewRomanPSMT" w:hAnsiTheme="majorHAnsi"/>
                <w:bCs/>
                <w:i/>
              </w:rPr>
              <w:t>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328A04A"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1B558C22" w14:textId="77777777" w:rsidTr="00ED0342">
        <w:tc>
          <w:tcPr>
            <w:tcW w:w="465" w:type="dxa"/>
            <w:tcBorders>
              <w:top w:val="single" w:sz="4" w:space="0" w:color="000000"/>
              <w:left w:val="single" w:sz="4" w:space="0" w:color="000000"/>
              <w:bottom w:val="single" w:sz="4" w:space="0" w:color="000000"/>
              <w:right w:val="nil"/>
            </w:tcBorders>
          </w:tcPr>
          <w:p w14:paraId="6624E18C" w14:textId="77777777" w:rsidR="00F42499" w:rsidRPr="00252871" w:rsidRDefault="00F42499" w:rsidP="00ED0342">
            <w:pPr>
              <w:snapToGrid w:val="0"/>
              <w:jc w:val="both"/>
              <w:rPr>
                <w:rFonts w:asciiTheme="majorHAnsi" w:eastAsia="TimesNewRomanPSMT" w:hAnsiTheme="majorHAnsi"/>
                <w:bCs/>
                <w:i/>
              </w:rPr>
            </w:pPr>
          </w:p>
          <w:p w14:paraId="2FED95D2"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14:paraId="48996A96" w14:textId="77777777" w:rsidR="00F42499" w:rsidRPr="00252871" w:rsidRDefault="00F42499" w:rsidP="00ED0342">
            <w:pPr>
              <w:snapToGrid w:val="0"/>
              <w:jc w:val="both"/>
              <w:rPr>
                <w:rFonts w:asciiTheme="majorHAnsi" w:eastAsia="TimesNewRomanPSMT" w:hAnsiTheme="majorHAnsi"/>
                <w:bCs/>
                <w:i/>
                <w:lang w:val="ru-RU"/>
              </w:rPr>
            </w:pPr>
          </w:p>
          <w:p w14:paraId="409AD967"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0F932740"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69B11597" w14:textId="77777777" w:rsidTr="00ED0342">
        <w:tc>
          <w:tcPr>
            <w:tcW w:w="465" w:type="dxa"/>
            <w:tcBorders>
              <w:top w:val="single" w:sz="4" w:space="0" w:color="000000"/>
              <w:left w:val="single" w:sz="4" w:space="0" w:color="000000"/>
              <w:bottom w:val="single" w:sz="4" w:space="0" w:color="000000"/>
              <w:right w:val="nil"/>
            </w:tcBorders>
          </w:tcPr>
          <w:p w14:paraId="3BEDAB93" w14:textId="77777777" w:rsidR="00F42499" w:rsidRPr="00252871" w:rsidRDefault="00F42499" w:rsidP="00ED0342">
            <w:pPr>
              <w:snapToGrid w:val="0"/>
              <w:jc w:val="both"/>
              <w:rPr>
                <w:rFonts w:asciiTheme="majorHAnsi" w:eastAsia="TimesNewRomanPSMT" w:hAnsiTheme="majorHAnsi"/>
                <w:bCs/>
                <w:i/>
                <w:lang w:val="ru-RU"/>
              </w:rPr>
            </w:pPr>
          </w:p>
          <w:p w14:paraId="27DBFB39" w14:textId="77777777"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3D4184DC" w14:textId="77777777" w:rsidR="00F42499" w:rsidRPr="00252871" w:rsidRDefault="00F42499" w:rsidP="00ED0342">
            <w:pPr>
              <w:snapToGrid w:val="0"/>
              <w:jc w:val="both"/>
              <w:rPr>
                <w:rFonts w:asciiTheme="majorHAnsi" w:eastAsia="TimesNewRomanPSMT" w:hAnsiTheme="majorHAnsi"/>
                <w:bCs/>
                <w:i/>
                <w:lang w:val="ru-RU"/>
              </w:rPr>
            </w:pPr>
          </w:p>
          <w:p w14:paraId="1592CCE2"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BCAAF3A"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3E79F2DB" w14:textId="77777777" w:rsidTr="00ED0342">
        <w:tc>
          <w:tcPr>
            <w:tcW w:w="465" w:type="dxa"/>
            <w:tcBorders>
              <w:top w:val="single" w:sz="4" w:space="0" w:color="000000"/>
              <w:left w:val="single" w:sz="4" w:space="0" w:color="000000"/>
              <w:bottom w:val="single" w:sz="4" w:space="0" w:color="000000"/>
              <w:right w:val="nil"/>
            </w:tcBorders>
          </w:tcPr>
          <w:p w14:paraId="499633AC" w14:textId="77777777" w:rsidR="00F42499" w:rsidRPr="00252871" w:rsidRDefault="00F42499" w:rsidP="00ED0342">
            <w:pPr>
              <w:snapToGrid w:val="0"/>
              <w:jc w:val="both"/>
              <w:rPr>
                <w:rFonts w:asciiTheme="majorHAnsi" w:eastAsia="TimesNewRomanPSMT" w:hAnsiTheme="majorHAnsi"/>
                <w:bCs/>
                <w:i/>
              </w:rPr>
            </w:pPr>
          </w:p>
          <w:p w14:paraId="224923F4"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AF512A4" w14:textId="77777777" w:rsidR="00F42499" w:rsidRPr="00252871" w:rsidRDefault="00F42499" w:rsidP="00ED0342">
            <w:pPr>
              <w:snapToGrid w:val="0"/>
              <w:jc w:val="both"/>
              <w:rPr>
                <w:rFonts w:asciiTheme="majorHAnsi" w:eastAsia="TimesNewRomanPSMT" w:hAnsiTheme="majorHAnsi"/>
                <w:bCs/>
                <w:i/>
              </w:rPr>
            </w:pPr>
          </w:p>
          <w:p w14:paraId="56D916F6"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152BF18"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73F4F59" w14:textId="77777777" w:rsidTr="00ED0342">
        <w:tc>
          <w:tcPr>
            <w:tcW w:w="465" w:type="dxa"/>
            <w:tcBorders>
              <w:top w:val="single" w:sz="4" w:space="0" w:color="000000"/>
              <w:left w:val="single" w:sz="4" w:space="0" w:color="000000"/>
              <w:bottom w:val="single" w:sz="4" w:space="0" w:color="000000"/>
              <w:right w:val="nil"/>
            </w:tcBorders>
          </w:tcPr>
          <w:p w14:paraId="67668E0D" w14:textId="77777777" w:rsidR="00F42499" w:rsidRPr="00252871" w:rsidRDefault="00F42499" w:rsidP="00ED0342">
            <w:pPr>
              <w:snapToGrid w:val="0"/>
              <w:jc w:val="both"/>
              <w:rPr>
                <w:rFonts w:asciiTheme="majorHAnsi" w:eastAsia="TimesNewRomanPSMT" w:hAnsiTheme="majorHAnsi"/>
                <w:bCs/>
                <w:i/>
              </w:rPr>
            </w:pPr>
          </w:p>
          <w:p w14:paraId="64648866"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FD19EAC" w14:textId="77777777" w:rsidR="00F42499" w:rsidRPr="00252871" w:rsidRDefault="00F42499" w:rsidP="00ED0342">
            <w:pPr>
              <w:snapToGrid w:val="0"/>
              <w:jc w:val="both"/>
              <w:rPr>
                <w:rFonts w:asciiTheme="majorHAnsi" w:eastAsia="TimesNewRomanPSMT" w:hAnsiTheme="majorHAnsi"/>
                <w:bCs/>
                <w:i/>
              </w:rPr>
            </w:pPr>
          </w:p>
          <w:p w14:paraId="27C122B9"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75DDEF6"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3897D161" w14:textId="77777777" w:rsidTr="00ED0342">
        <w:tc>
          <w:tcPr>
            <w:tcW w:w="465" w:type="dxa"/>
            <w:tcBorders>
              <w:top w:val="single" w:sz="4" w:space="0" w:color="000000"/>
              <w:left w:val="single" w:sz="4" w:space="0" w:color="000000"/>
              <w:bottom w:val="single" w:sz="4" w:space="0" w:color="000000"/>
              <w:right w:val="nil"/>
            </w:tcBorders>
          </w:tcPr>
          <w:p w14:paraId="42D3C3DA"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10D56B7" w14:textId="77777777" w:rsidR="00F42499" w:rsidRPr="00252871" w:rsidRDefault="00F42499" w:rsidP="00ED0342">
            <w:pPr>
              <w:snapToGrid w:val="0"/>
              <w:jc w:val="both"/>
              <w:rPr>
                <w:rFonts w:asciiTheme="majorHAnsi" w:eastAsia="TimesNewRomanPSMT" w:hAnsiTheme="majorHAnsi"/>
                <w:bCs/>
                <w:i/>
              </w:rPr>
            </w:pPr>
          </w:p>
          <w:p w14:paraId="07C48021"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Имеособезаконтакт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87416B5" w14:textId="77777777" w:rsidR="00F42499" w:rsidRPr="00252871" w:rsidRDefault="00F42499" w:rsidP="00ED0342">
            <w:pPr>
              <w:snapToGrid w:val="0"/>
              <w:jc w:val="both"/>
              <w:rPr>
                <w:rFonts w:asciiTheme="majorHAnsi" w:eastAsia="TimesNewRomanPSMT" w:hAnsiTheme="majorHAnsi"/>
                <w:b/>
                <w:bCs/>
              </w:rPr>
            </w:pPr>
          </w:p>
        </w:tc>
      </w:tr>
    </w:tbl>
    <w:p w14:paraId="334855D9" w14:textId="77777777" w:rsidR="00F42499" w:rsidRPr="00252871" w:rsidRDefault="00F42499" w:rsidP="00F42499">
      <w:pPr>
        <w:jc w:val="both"/>
        <w:rPr>
          <w:rFonts w:asciiTheme="majorHAnsi" w:eastAsia="Calibri" w:hAnsiTheme="majorHAnsi"/>
          <w:b/>
          <w:bCs/>
          <w:i/>
          <w:iCs/>
          <w:u w:val="single"/>
          <w:lang w:val="sr-Cyrl-CS"/>
        </w:rPr>
      </w:pPr>
    </w:p>
    <w:p w14:paraId="791236FA" w14:textId="77777777" w:rsidR="00F42499" w:rsidRPr="00252871" w:rsidRDefault="00F42499" w:rsidP="00F42499">
      <w:pPr>
        <w:jc w:val="both"/>
        <w:rPr>
          <w:rFonts w:asciiTheme="majorHAnsi" w:eastAsia="Calibri" w:hAnsiTheme="majorHAnsi"/>
          <w:i/>
          <w:iCs/>
          <w:lang w:val="ru-RU"/>
        </w:rPr>
      </w:pPr>
      <w:proofErr w:type="spellStart"/>
      <w:r w:rsidRPr="00252871">
        <w:rPr>
          <w:rFonts w:asciiTheme="majorHAnsi" w:eastAsia="Calibri" w:hAnsiTheme="majorHAnsi"/>
          <w:b/>
          <w:bCs/>
          <w:i/>
          <w:iCs/>
          <w:u w:val="single"/>
        </w:rPr>
        <w:t>Напомена</w:t>
      </w:r>
      <w:proofErr w:type="spellEnd"/>
      <w:r w:rsidRPr="00252871">
        <w:rPr>
          <w:rFonts w:asciiTheme="majorHAnsi" w:eastAsia="Calibri" w:hAnsiTheme="majorHAnsi"/>
          <w:b/>
          <w:bCs/>
          <w:i/>
          <w:iCs/>
          <w:u w:val="single"/>
        </w:rPr>
        <w:t>:</w:t>
      </w:r>
    </w:p>
    <w:p w14:paraId="4AD40A28" w14:textId="77777777" w:rsidR="00F42499" w:rsidRPr="00252871" w:rsidRDefault="00F42499" w:rsidP="00F42499">
      <w:pPr>
        <w:jc w:val="both"/>
        <w:rPr>
          <w:rFonts w:asciiTheme="majorHAnsi" w:eastAsia="Calibri" w:hAnsiTheme="majorHAnsi"/>
          <w:i/>
          <w:iCs/>
          <w:lang w:val="ru-RU"/>
        </w:rPr>
      </w:pPr>
    </w:p>
    <w:p w14:paraId="43968BC1" w14:textId="77777777" w:rsidR="00F42499" w:rsidRPr="00252871" w:rsidRDefault="00F42499" w:rsidP="00F42499">
      <w:pPr>
        <w:jc w:val="both"/>
        <w:rPr>
          <w:rFonts w:asciiTheme="majorHAnsi" w:eastAsia="Calibri" w:hAnsiTheme="majorHAnsi"/>
          <w:b/>
          <w:bCs/>
          <w:i/>
          <w:iCs/>
          <w:lang w:val="ru-RU"/>
        </w:rPr>
      </w:pPr>
      <w:r w:rsidRPr="0025287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17C422F" w14:textId="77777777" w:rsidR="00F42499" w:rsidRPr="00252871" w:rsidRDefault="00F42499" w:rsidP="00F42499">
      <w:pPr>
        <w:jc w:val="both"/>
        <w:rPr>
          <w:rFonts w:asciiTheme="majorHAnsi" w:eastAsia="Calibri" w:hAnsiTheme="majorHAnsi"/>
          <w:b/>
          <w:bCs/>
          <w:i/>
          <w:iCs/>
          <w:lang w:val="ru-RU"/>
        </w:rPr>
      </w:pPr>
    </w:p>
    <w:p w14:paraId="1703BB1A" w14:textId="77777777" w:rsidR="00252871" w:rsidRDefault="00252871" w:rsidP="00A70150">
      <w:pPr>
        <w:jc w:val="both"/>
        <w:rPr>
          <w:rFonts w:asciiTheme="majorHAnsi" w:eastAsia="TimesNewRomanPSMT" w:hAnsiTheme="majorHAnsi"/>
          <w:b/>
          <w:bCs/>
          <w:lang w:val="sr-Cyrl-CS"/>
        </w:rPr>
      </w:pPr>
    </w:p>
    <w:p w14:paraId="052D8681" w14:textId="77777777" w:rsidR="00252871" w:rsidRDefault="00252871" w:rsidP="00A70150">
      <w:pPr>
        <w:jc w:val="both"/>
        <w:rPr>
          <w:rFonts w:asciiTheme="majorHAnsi" w:eastAsia="TimesNewRomanPSMT" w:hAnsiTheme="majorHAnsi"/>
          <w:b/>
          <w:bCs/>
          <w:lang w:val="sr-Cyrl-CS"/>
        </w:rPr>
      </w:pPr>
    </w:p>
    <w:p w14:paraId="3E8DA85E" w14:textId="77777777" w:rsidR="00252871" w:rsidRDefault="00252871" w:rsidP="00A70150">
      <w:pPr>
        <w:jc w:val="both"/>
        <w:rPr>
          <w:rFonts w:asciiTheme="majorHAnsi" w:eastAsia="TimesNewRomanPSMT" w:hAnsiTheme="majorHAnsi"/>
          <w:b/>
          <w:bCs/>
          <w:lang w:val="sr-Cyrl-CS"/>
        </w:rPr>
      </w:pPr>
    </w:p>
    <w:p w14:paraId="5B80E165" w14:textId="77777777" w:rsidR="00252871" w:rsidRDefault="00252871" w:rsidP="00A70150">
      <w:pPr>
        <w:jc w:val="both"/>
        <w:rPr>
          <w:rFonts w:asciiTheme="majorHAnsi" w:eastAsia="TimesNewRomanPSMT" w:hAnsiTheme="majorHAnsi"/>
          <w:b/>
          <w:bCs/>
          <w:lang w:val="sr-Cyrl-CS"/>
        </w:rPr>
      </w:pPr>
    </w:p>
    <w:p w14:paraId="7A53CD88" w14:textId="77777777" w:rsidR="00252871" w:rsidRDefault="00252871" w:rsidP="00A70150">
      <w:pPr>
        <w:jc w:val="both"/>
        <w:rPr>
          <w:rFonts w:asciiTheme="majorHAnsi" w:eastAsia="TimesNewRomanPSMT" w:hAnsiTheme="majorHAnsi"/>
          <w:b/>
          <w:bCs/>
          <w:lang w:val="sr-Cyrl-CS"/>
        </w:rPr>
      </w:pPr>
    </w:p>
    <w:p w14:paraId="7C00E58B" w14:textId="77777777" w:rsidR="00252871" w:rsidRDefault="00252871" w:rsidP="00A70150">
      <w:pPr>
        <w:jc w:val="both"/>
        <w:rPr>
          <w:rFonts w:asciiTheme="majorHAnsi" w:eastAsia="TimesNewRomanPSMT" w:hAnsiTheme="majorHAnsi"/>
          <w:b/>
          <w:bCs/>
          <w:lang w:val="sr-Cyrl-CS"/>
        </w:rPr>
      </w:pPr>
    </w:p>
    <w:p w14:paraId="49731189" w14:textId="10600DB3" w:rsidR="00A70150" w:rsidRPr="00252871" w:rsidRDefault="00F42499" w:rsidP="00A70150">
      <w:pPr>
        <w:jc w:val="both"/>
        <w:rPr>
          <w:rFonts w:asciiTheme="majorHAnsi" w:hAnsiTheme="majorHAnsi"/>
        </w:rPr>
      </w:pPr>
      <w:r w:rsidRPr="00252871">
        <w:rPr>
          <w:rFonts w:asciiTheme="majorHAnsi" w:eastAsia="TimesNewRomanPSMT" w:hAnsiTheme="majorHAnsi"/>
          <w:b/>
          <w:bCs/>
          <w:lang w:val="sr-Cyrl-CS"/>
        </w:rPr>
        <w:lastRenderedPageBreak/>
        <w:t xml:space="preserve">5) </w:t>
      </w:r>
      <w:r w:rsidRPr="00252871">
        <w:rPr>
          <w:rFonts w:asciiTheme="majorHAnsi" w:eastAsia="TimesNewRomanPSMT" w:hAnsiTheme="majorHAnsi"/>
          <w:b/>
          <w:bCs/>
          <w:lang w:val="ru-RU"/>
        </w:rPr>
        <w:t>ОПИС ПРЕДМЕТА НАБАВКЕ ПУТЕМ НАРУЏБЕНИЦЕ</w:t>
      </w:r>
      <w:r w:rsidR="00EE533A" w:rsidRPr="00252871">
        <w:rPr>
          <w:rFonts w:asciiTheme="majorHAnsi" w:eastAsia="TimesNewRomanPSMT" w:hAnsiTheme="majorHAnsi"/>
          <w:b/>
          <w:bCs/>
          <w:lang w:val="ru-RU"/>
        </w:rPr>
        <w:t xml:space="preserve"> БРОЈ </w:t>
      </w:r>
      <w:r w:rsidR="00F30761">
        <w:rPr>
          <w:rFonts w:asciiTheme="majorHAnsi" w:eastAsia="TimesNewRomanPSMT" w:hAnsiTheme="majorHAnsi"/>
          <w:b/>
          <w:bCs/>
          <w:lang w:val="sr-Cyrl-RS"/>
        </w:rPr>
        <w:t>31</w:t>
      </w:r>
      <w:r w:rsidR="003B3282">
        <w:rPr>
          <w:rFonts w:asciiTheme="majorHAnsi" w:eastAsia="TimesNewRomanPSMT" w:hAnsiTheme="majorHAnsi"/>
          <w:b/>
          <w:bCs/>
          <w:lang w:val="ru-RU"/>
        </w:rPr>
        <w:t>/2</w:t>
      </w:r>
      <w:r w:rsidR="003B3282">
        <w:rPr>
          <w:rFonts w:asciiTheme="majorHAnsi" w:eastAsia="TimesNewRomanPSMT" w:hAnsiTheme="majorHAnsi"/>
          <w:b/>
          <w:bCs/>
        </w:rPr>
        <w:t>3</w:t>
      </w:r>
      <w:r w:rsidRPr="00252871">
        <w:rPr>
          <w:rFonts w:asciiTheme="majorHAnsi" w:eastAsia="TimesNewRomanPSMT" w:hAnsiTheme="majorHAnsi"/>
          <w:b/>
          <w:bCs/>
          <w:lang w:val="ru-RU"/>
        </w:rPr>
        <w:t xml:space="preserve"> И ОБРАЗАЦ СТРУКТУРЕ ПОНУЂЕНЕ ЦЕНЕ</w:t>
      </w:r>
      <w:r w:rsidR="00F30761">
        <w:rPr>
          <w:rFonts w:asciiTheme="majorHAnsi" w:eastAsia="TimesNewRomanPSMT" w:hAnsiTheme="majorHAnsi"/>
          <w:b/>
          <w:bCs/>
          <w:lang w:val="ru-RU"/>
        </w:rPr>
        <w:t xml:space="preserve">- </w:t>
      </w:r>
      <w:r w:rsidR="00CA4983" w:rsidRPr="00252871">
        <w:rPr>
          <w:rFonts w:asciiTheme="majorHAnsi" w:hAnsiTheme="majorHAnsi"/>
          <w:spacing w:val="1"/>
          <w:position w:val="-1"/>
          <w:lang w:val="sr-Cyrl-CS"/>
        </w:rPr>
        <w:t xml:space="preserve">Набавка </w:t>
      </w:r>
      <w:proofErr w:type="spellStart"/>
      <w:r w:rsidR="00CB7FB4" w:rsidRPr="00252871">
        <w:rPr>
          <w:rStyle w:val="Emphasis"/>
          <w:rFonts w:asciiTheme="majorHAnsi" w:hAnsiTheme="majorHAnsi"/>
          <w:b/>
          <w:i w:val="0"/>
          <w:color w:val="000000"/>
        </w:rPr>
        <w:t>услуге</w:t>
      </w:r>
      <w:proofErr w:type="spellEnd"/>
      <w:r w:rsidR="00A70150" w:rsidRPr="00252871">
        <w:rPr>
          <w:rStyle w:val="Emphasis"/>
          <w:rFonts w:asciiTheme="majorHAnsi" w:hAnsiTheme="majorHAnsi"/>
          <w:lang w:val="sr-Cyrl-CS"/>
        </w:rPr>
        <w:t xml:space="preserve">- </w:t>
      </w:r>
      <w:r w:rsidR="00F30761">
        <w:rPr>
          <w:rFonts w:asciiTheme="majorHAnsi" w:hAnsiTheme="majorHAnsi"/>
          <w:spacing w:val="1"/>
          <w:position w:val="-1"/>
          <w:lang w:val="sr-Cyrl-RS"/>
        </w:rPr>
        <w:t xml:space="preserve">Стручна </w:t>
      </w:r>
      <w:r w:rsidR="00F30761">
        <w:rPr>
          <w:rStyle w:val="Emphasis"/>
          <w:rFonts w:asciiTheme="majorHAnsi" w:hAnsiTheme="majorHAnsi"/>
          <w:i w:val="0"/>
          <w:color w:val="000000"/>
          <w:lang w:val="sr-Cyrl-RS"/>
        </w:rPr>
        <w:t xml:space="preserve">помоћ у реализацији вежбе евакуације по плану заштите од пожара и налогу против пожарне инспекције у </w:t>
      </w:r>
      <w:r w:rsidR="00F30761" w:rsidRPr="003E7A17">
        <w:rPr>
          <w:rStyle w:val="Emphasis"/>
          <w:rFonts w:asciiTheme="majorHAnsi" w:hAnsiTheme="majorHAnsi"/>
          <w:i w:val="0"/>
          <w:color w:val="000000"/>
          <w:lang w:val="sr-Cyrl-CS"/>
        </w:rPr>
        <w:t xml:space="preserve">Центра за заштиту одојчади, деце и омладине, </w:t>
      </w:r>
      <w:r w:rsidR="00F30761">
        <w:rPr>
          <w:rStyle w:val="Emphasis"/>
          <w:rFonts w:asciiTheme="majorHAnsi" w:hAnsiTheme="majorHAnsi"/>
          <w:i w:val="0"/>
          <w:color w:val="000000"/>
          <w:lang w:val="sr-Cyrl-CS"/>
        </w:rPr>
        <w:t xml:space="preserve">ул. </w:t>
      </w:r>
      <w:r w:rsidR="00F30761" w:rsidRPr="003E7A17">
        <w:rPr>
          <w:rStyle w:val="Emphasis"/>
          <w:rFonts w:asciiTheme="majorHAnsi" w:hAnsiTheme="majorHAnsi"/>
          <w:i w:val="0"/>
          <w:color w:val="000000"/>
          <w:lang w:val="sr-Cyrl-CS"/>
        </w:rPr>
        <w:t>Звеч</w:t>
      </w:r>
      <w:r w:rsidR="00F30761" w:rsidRPr="003E7A17">
        <w:rPr>
          <w:rStyle w:val="Emphasis"/>
          <w:rFonts w:asciiTheme="majorHAnsi" w:hAnsiTheme="majorHAnsi"/>
          <w:i w:val="0"/>
          <w:color w:val="000000"/>
        </w:rPr>
        <w:t>a</w:t>
      </w:r>
      <w:r w:rsidR="00F30761" w:rsidRPr="003E7A17">
        <w:rPr>
          <w:rStyle w:val="Emphasis"/>
          <w:rFonts w:asciiTheme="majorHAnsi" w:hAnsiTheme="majorHAnsi"/>
          <w:i w:val="0"/>
          <w:color w:val="000000"/>
          <w:lang w:val="sr-Cyrl-CS"/>
        </w:rPr>
        <w:t xml:space="preserve">нска </w:t>
      </w:r>
      <w:r w:rsidR="00F30761">
        <w:rPr>
          <w:rStyle w:val="Emphasis"/>
          <w:rFonts w:asciiTheme="majorHAnsi" w:hAnsiTheme="majorHAnsi"/>
          <w:i w:val="0"/>
          <w:color w:val="000000"/>
          <w:lang w:val="sr-Cyrl-CS"/>
        </w:rPr>
        <w:t xml:space="preserve">бр. </w:t>
      </w:r>
      <w:r w:rsidR="00F30761" w:rsidRPr="003E7A17">
        <w:rPr>
          <w:rStyle w:val="Emphasis"/>
          <w:rFonts w:asciiTheme="majorHAnsi" w:hAnsiTheme="majorHAnsi"/>
          <w:i w:val="0"/>
          <w:color w:val="000000"/>
          <w:lang w:val="sr-Cyrl-CS"/>
        </w:rPr>
        <w:t>7, Београд.</w:t>
      </w:r>
    </w:p>
    <w:p w14:paraId="5E74A157" w14:textId="77777777" w:rsidR="006A4832" w:rsidRDefault="006A4832" w:rsidP="006A4832">
      <w:pPr>
        <w:jc w:val="both"/>
        <w:rPr>
          <w:lang w:val="en-GB" w:eastAsia="sr-Cyrl-CS"/>
        </w:rPr>
      </w:pPr>
    </w:p>
    <w:tbl>
      <w:tblPr>
        <w:tblpPr w:leftFromText="180" w:rightFromText="180" w:vertAnchor="text" w:horzAnchor="page" w:tblpX="1174" w:tblpY="123"/>
        <w:tblW w:w="9648" w:type="dxa"/>
        <w:tblLayout w:type="fixed"/>
        <w:tblLook w:val="04A0" w:firstRow="1" w:lastRow="0" w:firstColumn="1" w:lastColumn="0" w:noHBand="0" w:noVBand="1"/>
      </w:tblPr>
      <w:tblGrid>
        <w:gridCol w:w="918"/>
        <w:gridCol w:w="5922"/>
        <w:gridCol w:w="2808"/>
      </w:tblGrid>
      <w:tr w:rsidR="00F30761" w:rsidRPr="00252871" w14:paraId="4C379D0A" w14:textId="77777777" w:rsidTr="00F30761">
        <w:trPr>
          <w:trHeight w:val="892"/>
        </w:trPr>
        <w:tc>
          <w:tcPr>
            <w:tcW w:w="918" w:type="dxa"/>
            <w:tcBorders>
              <w:top w:val="single" w:sz="4" w:space="0" w:color="000000"/>
              <w:left w:val="single" w:sz="4" w:space="0" w:color="000000"/>
              <w:bottom w:val="single" w:sz="4" w:space="0" w:color="000000"/>
              <w:right w:val="nil"/>
            </w:tcBorders>
          </w:tcPr>
          <w:p w14:paraId="24C38C6E" w14:textId="77777777" w:rsidR="00F30761" w:rsidRPr="00252871" w:rsidRDefault="00F30761" w:rsidP="00F30761">
            <w:pPr>
              <w:snapToGrid w:val="0"/>
              <w:jc w:val="both"/>
              <w:rPr>
                <w:rFonts w:asciiTheme="majorHAnsi" w:eastAsia="TimesNewRomanPSMT" w:hAnsiTheme="majorHAnsi"/>
                <w:bCs/>
              </w:rPr>
            </w:pPr>
            <w:r w:rsidRPr="00252871">
              <w:rPr>
                <w:rFonts w:asciiTheme="majorHAnsi" w:eastAsia="TimesNewRomanPSMT" w:hAnsiTheme="majorHAnsi"/>
                <w:bCs/>
                <w:lang w:val="sr-Cyrl-CS"/>
              </w:rPr>
              <w:t>Редни број</w:t>
            </w:r>
          </w:p>
        </w:tc>
        <w:tc>
          <w:tcPr>
            <w:tcW w:w="5922" w:type="dxa"/>
            <w:tcBorders>
              <w:top w:val="single" w:sz="4" w:space="0" w:color="000000"/>
              <w:left w:val="single" w:sz="4" w:space="0" w:color="000000"/>
              <w:bottom w:val="single" w:sz="4" w:space="0" w:color="000000"/>
              <w:right w:val="nil"/>
            </w:tcBorders>
          </w:tcPr>
          <w:p w14:paraId="7CEF24AF" w14:textId="77777777" w:rsidR="00F30761" w:rsidRPr="00252871" w:rsidRDefault="00F30761" w:rsidP="00F3076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Опис</w:t>
            </w:r>
          </w:p>
        </w:tc>
        <w:tc>
          <w:tcPr>
            <w:tcW w:w="2808" w:type="dxa"/>
            <w:tcBorders>
              <w:top w:val="single" w:sz="4" w:space="0" w:color="000000"/>
              <w:left w:val="single" w:sz="4" w:space="0" w:color="000000"/>
              <w:right w:val="single" w:sz="4" w:space="0" w:color="000000"/>
            </w:tcBorders>
          </w:tcPr>
          <w:p w14:paraId="7D5F4DC6" w14:textId="77777777" w:rsidR="00F30761" w:rsidRPr="00252871" w:rsidRDefault="00F30761" w:rsidP="00F3076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Количина</w:t>
            </w:r>
          </w:p>
        </w:tc>
      </w:tr>
      <w:tr w:rsidR="00F30761" w:rsidRPr="00252871" w14:paraId="24BD6AF5" w14:textId="77777777" w:rsidTr="00F30761">
        <w:trPr>
          <w:trHeight w:val="3121"/>
        </w:trPr>
        <w:tc>
          <w:tcPr>
            <w:tcW w:w="918" w:type="dxa"/>
            <w:tcBorders>
              <w:top w:val="single" w:sz="4" w:space="0" w:color="000000"/>
              <w:left w:val="single" w:sz="4" w:space="0" w:color="000000"/>
              <w:bottom w:val="single" w:sz="4" w:space="0" w:color="auto"/>
              <w:right w:val="nil"/>
            </w:tcBorders>
          </w:tcPr>
          <w:p w14:paraId="0C906912" w14:textId="77777777" w:rsidR="00F30761" w:rsidRPr="00252871" w:rsidRDefault="00F30761" w:rsidP="00F30761">
            <w:pPr>
              <w:snapToGrid w:val="0"/>
              <w:jc w:val="both"/>
              <w:rPr>
                <w:rFonts w:asciiTheme="majorHAnsi" w:eastAsia="TimesNewRomanPSMT" w:hAnsiTheme="majorHAnsi"/>
                <w:bCs/>
                <w:lang w:val="sr-Cyrl-CS"/>
              </w:rPr>
            </w:pPr>
            <w:r w:rsidRPr="00252871">
              <w:rPr>
                <w:rFonts w:asciiTheme="majorHAnsi" w:eastAsia="TimesNewRomanPSMT" w:hAnsiTheme="majorHAnsi"/>
                <w:bCs/>
                <w:lang w:val="sr-Cyrl-CS"/>
              </w:rPr>
              <w:t>1</w:t>
            </w:r>
          </w:p>
        </w:tc>
        <w:tc>
          <w:tcPr>
            <w:tcW w:w="5922" w:type="dxa"/>
            <w:tcBorders>
              <w:top w:val="single" w:sz="4" w:space="0" w:color="000000"/>
              <w:left w:val="single" w:sz="4" w:space="0" w:color="000000"/>
              <w:bottom w:val="single" w:sz="4" w:space="0" w:color="auto"/>
              <w:right w:val="nil"/>
            </w:tcBorders>
          </w:tcPr>
          <w:p w14:paraId="1B1B8240" w14:textId="77777777" w:rsidR="00F30761" w:rsidRPr="00252871" w:rsidRDefault="00F30761" w:rsidP="00F30761">
            <w:pPr>
              <w:snapToGrid w:val="0"/>
              <w:jc w:val="both"/>
              <w:rPr>
                <w:rFonts w:asciiTheme="majorHAnsi" w:hAnsiTheme="majorHAnsi"/>
                <w:lang w:val="sr-Cyrl-CS"/>
              </w:rPr>
            </w:pPr>
          </w:p>
          <w:p w14:paraId="09609942" w14:textId="01E8DD36" w:rsidR="00F30761" w:rsidRPr="00F30761" w:rsidRDefault="00F30761" w:rsidP="00F30761">
            <w:pPr>
              <w:snapToGrid w:val="0"/>
              <w:jc w:val="both"/>
              <w:rPr>
                <w:rFonts w:asciiTheme="majorHAnsi" w:eastAsia="TimesNewRomanPSMT" w:hAnsiTheme="majorHAnsi"/>
                <w:bCs/>
                <w:iCs/>
                <w:lang w:val="sr-Cyrl-CS"/>
              </w:rPr>
            </w:pPr>
            <w:r w:rsidRPr="00F30761">
              <w:rPr>
                <w:rFonts w:asciiTheme="majorHAnsi" w:eastAsia="TimesNewRomanPSMT" w:hAnsiTheme="majorHAnsi"/>
                <w:bCs/>
                <w:iCs/>
                <w:lang w:val="sr-Cyrl-CS"/>
              </w:rPr>
              <w:t xml:space="preserve">Набавка </w:t>
            </w:r>
            <w:proofErr w:type="spellStart"/>
            <w:r w:rsidRPr="00F30761">
              <w:rPr>
                <w:rFonts w:asciiTheme="majorHAnsi" w:eastAsia="TimesNewRomanPSMT" w:hAnsiTheme="majorHAnsi"/>
                <w:b/>
                <w:bCs/>
                <w:iCs/>
              </w:rPr>
              <w:t>услуге</w:t>
            </w:r>
            <w:proofErr w:type="spellEnd"/>
            <w:r w:rsidRPr="00F30761">
              <w:rPr>
                <w:rFonts w:asciiTheme="majorHAnsi" w:eastAsia="TimesNewRomanPSMT" w:hAnsiTheme="majorHAnsi"/>
                <w:bCs/>
                <w:iCs/>
                <w:lang w:val="sr-Cyrl-CS"/>
              </w:rPr>
              <w:t xml:space="preserve">- </w:t>
            </w:r>
            <w:r w:rsidRPr="00F30761">
              <w:rPr>
                <w:rFonts w:asciiTheme="majorHAnsi" w:eastAsia="TimesNewRomanPSMT" w:hAnsiTheme="majorHAnsi"/>
                <w:bCs/>
                <w:iCs/>
                <w:lang w:val="sr-Cyrl-RS"/>
              </w:rPr>
              <w:t xml:space="preserve">Стручна помоћ у реализацији вежбе евакуације по плану заштите од пожара и налогу против пожарне инспекције у </w:t>
            </w:r>
            <w:r w:rsidRPr="00F30761">
              <w:rPr>
                <w:rFonts w:asciiTheme="majorHAnsi" w:eastAsia="TimesNewRomanPSMT" w:hAnsiTheme="majorHAnsi"/>
                <w:bCs/>
                <w:iCs/>
                <w:lang w:val="sr-Cyrl-CS"/>
              </w:rPr>
              <w:t>Центра за заштиту одојчади, деце и омладине, ул. Звеч</w:t>
            </w:r>
            <w:r w:rsidRPr="00F30761">
              <w:rPr>
                <w:rFonts w:asciiTheme="majorHAnsi" w:eastAsia="TimesNewRomanPSMT" w:hAnsiTheme="majorHAnsi"/>
                <w:bCs/>
                <w:iCs/>
              </w:rPr>
              <w:t>a</w:t>
            </w:r>
            <w:r w:rsidRPr="00F30761">
              <w:rPr>
                <w:rFonts w:asciiTheme="majorHAnsi" w:eastAsia="TimesNewRomanPSMT" w:hAnsiTheme="majorHAnsi"/>
                <w:bCs/>
                <w:iCs/>
                <w:lang w:val="sr-Cyrl-CS"/>
              </w:rPr>
              <w:t>нска бр. 7, Београд</w:t>
            </w:r>
          </w:p>
        </w:tc>
        <w:tc>
          <w:tcPr>
            <w:tcW w:w="2808" w:type="dxa"/>
            <w:tcBorders>
              <w:top w:val="single" w:sz="4" w:space="0" w:color="000000"/>
              <w:left w:val="single" w:sz="4" w:space="0" w:color="000000"/>
              <w:bottom w:val="single" w:sz="4" w:space="0" w:color="auto"/>
              <w:right w:val="single" w:sz="4" w:space="0" w:color="000000"/>
            </w:tcBorders>
          </w:tcPr>
          <w:p w14:paraId="59E441CE" w14:textId="67571BC9" w:rsidR="00F30761" w:rsidRPr="00252871" w:rsidRDefault="00F30761" w:rsidP="00F30761">
            <w:pPr>
              <w:snapToGrid w:val="0"/>
              <w:jc w:val="both"/>
              <w:rPr>
                <w:rFonts w:asciiTheme="majorHAnsi" w:eastAsia="TimesNewRomanPSMT" w:hAnsiTheme="majorHAnsi"/>
                <w:bCs/>
                <w:lang w:val="ru-RU"/>
              </w:rPr>
            </w:pPr>
            <w:r>
              <w:rPr>
                <w:rFonts w:asciiTheme="majorHAnsi" w:eastAsia="TimesNewRomanPSMT" w:hAnsiTheme="majorHAnsi"/>
                <w:bCs/>
                <w:lang w:val="ru-RU"/>
              </w:rPr>
              <w:t>350</w:t>
            </w:r>
          </w:p>
        </w:tc>
      </w:tr>
    </w:tbl>
    <w:p w14:paraId="4DC391E7" w14:textId="77777777" w:rsidR="007F68B1" w:rsidRPr="00252871" w:rsidRDefault="007F68B1" w:rsidP="007F68B1">
      <w:pPr>
        <w:rPr>
          <w:rFonts w:asciiTheme="majorHAnsi" w:hAnsiTheme="majorHAnsi"/>
          <w:lang w:val="sr-Cyrl-CS"/>
        </w:rPr>
      </w:pPr>
    </w:p>
    <w:p w14:paraId="62C11698" w14:textId="77777777" w:rsidR="007F68B1" w:rsidRPr="00252871" w:rsidRDefault="007F68B1" w:rsidP="007F68B1">
      <w:pPr>
        <w:rPr>
          <w:rFonts w:asciiTheme="majorHAnsi" w:hAnsiTheme="majorHAnsi"/>
          <w:lang w:val="sr-Cyrl-CS"/>
        </w:rPr>
      </w:pPr>
    </w:p>
    <w:p w14:paraId="248CB098" w14:textId="77777777" w:rsidR="007F68B1" w:rsidRPr="00252871" w:rsidRDefault="007F68B1" w:rsidP="007F68B1">
      <w:pPr>
        <w:rPr>
          <w:rFonts w:asciiTheme="majorHAnsi" w:hAnsiTheme="majorHAnsi"/>
          <w:lang w:val="sr-Cyrl-CS"/>
        </w:rPr>
      </w:pPr>
    </w:p>
    <w:p w14:paraId="445F75DC" w14:textId="77777777" w:rsidR="007F68B1" w:rsidRPr="00252871" w:rsidRDefault="007F68B1" w:rsidP="007F68B1">
      <w:pPr>
        <w:rPr>
          <w:rFonts w:asciiTheme="majorHAnsi" w:hAnsiTheme="majorHAnsi"/>
          <w:lang w:val="sr-Cyrl-CS"/>
        </w:rPr>
      </w:pPr>
    </w:p>
    <w:p w14:paraId="1D394D12" w14:textId="77777777" w:rsidR="007F68B1" w:rsidRPr="00252871" w:rsidRDefault="007F68B1" w:rsidP="007F68B1">
      <w:pPr>
        <w:rPr>
          <w:rFonts w:asciiTheme="majorHAnsi" w:hAnsiTheme="majorHAnsi"/>
          <w:lang w:val="sr-Cyrl-CS"/>
        </w:rPr>
      </w:pPr>
    </w:p>
    <w:p w14:paraId="3A4E5E57" w14:textId="77777777" w:rsidR="007F68B1" w:rsidRPr="00252871" w:rsidRDefault="007F68B1" w:rsidP="007F68B1">
      <w:pPr>
        <w:rPr>
          <w:rFonts w:asciiTheme="majorHAnsi" w:hAnsiTheme="majorHAnsi"/>
          <w:lang w:val="sr-Cyrl-CS"/>
        </w:rPr>
      </w:pPr>
    </w:p>
    <w:p w14:paraId="6B860F49" w14:textId="77777777" w:rsidR="007F68B1" w:rsidRPr="00252871" w:rsidRDefault="007F68B1" w:rsidP="007F68B1">
      <w:pPr>
        <w:rPr>
          <w:rFonts w:asciiTheme="majorHAnsi" w:hAnsiTheme="majorHAnsi"/>
          <w:lang w:val="sr-Cyrl-CS"/>
        </w:rPr>
      </w:pPr>
    </w:p>
    <w:p w14:paraId="12AC8EF9" w14:textId="77777777" w:rsidR="006A4832" w:rsidRDefault="006A4832" w:rsidP="007F68B1">
      <w:pPr>
        <w:rPr>
          <w:rFonts w:asciiTheme="majorHAnsi" w:hAnsiTheme="majorHAnsi"/>
          <w:lang w:val="sr-Cyrl-CS"/>
        </w:rPr>
      </w:pPr>
    </w:p>
    <w:p w14:paraId="00F5B237" w14:textId="77777777" w:rsidR="006A4832" w:rsidRPr="00252871" w:rsidRDefault="006A4832" w:rsidP="007F68B1">
      <w:pPr>
        <w:rPr>
          <w:rFonts w:asciiTheme="majorHAnsi" w:hAnsiTheme="majorHAnsi"/>
          <w:lang w:val="sr-Cyrl-CS"/>
        </w:rPr>
      </w:pPr>
    </w:p>
    <w:tbl>
      <w:tblPr>
        <w:tblW w:w="13259" w:type="dxa"/>
        <w:tblInd w:w="-15" w:type="dxa"/>
        <w:tblLayout w:type="fixed"/>
        <w:tblLook w:val="04A0" w:firstRow="1" w:lastRow="0" w:firstColumn="1" w:lastColumn="0" w:noHBand="0" w:noVBand="1"/>
      </w:tblPr>
      <w:tblGrid>
        <w:gridCol w:w="933"/>
        <w:gridCol w:w="4054"/>
        <w:gridCol w:w="1346"/>
        <w:gridCol w:w="1890"/>
        <w:gridCol w:w="1980"/>
        <w:gridCol w:w="3056"/>
      </w:tblGrid>
      <w:tr w:rsidR="002B49DC" w:rsidRPr="00252871" w14:paraId="6BE28A62" w14:textId="77777777" w:rsidTr="00162EDE">
        <w:trPr>
          <w:trHeight w:val="864"/>
        </w:trPr>
        <w:tc>
          <w:tcPr>
            <w:tcW w:w="933" w:type="dxa"/>
            <w:tcBorders>
              <w:top w:val="single" w:sz="4" w:space="0" w:color="000000"/>
              <w:left w:val="single" w:sz="4" w:space="0" w:color="000000"/>
              <w:bottom w:val="single" w:sz="4" w:space="0" w:color="000000"/>
              <w:right w:val="nil"/>
            </w:tcBorders>
          </w:tcPr>
          <w:p w14:paraId="6CC28D98" w14:textId="77777777" w:rsidR="002B49DC" w:rsidRPr="00252871" w:rsidRDefault="002B49DC" w:rsidP="00427441">
            <w:pPr>
              <w:snapToGrid w:val="0"/>
              <w:jc w:val="both"/>
              <w:rPr>
                <w:rFonts w:asciiTheme="majorHAnsi" w:eastAsia="TimesNewRomanPSMT" w:hAnsiTheme="majorHAnsi"/>
                <w:bCs/>
              </w:rPr>
            </w:pPr>
            <w:bookmarkStart w:id="2" w:name="_Hlk144891646"/>
            <w:r w:rsidRPr="00252871">
              <w:rPr>
                <w:rFonts w:asciiTheme="majorHAnsi" w:eastAsia="TimesNewRomanPSMT" w:hAnsiTheme="majorHAnsi"/>
                <w:bCs/>
                <w:lang w:val="sr-Cyrl-CS"/>
              </w:rPr>
              <w:t>Редни број</w:t>
            </w:r>
          </w:p>
        </w:tc>
        <w:tc>
          <w:tcPr>
            <w:tcW w:w="4054" w:type="dxa"/>
            <w:tcBorders>
              <w:top w:val="single" w:sz="4" w:space="0" w:color="000000"/>
              <w:left w:val="single" w:sz="4" w:space="0" w:color="000000"/>
              <w:bottom w:val="single" w:sz="4" w:space="0" w:color="000000"/>
              <w:right w:val="nil"/>
            </w:tcBorders>
          </w:tcPr>
          <w:p w14:paraId="7EBEE119" w14:textId="77777777"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Опис</w:t>
            </w:r>
          </w:p>
        </w:tc>
        <w:tc>
          <w:tcPr>
            <w:tcW w:w="1346" w:type="dxa"/>
            <w:tcBorders>
              <w:top w:val="single" w:sz="4" w:space="0" w:color="000000"/>
              <w:left w:val="single" w:sz="4" w:space="0" w:color="000000"/>
              <w:right w:val="single" w:sz="4" w:space="0" w:color="000000"/>
            </w:tcBorders>
          </w:tcPr>
          <w:p w14:paraId="7BCE8293" w14:textId="77777777"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Количина</w:t>
            </w:r>
          </w:p>
        </w:tc>
        <w:tc>
          <w:tcPr>
            <w:tcW w:w="1890" w:type="dxa"/>
            <w:tcBorders>
              <w:top w:val="single" w:sz="4" w:space="0" w:color="000000"/>
              <w:left w:val="single" w:sz="4" w:space="0" w:color="000000"/>
              <w:right w:val="single" w:sz="4" w:space="0" w:color="auto"/>
            </w:tcBorders>
          </w:tcPr>
          <w:p w14:paraId="3C744367" w14:textId="77777777" w:rsidR="002B49DC" w:rsidRPr="00252871" w:rsidRDefault="002B49DC" w:rsidP="002B49DC">
            <w:pPr>
              <w:snapToGrid w:val="0"/>
              <w:rPr>
                <w:rFonts w:asciiTheme="majorHAnsi" w:eastAsia="TimesNewRomanPSMT" w:hAnsiTheme="majorHAnsi"/>
                <w:bCs/>
                <w:lang w:val="ru-RU"/>
              </w:rPr>
            </w:pPr>
            <w:r w:rsidRPr="00252871">
              <w:rPr>
                <w:rFonts w:asciiTheme="majorHAnsi" w:eastAsia="TimesNewRomanPSMT" w:hAnsiTheme="majorHAnsi"/>
                <w:bCs/>
                <w:lang w:val="ru-RU"/>
              </w:rPr>
              <w:t xml:space="preserve">Цена по јединици мере без ПДВ-а </w:t>
            </w:r>
          </w:p>
        </w:tc>
        <w:tc>
          <w:tcPr>
            <w:tcW w:w="1980" w:type="dxa"/>
            <w:tcBorders>
              <w:top w:val="single" w:sz="4" w:space="0" w:color="auto"/>
              <w:left w:val="single" w:sz="4" w:space="0" w:color="auto"/>
              <w:bottom w:val="single" w:sz="4" w:space="0" w:color="auto"/>
              <w:right w:val="single" w:sz="4" w:space="0" w:color="auto"/>
            </w:tcBorders>
          </w:tcPr>
          <w:p w14:paraId="534AA5F3" w14:textId="77777777" w:rsidR="002B49DC" w:rsidRPr="00252871" w:rsidRDefault="002B49DC" w:rsidP="002B49DC">
            <w:pPr>
              <w:snapToGrid w:val="0"/>
              <w:rPr>
                <w:rFonts w:asciiTheme="majorHAnsi" w:eastAsia="TimesNewRomanPSMT" w:hAnsiTheme="majorHAnsi"/>
                <w:bCs/>
                <w:lang w:val="ru-RU"/>
              </w:rPr>
            </w:pPr>
            <w:r w:rsidRPr="00252871">
              <w:rPr>
                <w:rFonts w:asciiTheme="majorHAnsi" w:eastAsia="TimesNewRomanPSMT" w:hAnsiTheme="majorHAnsi"/>
                <w:bCs/>
                <w:lang w:val="ru-RU"/>
              </w:rPr>
              <w:t>Цена по јединици мере са ПДВ - ом</w:t>
            </w:r>
          </w:p>
        </w:tc>
        <w:tc>
          <w:tcPr>
            <w:tcW w:w="3056" w:type="dxa"/>
            <w:tcBorders>
              <w:left w:val="single" w:sz="4" w:space="0" w:color="auto"/>
            </w:tcBorders>
          </w:tcPr>
          <w:p w14:paraId="71CD4BD1" w14:textId="77777777" w:rsidR="002B49DC" w:rsidRPr="00252871" w:rsidRDefault="002B49DC" w:rsidP="00427441">
            <w:pPr>
              <w:snapToGrid w:val="0"/>
              <w:jc w:val="both"/>
              <w:rPr>
                <w:rFonts w:asciiTheme="majorHAnsi" w:eastAsia="TimesNewRomanPSMT" w:hAnsiTheme="majorHAnsi"/>
                <w:bCs/>
                <w:lang w:val="ru-RU"/>
              </w:rPr>
            </w:pPr>
          </w:p>
        </w:tc>
      </w:tr>
      <w:tr w:rsidR="002B49DC" w:rsidRPr="00252871" w14:paraId="69F79FE0" w14:textId="77777777" w:rsidTr="00162EDE">
        <w:trPr>
          <w:trHeight w:val="2547"/>
        </w:trPr>
        <w:tc>
          <w:tcPr>
            <w:tcW w:w="933" w:type="dxa"/>
            <w:tcBorders>
              <w:top w:val="single" w:sz="4" w:space="0" w:color="000000"/>
              <w:left w:val="single" w:sz="4" w:space="0" w:color="000000"/>
              <w:bottom w:val="single" w:sz="4" w:space="0" w:color="auto"/>
              <w:right w:val="nil"/>
            </w:tcBorders>
          </w:tcPr>
          <w:p w14:paraId="6CE3BC5F" w14:textId="77777777" w:rsidR="002B49DC" w:rsidRPr="00252871" w:rsidRDefault="002B49DC" w:rsidP="00427441">
            <w:pPr>
              <w:snapToGrid w:val="0"/>
              <w:jc w:val="both"/>
              <w:rPr>
                <w:rFonts w:asciiTheme="majorHAnsi" w:eastAsia="TimesNewRomanPSMT" w:hAnsiTheme="majorHAnsi"/>
                <w:bCs/>
                <w:lang w:val="sr-Cyrl-CS"/>
              </w:rPr>
            </w:pPr>
            <w:r w:rsidRPr="00252871">
              <w:rPr>
                <w:rFonts w:asciiTheme="majorHAnsi" w:eastAsia="TimesNewRomanPSMT" w:hAnsiTheme="majorHAnsi"/>
                <w:bCs/>
                <w:lang w:val="sr-Cyrl-CS"/>
              </w:rPr>
              <w:t>1</w:t>
            </w:r>
          </w:p>
        </w:tc>
        <w:tc>
          <w:tcPr>
            <w:tcW w:w="4054" w:type="dxa"/>
            <w:tcBorders>
              <w:top w:val="single" w:sz="4" w:space="0" w:color="000000"/>
              <w:left w:val="single" w:sz="4" w:space="0" w:color="000000"/>
              <w:bottom w:val="single" w:sz="4" w:space="0" w:color="auto"/>
              <w:right w:val="nil"/>
            </w:tcBorders>
          </w:tcPr>
          <w:p w14:paraId="77BE8291" w14:textId="1608F934" w:rsidR="002B49DC" w:rsidRPr="00252871" w:rsidRDefault="00F30761" w:rsidP="00427441">
            <w:pPr>
              <w:snapToGrid w:val="0"/>
              <w:jc w:val="both"/>
              <w:rPr>
                <w:rFonts w:asciiTheme="majorHAnsi" w:hAnsiTheme="majorHAnsi"/>
                <w:lang w:val="sr-Cyrl-CS"/>
              </w:rPr>
            </w:pPr>
            <w:r w:rsidRPr="00252871">
              <w:rPr>
                <w:rFonts w:asciiTheme="majorHAnsi" w:hAnsiTheme="majorHAnsi"/>
                <w:spacing w:val="1"/>
                <w:position w:val="-1"/>
                <w:lang w:val="sr-Cyrl-CS"/>
              </w:rPr>
              <w:t xml:space="preserve">Набавка </w:t>
            </w:r>
            <w:proofErr w:type="spellStart"/>
            <w:r w:rsidRPr="00252871">
              <w:rPr>
                <w:rStyle w:val="Emphasis"/>
                <w:rFonts w:asciiTheme="majorHAnsi" w:hAnsiTheme="majorHAnsi"/>
                <w:b/>
                <w:i w:val="0"/>
                <w:color w:val="000000"/>
              </w:rPr>
              <w:t>услуге</w:t>
            </w:r>
            <w:proofErr w:type="spellEnd"/>
            <w:r w:rsidRPr="00252871">
              <w:rPr>
                <w:rStyle w:val="Emphasis"/>
                <w:rFonts w:asciiTheme="majorHAnsi" w:hAnsiTheme="majorHAnsi"/>
                <w:lang w:val="sr-Cyrl-CS"/>
              </w:rPr>
              <w:t xml:space="preserve">- </w:t>
            </w:r>
            <w:bookmarkStart w:id="3" w:name="_Hlk144892201"/>
            <w:r>
              <w:rPr>
                <w:rFonts w:asciiTheme="majorHAnsi" w:hAnsiTheme="majorHAnsi"/>
                <w:spacing w:val="1"/>
                <w:position w:val="-1"/>
                <w:lang w:val="sr-Cyrl-RS"/>
              </w:rPr>
              <w:t xml:space="preserve">Стручна </w:t>
            </w:r>
            <w:r>
              <w:rPr>
                <w:rStyle w:val="Emphasis"/>
                <w:rFonts w:asciiTheme="majorHAnsi" w:hAnsiTheme="majorHAnsi"/>
                <w:i w:val="0"/>
                <w:color w:val="000000"/>
                <w:lang w:val="sr-Cyrl-RS"/>
              </w:rPr>
              <w:t xml:space="preserve">помоћ у реализацији вежбе евакуације по плану заштите од пожара и налогу против пожарне инспекције у </w:t>
            </w:r>
            <w:r w:rsidRPr="003E7A17">
              <w:rPr>
                <w:rStyle w:val="Emphasis"/>
                <w:rFonts w:asciiTheme="majorHAnsi" w:hAnsiTheme="majorHAnsi"/>
                <w:i w:val="0"/>
                <w:color w:val="000000"/>
                <w:lang w:val="sr-Cyrl-CS"/>
              </w:rPr>
              <w:t xml:space="preserve">Центра за заштиту одојчади, деце и омладине, </w:t>
            </w:r>
            <w:r>
              <w:rPr>
                <w:rStyle w:val="Emphasis"/>
                <w:rFonts w:asciiTheme="majorHAnsi" w:hAnsiTheme="majorHAnsi"/>
                <w:i w:val="0"/>
                <w:color w:val="000000"/>
                <w:lang w:val="sr-Cyrl-CS"/>
              </w:rPr>
              <w:t xml:space="preserve">ул. </w:t>
            </w:r>
            <w:r w:rsidRPr="003E7A17">
              <w:rPr>
                <w:rStyle w:val="Emphasis"/>
                <w:rFonts w:asciiTheme="majorHAnsi" w:hAnsiTheme="majorHAnsi"/>
                <w:i w:val="0"/>
                <w:color w:val="000000"/>
                <w:lang w:val="sr-Cyrl-CS"/>
              </w:rPr>
              <w:t>Звеч</w:t>
            </w:r>
            <w:r w:rsidRPr="003E7A17">
              <w:rPr>
                <w:rStyle w:val="Emphasis"/>
                <w:rFonts w:asciiTheme="majorHAnsi" w:hAnsiTheme="majorHAnsi"/>
                <w:i w:val="0"/>
                <w:color w:val="000000"/>
              </w:rPr>
              <w:t>a</w:t>
            </w:r>
            <w:r w:rsidRPr="003E7A17">
              <w:rPr>
                <w:rStyle w:val="Emphasis"/>
                <w:rFonts w:asciiTheme="majorHAnsi" w:hAnsiTheme="majorHAnsi"/>
                <w:i w:val="0"/>
                <w:color w:val="000000"/>
                <w:lang w:val="sr-Cyrl-CS"/>
              </w:rPr>
              <w:t xml:space="preserve">нска </w:t>
            </w:r>
            <w:r>
              <w:rPr>
                <w:rStyle w:val="Emphasis"/>
                <w:rFonts w:asciiTheme="majorHAnsi" w:hAnsiTheme="majorHAnsi"/>
                <w:i w:val="0"/>
                <w:color w:val="000000"/>
                <w:lang w:val="sr-Cyrl-CS"/>
              </w:rPr>
              <w:t xml:space="preserve">бр. </w:t>
            </w:r>
            <w:r w:rsidRPr="003E7A17">
              <w:rPr>
                <w:rStyle w:val="Emphasis"/>
                <w:rFonts w:asciiTheme="majorHAnsi" w:hAnsiTheme="majorHAnsi"/>
                <w:i w:val="0"/>
                <w:color w:val="000000"/>
                <w:lang w:val="sr-Cyrl-CS"/>
              </w:rPr>
              <w:t>7, Београд</w:t>
            </w:r>
          </w:p>
          <w:bookmarkEnd w:id="3"/>
          <w:p w14:paraId="62A3F0D5" w14:textId="464311A6" w:rsidR="002B49DC" w:rsidRPr="00252871" w:rsidRDefault="002B49DC" w:rsidP="00427441">
            <w:pPr>
              <w:snapToGrid w:val="0"/>
              <w:jc w:val="both"/>
              <w:rPr>
                <w:rFonts w:asciiTheme="majorHAnsi" w:eastAsia="TimesNewRomanPSMT" w:hAnsiTheme="majorHAnsi"/>
                <w:bCs/>
                <w:i/>
                <w:lang w:val="sr-Cyrl-CS"/>
              </w:rPr>
            </w:pPr>
          </w:p>
        </w:tc>
        <w:tc>
          <w:tcPr>
            <w:tcW w:w="1346" w:type="dxa"/>
            <w:tcBorders>
              <w:top w:val="single" w:sz="4" w:space="0" w:color="000000"/>
              <w:left w:val="single" w:sz="4" w:space="0" w:color="000000"/>
              <w:bottom w:val="single" w:sz="4" w:space="0" w:color="auto"/>
              <w:right w:val="single" w:sz="4" w:space="0" w:color="000000"/>
            </w:tcBorders>
          </w:tcPr>
          <w:p w14:paraId="465AF478" w14:textId="0D533DD3" w:rsidR="002B49DC" w:rsidRPr="00252871" w:rsidRDefault="00BF178A" w:rsidP="00427441">
            <w:pPr>
              <w:snapToGrid w:val="0"/>
              <w:jc w:val="both"/>
              <w:rPr>
                <w:rFonts w:asciiTheme="majorHAnsi" w:eastAsia="TimesNewRomanPSMT" w:hAnsiTheme="majorHAnsi"/>
                <w:bCs/>
                <w:lang w:val="ru-RU"/>
              </w:rPr>
            </w:pPr>
            <w:r>
              <w:rPr>
                <w:rFonts w:asciiTheme="majorHAnsi" w:eastAsia="TimesNewRomanPSMT" w:hAnsiTheme="majorHAnsi"/>
                <w:bCs/>
                <w:lang w:val="ru-RU"/>
              </w:rPr>
              <w:t>350</w:t>
            </w:r>
          </w:p>
        </w:tc>
        <w:tc>
          <w:tcPr>
            <w:tcW w:w="1890" w:type="dxa"/>
            <w:tcBorders>
              <w:top w:val="single" w:sz="4" w:space="0" w:color="000000"/>
              <w:left w:val="single" w:sz="4" w:space="0" w:color="000000"/>
              <w:bottom w:val="single" w:sz="4" w:space="0" w:color="auto"/>
              <w:right w:val="single" w:sz="4" w:space="0" w:color="000000"/>
            </w:tcBorders>
          </w:tcPr>
          <w:p w14:paraId="2A61784F" w14:textId="77777777" w:rsidR="002B49DC" w:rsidRPr="00252871" w:rsidRDefault="002B49DC" w:rsidP="00427441">
            <w:pPr>
              <w:snapToGrid w:val="0"/>
              <w:jc w:val="both"/>
              <w:rPr>
                <w:rFonts w:asciiTheme="majorHAnsi" w:eastAsia="TimesNewRomanPSMT" w:hAnsiTheme="majorHAnsi"/>
                <w:bCs/>
                <w:lang w:val="ru-RU"/>
              </w:rPr>
            </w:pPr>
          </w:p>
        </w:tc>
        <w:tc>
          <w:tcPr>
            <w:tcW w:w="1980" w:type="dxa"/>
            <w:tcBorders>
              <w:top w:val="single" w:sz="4" w:space="0" w:color="auto"/>
              <w:right w:val="single" w:sz="4" w:space="0" w:color="auto"/>
            </w:tcBorders>
          </w:tcPr>
          <w:p w14:paraId="78514AEF" w14:textId="77777777" w:rsidR="002B49DC" w:rsidRPr="00252871" w:rsidRDefault="002B49DC" w:rsidP="00427441">
            <w:pPr>
              <w:snapToGrid w:val="0"/>
              <w:jc w:val="both"/>
              <w:rPr>
                <w:rFonts w:asciiTheme="majorHAnsi" w:eastAsia="TimesNewRomanPSMT" w:hAnsiTheme="majorHAnsi"/>
                <w:bCs/>
                <w:lang w:val="ru-RU"/>
              </w:rPr>
            </w:pPr>
          </w:p>
        </w:tc>
        <w:tc>
          <w:tcPr>
            <w:tcW w:w="3056" w:type="dxa"/>
            <w:tcBorders>
              <w:left w:val="single" w:sz="4" w:space="0" w:color="auto"/>
            </w:tcBorders>
          </w:tcPr>
          <w:p w14:paraId="61B4A3AA" w14:textId="77777777" w:rsidR="002B49DC" w:rsidRPr="00252871" w:rsidRDefault="002B49DC" w:rsidP="00427441">
            <w:pPr>
              <w:snapToGrid w:val="0"/>
              <w:jc w:val="both"/>
              <w:rPr>
                <w:rFonts w:asciiTheme="majorHAnsi" w:eastAsia="TimesNewRomanPSMT" w:hAnsiTheme="majorHAnsi"/>
                <w:bCs/>
                <w:lang w:val="ru-RU"/>
              </w:rPr>
            </w:pPr>
          </w:p>
        </w:tc>
      </w:tr>
      <w:bookmarkEnd w:id="2"/>
      <w:tr w:rsidR="002B49DC" w:rsidRPr="00252871" w14:paraId="050C19B4" w14:textId="77777777" w:rsidTr="00162EDE">
        <w:trPr>
          <w:gridAfter w:val="1"/>
          <w:wAfter w:w="3056" w:type="dxa"/>
          <w:trHeight w:val="549"/>
        </w:trPr>
        <w:tc>
          <w:tcPr>
            <w:tcW w:w="933" w:type="dxa"/>
            <w:tcBorders>
              <w:top w:val="single" w:sz="4" w:space="0" w:color="auto"/>
              <w:left w:val="single" w:sz="4" w:space="0" w:color="auto"/>
              <w:bottom w:val="single" w:sz="4" w:space="0" w:color="auto"/>
            </w:tcBorders>
          </w:tcPr>
          <w:p w14:paraId="148354DE" w14:textId="77777777" w:rsidR="002B49DC" w:rsidRPr="00252871" w:rsidRDefault="002B49DC" w:rsidP="00427441">
            <w:pPr>
              <w:snapToGrid w:val="0"/>
              <w:jc w:val="both"/>
              <w:rPr>
                <w:rFonts w:asciiTheme="majorHAnsi" w:eastAsia="TimesNewRomanPSMT" w:hAnsiTheme="majorHAnsi"/>
                <w:bCs/>
                <w:i/>
              </w:rPr>
            </w:pPr>
          </w:p>
        </w:tc>
        <w:tc>
          <w:tcPr>
            <w:tcW w:w="4054" w:type="dxa"/>
            <w:tcBorders>
              <w:top w:val="single" w:sz="4" w:space="0" w:color="auto"/>
              <w:bottom w:val="single" w:sz="4" w:space="0" w:color="auto"/>
              <w:right w:val="single" w:sz="4" w:space="0" w:color="auto"/>
            </w:tcBorders>
          </w:tcPr>
          <w:p w14:paraId="0D5B8E69" w14:textId="70B091B6" w:rsidR="002B49DC" w:rsidRPr="00ED281A" w:rsidRDefault="00162EDE" w:rsidP="003B3282">
            <w:pPr>
              <w:snapToGrid w:val="0"/>
              <w:jc w:val="both"/>
              <w:rPr>
                <w:rFonts w:asciiTheme="majorHAnsi" w:eastAsia="TimesNewRomanPSMT" w:hAnsiTheme="majorHAnsi"/>
                <w:bCs/>
                <w:lang w:val="ru-RU"/>
              </w:rPr>
            </w:pPr>
            <w:r>
              <w:rPr>
                <w:rFonts w:asciiTheme="majorHAnsi" w:eastAsia="SimSun" w:hAnsiTheme="majorHAnsi"/>
                <w:noProof/>
                <w:color w:val="000000"/>
                <w:w w:val="95"/>
                <w:kern w:val="2"/>
                <w:lang w:val="sr-Cyrl-CS" w:eastAsia="zh-CN"/>
              </w:rPr>
              <w:t>Укупна цена</w:t>
            </w:r>
            <w:r w:rsidR="00ED281A" w:rsidRPr="00ED281A">
              <w:rPr>
                <w:rFonts w:asciiTheme="majorHAnsi" w:eastAsia="SimSun" w:hAnsiTheme="majorHAnsi"/>
                <w:noProof/>
                <w:color w:val="000000"/>
                <w:w w:val="95"/>
                <w:kern w:val="2"/>
                <w:lang w:val="sr-Cyrl-CS" w:eastAsia="zh-CN"/>
              </w:rPr>
              <w:t xml:space="preserve"> без ПДВ-а</w:t>
            </w:r>
            <w:r w:rsidR="00E636D3">
              <w:rPr>
                <w:rFonts w:asciiTheme="majorHAnsi" w:eastAsia="SimSun" w:hAnsiTheme="majorHAnsi"/>
                <w:noProof/>
                <w:color w:val="000000"/>
                <w:w w:val="95"/>
                <w:kern w:val="2"/>
                <w:lang w:val="sr-Cyrl-CS" w:eastAsia="zh-CN"/>
              </w:rPr>
              <w:t xml:space="preserve"> </w:t>
            </w:r>
          </w:p>
        </w:tc>
        <w:tc>
          <w:tcPr>
            <w:tcW w:w="1346" w:type="dxa"/>
            <w:tcBorders>
              <w:top w:val="single" w:sz="4" w:space="0" w:color="auto"/>
              <w:left w:val="single" w:sz="4" w:space="0" w:color="auto"/>
              <w:bottom w:val="single" w:sz="4" w:space="0" w:color="auto"/>
            </w:tcBorders>
          </w:tcPr>
          <w:p w14:paraId="0C7309BF" w14:textId="77777777" w:rsidR="002B49DC" w:rsidRPr="00252871" w:rsidRDefault="002B49DC" w:rsidP="00427441">
            <w:pPr>
              <w:snapToGrid w:val="0"/>
              <w:jc w:val="both"/>
              <w:rPr>
                <w:rFonts w:asciiTheme="majorHAnsi" w:eastAsia="TimesNewRomanPSMT" w:hAnsiTheme="majorHAnsi"/>
                <w:b/>
                <w:bCs/>
                <w:lang w:val="ru-RU"/>
              </w:rPr>
            </w:pPr>
          </w:p>
        </w:tc>
        <w:tc>
          <w:tcPr>
            <w:tcW w:w="3870" w:type="dxa"/>
            <w:gridSpan w:val="2"/>
            <w:tcBorders>
              <w:top w:val="single" w:sz="4" w:space="0" w:color="auto"/>
              <w:bottom w:val="single" w:sz="4" w:space="0" w:color="auto"/>
              <w:right w:val="single" w:sz="4" w:space="0" w:color="auto"/>
            </w:tcBorders>
          </w:tcPr>
          <w:p w14:paraId="34498F52" w14:textId="77777777" w:rsidR="002B49DC" w:rsidRPr="00252871" w:rsidRDefault="002B49DC" w:rsidP="00427441">
            <w:pPr>
              <w:snapToGrid w:val="0"/>
              <w:jc w:val="both"/>
              <w:rPr>
                <w:rFonts w:asciiTheme="majorHAnsi" w:eastAsia="TimesNewRomanPSMT" w:hAnsiTheme="majorHAnsi"/>
                <w:b/>
                <w:bCs/>
                <w:lang w:val="ru-RU"/>
              </w:rPr>
            </w:pPr>
          </w:p>
        </w:tc>
      </w:tr>
      <w:tr w:rsidR="002B49DC" w:rsidRPr="00252871" w14:paraId="44F9DB38" w14:textId="77777777" w:rsidTr="00162EDE">
        <w:trPr>
          <w:gridAfter w:val="1"/>
          <w:wAfter w:w="3056" w:type="dxa"/>
          <w:trHeight w:val="621"/>
        </w:trPr>
        <w:tc>
          <w:tcPr>
            <w:tcW w:w="933" w:type="dxa"/>
            <w:tcBorders>
              <w:top w:val="single" w:sz="4" w:space="0" w:color="auto"/>
              <w:left w:val="single" w:sz="4" w:space="0" w:color="auto"/>
              <w:bottom w:val="single" w:sz="4" w:space="0" w:color="auto"/>
            </w:tcBorders>
          </w:tcPr>
          <w:p w14:paraId="3C42CADC" w14:textId="77777777" w:rsidR="002B49DC" w:rsidRPr="00252871" w:rsidRDefault="002B49DC" w:rsidP="00427441">
            <w:pPr>
              <w:snapToGrid w:val="0"/>
              <w:jc w:val="both"/>
              <w:rPr>
                <w:rFonts w:asciiTheme="majorHAnsi" w:eastAsia="TimesNewRomanPSMT" w:hAnsiTheme="majorHAnsi"/>
                <w:bCs/>
                <w:i/>
              </w:rPr>
            </w:pPr>
          </w:p>
        </w:tc>
        <w:tc>
          <w:tcPr>
            <w:tcW w:w="4054" w:type="dxa"/>
            <w:tcBorders>
              <w:top w:val="single" w:sz="4" w:space="0" w:color="auto"/>
              <w:bottom w:val="single" w:sz="4" w:space="0" w:color="auto"/>
              <w:right w:val="single" w:sz="4" w:space="0" w:color="auto"/>
            </w:tcBorders>
          </w:tcPr>
          <w:p w14:paraId="696D23CD" w14:textId="4D8F5268" w:rsidR="002B49DC" w:rsidRPr="00252871" w:rsidRDefault="00162EDE" w:rsidP="003B3282">
            <w:pPr>
              <w:snapToGrid w:val="0"/>
              <w:jc w:val="both"/>
              <w:rPr>
                <w:rFonts w:asciiTheme="majorHAnsi" w:eastAsia="TimesNewRomanPSMT" w:hAnsiTheme="majorHAnsi"/>
                <w:bCs/>
                <w:lang w:val="ru-RU"/>
              </w:rPr>
            </w:pPr>
            <w:r>
              <w:rPr>
                <w:rFonts w:asciiTheme="majorHAnsi" w:eastAsia="SimSun" w:hAnsiTheme="majorHAnsi"/>
                <w:noProof/>
                <w:color w:val="000000"/>
                <w:w w:val="95"/>
                <w:kern w:val="2"/>
                <w:lang w:val="sr-Cyrl-CS" w:eastAsia="zh-CN"/>
              </w:rPr>
              <w:t>Укупна цена</w:t>
            </w:r>
            <w:r w:rsidR="00ED281A" w:rsidRPr="00ED281A">
              <w:rPr>
                <w:rFonts w:asciiTheme="majorHAnsi" w:eastAsia="SimSun" w:hAnsiTheme="majorHAnsi"/>
                <w:noProof/>
                <w:color w:val="000000"/>
                <w:w w:val="95"/>
                <w:kern w:val="2"/>
                <w:lang w:val="sr-Cyrl-CS" w:eastAsia="zh-CN"/>
              </w:rPr>
              <w:t xml:space="preserve"> </w:t>
            </w:r>
            <w:r w:rsidR="00ED281A">
              <w:rPr>
                <w:rFonts w:asciiTheme="majorHAnsi" w:eastAsia="SimSun" w:hAnsiTheme="majorHAnsi"/>
                <w:noProof/>
                <w:color w:val="000000"/>
                <w:w w:val="95"/>
                <w:kern w:val="2"/>
                <w:lang w:eastAsia="zh-CN"/>
              </w:rPr>
              <w:t>са</w:t>
            </w:r>
            <w:r w:rsidR="00ED281A" w:rsidRPr="00ED281A">
              <w:rPr>
                <w:rFonts w:asciiTheme="majorHAnsi" w:eastAsia="SimSun" w:hAnsiTheme="majorHAnsi"/>
                <w:noProof/>
                <w:color w:val="000000"/>
                <w:w w:val="95"/>
                <w:kern w:val="2"/>
                <w:lang w:val="sr-Cyrl-CS" w:eastAsia="zh-CN"/>
              </w:rPr>
              <w:t xml:space="preserve"> ПДВ-</w:t>
            </w:r>
            <w:r w:rsidR="00ED281A">
              <w:rPr>
                <w:rFonts w:asciiTheme="majorHAnsi" w:eastAsia="SimSun" w:hAnsiTheme="majorHAnsi"/>
                <w:noProof/>
                <w:color w:val="000000"/>
                <w:w w:val="95"/>
                <w:kern w:val="2"/>
                <w:lang w:val="sr-Cyrl-CS" w:eastAsia="zh-CN"/>
              </w:rPr>
              <w:t>ом</w:t>
            </w:r>
            <w:r w:rsidR="00E636D3">
              <w:rPr>
                <w:rFonts w:asciiTheme="majorHAnsi" w:eastAsia="SimSun" w:hAnsiTheme="majorHAnsi"/>
                <w:noProof/>
                <w:color w:val="000000"/>
                <w:w w:val="95"/>
                <w:kern w:val="2"/>
                <w:lang w:val="sr-Cyrl-CS" w:eastAsia="zh-CN"/>
              </w:rPr>
              <w:t xml:space="preserve"> </w:t>
            </w:r>
          </w:p>
        </w:tc>
        <w:tc>
          <w:tcPr>
            <w:tcW w:w="1346" w:type="dxa"/>
            <w:tcBorders>
              <w:top w:val="single" w:sz="4" w:space="0" w:color="auto"/>
              <w:left w:val="single" w:sz="4" w:space="0" w:color="auto"/>
              <w:bottom w:val="single" w:sz="4" w:space="0" w:color="auto"/>
            </w:tcBorders>
          </w:tcPr>
          <w:p w14:paraId="1B034D10" w14:textId="77777777" w:rsidR="002B49DC" w:rsidRPr="00252871" w:rsidRDefault="002B49DC" w:rsidP="00427441">
            <w:pPr>
              <w:snapToGrid w:val="0"/>
              <w:jc w:val="both"/>
              <w:rPr>
                <w:rFonts w:asciiTheme="majorHAnsi" w:eastAsia="TimesNewRomanPSMT" w:hAnsiTheme="majorHAnsi"/>
                <w:b/>
                <w:bCs/>
                <w:lang w:val="ru-RU"/>
              </w:rPr>
            </w:pPr>
          </w:p>
        </w:tc>
        <w:tc>
          <w:tcPr>
            <w:tcW w:w="3870" w:type="dxa"/>
            <w:gridSpan w:val="2"/>
            <w:tcBorders>
              <w:top w:val="single" w:sz="4" w:space="0" w:color="auto"/>
              <w:bottom w:val="single" w:sz="4" w:space="0" w:color="auto"/>
              <w:right w:val="single" w:sz="4" w:space="0" w:color="auto"/>
            </w:tcBorders>
          </w:tcPr>
          <w:p w14:paraId="68B00D44" w14:textId="77777777" w:rsidR="002B49DC" w:rsidRPr="00252871" w:rsidRDefault="002B49DC" w:rsidP="00427441">
            <w:pPr>
              <w:snapToGrid w:val="0"/>
              <w:jc w:val="both"/>
              <w:rPr>
                <w:rFonts w:asciiTheme="majorHAnsi" w:eastAsia="TimesNewRomanPSMT" w:hAnsiTheme="majorHAnsi"/>
                <w:b/>
                <w:bCs/>
                <w:lang w:val="ru-RU"/>
              </w:rPr>
            </w:pPr>
          </w:p>
        </w:tc>
      </w:tr>
    </w:tbl>
    <w:p w14:paraId="405BD44D" w14:textId="77777777" w:rsidR="00451A02" w:rsidRDefault="00451A02" w:rsidP="00451A02">
      <w:pPr>
        <w:jc w:val="both"/>
        <w:rPr>
          <w:rFonts w:asciiTheme="majorHAnsi" w:hAnsiTheme="majorHAnsi"/>
          <w:lang w:val="en-GB" w:eastAsia="sr-Cyrl-CS"/>
        </w:rPr>
      </w:pPr>
    </w:p>
    <w:p w14:paraId="11ED5F1E" w14:textId="77777777" w:rsidR="00F30761" w:rsidRPr="00252871" w:rsidRDefault="00F30761" w:rsidP="00451A02">
      <w:pPr>
        <w:jc w:val="both"/>
        <w:rPr>
          <w:rFonts w:asciiTheme="majorHAnsi" w:hAnsiTheme="majorHAnsi"/>
          <w:lang w:val="en-GB" w:eastAsia="sr-Cyrl-CS"/>
        </w:rPr>
      </w:pPr>
    </w:p>
    <w:p w14:paraId="1DEC6976" w14:textId="77777777" w:rsidR="002811F0" w:rsidRPr="00252871" w:rsidRDefault="002811F0" w:rsidP="00F42499">
      <w:pPr>
        <w:spacing w:before="120" w:after="120"/>
        <w:rPr>
          <w:rFonts w:asciiTheme="majorHAnsi" w:hAnsiTheme="majorHAnsi"/>
        </w:rPr>
      </w:pPr>
    </w:p>
    <w:p w14:paraId="1196A564" w14:textId="77777777" w:rsidR="00CA4983" w:rsidRPr="00252871" w:rsidRDefault="00CA4983" w:rsidP="00F42499">
      <w:pPr>
        <w:spacing w:before="120" w:after="120"/>
        <w:rPr>
          <w:rFonts w:asciiTheme="majorHAnsi" w:hAnsiTheme="majorHAnsi"/>
        </w:rPr>
      </w:pPr>
      <w:proofErr w:type="spellStart"/>
      <w:r w:rsidRPr="00252871">
        <w:rPr>
          <w:rFonts w:asciiTheme="majorHAnsi" w:hAnsiTheme="majorHAnsi"/>
        </w:rPr>
        <w:lastRenderedPageBreak/>
        <w:t>Рок</w:t>
      </w:r>
      <w:proofErr w:type="spellEnd"/>
      <w:r w:rsidR="00163AE6">
        <w:rPr>
          <w:rFonts w:asciiTheme="majorHAnsi" w:hAnsiTheme="majorHAnsi"/>
        </w:rPr>
        <w:t xml:space="preserve"> </w:t>
      </w:r>
      <w:proofErr w:type="spellStart"/>
      <w:r w:rsidRPr="00252871">
        <w:rPr>
          <w:rFonts w:asciiTheme="majorHAnsi" w:hAnsiTheme="majorHAnsi"/>
        </w:rPr>
        <w:t>важења</w:t>
      </w:r>
      <w:proofErr w:type="spellEnd"/>
      <w:r w:rsidR="00163AE6">
        <w:rPr>
          <w:rFonts w:asciiTheme="majorHAnsi" w:hAnsiTheme="majorHAnsi"/>
        </w:rPr>
        <w:t xml:space="preserve"> </w:t>
      </w:r>
      <w:proofErr w:type="spellStart"/>
      <w:r w:rsidRPr="00252871">
        <w:rPr>
          <w:rFonts w:asciiTheme="majorHAnsi" w:hAnsiTheme="majorHAnsi"/>
        </w:rPr>
        <w:t>понуде</w:t>
      </w:r>
      <w:proofErr w:type="spellEnd"/>
      <w:r w:rsidRPr="00252871">
        <w:rPr>
          <w:rFonts w:asciiTheme="majorHAnsi" w:hAnsiTheme="majorHAnsi"/>
        </w:rPr>
        <w:t>:</w:t>
      </w:r>
      <w:r w:rsidRPr="00252871">
        <w:rPr>
          <w:rFonts w:asciiTheme="majorHAnsi" w:hAnsiTheme="majorHAnsi"/>
        </w:rPr>
        <w:tab/>
      </w:r>
      <w:r w:rsidRPr="00252871">
        <w:rPr>
          <w:rFonts w:asciiTheme="majorHAnsi" w:hAnsiTheme="majorHAnsi"/>
          <w:u w:val="single"/>
        </w:rPr>
        <w:tab/>
      </w:r>
      <w:r w:rsidRPr="00252871">
        <w:rPr>
          <w:rFonts w:asciiTheme="majorHAnsi" w:hAnsiTheme="majorHAnsi"/>
          <w:u w:val="single"/>
        </w:rPr>
        <w:tab/>
      </w:r>
      <w:proofErr w:type="gramStart"/>
      <w:r w:rsidRPr="00252871">
        <w:rPr>
          <w:rFonts w:asciiTheme="majorHAnsi" w:hAnsiTheme="majorHAnsi"/>
          <w:u w:val="single"/>
        </w:rPr>
        <w:tab/>
      </w:r>
      <w:r w:rsidRPr="00252871">
        <w:rPr>
          <w:rFonts w:asciiTheme="majorHAnsi" w:hAnsiTheme="majorHAnsi"/>
        </w:rPr>
        <w:t xml:space="preserve">( </w:t>
      </w:r>
      <w:proofErr w:type="spellStart"/>
      <w:r w:rsidRPr="00252871">
        <w:rPr>
          <w:rFonts w:asciiTheme="majorHAnsi" w:hAnsiTheme="majorHAnsi"/>
        </w:rPr>
        <w:t>минимум</w:t>
      </w:r>
      <w:proofErr w:type="spellEnd"/>
      <w:proofErr w:type="gramEnd"/>
      <w:r w:rsidRPr="00252871">
        <w:rPr>
          <w:rFonts w:asciiTheme="majorHAnsi" w:hAnsiTheme="majorHAnsi"/>
        </w:rPr>
        <w:t xml:space="preserve"> 30 </w:t>
      </w:r>
      <w:proofErr w:type="spellStart"/>
      <w:r w:rsidRPr="00252871">
        <w:rPr>
          <w:rFonts w:asciiTheme="majorHAnsi" w:hAnsiTheme="majorHAnsi"/>
        </w:rPr>
        <w:t>дана</w:t>
      </w:r>
      <w:proofErr w:type="spellEnd"/>
      <w:r w:rsidRPr="00252871">
        <w:rPr>
          <w:rFonts w:asciiTheme="majorHAnsi" w:hAnsiTheme="majorHAnsi"/>
        </w:rPr>
        <w:t xml:space="preserve"> </w:t>
      </w:r>
      <w:proofErr w:type="spellStart"/>
      <w:r w:rsidRPr="00252871">
        <w:rPr>
          <w:rFonts w:asciiTheme="majorHAnsi" w:hAnsiTheme="majorHAnsi"/>
        </w:rPr>
        <w:t>од</w:t>
      </w:r>
      <w:proofErr w:type="spellEnd"/>
      <w:r w:rsidRPr="00252871">
        <w:rPr>
          <w:rFonts w:asciiTheme="majorHAnsi" w:hAnsiTheme="majorHAnsi"/>
        </w:rPr>
        <w:t xml:space="preserve"> </w:t>
      </w:r>
      <w:proofErr w:type="spellStart"/>
      <w:r w:rsidRPr="00252871">
        <w:rPr>
          <w:rFonts w:asciiTheme="majorHAnsi" w:hAnsiTheme="majorHAnsi"/>
        </w:rPr>
        <w:t>дана</w:t>
      </w:r>
      <w:proofErr w:type="spellEnd"/>
      <w:r w:rsidRPr="00252871">
        <w:rPr>
          <w:rFonts w:asciiTheme="majorHAnsi" w:hAnsiTheme="majorHAnsi"/>
        </w:rPr>
        <w:t xml:space="preserve"> </w:t>
      </w:r>
      <w:proofErr w:type="spellStart"/>
      <w:r w:rsidRPr="00252871">
        <w:rPr>
          <w:rFonts w:asciiTheme="majorHAnsi" w:hAnsiTheme="majorHAnsi"/>
        </w:rPr>
        <w:t>отварања</w:t>
      </w:r>
      <w:proofErr w:type="spellEnd"/>
      <w:r w:rsidRPr="00252871">
        <w:rPr>
          <w:rFonts w:asciiTheme="majorHAnsi" w:hAnsiTheme="majorHAnsi"/>
        </w:rPr>
        <w:t xml:space="preserve"> </w:t>
      </w:r>
      <w:proofErr w:type="spellStart"/>
      <w:r w:rsidRPr="00252871">
        <w:rPr>
          <w:rFonts w:asciiTheme="majorHAnsi" w:hAnsiTheme="majorHAnsi"/>
        </w:rPr>
        <w:t>понуда</w:t>
      </w:r>
      <w:proofErr w:type="spellEnd"/>
      <w:r w:rsidRPr="00252871">
        <w:rPr>
          <w:rFonts w:asciiTheme="majorHAnsi" w:hAnsiTheme="majorHAnsi"/>
        </w:rPr>
        <w:t xml:space="preserve"> )</w:t>
      </w:r>
    </w:p>
    <w:p w14:paraId="5B53B8C8" w14:textId="77777777" w:rsidR="00451A02" w:rsidRPr="00252871" w:rsidRDefault="00CA4983" w:rsidP="00F42499">
      <w:pPr>
        <w:spacing w:before="120" w:after="120"/>
        <w:rPr>
          <w:rFonts w:asciiTheme="majorHAnsi" w:hAnsiTheme="majorHAnsi"/>
        </w:rPr>
      </w:pPr>
      <w:proofErr w:type="spellStart"/>
      <w:r w:rsidRPr="00252871">
        <w:rPr>
          <w:rFonts w:asciiTheme="majorHAnsi" w:hAnsiTheme="majorHAnsi"/>
        </w:rPr>
        <w:t>Начин</w:t>
      </w:r>
      <w:proofErr w:type="spellEnd"/>
      <w:r w:rsidRPr="00252871">
        <w:rPr>
          <w:rFonts w:asciiTheme="majorHAnsi" w:hAnsiTheme="majorHAnsi"/>
        </w:rPr>
        <w:t xml:space="preserve"> и </w:t>
      </w:r>
      <w:proofErr w:type="spellStart"/>
      <w:r w:rsidRPr="00252871">
        <w:rPr>
          <w:rFonts w:asciiTheme="majorHAnsi" w:hAnsiTheme="majorHAnsi"/>
        </w:rPr>
        <w:t>услови</w:t>
      </w:r>
      <w:proofErr w:type="spellEnd"/>
      <w:r w:rsidRPr="00252871">
        <w:rPr>
          <w:rFonts w:asciiTheme="majorHAnsi" w:hAnsiTheme="majorHAnsi"/>
        </w:rPr>
        <w:t xml:space="preserve"> </w:t>
      </w:r>
      <w:proofErr w:type="spellStart"/>
      <w:r w:rsidRPr="00252871">
        <w:rPr>
          <w:rFonts w:asciiTheme="majorHAnsi" w:hAnsiTheme="majorHAnsi"/>
        </w:rPr>
        <w:t>плаћања</w:t>
      </w:r>
      <w:proofErr w:type="spellEnd"/>
      <w:r w:rsidRPr="00252871">
        <w:rPr>
          <w:rFonts w:asciiTheme="majorHAnsi" w:hAnsiTheme="majorHAnsi"/>
        </w:rPr>
        <w:t xml:space="preserve"> </w:t>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u w:val="single"/>
        </w:rPr>
        <w:tab/>
      </w:r>
      <w:proofErr w:type="gramStart"/>
      <w:r w:rsidRPr="00252871">
        <w:rPr>
          <w:rFonts w:asciiTheme="majorHAnsi" w:hAnsiTheme="majorHAnsi"/>
          <w:u w:val="single"/>
        </w:rPr>
        <w:tab/>
      </w:r>
      <w:r w:rsidRPr="00252871">
        <w:rPr>
          <w:rFonts w:asciiTheme="majorHAnsi" w:hAnsiTheme="majorHAnsi"/>
        </w:rPr>
        <w:t xml:space="preserve">( </w:t>
      </w:r>
      <w:proofErr w:type="spellStart"/>
      <w:r w:rsidRPr="00252871">
        <w:rPr>
          <w:rFonts w:asciiTheme="majorHAnsi" w:hAnsiTheme="majorHAnsi"/>
        </w:rPr>
        <w:t>на</w:t>
      </w:r>
      <w:proofErr w:type="spellEnd"/>
      <w:proofErr w:type="gramEnd"/>
      <w:r w:rsidRPr="00252871">
        <w:rPr>
          <w:rFonts w:asciiTheme="majorHAnsi" w:hAnsiTheme="majorHAnsi"/>
        </w:rPr>
        <w:t xml:space="preserve"> </w:t>
      </w:r>
      <w:proofErr w:type="spellStart"/>
      <w:r w:rsidRPr="00252871">
        <w:rPr>
          <w:rFonts w:asciiTheme="majorHAnsi" w:hAnsiTheme="majorHAnsi"/>
        </w:rPr>
        <w:t>рачун</w:t>
      </w:r>
      <w:proofErr w:type="spellEnd"/>
      <w:r w:rsidRPr="00252871">
        <w:rPr>
          <w:rFonts w:asciiTheme="majorHAnsi" w:hAnsiTheme="majorHAnsi"/>
        </w:rPr>
        <w:t xml:space="preserve"> </w:t>
      </w:r>
      <w:proofErr w:type="spellStart"/>
      <w:r w:rsidRPr="00252871">
        <w:rPr>
          <w:rFonts w:asciiTheme="majorHAnsi" w:hAnsiTheme="majorHAnsi"/>
        </w:rPr>
        <w:t>понуђача</w:t>
      </w:r>
      <w:proofErr w:type="spellEnd"/>
      <w:r w:rsidRPr="00252871">
        <w:rPr>
          <w:rFonts w:asciiTheme="majorHAnsi" w:hAnsiTheme="majorHAnsi"/>
        </w:rPr>
        <w:t xml:space="preserve"> , у </w:t>
      </w:r>
      <w:proofErr w:type="spellStart"/>
      <w:r w:rsidRPr="00252871">
        <w:rPr>
          <w:rFonts w:asciiTheme="majorHAnsi" w:hAnsiTheme="majorHAnsi"/>
        </w:rPr>
        <w:t>року</w:t>
      </w:r>
      <w:proofErr w:type="spellEnd"/>
      <w:r w:rsidRPr="00252871">
        <w:rPr>
          <w:rFonts w:asciiTheme="majorHAnsi" w:hAnsiTheme="majorHAnsi"/>
        </w:rPr>
        <w:t xml:space="preserve"> </w:t>
      </w:r>
      <w:proofErr w:type="spellStart"/>
      <w:r w:rsidR="00633478" w:rsidRPr="00252871">
        <w:rPr>
          <w:rFonts w:asciiTheme="majorHAnsi" w:hAnsiTheme="majorHAnsi"/>
        </w:rPr>
        <w:t>до</w:t>
      </w:r>
      <w:proofErr w:type="spellEnd"/>
      <w:r w:rsidR="00633478" w:rsidRPr="00252871">
        <w:rPr>
          <w:rFonts w:asciiTheme="majorHAnsi" w:hAnsiTheme="majorHAnsi"/>
        </w:rPr>
        <w:t xml:space="preserve"> </w:t>
      </w:r>
      <w:r w:rsidRPr="00252871">
        <w:rPr>
          <w:rFonts w:asciiTheme="majorHAnsi" w:hAnsiTheme="majorHAnsi"/>
        </w:rPr>
        <w:t xml:space="preserve"> 45 </w:t>
      </w:r>
      <w:proofErr w:type="spellStart"/>
      <w:r w:rsidRPr="00252871">
        <w:rPr>
          <w:rFonts w:asciiTheme="majorHAnsi" w:hAnsiTheme="majorHAnsi"/>
        </w:rPr>
        <w:t>дана</w:t>
      </w:r>
      <w:proofErr w:type="spellEnd"/>
      <w:r w:rsidRPr="00252871">
        <w:rPr>
          <w:rFonts w:asciiTheme="majorHAnsi" w:hAnsiTheme="majorHAnsi"/>
        </w:rPr>
        <w:t xml:space="preserve"> </w:t>
      </w:r>
      <w:proofErr w:type="spellStart"/>
      <w:r w:rsidRPr="00252871">
        <w:rPr>
          <w:rFonts w:asciiTheme="majorHAnsi" w:hAnsiTheme="majorHAnsi"/>
        </w:rPr>
        <w:t>од</w:t>
      </w:r>
      <w:proofErr w:type="spellEnd"/>
      <w:r w:rsidRPr="00252871">
        <w:rPr>
          <w:rFonts w:asciiTheme="majorHAnsi" w:hAnsiTheme="majorHAnsi"/>
        </w:rPr>
        <w:t xml:space="preserve"> </w:t>
      </w:r>
      <w:proofErr w:type="spellStart"/>
      <w:r w:rsidRPr="00252871">
        <w:rPr>
          <w:rFonts w:asciiTheme="majorHAnsi" w:hAnsiTheme="majorHAnsi"/>
        </w:rPr>
        <w:t>дана</w:t>
      </w:r>
      <w:proofErr w:type="spellEnd"/>
      <w:r w:rsidRPr="00252871">
        <w:rPr>
          <w:rFonts w:asciiTheme="majorHAnsi" w:hAnsiTheme="majorHAnsi"/>
        </w:rPr>
        <w:t xml:space="preserve"> </w:t>
      </w:r>
      <w:proofErr w:type="spellStart"/>
      <w:r w:rsidRPr="00252871">
        <w:rPr>
          <w:rFonts w:asciiTheme="majorHAnsi" w:hAnsiTheme="majorHAnsi"/>
        </w:rPr>
        <w:t>испостављања</w:t>
      </w:r>
      <w:proofErr w:type="spellEnd"/>
      <w:r w:rsidRPr="00252871">
        <w:rPr>
          <w:rFonts w:asciiTheme="majorHAnsi" w:hAnsiTheme="majorHAnsi"/>
        </w:rPr>
        <w:t xml:space="preserve"> </w:t>
      </w:r>
      <w:proofErr w:type="spellStart"/>
      <w:r w:rsidRPr="00252871">
        <w:rPr>
          <w:rFonts w:asciiTheme="majorHAnsi" w:hAnsiTheme="majorHAnsi"/>
        </w:rPr>
        <w:t>рачуна</w:t>
      </w:r>
      <w:proofErr w:type="spellEnd"/>
      <w:r w:rsidRPr="00252871">
        <w:rPr>
          <w:rFonts w:asciiTheme="majorHAnsi" w:hAnsiTheme="majorHAnsi"/>
        </w:rPr>
        <w:t xml:space="preserve"> </w:t>
      </w:r>
      <w:proofErr w:type="spellStart"/>
      <w:r w:rsidRPr="00252871">
        <w:rPr>
          <w:rFonts w:asciiTheme="majorHAnsi" w:hAnsiTheme="majorHAnsi"/>
        </w:rPr>
        <w:t>који</w:t>
      </w:r>
      <w:proofErr w:type="spellEnd"/>
      <w:r w:rsidRPr="00252871">
        <w:rPr>
          <w:rFonts w:asciiTheme="majorHAnsi" w:hAnsiTheme="majorHAnsi"/>
        </w:rPr>
        <w:t xml:space="preserve"> </w:t>
      </w:r>
      <w:proofErr w:type="spellStart"/>
      <w:r w:rsidRPr="00252871">
        <w:rPr>
          <w:rFonts w:asciiTheme="majorHAnsi" w:hAnsiTheme="majorHAnsi"/>
        </w:rPr>
        <w:t>је</w:t>
      </w:r>
      <w:proofErr w:type="spellEnd"/>
      <w:r w:rsidRPr="00252871">
        <w:rPr>
          <w:rFonts w:asciiTheme="majorHAnsi" w:hAnsiTheme="majorHAnsi"/>
        </w:rPr>
        <w:t xml:space="preserve"> </w:t>
      </w:r>
      <w:proofErr w:type="spellStart"/>
      <w:r w:rsidRPr="00252871">
        <w:rPr>
          <w:rFonts w:asciiTheme="majorHAnsi" w:hAnsiTheme="majorHAnsi"/>
        </w:rPr>
        <w:t>регистрован</w:t>
      </w:r>
      <w:proofErr w:type="spellEnd"/>
      <w:r w:rsidRPr="00252871">
        <w:rPr>
          <w:rFonts w:asciiTheme="majorHAnsi" w:hAnsiTheme="majorHAnsi"/>
        </w:rPr>
        <w:t xml:space="preserve"> у ЦРФ)</w:t>
      </w:r>
    </w:p>
    <w:p w14:paraId="35E4A720" w14:textId="77777777" w:rsidR="002811F0" w:rsidRPr="00252871" w:rsidRDefault="002811F0" w:rsidP="00F42499">
      <w:pPr>
        <w:spacing w:before="120" w:after="120"/>
        <w:rPr>
          <w:rFonts w:asciiTheme="majorHAnsi" w:eastAsia="Consolas" w:hAnsiTheme="majorHAnsi" w:cs="Consolas"/>
          <w:lang w:val="sr-Cyrl-CS"/>
        </w:rPr>
      </w:pPr>
    </w:p>
    <w:p w14:paraId="1FEC41A1" w14:textId="77777777" w:rsidR="00F42499" w:rsidRPr="00252871" w:rsidRDefault="00F42499" w:rsidP="00F42499">
      <w:pPr>
        <w:spacing w:before="12" w:line="240" w:lineRule="exact"/>
        <w:rPr>
          <w:rFonts w:asciiTheme="majorHAnsi" w:hAnsiTheme="majorHAnsi"/>
          <w:u w:val="single"/>
          <w:lang w:val="sr-Cyrl-CS"/>
        </w:rPr>
      </w:pPr>
    </w:p>
    <w:p w14:paraId="459E9082" w14:textId="77777777" w:rsidR="00F42499" w:rsidRPr="00252871" w:rsidRDefault="00F42499" w:rsidP="00F42499">
      <w:pPr>
        <w:spacing w:after="200" w:line="276" w:lineRule="auto"/>
        <w:jc w:val="both"/>
        <w:rPr>
          <w:rFonts w:asciiTheme="majorHAnsi" w:eastAsia="TimesNewRomanPSMT" w:hAnsiTheme="majorHAnsi"/>
          <w:bCs/>
          <w:lang w:val="sr-Cyrl-CS"/>
        </w:rPr>
      </w:pPr>
      <w:r w:rsidRPr="00252871">
        <w:rPr>
          <w:rFonts w:asciiTheme="majorHAnsi" w:eastAsia="TimesNewRomanPSMT" w:hAnsiTheme="majorHAnsi"/>
          <w:bCs/>
          <w:lang w:val="sr-Cyrl-CS"/>
        </w:rPr>
        <w:t xml:space="preserve">       Датум </w:t>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t xml:space="preserve"> Понуђач</w:t>
      </w:r>
    </w:p>
    <w:p w14:paraId="6F1AAEF4" w14:textId="77777777" w:rsidR="00F42499" w:rsidRPr="00252871" w:rsidRDefault="00F42499" w:rsidP="00F42499">
      <w:pPr>
        <w:spacing w:after="200" w:line="276" w:lineRule="auto"/>
        <w:ind w:left="2880" w:firstLine="720"/>
        <w:jc w:val="both"/>
        <w:rPr>
          <w:rFonts w:asciiTheme="majorHAnsi" w:eastAsia="TimesNewRomanPS-BoldMT" w:hAnsiTheme="majorHAnsi"/>
          <w:b/>
          <w:bCs/>
          <w:i/>
          <w:iCs/>
          <w:color w:val="002060"/>
          <w:lang w:val="sr-Cyrl-CS"/>
        </w:rPr>
      </w:pPr>
      <w:r w:rsidRPr="00252871">
        <w:rPr>
          <w:rFonts w:asciiTheme="majorHAnsi" w:eastAsia="TimesNewRomanPSMT" w:hAnsiTheme="majorHAnsi"/>
          <w:bCs/>
          <w:lang w:val="sr-Cyrl-CS"/>
        </w:rPr>
        <w:t xml:space="preserve">    М. П. </w:t>
      </w:r>
    </w:p>
    <w:p w14:paraId="6DB6BDC6" w14:textId="77777777" w:rsidR="00F42499" w:rsidRPr="00252871" w:rsidRDefault="00F42499" w:rsidP="00F42499">
      <w:pPr>
        <w:spacing w:after="200" w:line="276" w:lineRule="auto"/>
        <w:jc w:val="both"/>
        <w:rPr>
          <w:rFonts w:asciiTheme="majorHAnsi" w:eastAsia="TimesNewRomanPS-BoldMT" w:hAnsiTheme="majorHAnsi"/>
          <w:b/>
          <w:bCs/>
          <w:i/>
          <w:iCs/>
          <w:color w:val="002060"/>
          <w:lang w:val="sr-Cyrl-CS"/>
        </w:rPr>
      </w:pPr>
      <w:r w:rsidRPr="00252871">
        <w:rPr>
          <w:rFonts w:asciiTheme="majorHAnsi" w:eastAsia="TimesNewRomanPS-BoldMT" w:hAnsiTheme="majorHAnsi"/>
          <w:b/>
          <w:bCs/>
          <w:i/>
          <w:iCs/>
          <w:color w:val="002060"/>
          <w:lang w:val="sr-Cyrl-CS"/>
        </w:rPr>
        <w:t>_____________________________</w:t>
      </w:r>
      <w:r w:rsidRPr="00252871">
        <w:rPr>
          <w:rFonts w:asciiTheme="majorHAnsi" w:eastAsia="TimesNewRomanPS-BoldMT" w:hAnsiTheme="majorHAnsi"/>
          <w:b/>
          <w:bCs/>
          <w:i/>
          <w:iCs/>
          <w:color w:val="002060"/>
          <w:lang w:val="sr-Cyrl-CS"/>
        </w:rPr>
        <w:tab/>
      </w:r>
      <w:r w:rsidRPr="00252871">
        <w:rPr>
          <w:rFonts w:asciiTheme="majorHAnsi" w:eastAsia="TimesNewRomanPS-BoldMT" w:hAnsiTheme="majorHAnsi"/>
          <w:b/>
          <w:bCs/>
          <w:i/>
          <w:iCs/>
          <w:color w:val="002060"/>
          <w:lang w:val="sr-Cyrl-CS"/>
        </w:rPr>
        <w:tab/>
      </w:r>
      <w:r w:rsidRPr="00252871">
        <w:rPr>
          <w:rFonts w:asciiTheme="majorHAnsi" w:eastAsia="TimesNewRomanPS-BoldMT" w:hAnsiTheme="majorHAnsi"/>
          <w:b/>
          <w:bCs/>
          <w:i/>
          <w:iCs/>
          <w:color w:val="002060"/>
          <w:lang w:val="sr-Cyrl-CS"/>
        </w:rPr>
        <w:tab/>
        <w:t>________________________________</w:t>
      </w:r>
    </w:p>
    <w:p w14:paraId="169B4DF1" w14:textId="77777777" w:rsidR="00F42499" w:rsidRPr="00252871" w:rsidRDefault="00F42499" w:rsidP="00F42499">
      <w:pPr>
        <w:ind w:right="-687"/>
        <w:jc w:val="both"/>
        <w:rPr>
          <w:rFonts w:asciiTheme="majorHAnsi" w:eastAsia="Calibri" w:hAnsiTheme="majorHAnsi"/>
          <w:b/>
          <w:i/>
        </w:rPr>
      </w:pPr>
      <w:r w:rsidRPr="00252871">
        <w:rPr>
          <w:rFonts w:asciiTheme="majorHAnsi" w:eastAsia="Calibri" w:hAnsiTheme="majorHAnsi"/>
          <w:b/>
        </w:rPr>
        <w:t>(</w:t>
      </w:r>
      <w:proofErr w:type="spellStart"/>
      <w:r w:rsidRPr="00252871">
        <w:rPr>
          <w:rFonts w:asciiTheme="majorHAnsi" w:eastAsia="Calibri" w:hAnsiTheme="majorHAnsi"/>
          <w:b/>
          <w:i/>
        </w:rPr>
        <w:t>потпис</w:t>
      </w:r>
      <w:proofErr w:type="spellEnd"/>
      <w:r w:rsidR="003B3282">
        <w:rPr>
          <w:rFonts w:asciiTheme="majorHAnsi" w:eastAsia="Calibri" w:hAnsiTheme="majorHAnsi"/>
          <w:b/>
          <w:i/>
        </w:rPr>
        <w:t xml:space="preserve"> </w:t>
      </w:r>
      <w:proofErr w:type="spellStart"/>
      <w:r w:rsidRPr="00252871">
        <w:rPr>
          <w:rFonts w:asciiTheme="majorHAnsi" w:eastAsia="Calibri" w:hAnsiTheme="majorHAnsi"/>
          <w:b/>
          <w:i/>
        </w:rPr>
        <w:t>одговорног</w:t>
      </w:r>
      <w:proofErr w:type="spellEnd"/>
      <w:r w:rsidR="003B3282">
        <w:rPr>
          <w:rFonts w:asciiTheme="majorHAnsi" w:eastAsia="Calibri" w:hAnsiTheme="majorHAnsi"/>
          <w:b/>
          <w:i/>
        </w:rPr>
        <w:t xml:space="preserve"> </w:t>
      </w:r>
      <w:proofErr w:type="spellStart"/>
      <w:r w:rsidRPr="00252871">
        <w:rPr>
          <w:rFonts w:asciiTheme="majorHAnsi" w:eastAsia="Calibri" w:hAnsiTheme="majorHAnsi"/>
          <w:b/>
          <w:i/>
        </w:rPr>
        <w:t>лица</w:t>
      </w:r>
      <w:proofErr w:type="spellEnd"/>
      <w:r w:rsidRPr="00252871">
        <w:rPr>
          <w:rFonts w:asciiTheme="majorHAnsi" w:eastAsia="Calibri" w:hAnsiTheme="majorHAnsi"/>
          <w:b/>
          <w:i/>
        </w:rPr>
        <w:t>)</w:t>
      </w:r>
    </w:p>
    <w:p w14:paraId="5F09D783" w14:textId="77777777" w:rsidR="00F42499" w:rsidRPr="00252871" w:rsidRDefault="00F42499" w:rsidP="00F42499">
      <w:pPr>
        <w:spacing w:after="200"/>
        <w:rPr>
          <w:rFonts w:asciiTheme="majorHAnsi" w:eastAsia="Calibri" w:hAnsiTheme="majorHAnsi"/>
          <w:b/>
          <w:lang w:val="sr-Cyrl-CS"/>
        </w:rPr>
      </w:pPr>
    </w:p>
    <w:p w14:paraId="179DA8F0"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1666CBB1"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00A10A3D"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3D127DD5"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09722CA6"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7C279A31"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16534B5B"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147E97C9"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5791B68F"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0C15832A"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3055955C"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5E4FBF9D"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3476D808"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4E4A7742"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19CDFC57"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0E565586"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211BA6D6"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3CDC1936"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62C012AB"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7D991318"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747E6BEA"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30FED4F0"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3B3BC870"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7F8554F0"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39187CBD"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7B763ABE"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01B8944C"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211DD219"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1011BC30"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136D4346"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61BA92FE"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4DA60DD0"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766CC1D8"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45558124"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7C481DB6"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75A8D4F0"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08A70488" w14:textId="77777777" w:rsidR="006D7A6E" w:rsidRPr="00FA3128" w:rsidRDefault="006D7A6E" w:rsidP="006D7A6E">
      <w:pPr>
        <w:shd w:val="clear" w:color="auto" w:fill="FFFFFF" w:themeFill="background1"/>
        <w:tabs>
          <w:tab w:val="left" w:pos="3369"/>
          <w:tab w:val="center" w:pos="5207"/>
        </w:tabs>
        <w:jc w:val="center"/>
        <w:rPr>
          <w:b/>
          <w:color w:val="000000" w:themeColor="text1"/>
          <w:lang w:val="sr-Cyrl-CS"/>
        </w:rPr>
      </w:pPr>
      <w:r w:rsidRPr="00FA3128">
        <w:rPr>
          <w:b/>
          <w:color w:val="000000" w:themeColor="text1"/>
          <w:lang w:val="sr-Cyrl-CS"/>
        </w:rPr>
        <w:lastRenderedPageBreak/>
        <w:t>МОДЕЛ УГОВОРА</w:t>
      </w:r>
    </w:p>
    <w:p w14:paraId="0A658151" w14:textId="77777777" w:rsidR="006D7A6E" w:rsidRPr="006D7A6E" w:rsidRDefault="006D7A6E" w:rsidP="006D7A6E">
      <w:pPr>
        <w:ind w:left="810"/>
        <w:rPr>
          <w:b/>
          <w:highlight w:val="lightGray"/>
          <w:lang w:val="sr-Cyrl-CS"/>
        </w:rPr>
      </w:pPr>
    </w:p>
    <w:p w14:paraId="731EC4D5" w14:textId="77777777" w:rsidR="006D7A6E" w:rsidRDefault="006D7A6E" w:rsidP="006D7A6E">
      <w:pPr>
        <w:jc w:val="center"/>
        <w:rPr>
          <w:b/>
          <w:lang w:val="sr-Cyrl-CS"/>
        </w:rPr>
      </w:pPr>
      <w:r>
        <w:rPr>
          <w:b/>
          <w:lang w:val="sr-Cyrl-CS"/>
        </w:rPr>
        <w:t>УГОВОР О ПРУЖАЊУ УСЛУГЕ</w:t>
      </w:r>
    </w:p>
    <w:p w14:paraId="7E72195C" w14:textId="2BA0BE99" w:rsidR="006D7A6E" w:rsidRPr="006D7A6E" w:rsidRDefault="006D7A6E" w:rsidP="006D7A6E">
      <w:pPr>
        <w:pStyle w:val="ListParagraph"/>
        <w:numPr>
          <w:ilvl w:val="0"/>
          <w:numId w:val="43"/>
        </w:numPr>
        <w:snapToGrid w:val="0"/>
        <w:jc w:val="both"/>
        <w:rPr>
          <w:rStyle w:val="Emphasis"/>
          <w:rFonts w:asciiTheme="majorHAnsi" w:hAnsiTheme="majorHAnsi"/>
          <w:i w:val="0"/>
          <w:iCs w:val="0"/>
          <w:lang w:val="sr-Cyrl-CS"/>
        </w:rPr>
      </w:pPr>
      <w:r w:rsidRPr="006D7A6E">
        <w:rPr>
          <w:rStyle w:val="Emphasis"/>
          <w:rFonts w:ascii="Cambria" w:hAnsi="Cambria"/>
          <w:i w:val="0"/>
          <w:iCs w:val="0"/>
          <w:color w:val="000000"/>
          <w:lang w:val="sr-Cyrl-CS"/>
        </w:rPr>
        <w:t xml:space="preserve">Набавка </w:t>
      </w:r>
      <w:proofErr w:type="spellStart"/>
      <w:r w:rsidRPr="006D7A6E">
        <w:rPr>
          <w:rStyle w:val="Emphasis"/>
          <w:rFonts w:ascii="Cambria" w:hAnsi="Cambria"/>
          <w:i w:val="0"/>
          <w:iCs w:val="0"/>
          <w:color w:val="000000"/>
        </w:rPr>
        <w:t>услуге</w:t>
      </w:r>
      <w:proofErr w:type="spellEnd"/>
      <w:r w:rsidRPr="006D7A6E">
        <w:rPr>
          <w:rStyle w:val="Emphasis"/>
          <w:rFonts w:ascii="Cambria" w:hAnsi="Cambria"/>
          <w:i w:val="0"/>
          <w:iCs w:val="0"/>
          <w:color w:val="000000"/>
          <w:lang w:val="sr-Cyrl-RS"/>
        </w:rPr>
        <w:t>-</w:t>
      </w:r>
      <w:r w:rsidRPr="006D7A6E">
        <w:rPr>
          <w:rStyle w:val="Emphasis"/>
          <w:rFonts w:ascii="Cambria" w:hAnsi="Cambria"/>
          <w:color w:val="000000"/>
          <w:lang w:val="sr-Cyrl-RS"/>
        </w:rPr>
        <w:t xml:space="preserve"> </w:t>
      </w:r>
      <w:r w:rsidRPr="006D7A6E">
        <w:rPr>
          <w:rFonts w:asciiTheme="majorHAnsi" w:hAnsiTheme="majorHAnsi"/>
          <w:spacing w:val="1"/>
          <w:position w:val="-1"/>
          <w:lang w:val="sr-Cyrl-RS"/>
        </w:rPr>
        <w:t xml:space="preserve">Стручна </w:t>
      </w:r>
      <w:r w:rsidRPr="006D7A6E">
        <w:rPr>
          <w:rStyle w:val="Emphasis"/>
          <w:rFonts w:asciiTheme="majorHAnsi" w:hAnsiTheme="majorHAnsi"/>
          <w:i w:val="0"/>
          <w:color w:val="000000"/>
          <w:lang w:val="sr-Cyrl-RS"/>
        </w:rPr>
        <w:t xml:space="preserve">помоћ у реализацији вежбе евакуације по плану заштите од пожара и налогу против пожарне инспекције у </w:t>
      </w:r>
      <w:r w:rsidRPr="006D7A6E">
        <w:rPr>
          <w:rStyle w:val="Emphasis"/>
          <w:rFonts w:asciiTheme="majorHAnsi" w:hAnsiTheme="majorHAnsi"/>
          <w:i w:val="0"/>
          <w:color w:val="000000"/>
          <w:lang w:val="sr-Cyrl-CS"/>
        </w:rPr>
        <w:t>Центра за заштиту одојчади, деце и омладине, ул. Звеч</w:t>
      </w:r>
      <w:r w:rsidRPr="006D7A6E">
        <w:rPr>
          <w:rStyle w:val="Emphasis"/>
          <w:rFonts w:asciiTheme="majorHAnsi" w:hAnsiTheme="majorHAnsi"/>
          <w:i w:val="0"/>
          <w:color w:val="000000"/>
        </w:rPr>
        <w:t>a</w:t>
      </w:r>
      <w:r w:rsidRPr="006D7A6E">
        <w:rPr>
          <w:rStyle w:val="Emphasis"/>
          <w:rFonts w:asciiTheme="majorHAnsi" w:hAnsiTheme="majorHAnsi"/>
          <w:i w:val="0"/>
          <w:color w:val="000000"/>
          <w:lang w:val="sr-Cyrl-CS"/>
        </w:rPr>
        <w:t>нска бр. 7, Београд</w:t>
      </w:r>
      <w:r w:rsidRPr="006D7A6E">
        <w:rPr>
          <w:rStyle w:val="Emphasis"/>
          <w:rFonts w:ascii="Cambria" w:hAnsi="Cambria"/>
          <w:color w:val="000000"/>
        </w:rPr>
        <w:t>-</w:t>
      </w:r>
    </w:p>
    <w:p w14:paraId="7A43D388" w14:textId="77777777" w:rsidR="006D7A6E" w:rsidRPr="00811C99" w:rsidRDefault="006D7A6E" w:rsidP="006D7A6E">
      <w:pPr>
        <w:jc w:val="center"/>
        <w:rPr>
          <w:b/>
          <w:lang w:val="sr-Cyrl-CS"/>
        </w:rPr>
      </w:pPr>
    </w:p>
    <w:p w14:paraId="17170504" w14:textId="77777777" w:rsidR="006D7A6E" w:rsidRDefault="006D7A6E" w:rsidP="006D7A6E">
      <w:pPr>
        <w:jc w:val="both"/>
        <w:rPr>
          <w:b/>
          <w:i/>
        </w:rPr>
      </w:pPr>
      <w:r w:rsidRPr="00A1254B">
        <w:rPr>
          <w:b/>
          <w:lang w:val="sr-Cyrl-CS"/>
        </w:rPr>
        <w:tab/>
      </w:r>
      <w:r w:rsidRPr="00A1254B">
        <w:rPr>
          <w:b/>
          <w:i/>
          <w:lang w:val="sr-Cyrl-CS"/>
        </w:rPr>
        <w:t>Закључен између уговорних страна:</w:t>
      </w:r>
    </w:p>
    <w:p w14:paraId="692820A0" w14:textId="77777777" w:rsidR="006D7A6E" w:rsidRPr="00525BBB" w:rsidRDefault="006D7A6E" w:rsidP="006D7A6E">
      <w:pPr>
        <w:jc w:val="both"/>
        <w:rPr>
          <w:b/>
          <w:i/>
        </w:rPr>
      </w:pPr>
    </w:p>
    <w:p w14:paraId="4378807A" w14:textId="77777777" w:rsidR="006D7A6E" w:rsidRPr="00A1254B" w:rsidRDefault="006D7A6E" w:rsidP="006D7A6E">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w:t>
      </w:r>
      <w:r w:rsidRPr="00A1254B">
        <w:rPr>
          <w:lang w:val="sr-Cyrl-CS"/>
        </w:rPr>
        <w:t>)</w:t>
      </w:r>
    </w:p>
    <w:p w14:paraId="00E5A6CF" w14:textId="77777777" w:rsidR="006D7A6E" w:rsidRPr="00A1254B" w:rsidRDefault="006D7A6E" w:rsidP="006D7A6E">
      <w:pPr>
        <w:ind w:left="708"/>
        <w:jc w:val="both"/>
        <w:rPr>
          <w:lang w:val="sr-Cyrl-CS"/>
        </w:rPr>
      </w:pPr>
    </w:p>
    <w:p w14:paraId="053D088D" w14:textId="77777777" w:rsidR="006D7A6E" w:rsidRPr="00A1254B" w:rsidRDefault="006D7A6E" w:rsidP="006D7A6E">
      <w:pPr>
        <w:jc w:val="both"/>
        <w:rPr>
          <w:b/>
          <w:i/>
          <w:lang w:val="sr-Cyrl-CS"/>
        </w:rPr>
      </w:pPr>
      <w:r w:rsidRPr="00A1254B">
        <w:rPr>
          <w:b/>
          <w:i/>
          <w:lang w:val="sr-Cyrl-CS"/>
        </w:rPr>
        <w:t xml:space="preserve">и </w:t>
      </w:r>
    </w:p>
    <w:p w14:paraId="117DC94A" w14:textId="77777777" w:rsidR="006D7A6E" w:rsidRDefault="006D7A6E" w:rsidP="006D7A6E">
      <w:pPr>
        <w:jc w:val="both"/>
        <w:rPr>
          <w:b/>
          <w:lang w:val="sr-Cyrl-CS"/>
        </w:rPr>
      </w:pPr>
    </w:p>
    <w:p w14:paraId="0E596836" w14:textId="7CEDD59D" w:rsidR="006D7A6E" w:rsidRPr="003019BD" w:rsidRDefault="006D7A6E" w:rsidP="006D7A6E">
      <w:pPr>
        <w:jc w:val="both"/>
        <w:rPr>
          <w:b/>
          <w:lang w:val="sr-Cyrl-CS"/>
        </w:rPr>
      </w:pPr>
      <w:r w:rsidRPr="00A1254B">
        <w:rPr>
          <w:b/>
          <w:lang w:val="sr-Cyrl-CS"/>
        </w:rPr>
        <w:t>2</w:t>
      </w:r>
      <w:r>
        <w:rPr>
          <w:b/>
          <w:lang w:val="sr-Cyrl-CS"/>
        </w:rPr>
        <w:t xml:space="preserve">.                         </w:t>
      </w:r>
      <w:r w:rsidRPr="00C167FF">
        <w:rPr>
          <w:lang w:val="sr-Cyrl-CS"/>
        </w:rPr>
        <w:t>са седиштем у ____________,</w:t>
      </w:r>
      <w:r>
        <w:rPr>
          <w:lang w:val="sr-Cyrl-CS"/>
        </w:rPr>
        <w:t xml:space="preserve"> </w:t>
      </w:r>
      <w:r w:rsidRPr="00C167FF">
        <w:rPr>
          <w:lang w:val="sr-Cyrl-CS"/>
        </w:rPr>
        <w:t>улица ____________________,</w:t>
      </w:r>
      <w:r>
        <w:rPr>
          <w:lang w:val="sr-Cyrl-CS"/>
        </w:rPr>
        <w:t xml:space="preserve"> </w:t>
      </w:r>
      <w:r w:rsidRPr="00C167FF">
        <w:rPr>
          <w:lang w:val="sr-Cyrl-CS"/>
        </w:rPr>
        <w:t>ПИБ _________________, Матични број ______________________,</w:t>
      </w:r>
      <w:r>
        <w:rPr>
          <w:lang w:val="sr-Cyrl-CS"/>
        </w:rPr>
        <w:t xml:space="preserve"> </w:t>
      </w:r>
      <w:r w:rsidRPr="00C167FF">
        <w:rPr>
          <w:lang w:val="sr-Cyrl-CS"/>
        </w:rPr>
        <w:t>Број рачуна _____________________</w:t>
      </w:r>
      <w:r>
        <w:rPr>
          <w:lang w:val="sr-Cyrl-CS"/>
        </w:rPr>
        <w:t xml:space="preserve">, </w:t>
      </w:r>
      <w:r w:rsidRPr="00C167FF">
        <w:rPr>
          <w:lang w:val="sr-Cyrl-CS"/>
        </w:rPr>
        <w:t>Назив банке _________________________,</w:t>
      </w:r>
      <w:r>
        <w:rPr>
          <w:lang w:val="sr-Cyrl-CS"/>
        </w:rPr>
        <w:t xml:space="preserve"> </w:t>
      </w:r>
      <w:r w:rsidRPr="00C167FF">
        <w:rPr>
          <w:lang w:val="sr-Cyrl-CS"/>
        </w:rPr>
        <w:t>Телефон: _________________, Телефакс: ______________,</w:t>
      </w:r>
      <w:r>
        <w:rPr>
          <w:b/>
          <w:lang w:val="sr-Cyrl-CS"/>
        </w:rPr>
        <w:t xml:space="preserve"> </w:t>
      </w:r>
      <w:r w:rsidRPr="00C167FF">
        <w:rPr>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14:paraId="16FFAAC6" w14:textId="77777777" w:rsidR="006D7A6E" w:rsidRPr="00A1254B" w:rsidRDefault="006D7A6E" w:rsidP="006D7A6E">
      <w:pPr>
        <w:ind w:left="708"/>
        <w:jc w:val="both"/>
        <w:rPr>
          <w:i/>
          <w:lang w:val="sr-Cyrl-CS"/>
        </w:rPr>
      </w:pPr>
    </w:p>
    <w:p w14:paraId="69472885" w14:textId="77777777" w:rsidR="006D7A6E" w:rsidRPr="00A1254B" w:rsidRDefault="006D7A6E" w:rsidP="006D7A6E">
      <w:pPr>
        <w:ind w:left="708"/>
        <w:jc w:val="both"/>
        <w:rPr>
          <w:i/>
          <w:lang w:val="sr-Cyrl-CS"/>
        </w:rPr>
      </w:pPr>
    </w:p>
    <w:p w14:paraId="69EA782A" w14:textId="77777777" w:rsidR="006D7A6E" w:rsidRPr="00A1254B" w:rsidRDefault="006D7A6E" w:rsidP="006D7A6E">
      <w:pPr>
        <w:jc w:val="center"/>
        <w:rPr>
          <w:b/>
          <w:lang w:val="sr-Cyrl-CS"/>
        </w:rPr>
      </w:pPr>
      <w:r w:rsidRPr="00A1254B">
        <w:rPr>
          <w:b/>
          <w:lang w:val="sr-Cyrl-CS"/>
        </w:rPr>
        <w:t>Члан 1.</w:t>
      </w:r>
    </w:p>
    <w:p w14:paraId="6310DB24" w14:textId="77777777" w:rsidR="006D7A6E" w:rsidRDefault="006D7A6E" w:rsidP="006D7A6E">
      <w:pPr>
        <w:numPr>
          <w:ilvl w:val="1"/>
          <w:numId w:val="42"/>
        </w:numPr>
        <w:tabs>
          <w:tab w:val="clear" w:pos="360"/>
          <w:tab w:val="num" w:pos="0"/>
        </w:tabs>
        <w:jc w:val="both"/>
        <w:rPr>
          <w:lang w:val="sr-Cyrl-CS"/>
        </w:rPr>
      </w:pPr>
      <w:r w:rsidRPr="00A1254B">
        <w:rPr>
          <w:lang w:val="sr-Cyrl-CS"/>
        </w:rPr>
        <w:t>Уговорне стране констатују:</w:t>
      </w:r>
    </w:p>
    <w:p w14:paraId="18B3E5E6" w14:textId="55A78D97" w:rsidR="006D7A6E" w:rsidRPr="006D7A6E" w:rsidRDefault="006D7A6E" w:rsidP="006D7A6E">
      <w:pPr>
        <w:snapToGrid w:val="0"/>
        <w:jc w:val="both"/>
        <w:rPr>
          <w:rStyle w:val="Emphasis"/>
          <w:rFonts w:asciiTheme="majorHAnsi" w:hAnsiTheme="majorHAnsi"/>
          <w:i w:val="0"/>
          <w:iCs w:val="0"/>
          <w:lang w:val="sr-Cyrl-CS"/>
        </w:rPr>
      </w:pPr>
      <w:r w:rsidRPr="003019BD">
        <w:rPr>
          <w:lang w:val="sr-Cyrl-CS"/>
        </w:rPr>
        <w:t>- да је наручилац спровео поступак набавке услуге-</w:t>
      </w:r>
      <w:r w:rsidRPr="00811C99">
        <w:rPr>
          <w:rStyle w:val="Emphasis"/>
          <w:rFonts w:ascii="Cambria" w:hAnsi="Cambria"/>
          <w:color w:val="000000"/>
          <w:lang w:val="sr-Cyrl-CS"/>
        </w:rPr>
        <w:t xml:space="preserve"> </w:t>
      </w:r>
      <w:r>
        <w:rPr>
          <w:rFonts w:asciiTheme="majorHAnsi" w:hAnsiTheme="majorHAnsi"/>
          <w:spacing w:val="1"/>
          <w:position w:val="-1"/>
          <w:lang w:val="sr-Cyrl-RS"/>
        </w:rPr>
        <w:t xml:space="preserve">Стручна </w:t>
      </w:r>
      <w:r>
        <w:rPr>
          <w:rStyle w:val="Emphasis"/>
          <w:rFonts w:asciiTheme="majorHAnsi" w:hAnsiTheme="majorHAnsi"/>
          <w:i w:val="0"/>
          <w:color w:val="000000"/>
          <w:lang w:val="sr-Cyrl-RS"/>
        </w:rPr>
        <w:t xml:space="preserve">помоћ у реализацији вежбе евакуације по плану заштите од пожара и налогу против пожарне инспекције у </w:t>
      </w:r>
      <w:r w:rsidRPr="003E7A17">
        <w:rPr>
          <w:rStyle w:val="Emphasis"/>
          <w:rFonts w:asciiTheme="majorHAnsi" w:hAnsiTheme="majorHAnsi"/>
          <w:i w:val="0"/>
          <w:color w:val="000000"/>
          <w:lang w:val="sr-Cyrl-CS"/>
        </w:rPr>
        <w:t xml:space="preserve">Центра за заштиту одојчади, деце и омладине, </w:t>
      </w:r>
      <w:r>
        <w:rPr>
          <w:rStyle w:val="Emphasis"/>
          <w:rFonts w:asciiTheme="majorHAnsi" w:hAnsiTheme="majorHAnsi"/>
          <w:i w:val="0"/>
          <w:color w:val="000000"/>
          <w:lang w:val="sr-Cyrl-CS"/>
        </w:rPr>
        <w:t xml:space="preserve">ул. </w:t>
      </w:r>
      <w:r w:rsidRPr="003E7A17">
        <w:rPr>
          <w:rStyle w:val="Emphasis"/>
          <w:rFonts w:asciiTheme="majorHAnsi" w:hAnsiTheme="majorHAnsi"/>
          <w:i w:val="0"/>
          <w:color w:val="000000"/>
          <w:lang w:val="sr-Cyrl-CS"/>
        </w:rPr>
        <w:t>Звеч</w:t>
      </w:r>
      <w:r w:rsidRPr="003E7A17">
        <w:rPr>
          <w:rStyle w:val="Emphasis"/>
          <w:rFonts w:asciiTheme="majorHAnsi" w:hAnsiTheme="majorHAnsi"/>
          <w:i w:val="0"/>
          <w:color w:val="000000"/>
        </w:rPr>
        <w:t>a</w:t>
      </w:r>
      <w:r w:rsidRPr="003E7A17">
        <w:rPr>
          <w:rStyle w:val="Emphasis"/>
          <w:rFonts w:asciiTheme="majorHAnsi" w:hAnsiTheme="majorHAnsi"/>
          <w:i w:val="0"/>
          <w:color w:val="000000"/>
          <w:lang w:val="sr-Cyrl-CS"/>
        </w:rPr>
        <w:t xml:space="preserve">нска </w:t>
      </w:r>
      <w:r>
        <w:rPr>
          <w:rStyle w:val="Emphasis"/>
          <w:rFonts w:asciiTheme="majorHAnsi" w:hAnsiTheme="majorHAnsi"/>
          <w:i w:val="0"/>
          <w:color w:val="000000"/>
          <w:lang w:val="sr-Cyrl-CS"/>
        </w:rPr>
        <w:t xml:space="preserve">бр. </w:t>
      </w:r>
      <w:r w:rsidRPr="003E7A17">
        <w:rPr>
          <w:rStyle w:val="Emphasis"/>
          <w:rFonts w:asciiTheme="majorHAnsi" w:hAnsiTheme="majorHAnsi"/>
          <w:i w:val="0"/>
          <w:color w:val="000000"/>
          <w:lang w:val="sr-Cyrl-CS"/>
        </w:rPr>
        <w:t>7, Београд</w:t>
      </w:r>
      <w:r>
        <w:rPr>
          <w:rFonts w:asciiTheme="majorHAnsi" w:hAnsiTheme="majorHAnsi"/>
          <w:lang w:val="sr-Cyrl-CS"/>
        </w:rPr>
        <w:t>.</w:t>
      </w:r>
    </w:p>
    <w:p w14:paraId="488758A9" w14:textId="77777777" w:rsidR="006D7A6E" w:rsidRDefault="006D7A6E" w:rsidP="006D7A6E">
      <w:pPr>
        <w:numPr>
          <w:ilvl w:val="1"/>
          <w:numId w:val="42"/>
        </w:numPr>
        <w:tabs>
          <w:tab w:val="clear" w:pos="360"/>
          <w:tab w:val="num" w:pos="0"/>
        </w:tabs>
        <w:jc w:val="both"/>
        <w:rPr>
          <w:lang w:val="sr-Cyrl-CS"/>
        </w:rPr>
      </w:pPr>
      <w:r w:rsidRPr="003019BD">
        <w:rPr>
          <w:b/>
          <w:lang w:val="sr-Cyrl-CS"/>
        </w:rPr>
        <w:t xml:space="preserve">- </w:t>
      </w:r>
      <w:r w:rsidRPr="003019BD">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3019BD">
        <w:rPr>
          <w:u w:val="single"/>
          <w:lang w:val="sr-Cyrl-CS"/>
        </w:rPr>
        <w:t>(попуњава Наручилац)</w:t>
      </w:r>
    </w:p>
    <w:p w14:paraId="0B611667" w14:textId="0121AC2C" w:rsidR="006D7A6E" w:rsidRPr="006D7A6E" w:rsidRDefault="006D7A6E" w:rsidP="006D7A6E">
      <w:pPr>
        <w:snapToGrid w:val="0"/>
        <w:jc w:val="both"/>
        <w:rPr>
          <w:rFonts w:asciiTheme="majorHAnsi" w:hAnsiTheme="majorHAnsi"/>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w:t>
      </w:r>
      <w:r w:rsidRPr="006D7A6E">
        <w:rPr>
          <w:rFonts w:asciiTheme="majorHAnsi" w:hAnsiTheme="majorHAnsi"/>
          <w:spacing w:val="1"/>
          <w:position w:val="-1"/>
          <w:lang w:val="sr-Cyrl-RS"/>
        </w:rPr>
        <w:t xml:space="preserve"> </w:t>
      </w:r>
      <w:r>
        <w:rPr>
          <w:rFonts w:asciiTheme="majorHAnsi" w:hAnsiTheme="majorHAnsi"/>
          <w:spacing w:val="1"/>
          <w:position w:val="-1"/>
          <w:lang w:val="sr-Cyrl-RS"/>
        </w:rPr>
        <w:t xml:space="preserve">Стручна </w:t>
      </w:r>
      <w:r>
        <w:rPr>
          <w:rStyle w:val="Emphasis"/>
          <w:rFonts w:asciiTheme="majorHAnsi" w:hAnsiTheme="majorHAnsi"/>
          <w:i w:val="0"/>
          <w:color w:val="000000"/>
          <w:lang w:val="sr-Cyrl-RS"/>
        </w:rPr>
        <w:t xml:space="preserve">помоћ у реализацији вежбе евакуације по плану заштите од пожара и налогу против пожарне инспекције у </w:t>
      </w:r>
      <w:r w:rsidRPr="003E7A17">
        <w:rPr>
          <w:rStyle w:val="Emphasis"/>
          <w:rFonts w:asciiTheme="majorHAnsi" w:hAnsiTheme="majorHAnsi"/>
          <w:i w:val="0"/>
          <w:color w:val="000000"/>
          <w:lang w:val="sr-Cyrl-CS"/>
        </w:rPr>
        <w:t xml:space="preserve">Центра за заштиту одојчади, деце и омладине, </w:t>
      </w:r>
      <w:r>
        <w:rPr>
          <w:rStyle w:val="Emphasis"/>
          <w:rFonts w:asciiTheme="majorHAnsi" w:hAnsiTheme="majorHAnsi"/>
          <w:i w:val="0"/>
          <w:color w:val="000000"/>
          <w:lang w:val="sr-Cyrl-CS"/>
        </w:rPr>
        <w:t xml:space="preserve">ул. </w:t>
      </w:r>
      <w:r w:rsidRPr="003E7A17">
        <w:rPr>
          <w:rStyle w:val="Emphasis"/>
          <w:rFonts w:asciiTheme="majorHAnsi" w:hAnsiTheme="majorHAnsi"/>
          <w:i w:val="0"/>
          <w:color w:val="000000"/>
          <w:lang w:val="sr-Cyrl-CS"/>
        </w:rPr>
        <w:t>Звеч</w:t>
      </w:r>
      <w:r w:rsidRPr="003E7A17">
        <w:rPr>
          <w:rStyle w:val="Emphasis"/>
          <w:rFonts w:asciiTheme="majorHAnsi" w:hAnsiTheme="majorHAnsi"/>
          <w:i w:val="0"/>
          <w:color w:val="000000"/>
        </w:rPr>
        <w:t>a</w:t>
      </w:r>
      <w:r w:rsidRPr="003E7A17">
        <w:rPr>
          <w:rStyle w:val="Emphasis"/>
          <w:rFonts w:asciiTheme="majorHAnsi" w:hAnsiTheme="majorHAnsi"/>
          <w:i w:val="0"/>
          <w:color w:val="000000"/>
          <w:lang w:val="sr-Cyrl-CS"/>
        </w:rPr>
        <w:t xml:space="preserve">нска </w:t>
      </w:r>
      <w:r>
        <w:rPr>
          <w:rStyle w:val="Emphasis"/>
          <w:rFonts w:asciiTheme="majorHAnsi" w:hAnsiTheme="majorHAnsi"/>
          <w:i w:val="0"/>
          <w:color w:val="000000"/>
          <w:lang w:val="sr-Cyrl-CS"/>
        </w:rPr>
        <w:t xml:space="preserve">бр. </w:t>
      </w:r>
      <w:r w:rsidRPr="003E7A17">
        <w:rPr>
          <w:rStyle w:val="Emphasis"/>
          <w:rFonts w:asciiTheme="majorHAnsi" w:hAnsiTheme="majorHAnsi"/>
          <w:i w:val="0"/>
          <w:color w:val="000000"/>
          <w:lang w:val="sr-Cyrl-CS"/>
        </w:rPr>
        <w:t>7, Београд</w:t>
      </w:r>
      <w:r>
        <w:rPr>
          <w:rStyle w:val="Emphasis"/>
          <w:rFonts w:ascii="Cambria" w:hAnsi="Cambria"/>
          <w:color w:val="000000"/>
          <w:lang w:val="sr-Cyrl-CS"/>
        </w:rPr>
        <w:t xml:space="preserve"> </w:t>
      </w:r>
      <w:r w:rsidRPr="003019BD">
        <w:rPr>
          <w:rStyle w:val="Emphasis"/>
          <w:color w:val="000000"/>
        </w:rPr>
        <w:t>.</w:t>
      </w:r>
      <w:r w:rsidRPr="003019BD">
        <w:rPr>
          <w:u w:val="single"/>
          <w:lang w:val="sr-Cyrl-CS"/>
        </w:rPr>
        <w:t xml:space="preserve"> (попуњава Наручилац).</w:t>
      </w:r>
    </w:p>
    <w:p w14:paraId="26A51A14" w14:textId="77777777" w:rsidR="006D7A6E" w:rsidRPr="00A1254B" w:rsidRDefault="006D7A6E" w:rsidP="006D7A6E">
      <w:pPr>
        <w:ind w:left="708"/>
        <w:jc w:val="both"/>
        <w:rPr>
          <w:lang w:val="sr-Cyrl-CS"/>
        </w:rPr>
      </w:pPr>
    </w:p>
    <w:p w14:paraId="26E62EA2" w14:textId="77777777" w:rsidR="006D7A6E" w:rsidRPr="00A1254B" w:rsidRDefault="006D7A6E" w:rsidP="006D7A6E">
      <w:pPr>
        <w:jc w:val="center"/>
        <w:rPr>
          <w:b/>
          <w:lang w:val="sr-Cyrl-CS"/>
        </w:rPr>
      </w:pPr>
      <w:r w:rsidRPr="00A1254B">
        <w:rPr>
          <w:b/>
          <w:lang w:val="sr-Cyrl-CS"/>
        </w:rPr>
        <w:t>Члан 2.</w:t>
      </w:r>
    </w:p>
    <w:p w14:paraId="6797CD9F" w14:textId="5EB79FAA" w:rsidR="006D7A6E" w:rsidRPr="009C4CC6" w:rsidRDefault="006D7A6E" w:rsidP="006D7A6E">
      <w:pPr>
        <w:jc w:val="both"/>
        <w:rPr>
          <w:rStyle w:val="Emphasis"/>
          <w:rFonts w:ascii="Cambria" w:hAnsi="Cambria"/>
          <w:i w:val="0"/>
          <w:iCs w:val="0"/>
          <w:lang w:val="sr-Cyrl-CS"/>
        </w:rPr>
      </w:pPr>
      <w:r w:rsidRPr="00A1254B">
        <w:rPr>
          <w:lang w:val="sr-Cyrl-CS"/>
        </w:rPr>
        <w:t xml:space="preserve">Предмет Уговора је </w:t>
      </w:r>
      <w:r>
        <w:rPr>
          <w:lang w:val="sr-Cyrl-CS"/>
        </w:rPr>
        <w:t>пружање услуге</w:t>
      </w:r>
      <w:r w:rsidRPr="00A1254B">
        <w:rPr>
          <w:lang w:val="sr-Cyrl-CS"/>
        </w:rPr>
        <w:t xml:space="preserve"> одређених у</w:t>
      </w:r>
      <w:r>
        <w:rPr>
          <w:lang w:val="sr-Cyrl-CS"/>
        </w:rPr>
        <w:t xml:space="preserve"> Позиву за подношење понуда. Уговор се закључује за период </w:t>
      </w:r>
      <w:r w:rsidRPr="009C4CC6">
        <w:rPr>
          <w:lang w:val="sr-Cyrl-CS"/>
        </w:rPr>
        <w:t xml:space="preserve">од </w:t>
      </w:r>
      <w:r w:rsidR="009C4CC6" w:rsidRPr="009C4CC6">
        <w:rPr>
          <w:lang w:val="sr-Cyrl-CS"/>
        </w:rPr>
        <w:t>30</w:t>
      </w:r>
      <w:r w:rsidRPr="006D7A6E">
        <w:rPr>
          <w:color w:val="FF0000"/>
          <w:lang w:val="sr-Cyrl-CS"/>
        </w:rPr>
        <w:t xml:space="preserve"> </w:t>
      </w:r>
      <w:r>
        <w:rPr>
          <w:lang w:val="sr-Cyrl-CS"/>
        </w:rPr>
        <w:t xml:space="preserve">дана од дана потписивања уговора, </w:t>
      </w:r>
      <w:r w:rsidRPr="009C4CC6">
        <w:rPr>
          <w:rStyle w:val="Emphasis"/>
          <w:rFonts w:ascii="Cambria" w:hAnsi="Cambria"/>
          <w:i w:val="0"/>
          <w:iCs w:val="0"/>
          <w:lang w:val="sr-Cyrl-CS"/>
        </w:rPr>
        <w:t>колико траје и уговорни период за извршење услуге.</w:t>
      </w:r>
    </w:p>
    <w:p w14:paraId="45B8459F" w14:textId="03D6D553" w:rsidR="006D7A6E" w:rsidRDefault="006D7A6E" w:rsidP="006D7A6E">
      <w:pPr>
        <w:autoSpaceDE w:val="0"/>
        <w:autoSpaceDN w:val="0"/>
        <w:adjustRightInd w:val="0"/>
        <w:jc w:val="both"/>
        <w:rPr>
          <w:lang w:val="ru-RU"/>
        </w:rPr>
      </w:pPr>
      <w:r w:rsidRPr="00A1254B">
        <w:rPr>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14:paraId="4953BE13" w14:textId="63C2939D" w:rsidR="006D7A6E" w:rsidRDefault="006D7A6E" w:rsidP="006D7A6E">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14:paraId="2CAFCC86" w14:textId="77777777" w:rsidR="006D7A6E" w:rsidRDefault="006D7A6E" w:rsidP="006D7A6E">
      <w:pPr>
        <w:jc w:val="both"/>
      </w:pPr>
    </w:p>
    <w:p w14:paraId="6F46008D" w14:textId="77777777" w:rsidR="006D7A6E" w:rsidRDefault="006D7A6E" w:rsidP="006D7A6E">
      <w:pPr>
        <w:tabs>
          <w:tab w:val="left" w:pos="3604"/>
        </w:tabs>
        <w:jc w:val="both"/>
      </w:pPr>
      <w:r>
        <w:tab/>
      </w:r>
    </w:p>
    <w:p w14:paraId="6B901330" w14:textId="77777777" w:rsidR="006D7A6E" w:rsidRDefault="006D7A6E" w:rsidP="006D7A6E">
      <w:pPr>
        <w:tabs>
          <w:tab w:val="left" w:pos="3604"/>
        </w:tabs>
        <w:jc w:val="both"/>
      </w:pPr>
    </w:p>
    <w:p w14:paraId="113CFCEB" w14:textId="77777777" w:rsidR="006D7A6E" w:rsidRDefault="006D7A6E" w:rsidP="006D7A6E">
      <w:pPr>
        <w:tabs>
          <w:tab w:val="left" w:pos="3604"/>
        </w:tabs>
        <w:jc w:val="both"/>
      </w:pPr>
      <w:r>
        <w:br/>
      </w:r>
    </w:p>
    <w:p w14:paraId="6BBF8D2C" w14:textId="77777777" w:rsidR="006D7A6E" w:rsidRPr="00FA3128" w:rsidRDefault="006D7A6E" w:rsidP="006D7A6E">
      <w:pPr>
        <w:tabs>
          <w:tab w:val="left" w:pos="3604"/>
        </w:tabs>
        <w:jc w:val="both"/>
      </w:pPr>
    </w:p>
    <w:p w14:paraId="2E97CDF7" w14:textId="77777777" w:rsidR="006D7A6E" w:rsidRPr="00525BBB" w:rsidRDefault="006D7A6E" w:rsidP="006D7A6E">
      <w:pPr>
        <w:jc w:val="both"/>
      </w:pPr>
    </w:p>
    <w:p w14:paraId="10C555AC" w14:textId="77777777" w:rsidR="006D7A6E" w:rsidRPr="00A1254B" w:rsidRDefault="006D7A6E" w:rsidP="006D7A6E">
      <w:pPr>
        <w:jc w:val="center"/>
        <w:rPr>
          <w:b/>
          <w:lang w:val="sr-Cyrl-CS"/>
        </w:rPr>
      </w:pPr>
      <w:r w:rsidRPr="00A1254B">
        <w:rPr>
          <w:b/>
          <w:lang w:val="sr-Cyrl-CS"/>
        </w:rPr>
        <w:t>Члан 3.</w:t>
      </w:r>
    </w:p>
    <w:p w14:paraId="7D747242" w14:textId="77777777" w:rsidR="006D7A6E" w:rsidRDefault="006D7A6E" w:rsidP="006D7A6E">
      <w:pPr>
        <w:jc w:val="both"/>
        <w:rPr>
          <w:u w:val="single"/>
          <w:lang w:val="sr-Cyrl-CS"/>
        </w:rPr>
      </w:pPr>
      <w:r w:rsidRPr="00A1254B">
        <w:rPr>
          <w:lang w:val="sr-Cyrl-CS"/>
        </w:rPr>
        <w:t>Наручилац се обавезује да Понуђачу</w:t>
      </w:r>
      <w:r>
        <w:rPr>
          <w:lang w:val="sr-Cyrl-CS"/>
        </w:rPr>
        <w:t>- Даваоцу услуга за извршену услугу</w:t>
      </w:r>
      <w:r w:rsidRPr="00A1254B">
        <w:rPr>
          <w:lang w:val="sr-Cyrl-CS"/>
        </w:rPr>
        <w:t xml:space="preserve">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14:paraId="775058D1" w14:textId="77777777" w:rsidR="006D7A6E" w:rsidRDefault="006D7A6E" w:rsidP="006D7A6E">
      <w:pPr>
        <w:jc w:val="both"/>
        <w:rPr>
          <w:u w:val="single"/>
          <w:lang w:val="sr-Cyrl-CS"/>
        </w:rPr>
      </w:pPr>
      <w:r w:rsidRPr="00FA3128">
        <w:rPr>
          <w:lang w:val="sr-Cyrl-CS"/>
        </w:rPr>
        <w:t xml:space="preserve">Наведени износ не може прећи износ процењене вредности набавке. </w:t>
      </w:r>
    </w:p>
    <w:p w14:paraId="606C3A17" w14:textId="77777777" w:rsidR="006D7A6E" w:rsidRPr="003019BD" w:rsidRDefault="006D7A6E" w:rsidP="006D7A6E">
      <w:pPr>
        <w:jc w:val="both"/>
        <w:rPr>
          <w:u w:val="single"/>
          <w:lang w:val="sr-Cyrl-CS"/>
        </w:rPr>
      </w:pPr>
      <w:r w:rsidRPr="00FA3128">
        <w:rPr>
          <w:lang w:val="sr-Cyrl-CS"/>
        </w:rPr>
        <w:t>Појединачне цене изражене у понуди су фиксне и не могу се мењати током уговорног периода.</w:t>
      </w:r>
    </w:p>
    <w:p w14:paraId="32FD8169" w14:textId="77777777" w:rsidR="006D7A6E" w:rsidRPr="00A1254B" w:rsidRDefault="006D7A6E" w:rsidP="006D7A6E">
      <w:pPr>
        <w:ind w:left="708"/>
        <w:jc w:val="both"/>
        <w:rPr>
          <w:lang w:val="sr-Cyrl-CS"/>
        </w:rPr>
      </w:pPr>
    </w:p>
    <w:p w14:paraId="425A790E" w14:textId="77777777" w:rsidR="006D7A6E" w:rsidRPr="00A1254B" w:rsidRDefault="006D7A6E" w:rsidP="006D7A6E">
      <w:pPr>
        <w:jc w:val="center"/>
        <w:rPr>
          <w:b/>
          <w:lang w:val="sr-Cyrl-CS"/>
        </w:rPr>
      </w:pPr>
      <w:r w:rsidRPr="00A1254B">
        <w:rPr>
          <w:b/>
          <w:lang w:val="sr-Cyrl-CS"/>
        </w:rPr>
        <w:t>Члан 4.</w:t>
      </w:r>
    </w:p>
    <w:p w14:paraId="23E2D4BF" w14:textId="77777777" w:rsidR="006D7A6E" w:rsidRDefault="006D7A6E" w:rsidP="006D7A6E">
      <w:pPr>
        <w:jc w:val="both"/>
        <w:rPr>
          <w:u w:val="single"/>
          <w:lang w:val="sr-Cyrl-CS"/>
        </w:rPr>
      </w:pPr>
      <w:r w:rsidRPr="00A1254B">
        <w:rPr>
          <w:lang w:val="sr-Cyrl-CS"/>
        </w:rPr>
        <w:t>Наручилац се обавезује да Понуђачу</w:t>
      </w:r>
      <w:r>
        <w:rPr>
          <w:lang w:val="sr-Cyrl-CS"/>
        </w:rPr>
        <w:t xml:space="preserve">- Даваоцу услуга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w:t>
      </w:r>
      <w:r>
        <w:rPr>
          <w:lang w:val="sr-Cyrl-CS"/>
        </w:rPr>
        <w:t xml:space="preserve"> </w:t>
      </w:r>
      <w:r w:rsidRPr="00A1254B">
        <w:rPr>
          <w:lang w:val="sr-Cyrl-CS"/>
        </w:rPr>
        <w:t>на рачун Понуђача</w:t>
      </w:r>
      <w:r>
        <w:rPr>
          <w:lang w:val="sr-Cyrl-CS"/>
        </w:rPr>
        <w:t>- Даваоца услуга</w:t>
      </w:r>
      <w:r w:rsidRPr="00A1254B">
        <w:rPr>
          <w:lang w:val="sr-Cyrl-CS"/>
        </w:rPr>
        <w:t xml:space="preserve"> број: __________________ код ________________ банке.</w:t>
      </w:r>
      <w:r>
        <w:rPr>
          <w:u w:val="single"/>
          <w:lang w:val="sr-Cyrl-CS"/>
        </w:rPr>
        <w:t xml:space="preserve"> (попуњава Давалац у</w:t>
      </w:r>
      <w:r w:rsidRPr="00A1254B">
        <w:rPr>
          <w:u w:val="single"/>
          <w:lang w:val="sr-Cyrl-CS"/>
        </w:rPr>
        <w:t>слуга)</w:t>
      </w:r>
    </w:p>
    <w:p w14:paraId="500861E0" w14:textId="77777777" w:rsidR="006D7A6E" w:rsidRPr="007F20E2" w:rsidRDefault="006D7A6E" w:rsidP="006D7A6E">
      <w:pPr>
        <w:jc w:val="both"/>
        <w:rPr>
          <w:rStyle w:val="Emphasis"/>
          <w:rFonts w:ascii="Cambria" w:hAnsi="Cambria"/>
          <w:b/>
          <w:bCs/>
          <w:i w:val="0"/>
          <w:iCs w:val="0"/>
          <w:color w:val="000000" w:themeColor="text1"/>
          <w:lang w:val="sr-Cyrl-CS"/>
        </w:rPr>
      </w:pPr>
      <w:bookmarkStart w:id="4" w:name="_Hlk109818168"/>
      <w:r w:rsidRPr="00A1254B">
        <w:rPr>
          <w:lang w:val="sr-Cyrl-CS"/>
        </w:rPr>
        <w:t>Понуђач</w:t>
      </w:r>
      <w:r>
        <w:rPr>
          <w:lang w:val="sr-Cyrl-CS"/>
        </w:rPr>
        <w:t xml:space="preserve">- </w:t>
      </w:r>
      <w:r w:rsidRPr="00A1254B">
        <w:rPr>
          <w:lang w:val="sr-Cyrl-CS"/>
        </w:rPr>
        <w:t>Дава</w:t>
      </w:r>
      <w:r>
        <w:rPr>
          <w:lang w:val="sr-Cyrl-CS"/>
        </w:rPr>
        <w:t>ла</w:t>
      </w:r>
      <w:r w:rsidRPr="00A1254B">
        <w:rPr>
          <w:lang w:val="sr-Cyrl-CS"/>
        </w:rPr>
        <w:t>ц услуга</w:t>
      </w:r>
      <w:bookmarkEnd w:id="4"/>
      <w:r w:rsidRPr="003D15AF">
        <w:rPr>
          <w:rStyle w:val="Emphasis"/>
          <w:rFonts w:ascii="Cambria" w:hAnsi="Cambria"/>
          <w:color w:val="000000" w:themeColor="text1"/>
          <w:lang w:val="sr-Cyrl-CS"/>
        </w:rPr>
        <w:t xml:space="preserve"> </w:t>
      </w:r>
      <w:r w:rsidRPr="00DB3B94">
        <w:rPr>
          <w:rStyle w:val="Emphasis"/>
          <w:rFonts w:ascii="Cambria" w:hAnsi="Cambria"/>
          <w:i w:val="0"/>
          <w:iCs w:val="0"/>
          <w:color w:val="000000" w:themeColor="text1"/>
          <w:lang w:val="sr-Cyrl-CS"/>
        </w:rPr>
        <w:t>у обавези је да изда и региструје фактуру за пружену услугу</w:t>
      </w:r>
      <w:r w:rsidRPr="00DB3B94">
        <w:rPr>
          <w:rStyle w:val="Emphasis"/>
          <w:rFonts w:ascii="Cambria" w:hAnsi="Cambria"/>
          <w:b/>
          <w:bCs/>
          <w:i w:val="0"/>
          <w:iCs w:val="0"/>
          <w:color w:val="000000" w:themeColor="text1"/>
          <w:lang w:val="sr-Cyrl-CS"/>
        </w:rPr>
        <w:t>.</w:t>
      </w:r>
    </w:p>
    <w:p w14:paraId="6C9FBAF2" w14:textId="77777777" w:rsidR="006D7A6E" w:rsidRPr="00A1254B" w:rsidRDefault="006D7A6E" w:rsidP="006D7A6E">
      <w:pPr>
        <w:jc w:val="both"/>
        <w:rPr>
          <w:lang w:val="sr-Cyrl-CS"/>
        </w:rPr>
      </w:pPr>
      <w:r w:rsidRPr="00A1254B">
        <w:rPr>
          <w:lang w:val="sr-Cyrl-CS"/>
        </w:rPr>
        <w:t>Понуђач</w:t>
      </w:r>
      <w:r>
        <w:rPr>
          <w:lang w:val="sr-Cyrl-CS"/>
        </w:rPr>
        <w:t xml:space="preserve">- </w:t>
      </w:r>
      <w:r w:rsidRPr="00A1254B">
        <w:rPr>
          <w:lang w:val="sr-Cyrl-CS"/>
        </w:rPr>
        <w:t>Дава</w:t>
      </w:r>
      <w:r>
        <w:rPr>
          <w:lang w:val="sr-Cyrl-CS"/>
        </w:rPr>
        <w:t>ла</w:t>
      </w:r>
      <w:r w:rsidRPr="00A1254B">
        <w:rPr>
          <w:lang w:val="sr-Cyrl-CS"/>
        </w:rPr>
        <w:t>ц услуга</w:t>
      </w:r>
      <w:r>
        <w:rPr>
          <w:lang w:val="sr-Cyrl-CS"/>
        </w:rPr>
        <w:t xml:space="preserve"> </w:t>
      </w:r>
      <w:r w:rsidRPr="00A1254B">
        <w:rPr>
          <w:lang w:val="sr-Cyrl-CS"/>
        </w:rPr>
        <w:t>се обавезује да на сваком рачуну унесе број под којим је Уговор заведен код Наручиоца (заводни број Центра).</w:t>
      </w:r>
    </w:p>
    <w:p w14:paraId="46D3B752" w14:textId="77777777" w:rsidR="006D7A6E" w:rsidRPr="00A1254B" w:rsidRDefault="006D7A6E" w:rsidP="006D7A6E">
      <w:pPr>
        <w:ind w:left="708"/>
        <w:jc w:val="both"/>
        <w:rPr>
          <w:lang w:val="sr-Cyrl-CS"/>
        </w:rPr>
      </w:pPr>
    </w:p>
    <w:p w14:paraId="432CA3B9" w14:textId="77777777" w:rsidR="006D7A6E" w:rsidRPr="00A1254B" w:rsidRDefault="006D7A6E" w:rsidP="006D7A6E">
      <w:pPr>
        <w:jc w:val="center"/>
        <w:rPr>
          <w:b/>
          <w:lang w:val="sr-Cyrl-CS"/>
        </w:rPr>
      </w:pPr>
      <w:r w:rsidRPr="00A1254B">
        <w:rPr>
          <w:b/>
          <w:lang w:val="sr-Cyrl-CS"/>
        </w:rPr>
        <w:t>Члан 5.</w:t>
      </w:r>
    </w:p>
    <w:p w14:paraId="2291CF5E" w14:textId="77777777" w:rsidR="006D7A6E" w:rsidRPr="006D7A6E" w:rsidRDefault="006D7A6E" w:rsidP="006D7A6E">
      <w:pPr>
        <w:jc w:val="both"/>
        <w:rPr>
          <w:rStyle w:val="Emphasis"/>
          <w:i w:val="0"/>
          <w:iCs w:val="0"/>
          <w:lang w:val="ru-RU"/>
        </w:rPr>
      </w:pPr>
      <w:r w:rsidRPr="00A1254B">
        <w:rPr>
          <w:lang w:val="sr-Cyrl-CS"/>
        </w:rPr>
        <w:t>Понуђач</w:t>
      </w:r>
      <w:r>
        <w:rPr>
          <w:lang w:val="sr-Cyrl-CS"/>
        </w:rPr>
        <w:t>- Давалац услуга</w:t>
      </w:r>
      <w:r w:rsidRPr="00A1254B">
        <w:rPr>
          <w:lang w:val="sr-Cyrl-CS"/>
        </w:rPr>
        <w:t xml:space="preserve"> се обавезује за обављање послова предвиђених чланом 2. овог Уговора</w:t>
      </w:r>
      <w:r>
        <w:rPr>
          <w:lang w:val="sr-Cyrl-CS"/>
        </w:rPr>
        <w:t xml:space="preserve"> </w:t>
      </w:r>
      <w:r w:rsidRPr="006D7A6E">
        <w:rPr>
          <w:rStyle w:val="Emphasis"/>
          <w:i w:val="0"/>
          <w:iCs w:val="0"/>
          <w:color w:val="000000"/>
          <w:lang w:val="sr-Cyrl-CS"/>
        </w:rPr>
        <w:t>да пружи услуге</w:t>
      </w:r>
      <w:r w:rsidRPr="006D7A6E">
        <w:rPr>
          <w:i/>
          <w:iCs/>
        </w:rPr>
        <w:t xml:space="preserve"> </w:t>
      </w:r>
      <w:r w:rsidRPr="006D7A6E">
        <w:rPr>
          <w:rStyle w:val="Emphasis"/>
          <w:rFonts w:ascii="Cambria" w:hAnsi="Cambria"/>
          <w:i w:val="0"/>
          <w:iCs w:val="0"/>
          <w:color w:val="000000"/>
          <w:lang w:val="sr-Cyrl-CS"/>
        </w:rPr>
        <w:t xml:space="preserve">набавка </w:t>
      </w:r>
      <w:proofErr w:type="spellStart"/>
      <w:r w:rsidRPr="006D7A6E">
        <w:rPr>
          <w:rStyle w:val="Emphasis"/>
          <w:rFonts w:ascii="Cambria" w:hAnsi="Cambria"/>
          <w:i w:val="0"/>
          <w:iCs w:val="0"/>
          <w:color w:val="000000"/>
        </w:rPr>
        <w:t>услуге</w:t>
      </w:r>
      <w:proofErr w:type="spellEnd"/>
      <w:r w:rsidRPr="006D7A6E">
        <w:rPr>
          <w:rStyle w:val="Emphasis"/>
          <w:rFonts w:ascii="Cambria" w:hAnsi="Cambria"/>
          <w:i w:val="0"/>
          <w:iCs w:val="0"/>
          <w:color w:val="000000"/>
        </w:rPr>
        <w:t xml:space="preserve"> </w:t>
      </w:r>
      <w:proofErr w:type="spellStart"/>
      <w:r w:rsidRPr="006D7A6E">
        <w:rPr>
          <w:rStyle w:val="Emphasis"/>
          <w:rFonts w:ascii="Cambria" w:hAnsi="Cambria"/>
          <w:i w:val="0"/>
          <w:iCs w:val="0"/>
          <w:color w:val="000000"/>
        </w:rPr>
        <w:t>израде</w:t>
      </w:r>
      <w:proofErr w:type="spellEnd"/>
      <w:r w:rsidRPr="006D7A6E">
        <w:rPr>
          <w:rStyle w:val="Emphasis"/>
          <w:rFonts w:ascii="Cambria" w:hAnsi="Cambria"/>
          <w:i w:val="0"/>
          <w:iCs w:val="0"/>
          <w:color w:val="000000"/>
        </w:rPr>
        <w:t xml:space="preserve"> </w:t>
      </w:r>
      <w:proofErr w:type="spellStart"/>
      <w:r w:rsidRPr="006D7A6E">
        <w:rPr>
          <w:rStyle w:val="Emphasis"/>
          <w:rFonts w:ascii="Cambria" w:hAnsi="Cambria"/>
          <w:i w:val="0"/>
          <w:iCs w:val="0"/>
          <w:color w:val="000000"/>
        </w:rPr>
        <w:t>планова</w:t>
      </w:r>
      <w:proofErr w:type="spellEnd"/>
      <w:r w:rsidRPr="006D7A6E">
        <w:rPr>
          <w:rStyle w:val="Emphasis"/>
          <w:rFonts w:ascii="Cambria" w:hAnsi="Cambria"/>
          <w:i w:val="0"/>
          <w:iCs w:val="0"/>
          <w:color w:val="000000"/>
        </w:rPr>
        <w:t xml:space="preserve"> </w:t>
      </w:r>
      <w:proofErr w:type="spellStart"/>
      <w:r w:rsidRPr="006D7A6E">
        <w:rPr>
          <w:rStyle w:val="Emphasis"/>
          <w:rFonts w:ascii="Cambria" w:hAnsi="Cambria"/>
          <w:i w:val="0"/>
          <w:iCs w:val="0"/>
          <w:color w:val="000000"/>
        </w:rPr>
        <w:t>евакуације</w:t>
      </w:r>
      <w:proofErr w:type="spellEnd"/>
      <w:r w:rsidRPr="006D7A6E">
        <w:rPr>
          <w:rStyle w:val="Emphasis"/>
          <w:rFonts w:ascii="Cambria" w:hAnsi="Cambria"/>
          <w:i w:val="0"/>
          <w:iCs w:val="0"/>
          <w:color w:val="000000"/>
        </w:rPr>
        <w:t xml:space="preserve"> и </w:t>
      </w:r>
      <w:proofErr w:type="spellStart"/>
      <w:r w:rsidRPr="006D7A6E">
        <w:rPr>
          <w:rStyle w:val="Emphasis"/>
          <w:rFonts w:ascii="Cambria" w:hAnsi="Cambria"/>
          <w:i w:val="0"/>
          <w:iCs w:val="0"/>
          <w:color w:val="000000"/>
        </w:rPr>
        <w:t>упутства</w:t>
      </w:r>
      <w:proofErr w:type="spellEnd"/>
      <w:r w:rsidRPr="006D7A6E">
        <w:rPr>
          <w:rStyle w:val="Emphasis"/>
          <w:rFonts w:ascii="Cambria" w:hAnsi="Cambria"/>
          <w:i w:val="0"/>
          <w:iCs w:val="0"/>
          <w:color w:val="000000"/>
        </w:rPr>
        <w:t xml:space="preserve"> </w:t>
      </w:r>
      <w:proofErr w:type="spellStart"/>
      <w:r w:rsidRPr="006D7A6E">
        <w:rPr>
          <w:rStyle w:val="Emphasis"/>
          <w:rFonts w:ascii="Cambria" w:hAnsi="Cambria"/>
          <w:i w:val="0"/>
          <w:iCs w:val="0"/>
          <w:color w:val="000000"/>
        </w:rPr>
        <w:t>за</w:t>
      </w:r>
      <w:proofErr w:type="spellEnd"/>
      <w:r w:rsidRPr="006D7A6E">
        <w:rPr>
          <w:rStyle w:val="Emphasis"/>
          <w:rFonts w:ascii="Cambria" w:hAnsi="Cambria"/>
          <w:i w:val="0"/>
          <w:iCs w:val="0"/>
          <w:color w:val="000000"/>
        </w:rPr>
        <w:t xml:space="preserve"> </w:t>
      </w:r>
      <w:proofErr w:type="spellStart"/>
      <w:r w:rsidRPr="006D7A6E">
        <w:rPr>
          <w:rStyle w:val="Emphasis"/>
          <w:rFonts w:ascii="Cambria" w:hAnsi="Cambria"/>
          <w:i w:val="0"/>
          <w:iCs w:val="0"/>
          <w:color w:val="000000"/>
        </w:rPr>
        <w:t>поступање</w:t>
      </w:r>
      <w:proofErr w:type="spellEnd"/>
      <w:r w:rsidRPr="006D7A6E">
        <w:rPr>
          <w:rStyle w:val="Emphasis"/>
          <w:rFonts w:ascii="Cambria" w:hAnsi="Cambria"/>
          <w:i w:val="0"/>
          <w:iCs w:val="0"/>
          <w:color w:val="000000"/>
        </w:rPr>
        <w:t xml:space="preserve"> у </w:t>
      </w:r>
      <w:proofErr w:type="spellStart"/>
      <w:r w:rsidRPr="006D7A6E">
        <w:rPr>
          <w:rStyle w:val="Emphasis"/>
          <w:rFonts w:ascii="Cambria" w:hAnsi="Cambria"/>
          <w:i w:val="0"/>
          <w:iCs w:val="0"/>
          <w:color w:val="000000"/>
        </w:rPr>
        <w:t>случају</w:t>
      </w:r>
      <w:proofErr w:type="spellEnd"/>
      <w:r w:rsidRPr="006D7A6E">
        <w:rPr>
          <w:rStyle w:val="Emphasis"/>
          <w:rFonts w:ascii="Cambria" w:hAnsi="Cambria"/>
          <w:i w:val="0"/>
          <w:iCs w:val="0"/>
          <w:color w:val="000000"/>
        </w:rPr>
        <w:t xml:space="preserve"> </w:t>
      </w:r>
      <w:proofErr w:type="spellStart"/>
      <w:r w:rsidRPr="006D7A6E">
        <w:rPr>
          <w:rStyle w:val="Emphasis"/>
          <w:rFonts w:ascii="Cambria" w:hAnsi="Cambria"/>
          <w:i w:val="0"/>
          <w:iCs w:val="0"/>
          <w:color w:val="000000"/>
        </w:rPr>
        <w:t>пожара</w:t>
      </w:r>
      <w:proofErr w:type="spellEnd"/>
      <w:r w:rsidRPr="006D7A6E">
        <w:rPr>
          <w:rStyle w:val="Emphasis"/>
          <w:rFonts w:ascii="Cambria" w:hAnsi="Cambria"/>
          <w:i w:val="0"/>
          <w:iCs w:val="0"/>
          <w:color w:val="000000"/>
        </w:rPr>
        <w:t xml:space="preserve"> у </w:t>
      </w:r>
      <w:proofErr w:type="spellStart"/>
      <w:r w:rsidRPr="006D7A6E">
        <w:rPr>
          <w:rStyle w:val="Emphasis"/>
          <w:rFonts w:ascii="Cambria" w:hAnsi="Cambria"/>
          <w:i w:val="0"/>
          <w:iCs w:val="0"/>
          <w:color w:val="000000"/>
        </w:rPr>
        <w:t>свим</w:t>
      </w:r>
      <w:proofErr w:type="spellEnd"/>
      <w:r w:rsidRPr="006D7A6E">
        <w:rPr>
          <w:rStyle w:val="Emphasis"/>
          <w:rFonts w:ascii="Cambria" w:hAnsi="Cambria"/>
          <w:i w:val="0"/>
          <w:iCs w:val="0"/>
          <w:color w:val="000000"/>
        </w:rPr>
        <w:t xml:space="preserve"> </w:t>
      </w:r>
      <w:proofErr w:type="spellStart"/>
      <w:r w:rsidRPr="006D7A6E">
        <w:rPr>
          <w:rStyle w:val="Emphasis"/>
          <w:rFonts w:ascii="Cambria" w:hAnsi="Cambria"/>
          <w:i w:val="0"/>
          <w:iCs w:val="0"/>
          <w:color w:val="000000"/>
        </w:rPr>
        <w:t>објектима</w:t>
      </w:r>
      <w:proofErr w:type="spellEnd"/>
      <w:r w:rsidRPr="006D7A6E">
        <w:rPr>
          <w:rStyle w:val="Emphasis"/>
          <w:rFonts w:ascii="Cambria" w:hAnsi="Cambria"/>
          <w:i w:val="0"/>
          <w:iCs w:val="0"/>
          <w:color w:val="000000"/>
        </w:rPr>
        <w:t xml:space="preserve"> </w:t>
      </w:r>
      <w:proofErr w:type="spellStart"/>
      <w:r w:rsidRPr="006D7A6E">
        <w:rPr>
          <w:rStyle w:val="Emphasis"/>
          <w:rFonts w:ascii="Cambria" w:hAnsi="Cambria"/>
          <w:i w:val="0"/>
          <w:iCs w:val="0"/>
          <w:color w:val="000000"/>
        </w:rPr>
        <w:t>Центра</w:t>
      </w:r>
      <w:proofErr w:type="spellEnd"/>
      <w:r w:rsidRPr="006D7A6E">
        <w:rPr>
          <w:rStyle w:val="Emphasis"/>
          <w:rFonts w:ascii="Cambria" w:hAnsi="Cambria"/>
          <w:i w:val="0"/>
          <w:iCs w:val="0"/>
          <w:color w:val="000000"/>
        </w:rPr>
        <w:t xml:space="preserve"> </w:t>
      </w:r>
      <w:proofErr w:type="spellStart"/>
      <w:r w:rsidRPr="006D7A6E">
        <w:rPr>
          <w:rStyle w:val="Emphasis"/>
          <w:rFonts w:ascii="Cambria" w:hAnsi="Cambria"/>
          <w:i w:val="0"/>
          <w:iCs w:val="0"/>
          <w:color w:val="000000"/>
        </w:rPr>
        <w:t>за</w:t>
      </w:r>
      <w:proofErr w:type="spellEnd"/>
      <w:r w:rsidRPr="006D7A6E">
        <w:rPr>
          <w:rStyle w:val="Emphasis"/>
          <w:rFonts w:ascii="Cambria" w:hAnsi="Cambria"/>
          <w:i w:val="0"/>
          <w:iCs w:val="0"/>
          <w:color w:val="000000"/>
        </w:rPr>
        <w:t xml:space="preserve"> </w:t>
      </w:r>
      <w:proofErr w:type="spellStart"/>
      <w:r w:rsidRPr="006D7A6E">
        <w:rPr>
          <w:rStyle w:val="Emphasis"/>
          <w:rFonts w:ascii="Cambria" w:hAnsi="Cambria"/>
          <w:i w:val="0"/>
          <w:iCs w:val="0"/>
          <w:color w:val="000000"/>
        </w:rPr>
        <w:t>заштиту</w:t>
      </w:r>
      <w:proofErr w:type="spellEnd"/>
      <w:r w:rsidRPr="006D7A6E">
        <w:rPr>
          <w:rStyle w:val="Emphasis"/>
          <w:rFonts w:ascii="Cambria" w:hAnsi="Cambria"/>
          <w:i w:val="0"/>
          <w:iCs w:val="0"/>
          <w:color w:val="000000"/>
        </w:rPr>
        <w:t xml:space="preserve"> </w:t>
      </w:r>
      <w:proofErr w:type="spellStart"/>
      <w:r w:rsidRPr="006D7A6E">
        <w:rPr>
          <w:rStyle w:val="Emphasis"/>
          <w:rFonts w:ascii="Cambria" w:hAnsi="Cambria"/>
          <w:i w:val="0"/>
          <w:iCs w:val="0"/>
          <w:color w:val="000000"/>
        </w:rPr>
        <w:t>одојчади</w:t>
      </w:r>
      <w:proofErr w:type="spellEnd"/>
      <w:r w:rsidRPr="006D7A6E">
        <w:rPr>
          <w:rStyle w:val="Emphasis"/>
          <w:rFonts w:ascii="Cambria" w:hAnsi="Cambria"/>
          <w:i w:val="0"/>
          <w:iCs w:val="0"/>
          <w:color w:val="000000"/>
        </w:rPr>
        <w:t xml:space="preserve">, </w:t>
      </w:r>
      <w:proofErr w:type="spellStart"/>
      <w:r w:rsidRPr="006D7A6E">
        <w:rPr>
          <w:rStyle w:val="Emphasis"/>
          <w:rFonts w:ascii="Cambria" w:hAnsi="Cambria"/>
          <w:i w:val="0"/>
          <w:iCs w:val="0"/>
          <w:color w:val="000000"/>
        </w:rPr>
        <w:t>деце</w:t>
      </w:r>
      <w:proofErr w:type="spellEnd"/>
      <w:r w:rsidRPr="006D7A6E">
        <w:rPr>
          <w:rStyle w:val="Emphasis"/>
          <w:rFonts w:ascii="Cambria" w:hAnsi="Cambria"/>
          <w:i w:val="0"/>
          <w:iCs w:val="0"/>
          <w:color w:val="000000"/>
        </w:rPr>
        <w:t xml:space="preserve"> и </w:t>
      </w:r>
      <w:proofErr w:type="spellStart"/>
      <w:r w:rsidRPr="006D7A6E">
        <w:rPr>
          <w:rStyle w:val="Emphasis"/>
          <w:rFonts w:ascii="Cambria" w:hAnsi="Cambria"/>
          <w:i w:val="0"/>
          <w:iCs w:val="0"/>
          <w:color w:val="000000"/>
        </w:rPr>
        <w:t>омладине</w:t>
      </w:r>
      <w:proofErr w:type="spellEnd"/>
      <w:r w:rsidRPr="006D7A6E">
        <w:rPr>
          <w:i/>
          <w:iCs/>
          <w:lang w:val="ru-RU"/>
        </w:rPr>
        <w:t xml:space="preserve">, сходно </w:t>
      </w:r>
      <w:proofErr w:type="spellStart"/>
      <w:r w:rsidRPr="006D7A6E">
        <w:rPr>
          <w:rStyle w:val="Emphasis"/>
          <w:i w:val="0"/>
          <w:iCs w:val="0"/>
        </w:rPr>
        <w:t>Закону</w:t>
      </w:r>
      <w:proofErr w:type="spellEnd"/>
      <w:r w:rsidRPr="006D7A6E">
        <w:rPr>
          <w:rStyle w:val="Emphasis"/>
          <w:i w:val="0"/>
          <w:iCs w:val="0"/>
        </w:rPr>
        <w:t xml:space="preserve"> о </w:t>
      </w:r>
      <w:proofErr w:type="spellStart"/>
      <w:r w:rsidRPr="006D7A6E">
        <w:rPr>
          <w:rStyle w:val="Emphasis"/>
          <w:i w:val="0"/>
          <w:iCs w:val="0"/>
        </w:rPr>
        <w:t>заштити</w:t>
      </w:r>
      <w:proofErr w:type="spellEnd"/>
      <w:r w:rsidRPr="006D7A6E">
        <w:rPr>
          <w:rStyle w:val="Emphasis"/>
          <w:i w:val="0"/>
          <w:iCs w:val="0"/>
        </w:rPr>
        <w:t xml:space="preserve"> </w:t>
      </w:r>
      <w:proofErr w:type="spellStart"/>
      <w:r w:rsidRPr="006D7A6E">
        <w:rPr>
          <w:rStyle w:val="Emphasis"/>
          <w:i w:val="0"/>
          <w:iCs w:val="0"/>
        </w:rPr>
        <w:t>од</w:t>
      </w:r>
      <w:proofErr w:type="spellEnd"/>
      <w:r w:rsidRPr="006D7A6E">
        <w:rPr>
          <w:rStyle w:val="Emphasis"/>
          <w:i w:val="0"/>
          <w:iCs w:val="0"/>
        </w:rPr>
        <w:t xml:space="preserve"> </w:t>
      </w:r>
      <w:proofErr w:type="spellStart"/>
      <w:r w:rsidRPr="006D7A6E">
        <w:rPr>
          <w:rStyle w:val="Emphasis"/>
          <w:i w:val="0"/>
          <w:iCs w:val="0"/>
        </w:rPr>
        <w:t>пожара</w:t>
      </w:r>
      <w:proofErr w:type="spellEnd"/>
      <w:r w:rsidRPr="00576DDB">
        <w:rPr>
          <w:rStyle w:val="Emphasis"/>
        </w:rPr>
        <w:t xml:space="preserve"> </w:t>
      </w:r>
      <w:r w:rsidRPr="006D7A6E">
        <w:rPr>
          <w:rStyle w:val="Emphasis"/>
          <w:i w:val="0"/>
          <w:iCs w:val="0"/>
        </w:rPr>
        <w:t>(</w:t>
      </w:r>
      <w:proofErr w:type="spellStart"/>
      <w:r w:rsidRPr="006D7A6E">
        <w:rPr>
          <w:rStyle w:val="Emphasis"/>
          <w:i w:val="0"/>
          <w:iCs w:val="0"/>
        </w:rPr>
        <w:t>Сл</w:t>
      </w:r>
      <w:proofErr w:type="spellEnd"/>
      <w:r w:rsidRPr="006D7A6E">
        <w:rPr>
          <w:rStyle w:val="Emphasis"/>
          <w:i w:val="0"/>
          <w:iCs w:val="0"/>
        </w:rPr>
        <w:t xml:space="preserve">. </w:t>
      </w:r>
      <w:proofErr w:type="spellStart"/>
      <w:r w:rsidRPr="006D7A6E">
        <w:rPr>
          <w:rStyle w:val="Emphasis"/>
          <w:i w:val="0"/>
          <w:iCs w:val="0"/>
        </w:rPr>
        <w:t>гл</w:t>
      </w:r>
      <w:proofErr w:type="spellEnd"/>
      <w:r w:rsidRPr="006D7A6E">
        <w:rPr>
          <w:rStyle w:val="Emphasis"/>
          <w:i w:val="0"/>
          <w:iCs w:val="0"/>
        </w:rPr>
        <w:t xml:space="preserve">. </w:t>
      </w:r>
      <w:r w:rsidRPr="006D7A6E">
        <w:rPr>
          <w:lang w:val="sr-Cyrl-CS"/>
        </w:rPr>
        <w:t xml:space="preserve">РС </w:t>
      </w:r>
      <w:proofErr w:type="spellStart"/>
      <w:r w:rsidRPr="006D7A6E">
        <w:t>бр</w:t>
      </w:r>
      <w:proofErr w:type="spellEnd"/>
      <w:r w:rsidRPr="006D7A6E">
        <w:t>. 111/2009, 20/2015 и 87/2018)</w:t>
      </w:r>
      <w:r w:rsidRPr="006D7A6E">
        <w:rPr>
          <w:rStyle w:val="Emphasis"/>
          <w:i w:val="0"/>
          <w:iCs w:val="0"/>
        </w:rPr>
        <w:t>.</w:t>
      </w:r>
    </w:p>
    <w:p w14:paraId="4ECD16D9" w14:textId="77777777" w:rsidR="006D7A6E" w:rsidRPr="006D7A6E" w:rsidRDefault="006D7A6E" w:rsidP="006D7A6E">
      <w:pPr>
        <w:jc w:val="center"/>
        <w:rPr>
          <w:color w:val="FF0000"/>
          <w:lang w:val="ru-RU"/>
        </w:rPr>
      </w:pPr>
    </w:p>
    <w:p w14:paraId="2CF26A89" w14:textId="77777777" w:rsidR="006D7A6E" w:rsidRPr="00A1254B" w:rsidRDefault="006D7A6E" w:rsidP="006D7A6E">
      <w:pPr>
        <w:jc w:val="center"/>
        <w:rPr>
          <w:b/>
          <w:lang w:val="sr-Cyrl-CS"/>
        </w:rPr>
      </w:pPr>
      <w:r w:rsidRPr="00A1254B">
        <w:rPr>
          <w:b/>
          <w:lang w:val="sr-Cyrl-CS"/>
        </w:rPr>
        <w:t>Члан 6.</w:t>
      </w:r>
    </w:p>
    <w:p w14:paraId="6AEDCC3B" w14:textId="77777777" w:rsidR="006D7A6E" w:rsidRPr="00A1254B" w:rsidRDefault="006D7A6E" w:rsidP="006D7A6E">
      <w:pPr>
        <w:jc w:val="both"/>
        <w:rPr>
          <w:lang w:val="sr-Cyrl-CS"/>
        </w:rPr>
      </w:pPr>
      <w:r w:rsidRPr="00A1254B">
        <w:rPr>
          <w:lang w:val="sr-Cyrl-CS"/>
        </w:rPr>
        <w:t xml:space="preserve">Наручилац се обавезује: </w:t>
      </w:r>
    </w:p>
    <w:p w14:paraId="3FC0D1B2" w14:textId="77777777" w:rsidR="006D7A6E" w:rsidRPr="00A1254B" w:rsidRDefault="006D7A6E" w:rsidP="006D7A6E">
      <w:pPr>
        <w:jc w:val="both"/>
        <w:rPr>
          <w:lang w:val="sr-Cyrl-CS"/>
        </w:rPr>
      </w:pPr>
      <w:r>
        <w:rPr>
          <w:lang w:val="sr-Cyrl-CS"/>
        </w:rPr>
        <w:t>-</w:t>
      </w:r>
      <w:r>
        <w:rPr>
          <w:lang w:val="sr-Cyrl-CS"/>
        </w:rPr>
        <w:tab/>
      </w:r>
      <w:r w:rsidRPr="00A1254B">
        <w:rPr>
          <w:lang w:val="sr-Cyrl-CS"/>
        </w:rPr>
        <w:t>да обезбеди услове</w:t>
      </w:r>
      <w:r>
        <w:rPr>
          <w:lang w:val="sr-Cyrl-CS"/>
        </w:rPr>
        <w:t xml:space="preserve">, </w:t>
      </w:r>
      <w:r w:rsidRPr="00A1254B">
        <w:rPr>
          <w:lang w:val="sr-Cyrl-CS"/>
        </w:rPr>
        <w:t>како би омогућио извршиоцу да обавља уговорене услуге;</w:t>
      </w:r>
    </w:p>
    <w:p w14:paraId="6339609F" w14:textId="77777777" w:rsidR="006D7A6E" w:rsidRPr="00A1254B" w:rsidRDefault="006D7A6E" w:rsidP="006D7A6E">
      <w:pPr>
        <w:numPr>
          <w:ilvl w:val="0"/>
          <w:numId w:val="41"/>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14:paraId="2B3C8E20" w14:textId="77777777" w:rsidR="006D7A6E" w:rsidRDefault="006D7A6E" w:rsidP="006D7A6E">
      <w:pPr>
        <w:numPr>
          <w:ilvl w:val="0"/>
          <w:numId w:val="41"/>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14:paraId="4D253DB6" w14:textId="77777777" w:rsidR="006D7A6E" w:rsidRPr="00A1254B" w:rsidRDefault="006D7A6E" w:rsidP="006D7A6E">
      <w:pPr>
        <w:jc w:val="both"/>
        <w:rPr>
          <w:lang w:val="sr-Cyrl-CS"/>
        </w:rPr>
      </w:pPr>
    </w:p>
    <w:p w14:paraId="28BD5206" w14:textId="77777777" w:rsidR="006D7A6E" w:rsidRPr="00A1254B" w:rsidRDefault="006D7A6E" w:rsidP="006D7A6E">
      <w:pPr>
        <w:jc w:val="center"/>
        <w:rPr>
          <w:b/>
          <w:lang w:val="sr-Cyrl-CS"/>
        </w:rPr>
      </w:pPr>
      <w:r w:rsidRPr="00A1254B">
        <w:rPr>
          <w:b/>
          <w:lang w:val="sr-Cyrl-CS"/>
        </w:rPr>
        <w:t>Члан 7.</w:t>
      </w:r>
    </w:p>
    <w:p w14:paraId="02008108" w14:textId="77777777" w:rsidR="006D7A6E" w:rsidRDefault="006D7A6E" w:rsidP="006D7A6E">
      <w:pPr>
        <w:jc w:val="both"/>
        <w:rPr>
          <w:lang w:val="sr-Cyrl-CS"/>
        </w:rPr>
      </w:pPr>
      <w:r w:rsidRPr="00A1254B">
        <w:rPr>
          <w:lang w:val="sr-Cyrl-CS"/>
        </w:rPr>
        <w:t>Понуђач</w:t>
      </w:r>
      <w:r>
        <w:rPr>
          <w:lang w:val="sr-Cyrl-CS"/>
        </w:rPr>
        <w:t>- Давалац услуга</w:t>
      </w:r>
      <w:r w:rsidRPr="00A1254B">
        <w:rPr>
          <w:lang w:val="sr-Cyrl-CS"/>
        </w:rPr>
        <w:t xml:space="preserve">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14:paraId="6862C301" w14:textId="77777777" w:rsidR="006D7A6E" w:rsidRDefault="006D7A6E" w:rsidP="006D7A6E">
      <w:pPr>
        <w:jc w:val="both"/>
        <w:rPr>
          <w:lang w:val="sr-Cyrl-CS"/>
        </w:rPr>
      </w:pPr>
      <w:r w:rsidRPr="00A1254B">
        <w:rPr>
          <w:lang w:val="sr-Cyrl-CS"/>
        </w:rPr>
        <w:t>Ако услуга коју је Понуђач</w:t>
      </w:r>
      <w:r>
        <w:rPr>
          <w:lang w:val="sr-Cyrl-CS"/>
        </w:rPr>
        <w:t>- Давалац услуга</w:t>
      </w:r>
      <w:r w:rsidRPr="00A1254B">
        <w:rPr>
          <w:lang w:val="sr-Cyrl-CS"/>
        </w:rPr>
        <w:t xml:space="preserve"> пружио Наручиоцу буде неадекватна односно не одговара неком од елемената садржаном у документацији набавке и прихваћеној понуди, Понуђач</w:t>
      </w:r>
      <w:r>
        <w:rPr>
          <w:lang w:val="sr-Cyrl-CS"/>
        </w:rPr>
        <w:t>- Давалац услуга</w:t>
      </w:r>
      <w:r w:rsidRPr="00A1254B">
        <w:rPr>
          <w:lang w:val="sr-Cyrl-CS"/>
        </w:rPr>
        <w:t xml:space="preserve"> одговара по законским одредбама о одговорности за неиспуњење обавезе</w:t>
      </w:r>
      <w:r>
        <w:rPr>
          <w:lang w:val="sr-Cyrl-CS"/>
        </w:rPr>
        <w:t>.</w:t>
      </w:r>
    </w:p>
    <w:p w14:paraId="2FDFF8EC" w14:textId="77777777" w:rsidR="006D7A6E" w:rsidRPr="00A1254B" w:rsidRDefault="006D7A6E" w:rsidP="006D7A6E">
      <w:pPr>
        <w:jc w:val="both"/>
        <w:rPr>
          <w:lang w:val="sr-Cyrl-CS"/>
        </w:rPr>
      </w:pPr>
    </w:p>
    <w:p w14:paraId="3E5D545F" w14:textId="77777777" w:rsidR="006D7A6E" w:rsidRPr="00A1254B" w:rsidRDefault="006D7A6E" w:rsidP="006D7A6E">
      <w:pPr>
        <w:jc w:val="center"/>
        <w:rPr>
          <w:b/>
          <w:lang w:val="sr-Cyrl-CS"/>
        </w:rPr>
      </w:pPr>
      <w:r w:rsidRPr="00A1254B">
        <w:rPr>
          <w:b/>
          <w:lang w:val="sr-Cyrl-CS"/>
        </w:rPr>
        <w:t>Члан 8.</w:t>
      </w:r>
    </w:p>
    <w:p w14:paraId="1D7A83CD" w14:textId="77777777" w:rsidR="006D7A6E" w:rsidRDefault="006D7A6E" w:rsidP="006D7A6E">
      <w:pPr>
        <w:jc w:val="both"/>
        <w:rPr>
          <w:lang w:val="sr-Cyrl-CS"/>
        </w:rPr>
      </w:pPr>
      <w:r w:rsidRPr="00A1254B">
        <w:rPr>
          <w:lang w:val="sr-Cyrl-CS"/>
        </w:rPr>
        <w:t>У случајевима одустанка од уговора од стране Понуђача</w:t>
      </w:r>
      <w:r>
        <w:rPr>
          <w:lang w:val="sr-Cyrl-CS"/>
        </w:rPr>
        <w:t>- Даваоца услуга</w:t>
      </w:r>
      <w:r w:rsidRPr="00A1254B">
        <w:rPr>
          <w:lang w:val="sr-Cyrl-CS"/>
        </w:rPr>
        <w:t>,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001F074C" w14:textId="77777777" w:rsidR="006D7A6E" w:rsidRDefault="006D7A6E" w:rsidP="006D7A6E">
      <w:pPr>
        <w:jc w:val="both"/>
        <w:rPr>
          <w:lang w:val="sr-Cyrl-CS"/>
        </w:rPr>
      </w:pPr>
    </w:p>
    <w:p w14:paraId="4167AE73" w14:textId="77777777" w:rsidR="006D7A6E" w:rsidRDefault="006D7A6E" w:rsidP="006D7A6E">
      <w:pPr>
        <w:jc w:val="both"/>
        <w:rPr>
          <w:lang w:val="sr-Cyrl-CS"/>
        </w:rPr>
      </w:pPr>
    </w:p>
    <w:p w14:paraId="419C4254" w14:textId="77777777" w:rsidR="006D7A6E" w:rsidRDefault="006D7A6E" w:rsidP="006D7A6E">
      <w:pPr>
        <w:jc w:val="both"/>
        <w:rPr>
          <w:lang w:val="sr-Cyrl-CS"/>
        </w:rPr>
      </w:pPr>
    </w:p>
    <w:p w14:paraId="22A95C7F" w14:textId="77777777" w:rsidR="006D7A6E" w:rsidRDefault="006D7A6E" w:rsidP="006D7A6E">
      <w:pPr>
        <w:jc w:val="both"/>
        <w:rPr>
          <w:lang w:val="sr-Cyrl-CS"/>
        </w:rPr>
      </w:pPr>
    </w:p>
    <w:p w14:paraId="564E2EA8" w14:textId="77777777" w:rsidR="006D7A6E" w:rsidRDefault="006D7A6E" w:rsidP="006D7A6E">
      <w:pPr>
        <w:jc w:val="both"/>
        <w:rPr>
          <w:lang w:val="sr-Cyrl-CS"/>
        </w:rPr>
      </w:pPr>
    </w:p>
    <w:p w14:paraId="1060B78E" w14:textId="77777777" w:rsidR="006D7A6E" w:rsidRPr="00A1254B" w:rsidRDefault="006D7A6E" w:rsidP="006D7A6E">
      <w:pPr>
        <w:ind w:left="708"/>
        <w:jc w:val="both"/>
        <w:rPr>
          <w:lang w:val="sr-Cyrl-CS"/>
        </w:rPr>
      </w:pPr>
    </w:p>
    <w:p w14:paraId="696E71DD" w14:textId="77777777" w:rsidR="006D7A6E" w:rsidRPr="00A1254B" w:rsidRDefault="006D7A6E" w:rsidP="006D7A6E">
      <w:pPr>
        <w:jc w:val="center"/>
        <w:rPr>
          <w:b/>
          <w:lang w:val="sr-Cyrl-CS"/>
        </w:rPr>
      </w:pPr>
      <w:r w:rsidRPr="00A1254B">
        <w:rPr>
          <w:b/>
          <w:lang w:val="sr-Cyrl-CS"/>
        </w:rPr>
        <w:t>Члан</w:t>
      </w:r>
      <w:r>
        <w:rPr>
          <w:b/>
        </w:rPr>
        <w:t xml:space="preserve"> </w:t>
      </w:r>
      <w:r w:rsidRPr="00A1254B">
        <w:rPr>
          <w:b/>
          <w:lang w:val="sr-Cyrl-CS"/>
        </w:rPr>
        <w:t>9.</w:t>
      </w:r>
    </w:p>
    <w:p w14:paraId="4D131CBA" w14:textId="77777777" w:rsidR="006D7A6E" w:rsidRDefault="006D7A6E" w:rsidP="006D7A6E">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7141E58E" w14:textId="77777777" w:rsidR="006D7A6E" w:rsidRDefault="006D7A6E" w:rsidP="006D7A6E">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08107E90" w14:textId="77777777" w:rsidR="006D7A6E" w:rsidRPr="003019BD" w:rsidRDefault="006D7A6E" w:rsidP="006D7A6E">
      <w:pPr>
        <w:jc w:val="both"/>
        <w:rPr>
          <w:lang w:val="sr-Cyrl-CS"/>
        </w:rPr>
      </w:pPr>
      <w:r w:rsidRPr="00A1254B">
        <w:rPr>
          <w:lang w:val="sr-Cyrl-CS"/>
        </w:rPr>
        <w:t>Обавеза поверљивости остаће на снази у периоду од 3 (три) године од дана извршења уговора.</w:t>
      </w:r>
    </w:p>
    <w:p w14:paraId="7BD40518" w14:textId="77777777" w:rsidR="006D7A6E" w:rsidRPr="00B376C8" w:rsidRDefault="006D7A6E" w:rsidP="006D7A6E">
      <w:pPr>
        <w:ind w:left="708" w:firstLine="708"/>
        <w:jc w:val="both"/>
        <w:rPr>
          <w:lang w:val="sr-Cyrl-CS"/>
        </w:rPr>
      </w:pPr>
    </w:p>
    <w:p w14:paraId="0FD45F0F" w14:textId="77777777" w:rsidR="006D7A6E" w:rsidRDefault="006D7A6E" w:rsidP="006D7A6E">
      <w:pPr>
        <w:jc w:val="center"/>
      </w:pPr>
      <w:r w:rsidRPr="00A1254B">
        <w:rPr>
          <w:b/>
          <w:lang w:val="sr-Cyrl-CS"/>
        </w:rPr>
        <w:t>Члан 10.</w:t>
      </w:r>
    </w:p>
    <w:p w14:paraId="614F874E" w14:textId="77777777" w:rsidR="006D7A6E" w:rsidRDefault="006D7A6E" w:rsidP="006D7A6E">
      <w:pPr>
        <w:ind w:firstLine="1"/>
        <w:jc w:val="both"/>
        <w:rPr>
          <w:lang w:val="sr-Cyrl-CS"/>
        </w:rPr>
      </w:pPr>
      <w:r w:rsidRPr="00A1254B">
        <w:rPr>
          <w:lang w:val="sr-Cyrl-CS"/>
        </w:rPr>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14:paraId="4306B8C4" w14:textId="77777777" w:rsidR="006D7A6E" w:rsidRDefault="006D7A6E" w:rsidP="006D7A6E">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73EB1396" w14:textId="77777777" w:rsidR="006D7A6E" w:rsidRPr="00A1254B" w:rsidRDefault="006D7A6E" w:rsidP="006D7A6E">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1C5B6046" w14:textId="77777777" w:rsidR="006D7A6E" w:rsidRPr="00A1254B" w:rsidRDefault="006D7A6E" w:rsidP="006D7A6E">
      <w:pPr>
        <w:ind w:left="708" w:firstLine="708"/>
        <w:jc w:val="both"/>
        <w:rPr>
          <w:lang w:val="sr-Cyrl-CS"/>
        </w:rPr>
      </w:pPr>
    </w:p>
    <w:p w14:paraId="78891DCA" w14:textId="77777777" w:rsidR="006D7A6E" w:rsidRPr="00A1254B" w:rsidRDefault="006D7A6E" w:rsidP="006D7A6E">
      <w:pPr>
        <w:ind w:firstLine="12"/>
        <w:jc w:val="center"/>
        <w:rPr>
          <w:b/>
          <w:lang w:val="sr-Cyrl-CS"/>
        </w:rPr>
      </w:pPr>
      <w:r w:rsidRPr="00A1254B">
        <w:rPr>
          <w:b/>
          <w:lang w:val="sr-Cyrl-CS"/>
        </w:rPr>
        <w:t>Члан 1</w:t>
      </w:r>
      <w:r>
        <w:rPr>
          <w:b/>
          <w:lang w:val="sr-Cyrl-CS"/>
        </w:rPr>
        <w:t>1</w:t>
      </w:r>
      <w:r w:rsidRPr="00A1254B">
        <w:rPr>
          <w:b/>
          <w:lang w:val="sr-Cyrl-CS"/>
        </w:rPr>
        <w:t>.</w:t>
      </w:r>
    </w:p>
    <w:p w14:paraId="3F48CFB6" w14:textId="77777777" w:rsidR="006D7A6E" w:rsidRDefault="006D7A6E" w:rsidP="006D7A6E">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14:paraId="6755405F" w14:textId="77777777" w:rsidR="006D7A6E" w:rsidRDefault="006D7A6E" w:rsidP="006D7A6E">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4C9372C0" w14:textId="77777777" w:rsidR="006D7A6E" w:rsidRDefault="006D7A6E" w:rsidP="006D7A6E">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4FA5FB5A" w14:textId="77777777" w:rsidR="006D7A6E" w:rsidRDefault="006D7A6E" w:rsidP="006D7A6E">
      <w:pPr>
        <w:jc w:val="both"/>
        <w:rPr>
          <w:lang w:val="sr-Cyrl-CS"/>
        </w:rPr>
      </w:pPr>
    </w:p>
    <w:p w14:paraId="2DA8901A" w14:textId="77777777" w:rsidR="006D7A6E" w:rsidRPr="00A1254B" w:rsidRDefault="006D7A6E" w:rsidP="006D7A6E">
      <w:pPr>
        <w:jc w:val="center"/>
        <w:rPr>
          <w:b/>
          <w:lang w:val="sr-Cyrl-CS"/>
        </w:rPr>
      </w:pPr>
      <w:r w:rsidRPr="00A1254B">
        <w:rPr>
          <w:b/>
          <w:lang w:val="sr-Cyrl-CS"/>
        </w:rPr>
        <w:t>Члан 1</w:t>
      </w:r>
      <w:r>
        <w:rPr>
          <w:b/>
          <w:lang w:val="sr-Cyrl-CS"/>
        </w:rPr>
        <w:t>2</w:t>
      </w:r>
      <w:r w:rsidRPr="00A1254B">
        <w:rPr>
          <w:b/>
          <w:lang w:val="sr-Cyrl-CS"/>
        </w:rPr>
        <w:t>.</w:t>
      </w:r>
    </w:p>
    <w:p w14:paraId="36ACF835" w14:textId="77777777" w:rsidR="006D7A6E" w:rsidRDefault="006D7A6E" w:rsidP="006D7A6E">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14:paraId="24BADD07" w14:textId="77777777" w:rsidR="006D7A6E" w:rsidRDefault="006D7A6E" w:rsidP="006D7A6E">
      <w:pPr>
        <w:jc w:val="both"/>
        <w:rPr>
          <w:lang w:val="sr-Cyrl-CS"/>
        </w:rPr>
      </w:pPr>
      <w:r w:rsidRPr="00A1254B">
        <w:rPr>
          <w:lang w:val="sr-Cyrl-CS"/>
        </w:rPr>
        <w:t>У случају спора уговара се надлежност суда у Београду.</w:t>
      </w:r>
    </w:p>
    <w:p w14:paraId="2FBE0BDE" w14:textId="77777777" w:rsidR="006D7A6E" w:rsidRPr="00A1254B" w:rsidRDefault="006D7A6E" w:rsidP="006D7A6E">
      <w:pPr>
        <w:ind w:left="708" w:firstLine="708"/>
        <w:jc w:val="both"/>
        <w:rPr>
          <w:lang w:val="sr-Cyrl-CS"/>
        </w:rPr>
      </w:pPr>
    </w:p>
    <w:p w14:paraId="28DA1193" w14:textId="77777777" w:rsidR="006D7A6E" w:rsidRPr="002D6097" w:rsidRDefault="006D7A6E" w:rsidP="006D7A6E">
      <w:pPr>
        <w:jc w:val="center"/>
        <w:rPr>
          <w:b/>
          <w:lang w:val="sr-Cyrl-CS"/>
        </w:rPr>
      </w:pPr>
      <w:r w:rsidRPr="00A1254B">
        <w:rPr>
          <w:b/>
          <w:lang w:val="sr-Cyrl-CS"/>
        </w:rPr>
        <w:t>Члан 1</w:t>
      </w:r>
      <w:r>
        <w:rPr>
          <w:b/>
          <w:lang w:val="sr-Cyrl-CS"/>
        </w:rPr>
        <w:t>3</w:t>
      </w:r>
      <w:r w:rsidRPr="00A1254B">
        <w:rPr>
          <w:b/>
          <w:lang w:val="sr-Cyrl-CS"/>
        </w:rPr>
        <w:t>.</w:t>
      </w:r>
    </w:p>
    <w:p w14:paraId="50E10AA5" w14:textId="77777777" w:rsidR="006D7A6E" w:rsidRPr="00A1254B" w:rsidRDefault="006D7A6E" w:rsidP="006D7A6E">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14:paraId="64623867" w14:textId="77777777" w:rsidR="006D7A6E" w:rsidRDefault="006D7A6E" w:rsidP="006D7A6E">
      <w:pPr>
        <w:jc w:val="both"/>
        <w:rPr>
          <w:lang w:val="sr-Cyrl-CS"/>
        </w:rPr>
      </w:pPr>
      <w:r w:rsidRPr="00A1254B">
        <w:rPr>
          <w:lang w:val="sr-Cyrl-CS"/>
        </w:rPr>
        <w:tab/>
      </w:r>
      <w:r w:rsidRPr="00A1254B">
        <w:rPr>
          <w:lang w:val="sr-Cyrl-CS"/>
        </w:rPr>
        <w:tab/>
      </w:r>
      <w:r w:rsidRPr="00A1254B">
        <w:rPr>
          <w:lang w:val="sr-Cyrl-CS"/>
        </w:rPr>
        <w:tab/>
      </w:r>
    </w:p>
    <w:p w14:paraId="271AA6CE" w14:textId="77777777" w:rsidR="006D7A6E" w:rsidRPr="00307994" w:rsidRDefault="006D7A6E" w:rsidP="006D7A6E">
      <w:pPr>
        <w:jc w:val="both"/>
        <w:rPr>
          <w:sz w:val="20"/>
          <w:szCs w:val="20"/>
          <w:lang w:val="sr-Cyrl-CS"/>
        </w:rPr>
      </w:pPr>
    </w:p>
    <w:p w14:paraId="447DE914" w14:textId="77777777" w:rsidR="006D7A6E" w:rsidRPr="00A1254B" w:rsidRDefault="006D7A6E" w:rsidP="006D7A6E">
      <w:pPr>
        <w:ind w:left="708" w:firstLine="708"/>
        <w:jc w:val="both"/>
        <w:rPr>
          <w:lang w:val="sr-Cyrl-CS"/>
        </w:rPr>
      </w:pPr>
    </w:p>
    <w:p w14:paraId="69DB0E2E" w14:textId="20159869" w:rsidR="006D7A6E" w:rsidRPr="006D7A6E" w:rsidRDefault="006D7A6E" w:rsidP="006D7A6E">
      <w:pPr>
        <w:jc w:val="both"/>
        <w:rPr>
          <w:b/>
          <w:lang w:val="sr-Cyrl-CS"/>
        </w:rPr>
      </w:pPr>
      <w:r>
        <w:rPr>
          <w:b/>
          <w:lang w:val="sr-Cyrl-CS"/>
        </w:rPr>
        <w:t>ПОНУЂАЧ- ДАВАЛАЦ УСЛУГА</w:t>
      </w:r>
      <w:r>
        <w:rPr>
          <w:b/>
          <w:lang w:val="sr-Cyrl-CS"/>
        </w:rPr>
        <w:tab/>
      </w:r>
      <w:r>
        <w:rPr>
          <w:b/>
          <w:lang w:val="sr-Cyrl-CS"/>
        </w:rPr>
        <w:tab/>
        <w:t xml:space="preserve">                       </w:t>
      </w:r>
      <w:r w:rsidRPr="00A1254B">
        <w:rPr>
          <w:b/>
          <w:lang w:val="sr-Cyrl-CS"/>
        </w:rPr>
        <w:t>НАРУЧИЛАЦ</w:t>
      </w:r>
    </w:p>
    <w:p w14:paraId="13BBF320" w14:textId="77777777" w:rsidR="006D7A6E" w:rsidRDefault="006D7A6E" w:rsidP="006D7A6E">
      <w:pPr>
        <w:jc w:val="both"/>
        <w:rPr>
          <w:i/>
          <w:sz w:val="20"/>
          <w:szCs w:val="20"/>
          <w:lang w:val="sr-Cyrl-CS"/>
        </w:rPr>
      </w:pPr>
    </w:p>
    <w:p w14:paraId="2C6AC222" w14:textId="77777777" w:rsidR="006D7A6E" w:rsidRPr="0015094E" w:rsidRDefault="006D7A6E" w:rsidP="006D7A6E">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14:paraId="16A64BF9" w14:textId="77777777" w:rsidR="006D7A6E" w:rsidRDefault="006D7A6E" w:rsidP="006D7A6E">
      <w:pPr>
        <w:jc w:val="both"/>
        <w:rPr>
          <w:i/>
          <w:sz w:val="20"/>
          <w:szCs w:val="20"/>
          <w:lang w:val="sr-Cyrl-CS"/>
        </w:rPr>
      </w:pPr>
    </w:p>
    <w:p w14:paraId="04BD5D16" w14:textId="77777777" w:rsidR="006D7A6E" w:rsidRPr="00A1254B" w:rsidRDefault="006D7A6E" w:rsidP="006D7A6E">
      <w:pPr>
        <w:jc w:val="both"/>
        <w:rPr>
          <w:i/>
          <w:sz w:val="20"/>
          <w:szCs w:val="20"/>
          <w:lang w:val="sr-Cyrl-CS"/>
        </w:rPr>
      </w:pPr>
      <w:r w:rsidRPr="00A1254B">
        <w:rPr>
          <w:i/>
          <w:sz w:val="20"/>
          <w:szCs w:val="20"/>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14:paraId="4E3B5070" w14:textId="6FA8CF5C" w:rsidR="00F42499" w:rsidRPr="00252871" w:rsidRDefault="006D7A6E" w:rsidP="006D7A6E">
      <w:pPr>
        <w:spacing w:after="200"/>
        <w:rPr>
          <w:rFonts w:asciiTheme="majorHAnsi" w:eastAsia="Calibri" w:hAnsiTheme="majorHAnsi"/>
          <w:b/>
          <w:lang w:val="sr-Cyrl-CS"/>
        </w:rPr>
      </w:pPr>
      <w:r w:rsidRPr="00A1254B">
        <w:rPr>
          <w:i/>
          <w:sz w:val="20"/>
          <w:szCs w:val="20"/>
          <w:lang w:val="sr-Cyrl-CS"/>
        </w:rPr>
        <w:t>Овај модел уговора представља садржину уговора који ће</w:t>
      </w:r>
    </w:p>
    <w:sectPr w:rsidR="00F42499" w:rsidRPr="00252871"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7AAF6" w14:textId="77777777" w:rsidR="003C437B" w:rsidRDefault="003C437B">
      <w:r>
        <w:separator/>
      </w:r>
    </w:p>
  </w:endnote>
  <w:endnote w:type="continuationSeparator" w:id="0">
    <w:p w14:paraId="1A2A41C2" w14:textId="77777777" w:rsidR="003C437B" w:rsidRDefault="003C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FE91" w14:textId="77777777" w:rsidR="003C437B" w:rsidRDefault="003C437B">
      <w:r>
        <w:separator/>
      </w:r>
    </w:p>
  </w:footnote>
  <w:footnote w:type="continuationSeparator" w:id="0">
    <w:p w14:paraId="7C30BAE6" w14:textId="77777777" w:rsidR="003C437B" w:rsidRDefault="003C4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B0DD" w14:textId="77777777" w:rsidR="0028038E" w:rsidRPr="00574A15" w:rsidRDefault="00000000">
    <w:pPr>
      <w:pStyle w:val="Header"/>
      <w:rPr>
        <w:lang w:val="sr-Latn-CS"/>
      </w:rPr>
    </w:pPr>
    <w:r>
      <w:rPr>
        <w:noProof/>
      </w:rPr>
      <w:pict w14:anchorId="1EBC285A">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3364BA6C">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3CF60C24" w14:textId="77777777"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463C9A8B"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1E019BB1"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3EBE9CEF"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3197492D"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13DF20B6"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71F6A607"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3A507DC7">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71E90711" w14:textId="77777777" w:rsidR="0028038E" w:rsidRDefault="0028038E">
                <w:r>
                  <w:rPr>
                    <w:noProof/>
                  </w:rPr>
                  <w:drawing>
                    <wp:inline distT="0" distB="0" distL="0" distR="0" wp14:anchorId="6718E8EF" wp14:editId="41ACF5A9">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15:restartNumberingAfterBreak="0">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B51F90"/>
    <w:multiLevelType w:val="hybridMultilevel"/>
    <w:tmpl w:val="2C285E7A"/>
    <w:lvl w:ilvl="0" w:tplc="26AAAC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15:restartNumberingAfterBreak="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2"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36" w15:restartNumberingAfterBreak="0">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8" w15:restartNumberingAfterBreak="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0" w15:restartNumberingAfterBreak="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412234">
    <w:abstractNumId w:val="16"/>
  </w:num>
  <w:num w:numId="2" w16cid:durableId="1908219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2858994">
    <w:abstractNumId w:val="8"/>
  </w:num>
  <w:num w:numId="4" w16cid:durableId="1445106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9192405">
    <w:abstractNumId w:val="28"/>
  </w:num>
  <w:num w:numId="6" w16cid:durableId="1251698307">
    <w:abstractNumId w:val="38"/>
  </w:num>
  <w:num w:numId="7" w16cid:durableId="1698921464">
    <w:abstractNumId w:val="39"/>
  </w:num>
  <w:num w:numId="8" w16cid:durableId="2105488964">
    <w:abstractNumId w:val="23"/>
  </w:num>
  <w:num w:numId="9" w16cid:durableId="794179797">
    <w:abstractNumId w:val="12"/>
  </w:num>
  <w:num w:numId="10" w16cid:durableId="1749960362">
    <w:abstractNumId w:val="5"/>
  </w:num>
  <w:num w:numId="11" w16cid:durableId="408692558">
    <w:abstractNumId w:val="10"/>
  </w:num>
  <w:num w:numId="12" w16cid:durableId="549271350">
    <w:abstractNumId w:val="11"/>
  </w:num>
  <w:num w:numId="13" w16cid:durableId="1629819760">
    <w:abstractNumId w:val="9"/>
  </w:num>
  <w:num w:numId="14" w16cid:durableId="1036855380">
    <w:abstractNumId w:val="6"/>
  </w:num>
  <w:num w:numId="15" w16cid:durableId="1768041910">
    <w:abstractNumId w:val="13"/>
  </w:num>
  <w:num w:numId="16" w16cid:durableId="933588955">
    <w:abstractNumId w:val="4"/>
  </w:num>
  <w:num w:numId="17" w16cid:durableId="589433861">
    <w:abstractNumId w:val="7"/>
  </w:num>
  <w:num w:numId="18" w16cid:durableId="949973398">
    <w:abstractNumId w:val="31"/>
  </w:num>
  <w:num w:numId="19" w16cid:durableId="2141605270">
    <w:abstractNumId w:val="43"/>
  </w:num>
  <w:num w:numId="20" w16cid:durableId="1749839297">
    <w:abstractNumId w:val="36"/>
  </w:num>
  <w:num w:numId="21" w16cid:durableId="851529654">
    <w:abstractNumId w:val="44"/>
  </w:num>
  <w:num w:numId="22" w16cid:durableId="640884634">
    <w:abstractNumId w:val="27"/>
  </w:num>
  <w:num w:numId="23" w16cid:durableId="773869531">
    <w:abstractNumId w:val="21"/>
  </w:num>
  <w:num w:numId="24" w16cid:durableId="886914339">
    <w:abstractNumId w:val="20"/>
  </w:num>
  <w:num w:numId="25" w16cid:durableId="1044477353">
    <w:abstractNumId w:val="33"/>
  </w:num>
  <w:num w:numId="26" w16cid:durableId="132675803">
    <w:abstractNumId w:val="15"/>
  </w:num>
  <w:num w:numId="27" w16cid:durableId="1435519678">
    <w:abstractNumId w:val="25"/>
  </w:num>
  <w:num w:numId="28" w16cid:durableId="2121104938">
    <w:abstractNumId w:val="26"/>
  </w:num>
  <w:num w:numId="29" w16cid:durableId="1012686427">
    <w:abstractNumId w:val="14"/>
  </w:num>
  <w:num w:numId="30" w16cid:durableId="358285575">
    <w:abstractNumId w:val="41"/>
  </w:num>
  <w:num w:numId="31" w16cid:durableId="1011303081">
    <w:abstractNumId w:val="30"/>
  </w:num>
  <w:num w:numId="32" w16cid:durableId="1635989057">
    <w:abstractNumId w:val="37"/>
  </w:num>
  <w:num w:numId="33" w16cid:durableId="1408920946">
    <w:abstractNumId w:val="22"/>
  </w:num>
  <w:num w:numId="34" w16cid:durableId="8443966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49641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8396101">
    <w:abstractNumId w:val="45"/>
  </w:num>
  <w:num w:numId="37" w16cid:durableId="281763865">
    <w:abstractNumId w:val="42"/>
  </w:num>
  <w:num w:numId="38" w16cid:durableId="549390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9551690">
    <w:abstractNumId w:val="19"/>
  </w:num>
  <w:num w:numId="40" w16cid:durableId="1889684022">
    <w:abstractNumId w:val="34"/>
  </w:num>
  <w:num w:numId="41" w16cid:durableId="1693918306">
    <w:abstractNumId w:val="29"/>
  </w:num>
  <w:num w:numId="42" w16cid:durableId="19262587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1064556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3D6D"/>
    <w:rsid w:val="00034464"/>
    <w:rsid w:val="000350AA"/>
    <w:rsid w:val="00035539"/>
    <w:rsid w:val="00037516"/>
    <w:rsid w:val="00037638"/>
    <w:rsid w:val="00041B7C"/>
    <w:rsid w:val="00041F94"/>
    <w:rsid w:val="000426E1"/>
    <w:rsid w:val="0004274A"/>
    <w:rsid w:val="00042B18"/>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3A36"/>
    <w:rsid w:val="00074E71"/>
    <w:rsid w:val="0007552A"/>
    <w:rsid w:val="000757B1"/>
    <w:rsid w:val="00076083"/>
    <w:rsid w:val="0007681D"/>
    <w:rsid w:val="00076C4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C35"/>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3788"/>
    <w:rsid w:val="000A5652"/>
    <w:rsid w:val="000A72B6"/>
    <w:rsid w:val="000A77B0"/>
    <w:rsid w:val="000A782B"/>
    <w:rsid w:val="000A7A01"/>
    <w:rsid w:val="000B03B1"/>
    <w:rsid w:val="000B0699"/>
    <w:rsid w:val="000B0CDA"/>
    <w:rsid w:val="000B17D7"/>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5CE7"/>
    <w:rsid w:val="000D67E9"/>
    <w:rsid w:val="000D68CD"/>
    <w:rsid w:val="000D7025"/>
    <w:rsid w:val="000E03B5"/>
    <w:rsid w:val="000E0D9E"/>
    <w:rsid w:val="000E1940"/>
    <w:rsid w:val="000E5D19"/>
    <w:rsid w:val="000F01A1"/>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772"/>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2EDE"/>
    <w:rsid w:val="00163250"/>
    <w:rsid w:val="00163A39"/>
    <w:rsid w:val="00163AE6"/>
    <w:rsid w:val="00164E20"/>
    <w:rsid w:val="00165214"/>
    <w:rsid w:val="00165B79"/>
    <w:rsid w:val="001660A5"/>
    <w:rsid w:val="00166484"/>
    <w:rsid w:val="00170F46"/>
    <w:rsid w:val="001716C0"/>
    <w:rsid w:val="001719D2"/>
    <w:rsid w:val="001722B0"/>
    <w:rsid w:val="00172963"/>
    <w:rsid w:val="001731D7"/>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85883"/>
    <w:rsid w:val="00186028"/>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3CE"/>
    <w:rsid w:val="002518C0"/>
    <w:rsid w:val="00252871"/>
    <w:rsid w:val="00253B84"/>
    <w:rsid w:val="00254025"/>
    <w:rsid w:val="002543B9"/>
    <w:rsid w:val="002548A9"/>
    <w:rsid w:val="00255B70"/>
    <w:rsid w:val="00256D9E"/>
    <w:rsid w:val="002606CB"/>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5EEE"/>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9DC"/>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1D56"/>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1C21"/>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2ABA"/>
    <w:rsid w:val="003A5655"/>
    <w:rsid w:val="003A6947"/>
    <w:rsid w:val="003B121F"/>
    <w:rsid w:val="003B1B8C"/>
    <w:rsid w:val="003B3282"/>
    <w:rsid w:val="003B32C3"/>
    <w:rsid w:val="003B3948"/>
    <w:rsid w:val="003B499C"/>
    <w:rsid w:val="003B51AB"/>
    <w:rsid w:val="003B747B"/>
    <w:rsid w:val="003B779F"/>
    <w:rsid w:val="003C0CBC"/>
    <w:rsid w:val="003C1633"/>
    <w:rsid w:val="003C1F4A"/>
    <w:rsid w:val="003C23E5"/>
    <w:rsid w:val="003C279A"/>
    <w:rsid w:val="003C3741"/>
    <w:rsid w:val="003C3E34"/>
    <w:rsid w:val="003C437B"/>
    <w:rsid w:val="003C5A70"/>
    <w:rsid w:val="003C757D"/>
    <w:rsid w:val="003D0549"/>
    <w:rsid w:val="003D05A2"/>
    <w:rsid w:val="003D1A62"/>
    <w:rsid w:val="003D2382"/>
    <w:rsid w:val="003D3617"/>
    <w:rsid w:val="003D5370"/>
    <w:rsid w:val="003D62C1"/>
    <w:rsid w:val="003D6DE9"/>
    <w:rsid w:val="003E0375"/>
    <w:rsid w:val="003E0C43"/>
    <w:rsid w:val="003E1CC2"/>
    <w:rsid w:val="003E1FD4"/>
    <w:rsid w:val="003E29A4"/>
    <w:rsid w:val="003E2B22"/>
    <w:rsid w:val="003E2FC3"/>
    <w:rsid w:val="003E36DD"/>
    <w:rsid w:val="003E3E0D"/>
    <w:rsid w:val="003E4692"/>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1755"/>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004"/>
    <w:rsid w:val="00442122"/>
    <w:rsid w:val="004440C8"/>
    <w:rsid w:val="0044486D"/>
    <w:rsid w:val="00444D9A"/>
    <w:rsid w:val="00445664"/>
    <w:rsid w:val="00446252"/>
    <w:rsid w:val="00446375"/>
    <w:rsid w:val="004476E3"/>
    <w:rsid w:val="004500E4"/>
    <w:rsid w:val="00450342"/>
    <w:rsid w:val="00451350"/>
    <w:rsid w:val="004519E8"/>
    <w:rsid w:val="00451A02"/>
    <w:rsid w:val="004530D0"/>
    <w:rsid w:val="00454025"/>
    <w:rsid w:val="0045435D"/>
    <w:rsid w:val="004554FC"/>
    <w:rsid w:val="0045701E"/>
    <w:rsid w:val="00457170"/>
    <w:rsid w:val="00457446"/>
    <w:rsid w:val="00457665"/>
    <w:rsid w:val="00460069"/>
    <w:rsid w:val="00460756"/>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583"/>
    <w:rsid w:val="00491D8A"/>
    <w:rsid w:val="0049273D"/>
    <w:rsid w:val="00493139"/>
    <w:rsid w:val="00495CB9"/>
    <w:rsid w:val="00497711"/>
    <w:rsid w:val="00497DAE"/>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92A"/>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386"/>
    <w:rsid w:val="005766E6"/>
    <w:rsid w:val="00576977"/>
    <w:rsid w:val="00576CAA"/>
    <w:rsid w:val="00576D0B"/>
    <w:rsid w:val="0057789B"/>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0C0"/>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80"/>
    <w:rsid w:val="006225BD"/>
    <w:rsid w:val="00622623"/>
    <w:rsid w:val="00622E64"/>
    <w:rsid w:val="00624BCF"/>
    <w:rsid w:val="00627392"/>
    <w:rsid w:val="006310DD"/>
    <w:rsid w:val="00631295"/>
    <w:rsid w:val="0063138E"/>
    <w:rsid w:val="006322BC"/>
    <w:rsid w:val="006326FD"/>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C54"/>
    <w:rsid w:val="00652EED"/>
    <w:rsid w:val="006533CF"/>
    <w:rsid w:val="00653C62"/>
    <w:rsid w:val="00654416"/>
    <w:rsid w:val="00654BE1"/>
    <w:rsid w:val="00654C14"/>
    <w:rsid w:val="00655F02"/>
    <w:rsid w:val="00656D74"/>
    <w:rsid w:val="00657899"/>
    <w:rsid w:val="00657F96"/>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4832"/>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D7A6E"/>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321"/>
    <w:rsid w:val="00731EFF"/>
    <w:rsid w:val="0073377D"/>
    <w:rsid w:val="00733FB8"/>
    <w:rsid w:val="00734AD9"/>
    <w:rsid w:val="00735A6F"/>
    <w:rsid w:val="00735BC5"/>
    <w:rsid w:val="00736D22"/>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47A9B"/>
    <w:rsid w:val="00750780"/>
    <w:rsid w:val="00750B86"/>
    <w:rsid w:val="00752FE3"/>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C6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68B1"/>
    <w:rsid w:val="007F7B3D"/>
    <w:rsid w:val="00800BFC"/>
    <w:rsid w:val="00801468"/>
    <w:rsid w:val="00801A23"/>
    <w:rsid w:val="008037B0"/>
    <w:rsid w:val="00803831"/>
    <w:rsid w:val="00803EA2"/>
    <w:rsid w:val="0080487A"/>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2CC8"/>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27348"/>
    <w:rsid w:val="009301F9"/>
    <w:rsid w:val="009307FA"/>
    <w:rsid w:val="00930F20"/>
    <w:rsid w:val="00931E9F"/>
    <w:rsid w:val="009327FE"/>
    <w:rsid w:val="00932972"/>
    <w:rsid w:val="00932ADE"/>
    <w:rsid w:val="00932DFE"/>
    <w:rsid w:val="00933D56"/>
    <w:rsid w:val="00933F34"/>
    <w:rsid w:val="00936668"/>
    <w:rsid w:val="00937203"/>
    <w:rsid w:val="0093747E"/>
    <w:rsid w:val="009404AB"/>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6787C"/>
    <w:rsid w:val="00971DF9"/>
    <w:rsid w:val="009749AE"/>
    <w:rsid w:val="009761E7"/>
    <w:rsid w:val="009773E9"/>
    <w:rsid w:val="0098031F"/>
    <w:rsid w:val="00980D00"/>
    <w:rsid w:val="00980EC3"/>
    <w:rsid w:val="009824CF"/>
    <w:rsid w:val="00982E5C"/>
    <w:rsid w:val="009850B6"/>
    <w:rsid w:val="009853E8"/>
    <w:rsid w:val="009856F7"/>
    <w:rsid w:val="00986251"/>
    <w:rsid w:val="00987617"/>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4CC6"/>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2364"/>
    <w:rsid w:val="00A647A4"/>
    <w:rsid w:val="00A700CD"/>
    <w:rsid w:val="00A70150"/>
    <w:rsid w:val="00A70E4C"/>
    <w:rsid w:val="00A718D5"/>
    <w:rsid w:val="00A71ABE"/>
    <w:rsid w:val="00A720A5"/>
    <w:rsid w:val="00A72530"/>
    <w:rsid w:val="00A725A9"/>
    <w:rsid w:val="00A73FD2"/>
    <w:rsid w:val="00A74143"/>
    <w:rsid w:val="00A74346"/>
    <w:rsid w:val="00A7489A"/>
    <w:rsid w:val="00A75218"/>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1E4D"/>
    <w:rsid w:val="00AA4D11"/>
    <w:rsid w:val="00AA4FB4"/>
    <w:rsid w:val="00AA53EE"/>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42E9"/>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3F20"/>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78A"/>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0267"/>
    <w:rsid w:val="00C31A9A"/>
    <w:rsid w:val="00C31F33"/>
    <w:rsid w:val="00C3245E"/>
    <w:rsid w:val="00C32880"/>
    <w:rsid w:val="00C35630"/>
    <w:rsid w:val="00C373DC"/>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96E03"/>
    <w:rsid w:val="00CA12E0"/>
    <w:rsid w:val="00CA4983"/>
    <w:rsid w:val="00CA4ED4"/>
    <w:rsid w:val="00CA5773"/>
    <w:rsid w:val="00CA5862"/>
    <w:rsid w:val="00CA6244"/>
    <w:rsid w:val="00CA6ED5"/>
    <w:rsid w:val="00CA7EFF"/>
    <w:rsid w:val="00CB08B9"/>
    <w:rsid w:val="00CB0D16"/>
    <w:rsid w:val="00CB1D28"/>
    <w:rsid w:val="00CB1F5B"/>
    <w:rsid w:val="00CB2C8E"/>
    <w:rsid w:val="00CB3599"/>
    <w:rsid w:val="00CB42AC"/>
    <w:rsid w:val="00CB42D5"/>
    <w:rsid w:val="00CB7EF6"/>
    <w:rsid w:val="00CB7FB4"/>
    <w:rsid w:val="00CC0130"/>
    <w:rsid w:val="00CC0BDF"/>
    <w:rsid w:val="00CC0E72"/>
    <w:rsid w:val="00CC0F05"/>
    <w:rsid w:val="00CC14C2"/>
    <w:rsid w:val="00CC15E9"/>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27F4"/>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4DB5"/>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284F"/>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94"/>
    <w:rsid w:val="00DB3BA3"/>
    <w:rsid w:val="00DB3E07"/>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B22"/>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43E4"/>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974"/>
    <w:rsid w:val="00E57D25"/>
    <w:rsid w:val="00E609A7"/>
    <w:rsid w:val="00E61F48"/>
    <w:rsid w:val="00E6229E"/>
    <w:rsid w:val="00E6348E"/>
    <w:rsid w:val="00E636D3"/>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04F2"/>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81A"/>
    <w:rsid w:val="00ED2E84"/>
    <w:rsid w:val="00ED39D1"/>
    <w:rsid w:val="00ED3D35"/>
    <w:rsid w:val="00ED3FDD"/>
    <w:rsid w:val="00ED42FB"/>
    <w:rsid w:val="00ED4B88"/>
    <w:rsid w:val="00ED5BEE"/>
    <w:rsid w:val="00ED651D"/>
    <w:rsid w:val="00ED7A38"/>
    <w:rsid w:val="00ED7F16"/>
    <w:rsid w:val="00EE1C9E"/>
    <w:rsid w:val="00EE2721"/>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100"/>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0761"/>
    <w:rsid w:val="00F31CDC"/>
    <w:rsid w:val="00F35899"/>
    <w:rsid w:val="00F35B61"/>
    <w:rsid w:val="00F36730"/>
    <w:rsid w:val="00F3679C"/>
    <w:rsid w:val="00F37813"/>
    <w:rsid w:val="00F37BAA"/>
    <w:rsid w:val="00F42499"/>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296A"/>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D21FA"/>
  <w15:docId w15:val="{B3D62E1F-E656-45BA-AE8C-1A6D39D1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character" w:styleId="UnresolvedMention">
    <w:name w:val="Unresolved Mention"/>
    <w:basedOn w:val="DefaultParagraphFont"/>
    <w:uiPriority w:val="99"/>
    <w:semiHidden/>
    <w:unhideWhenUsed/>
    <w:rsid w:val="00927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7808-B57A-46C3-8558-EAB4E14D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223</TotalTime>
  <Pages>10</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12963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53</cp:revision>
  <cp:lastPrinted>2021-01-18T13:51:00Z</cp:lastPrinted>
  <dcterms:created xsi:type="dcterms:W3CDTF">2020-12-11T14:14:00Z</dcterms:created>
  <dcterms:modified xsi:type="dcterms:W3CDTF">2023-09-06T11:38:00Z</dcterms:modified>
</cp:coreProperties>
</file>