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7A89" w14:textId="77777777" w:rsidR="001C7CA9" w:rsidRDefault="001C7CA9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608978F4" w14:textId="666B2FAF" w:rsidR="001C7CA9" w:rsidRPr="00632318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632318">
        <w:rPr>
          <w:rStyle w:val="Emphasis"/>
          <w:rFonts w:asciiTheme="majorHAnsi" w:hAnsiTheme="majorHAnsi"/>
          <w:i w:val="0"/>
          <w:color w:val="000000"/>
          <w:lang w:val="sr-Cyrl-RS"/>
        </w:rPr>
        <w:t>4769</w:t>
      </w:r>
    </w:p>
    <w:p w14:paraId="00E01593" w14:textId="04CFA2CF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1C7CA9">
        <w:rPr>
          <w:rStyle w:val="Emphasis"/>
          <w:rFonts w:asciiTheme="majorHAnsi" w:hAnsiTheme="majorHAnsi"/>
          <w:i w:val="0"/>
          <w:color w:val="000000"/>
        </w:rPr>
        <w:t>20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1C7CA9">
        <w:rPr>
          <w:rStyle w:val="Emphasis"/>
          <w:rFonts w:asciiTheme="majorHAnsi" w:hAnsiTheme="majorHAnsi"/>
          <w:i w:val="0"/>
          <w:color w:val="000000"/>
        </w:rPr>
        <w:t>10</w:t>
      </w:r>
      <w:r w:rsidR="002935A7">
        <w:rPr>
          <w:rStyle w:val="Emphasis"/>
          <w:rFonts w:asciiTheme="majorHAnsi" w:hAnsiTheme="majorHAnsi"/>
          <w:i w:val="0"/>
          <w:color w:val="000000"/>
        </w:rPr>
        <w:t>.2023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2FA851C4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675589DE" w14:textId="77777777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6086F0FE" w14:textId="77777777" w:rsidR="0082531C" w:rsidRPr="003E7A17" w:rsidRDefault="0082531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579701CB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572CBFBB" w14:textId="77777777"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6AC453DB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08D1DA1E" w14:textId="64DC60D5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531C">
        <w:rPr>
          <w:rStyle w:val="Emphasis"/>
          <w:rFonts w:asciiTheme="majorHAnsi" w:hAnsiTheme="majorHAnsi"/>
          <w:i w:val="0"/>
          <w:color w:val="000000"/>
        </w:rPr>
        <w:t>3</w:t>
      </w:r>
      <w:r w:rsidR="001C7CA9">
        <w:rPr>
          <w:rStyle w:val="Emphasis"/>
          <w:rFonts w:asciiTheme="majorHAnsi" w:hAnsiTheme="majorHAnsi"/>
          <w:i w:val="0"/>
          <w:color w:val="000000"/>
        </w:rPr>
        <w:t>5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3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53CB32FF" w14:textId="77777777" w:rsidR="009A33B3" w:rsidRPr="003E7A17" w:rsidRDefault="009A33B3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2E04660B" w14:textId="4ABB386A" w:rsidR="009A33B3" w:rsidRPr="00DE5B37" w:rsidRDefault="0087730C" w:rsidP="0087730C">
      <w:pPr>
        <w:jc w:val="both"/>
        <w:rPr>
          <w:rFonts w:ascii="Cambria" w:hAnsi="Cambria"/>
          <w:bCs/>
          <w:spacing w:val="1"/>
          <w:position w:val="-1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</w:t>
      </w:r>
      <w:r w:rsidR="0082531C"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е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r w:rsidR="001C7CA9">
        <w:rPr>
          <w:rFonts w:asciiTheme="majorHAnsi" w:hAnsiTheme="majorHAnsi"/>
          <w:spacing w:val="1"/>
          <w:position w:val="-1"/>
        </w:rPr>
        <w:t xml:space="preserve"> </w:t>
      </w:r>
      <w:bookmarkStart w:id="0" w:name="_Hlk148690649"/>
      <w:r w:rsidR="003D4397">
        <w:rPr>
          <w:rFonts w:asciiTheme="majorHAnsi" w:hAnsiTheme="majorHAnsi"/>
          <w:spacing w:val="1"/>
          <w:position w:val="-1"/>
          <w:lang w:val="sr-Cyrl-RS"/>
        </w:rPr>
        <w:t xml:space="preserve">Израде стручног налаза и редовне контроле исправности електричних инсталација за објекте Центра за заштиту одојчади, деце и омладине, Београд и то: РЈ Дом „Јован Јовановић- Змај“, Београд, ул. Браће Јерковић бр. 119, РЈ Дом „Дринка Павловић“, Београд, ул. Косте Главинића бр. 14, </w:t>
      </w:r>
      <w:r w:rsidR="00DE5B37" w:rsidRPr="00DE5B37">
        <w:rPr>
          <w:rFonts w:ascii="Cambria" w:hAnsi="Cambria"/>
          <w:bCs/>
          <w:spacing w:val="1"/>
          <w:position w:val="-1"/>
          <w:lang w:val="sr-Cyrl-RS"/>
        </w:rPr>
        <w:t>РЈ „Дом за младе“, Београд, ул. Звечанска бр. 52</w:t>
      </w:r>
      <w:r w:rsidR="003D4397">
        <w:rPr>
          <w:rFonts w:asciiTheme="majorHAnsi" w:hAnsiTheme="majorHAnsi"/>
          <w:spacing w:val="1"/>
          <w:position w:val="-1"/>
          <w:lang w:val="sr-Cyrl-RS"/>
        </w:rPr>
        <w:t>, РЈ Дом „Драгитин Филиповић – Јуса“, Београд, ул. Радослава Грујића бр. 17</w:t>
      </w:r>
      <w:r w:rsidR="00A8593A">
        <w:rPr>
          <w:rFonts w:asciiTheme="majorHAnsi" w:hAnsiTheme="majorHAnsi"/>
          <w:spacing w:val="1"/>
          <w:position w:val="-1"/>
          <w:lang w:val="sr-Cyrl-RS"/>
        </w:rPr>
        <w:t xml:space="preserve"> и </w:t>
      </w:r>
      <w:bookmarkEnd w:id="0"/>
      <w:r w:rsidR="00DE5B37" w:rsidRPr="00DE5B37">
        <w:rPr>
          <w:rFonts w:ascii="Cambria" w:hAnsi="Cambria"/>
          <w:bCs/>
          <w:spacing w:val="1"/>
          <w:position w:val="-1"/>
          <w:lang w:val="sr-Cyrl-RS"/>
        </w:rPr>
        <w:t>нов</w:t>
      </w:r>
      <w:r w:rsidR="00DE5B37">
        <w:rPr>
          <w:rFonts w:ascii="Cambria" w:hAnsi="Cambria"/>
          <w:bCs/>
          <w:spacing w:val="1"/>
          <w:position w:val="-1"/>
          <w:lang w:val="sr-Cyrl-RS"/>
        </w:rPr>
        <w:t>и</w:t>
      </w:r>
      <w:r w:rsidR="00DE5B37" w:rsidRPr="00DE5B37">
        <w:rPr>
          <w:rFonts w:ascii="Cambria" w:hAnsi="Cambria"/>
          <w:bCs/>
          <w:spacing w:val="1"/>
          <w:position w:val="-1"/>
          <w:lang w:val="sr-Cyrl-RS"/>
        </w:rPr>
        <w:t xml:space="preserve"> објек</w:t>
      </w:r>
      <w:r w:rsidR="00DE5B37">
        <w:rPr>
          <w:rFonts w:ascii="Cambria" w:hAnsi="Cambria"/>
          <w:bCs/>
          <w:spacing w:val="1"/>
          <w:position w:val="-1"/>
          <w:lang w:val="sr-Cyrl-RS"/>
        </w:rPr>
        <w:t>ат</w:t>
      </w:r>
      <w:r w:rsidR="00DE5B37" w:rsidRPr="00DE5B37">
        <w:rPr>
          <w:rFonts w:ascii="Cambria" w:hAnsi="Cambria"/>
          <w:bCs/>
          <w:spacing w:val="1"/>
          <w:position w:val="-1"/>
          <w:lang w:val="sr-Cyrl-RS"/>
        </w:rPr>
        <w:t xml:space="preserve"> „Материнског дома“, Београд, ул. Звечанска бр. 7</w:t>
      </w:r>
    </w:p>
    <w:p w14:paraId="0E70B8D0" w14:textId="77777777" w:rsidR="00DE5B37" w:rsidRPr="001C7CA9" w:rsidRDefault="00DE5B37" w:rsidP="0087730C">
      <w:pPr>
        <w:jc w:val="both"/>
        <w:rPr>
          <w:rFonts w:asciiTheme="majorHAnsi" w:hAnsiTheme="majorHAnsi"/>
          <w:color w:val="FF0000"/>
          <w:lang w:val="sr-Cyrl-RS"/>
        </w:rPr>
      </w:pPr>
    </w:p>
    <w:p w14:paraId="557E063F" w14:textId="5ACDA7F6" w:rsidR="003075B3" w:rsidRPr="003075B3" w:rsidRDefault="0087730C" w:rsidP="009A33B3">
      <w:pPr>
        <w:spacing w:after="200" w:line="276" w:lineRule="auto"/>
        <w:ind w:right="147"/>
        <w:jc w:val="both"/>
        <w:rPr>
          <w:color w:val="FF0000"/>
          <w:lang w:val="sr-Cyrl-RS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9A33B3">
        <w:t xml:space="preserve">507110002  </w:t>
      </w:r>
      <w:proofErr w:type="spellStart"/>
      <w:r w:rsidR="009A33B3">
        <w:t>Услуге</w:t>
      </w:r>
      <w:proofErr w:type="spellEnd"/>
      <w:r w:rsidR="009A33B3">
        <w:t xml:space="preserve"> </w:t>
      </w:r>
      <w:proofErr w:type="spellStart"/>
      <w:r w:rsidR="009A33B3">
        <w:t>поправке</w:t>
      </w:r>
      <w:proofErr w:type="spellEnd"/>
      <w:r w:rsidR="009A33B3">
        <w:t xml:space="preserve"> и </w:t>
      </w:r>
      <w:proofErr w:type="spellStart"/>
      <w:r w:rsidR="009A33B3">
        <w:t>одржавања</w:t>
      </w:r>
      <w:proofErr w:type="spellEnd"/>
      <w:r w:rsidR="009A33B3">
        <w:t xml:space="preserve"> </w:t>
      </w:r>
      <w:proofErr w:type="spellStart"/>
      <w:r w:rsidR="009A33B3">
        <w:t>електричних</w:t>
      </w:r>
      <w:proofErr w:type="spellEnd"/>
      <w:r w:rsidR="009A33B3">
        <w:t xml:space="preserve"> </w:t>
      </w:r>
      <w:proofErr w:type="spellStart"/>
      <w:r w:rsidR="009A33B3">
        <w:t>инсталација</w:t>
      </w:r>
      <w:proofErr w:type="spellEnd"/>
      <w:r w:rsidR="009A33B3">
        <w:t xml:space="preserve"> у </w:t>
      </w:r>
      <w:proofErr w:type="spellStart"/>
      <w:r w:rsidR="009A33B3">
        <w:t>зградама</w:t>
      </w:r>
      <w:proofErr w:type="spellEnd"/>
    </w:p>
    <w:p w14:paraId="746C4C79" w14:textId="521F5FE7" w:rsidR="0087730C" w:rsidRPr="00DE5B37" w:rsidRDefault="0087730C" w:rsidP="0087730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8593A" w:rsidRPr="00DE5B37">
        <w:rPr>
          <w:rStyle w:val="Emphasis"/>
          <w:rFonts w:asciiTheme="majorHAnsi" w:hAnsiTheme="majorHAnsi"/>
          <w:b/>
          <w:i w:val="0"/>
          <w:lang w:val="sr-Cyrl-RS"/>
        </w:rPr>
        <w:t>950</w:t>
      </w:r>
      <w:r w:rsidRPr="00DE5B37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490517" w:rsidRPr="00DE5B3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DE5B37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490517" w:rsidRPr="00DE5B3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E5B37">
        <w:rPr>
          <w:rStyle w:val="Emphasis"/>
          <w:rFonts w:asciiTheme="majorHAnsi" w:hAnsiTheme="majorHAnsi"/>
          <w:i w:val="0"/>
        </w:rPr>
        <w:t>без</w:t>
      </w:r>
      <w:proofErr w:type="spellEnd"/>
      <w:r w:rsidR="00490517" w:rsidRPr="00DE5B3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E5B3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DE5B37">
        <w:rPr>
          <w:rStyle w:val="Emphasis"/>
          <w:rFonts w:asciiTheme="majorHAnsi" w:hAnsiTheme="majorHAnsi"/>
          <w:i w:val="0"/>
        </w:rPr>
        <w:t xml:space="preserve"> ПДВ-а</w:t>
      </w:r>
      <w:r w:rsidR="000D0897" w:rsidRPr="00DE5B37">
        <w:rPr>
          <w:rStyle w:val="Emphasis"/>
          <w:rFonts w:asciiTheme="majorHAnsi" w:hAnsiTheme="majorHAnsi"/>
          <w:i w:val="0"/>
        </w:rPr>
        <w:t xml:space="preserve">, </w:t>
      </w:r>
      <w:proofErr w:type="spellStart"/>
      <w:r w:rsidR="000D0897" w:rsidRPr="00DE5B37">
        <w:rPr>
          <w:rStyle w:val="Emphasis"/>
          <w:rFonts w:asciiTheme="majorHAnsi" w:hAnsiTheme="majorHAnsi"/>
          <w:i w:val="0"/>
        </w:rPr>
        <w:t>односно</w:t>
      </w:r>
      <w:proofErr w:type="spellEnd"/>
      <w:r w:rsidR="00490517" w:rsidRPr="00DE5B37">
        <w:rPr>
          <w:rStyle w:val="Emphasis"/>
          <w:rFonts w:asciiTheme="majorHAnsi" w:hAnsiTheme="majorHAnsi"/>
          <w:i w:val="0"/>
        </w:rPr>
        <w:t xml:space="preserve"> </w:t>
      </w:r>
      <w:r w:rsidR="00A8593A" w:rsidRPr="00C86046">
        <w:rPr>
          <w:rStyle w:val="Emphasis"/>
          <w:rFonts w:asciiTheme="majorHAnsi" w:hAnsiTheme="majorHAnsi"/>
          <w:b/>
          <w:bCs/>
          <w:i w:val="0"/>
          <w:lang w:val="sr-Cyrl-RS"/>
        </w:rPr>
        <w:t>1</w:t>
      </w:r>
      <w:r w:rsidR="00A8593A" w:rsidRPr="00DE5B37">
        <w:rPr>
          <w:rStyle w:val="Emphasis"/>
          <w:rFonts w:asciiTheme="majorHAnsi" w:hAnsiTheme="majorHAnsi"/>
          <w:i w:val="0"/>
          <w:lang w:val="sr-Cyrl-RS"/>
        </w:rPr>
        <w:t>.</w:t>
      </w:r>
      <w:r w:rsidR="00A8593A" w:rsidRPr="00DE5B37">
        <w:rPr>
          <w:rStyle w:val="Emphasis"/>
          <w:rFonts w:asciiTheme="majorHAnsi" w:hAnsiTheme="majorHAnsi"/>
          <w:b/>
          <w:i w:val="0"/>
          <w:lang w:val="sr-Cyrl-RS"/>
        </w:rPr>
        <w:t>140</w:t>
      </w:r>
      <w:r w:rsidR="000D0897" w:rsidRPr="00DE5B37">
        <w:rPr>
          <w:rStyle w:val="Emphasis"/>
          <w:rFonts w:asciiTheme="majorHAnsi" w:hAnsiTheme="majorHAnsi"/>
          <w:b/>
          <w:i w:val="0"/>
        </w:rPr>
        <w:t>.000,00</w:t>
      </w:r>
      <w:r w:rsidR="00490517" w:rsidRPr="00DE5B3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0D0897" w:rsidRPr="00DE5B37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490517" w:rsidRPr="00DE5B3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DE5B37">
        <w:rPr>
          <w:rStyle w:val="Emphasis"/>
          <w:rFonts w:asciiTheme="majorHAnsi" w:hAnsiTheme="majorHAnsi"/>
          <w:i w:val="0"/>
        </w:rPr>
        <w:t>са</w:t>
      </w:r>
      <w:proofErr w:type="spellEnd"/>
      <w:r w:rsidR="00490517" w:rsidRPr="00DE5B3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DE5B37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="000D0897" w:rsidRPr="00DE5B37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="000D0897" w:rsidRPr="00DE5B37">
        <w:rPr>
          <w:rStyle w:val="Emphasis"/>
          <w:rFonts w:asciiTheme="majorHAnsi" w:hAnsiTheme="majorHAnsi"/>
          <w:i w:val="0"/>
        </w:rPr>
        <w:t>ом</w:t>
      </w:r>
      <w:proofErr w:type="spellEnd"/>
      <w:r w:rsidRPr="00DE5B37">
        <w:rPr>
          <w:rStyle w:val="Emphasis"/>
          <w:rFonts w:asciiTheme="majorHAnsi" w:hAnsiTheme="majorHAnsi"/>
          <w:i w:val="0"/>
          <w:lang w:val="sr-Cyrl-CS"/>
        </w:rPr>
        <w:t>.</w:t>
      </w:r>
    </w:p>
    <w:p w14:paraId="0DE88AA8" w14:textId="77777777" w:rsidR="009A33B3" w:rsidRPr="003E7A17" w:rsidRDefault="009A33B3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79BEC4FA" w14:textId="3B497D99" w:rsidR="003E7A17" w:rsidRPr="007E5953" w:rsidRDefault="0087730C" w:rsidP="003E7A17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7E5953">
        <w:rPr>
          <w:rFonts w:asciiTheme="majorHAnsi" w:hAnsiTheme="majorHAnsi"/>
          <w:b/>
          <w:lang w:val="sr-Cyrl-RS"/>
        </w:rPr>
        <w:t>5000</w:t>
      </w:r>
    </w:p>
    <w:p w14:paraId="26979C57" w14:textId="77777777"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21557047" w14:textId="77777777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14:paraId="58D6BDAD" w14:textId="77777777" w:rsidR="009A33B3" w:rsidRDefault="009A33B3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09092A7D" w14:textId="77777777" w:rsidR="009A33B3" w:rsidRPr="003E7A17" w:rsidRDefault="009A33B3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14:paraId="0BDDC47B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C10FE2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B44D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14:paraId="4E3C6A20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74F44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8C077" w14:textId="2774187E" w:rsidR="0087730C" w:rsidRPr="003E7A17" w:rsidRDefault="0082531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506EDA">
              <w:rPr>
                <w:rStyle w:val="Emphasis"/>
                <w:rFonts w:asciiTheme="majorHAnsi" w:hAnsiTheme="majorHAnsi"/>
                <w:i w:val="0"/>
                <w:lang w:val="sr-Cyrl-CS"/>
              </w:rPr>
              <w:t>6</w:t>
            </w:r>
            <w:r w:rsidR="00490517" w:rsidRPr="009A33B3">
              <w:rPr>
                <w:rStyle w:val="Emphasis"/>
                <w:rFonts w:asciiTheme="majorHAnsi" w:hAnsiTheme="majorHAnsi"/>
                <w:i w:val="0"/>
                <w:color w:val="FF0000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E4AC9A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C01FB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BF3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3E45470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2693E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52ABD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6FB157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C21A55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E75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39730A16" w14:textId="77777777" w:rsidR="0087730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296A8670" w14:textId="77777777" w:rsidR="009A33B3" w:rsidRDefault="009A33B3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EA77B08" w14:textId="77777777" w:rsidR="009A33B3" w:rsidRDefault="009A33B3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4C438D1" w14:textId="77777777" w:rsidR="009A33B3" w:rsidRDefault="009A33B3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EF6A5BB" w14:textId="77777777" w:rsidR="009A33B3" w:rsidRDefault="009A33B3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033A3F5" w14:textId="77777777" w:rsidR="009A33B3" w:rsidRDefault="009A33B3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3AC52C7" w14:textId="77777777" w:rsidR="009A33B3" w:rsidRPr="003E7A17" w:rsidRDefault="009A33B3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D56CD01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935A33">
        <w:rPr>
          <w:rFonts w:asciiTheme="majorHAnsi" w:hAnsiTheme="majorHAnsi"/>
        </w:rPr>
        <w:t>3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14:paraId="56035F20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5A653E91" w14:textId="77777777" w:rsidR="00935A33" w:rsidRPr="0066089C" w:rsidRDefault="00935A33" w:rsidP="00935A33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791E28BF" w14:textId="77777777"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3727BF32" w14:textId="5CEF57D0" w:rsidR="0082531C" w:rsidRDefault="00935A33" w:rsidP="0082531C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</w:t>
      </w:r>
      <w:r w:rsidR="0082531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2531C"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82531C" w:rsidRPr="00156B20">
        <w:rPr>
          <w:rStyle w:val="Emphasis"/>
          <w:rFonts w:ascii="Cambria" w:hAnsi="Cambria"/>
          <w:i w:val="0"/>
          <w:color w:val="000000"/>
        </w:rPr>
        <w:t>. ДИРЕКТОРА ЦЕНТРА</w:t>
      </w:r>
    </w:p>
    <w:p w14:paraId="0ADEA68D" w14:textId="77777777" w:rsidR="0082531C" w:rsidRPr="00156B20" w:rsidRDefault="0082531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AA82A58" w14:textId="77777777" w:rsidR="0082531C" w:rsidRPr="00156B20" w:rsidRDefault="0082531C" w:rsidP="0082531C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38112344" w14:textId="29100593" w:rsidR="0082531C" w:rsidRPr="007E5953" w:rsidRDefault="0082531C" w:rsidP="0082531C">
      <w:pPr>
        <w:jc w:val="center"/>
        <w:rPr>
          <w:rStyle w:val="Emphasis"/>
          <w:rFonts w:ascii="Cambria" w:hAnsi="Cambria"/>
          <w:i w:val="0"/>
          <w:color w:val="000000"/>
          <w:lang w:val="sr-Cyrl-RS"/>
        </w:rPr>
      </w:pP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E5953">
        <w:rPr>
          <w:rStyle w:val="Emphasis"/>
          <w:rFonts w:ascii="Cambria" w:hAnsi="Cambria"/>
          <w:i w:val="0"/>
          <w:color w:val="000000"/>
          <w:lang w:val="sr-Cyrl-RS"/>
        </w:rPr>
        <w:t xml:space="preserve">                                                                               Зоран Милачић</w:t>
      </w:r>
    </w:p>
    <w:p w14:paraId="0482B5C8" w14:textId="77777777" w:rsidR="0082531C" w:rsidRDefault="0082531C" w:rsidP="0082531C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p w14:paraId="7C72E892" w14:textId="25847779" w:rsidR="0087730C" w:rsidRPr="003E7A17" w:rsidRDefault="00935A33" w:rsidP="0082531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</w:t>
      </w:r>
    </w:p>
    <w:p w14:paraId="5F51196E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F59B" w14:textId="77777777" w:rsidR="0059575B" w:rsidRDefault="0059575B">
      <w:r>
        <w:separator/>
      </w:r>
    </w:p>
  </w:endnote>
  <w:endnote w:type="continuationSeparator" w:id="0">
    <w:p w14:paraId="499FE86A" w14:textId="77777777" w:rsidR="0059575B" w:rsidRDefault="0059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1348" w14:textId="77777777" w:rsidR="0059575B" w:rsidRDefault="0059575B">
      <w:r>
        <w:separator/>
      </w:r>
    </w:p>
  </w:footnote>
  <w:footnote w:type="continuationSeparator" w:id="0">
    <w:p w14:paraId="514A7433" w14:textId="77777777" w:rsidR="0059575B" w:rsidRDefault="0059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FA3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C23A0E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DE1A5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485160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0AB2D5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F8174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5A3195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D0F670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2EF9A1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CF7EA9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A54CE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D13128D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39D74CB" wp14:editId="5A967EF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7831">
    <w:abstractNumId w:val="16"/>
  </w:num>
  <w:num w:numId="2" w16cid:durableId="554396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786">
    <w:abstractNumId w:val="8"/>
  </w:num>
  <w:num w:numId="4" w16cid:durableId="684282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078085">
    <w:abstractNumId w:val="27"/>
  </w:num>
  <w:num w:numId="6" w16cid:durableId="651565571">
    <w:abstractNumId w:val="35"/>
  </w:num>
  <w:num w:numId="7" w16cid:durableId="1643076728">
    <w:abstractNumId w:val="36"/>
  </w:num>
  <w:num w:numId="8" w16cid:durableId="1290932859">
    <w:abstractNumId w:val="22"/>
  </w:num>
  <w:num w:numId="9" w16cid:durableId="943684918">
    <w:abstractNumId w:val="12"/>
  </w:num>
  <w:num w:numId="10" w16cid:durableId="674385362">
    <w:abstractNumId w:val="5"/>
  </w:num>
  <w:num w:numId="11" w16cid:durableId="377433975">
    <w:abstractNumId w:val="10"/>
  </w:num>
  <w:num w:numId="12" w16cid:durableId="1043291858">
    <w:abstractNumId w:val="11"/>
  </w:num>
  <w:num w:numId="13" w16cid:durableId="258803555">
    <w:abstractNumId w:val="9"/>
  </w:num>
  <w:num w:numId="14" w16cid:durableId="664237770">
    <w:abstractNumId w:val="6"/>
  </w:num>
  <w:num w:numId="15" w16cid:durableId="100958086">
    <w:abstractNumId w:val="13"/>
  </w:num>
  <w:num w:numId="16" w16cid:durableId="1438141101">
    <w:abstractNumId w:val="4"/>
  </w:num>
  <w:num w:numId="17" w16cid:durableId="223025450">
    <w:abstractNumId w:val="7"/>
  </w:num>
  <w:num w:numId="18" w16cid:durableId="1534222420">
    <w:abstractNumId w:val="29"/>
  </w:num>
  <w:num w:numId="19" w16cid:durableId="623194154">
    <w:abstractNumId w:val="40"/>
  </w:num>
  <w:num w:numId="20" w16cid:durableId="240454368">
    <w:abstractNumId w:val="33"/>
  </w:num>
  <w:num w:numId="21" w16cid:durableId="9723504">
    <w:abstractNumId w:val="41"/>
  </w:num>
  <w:num w:numId="22" w16cid:durableId="1954706589">
    <w:abstractNumId w:val="26"/>
  </w:num>
  <w:num w:numId="23" w16cid:durableId="993531248">
    <w:abstractNumId w:val="20"/>
  </w:num>
  <w:num w:numId="24" w16cid:durableId="1093362187">
    <w:abstractNumId w:val="19"/>
  </w:num>
  <w:num w:numId="25" w16cid:durableId="144901516">
    <w:abstractNumId w:val="31"/>
  </w:num>
  <w:num w:numId="26" w16cid:durableId="1530879113">
    <w:abstractNumId w:val="15"/>
  </w:num>
  <w:num w:numId="27" w16cid:durableId="1977251968">
    <w:abstractNumId w:val="24"/>
  </w:num>
  <w:num w:numId="28" w16cid:durableId="1140801932">
    <w:abstractNumId w:val="25"/>
  </w:num>
  <w:num w:numId="29" w16cid:durableId="1822773597">
    <w:abstractNumId w:val="14"/>
  </w:num>
  <w:num w:numId="30" w16cid:durableId="940645977">
    <w:abstractNumId w:val="38"/>
  </w:num>
  <w:num w:numId="31" w16cid:durableId="1869491985">
    <w:abstractNumId w:val="28"/>
  </w:num>
  <w:num w:numId="32" w16cid:durableId="1550915724">
    <w:abstractNumId w:val="34"/>
  </w:num>
  <w:num w:numId="33" w16cid:durableId="1414087002">
    <w:abstractNumId w:val="21"/>
  </w:num>
  <w:num w:numId="34" w16cid:durableId="423768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1496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3448202">
    <w:abstractNumId w:val="42"/>
  </w:num>
  <w:num w:numId="37" w16cid:durableId="1644308399">
    <w:abstractNumId w:val="39"/>
  </w:num>
  <w:num w:numId="38" w16cid:durableId="1017465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769348">
    <w:abstractNumId w:val="18"/>
  </w:num>
  <w:num w:numId="40" w16cid:durableId="165125325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2C2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6BE7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C7CA9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75B3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29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439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A9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6EDA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575B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08A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48D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318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5953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531C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3B3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593A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E0B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046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CC6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17D3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B37"/>
    <w:rsid w:val="00DE5F97"/>
    <w:rsid w:val="00DE7064"/>
    <w:rsid w:val="00DF1CA5"/>
    <w:rsid w:val="00DF32AE"/>
    <w:rsid w:val="00DF3D8F"/>
    <w:rsid w:val="00DF4015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F147C"/>
  <w15:docId w15:val="{B3D62E1F-E656-45BA-AE8C-1A6D39D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15154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670</cp:revision>
  <cp:lastPrinted>2021-02-23T09:08:00Z</cp:lastPrinted>
  <dcterms:created xsi:type="dcterms:W3CDTF">2017-01-23T08:00:00Z</dcterms:created>
  <dcterms:modified xsi:type="dcterms:W3CDTF">2023-10-20T09:04:00Z</dcterms:modified>
</cp:coreProperties>
</file>