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20B1" w14:textId="5A481EC3" w:rsidR="0087730C" w:rsidRPr="00B95BCD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B95BCD">
        <w:rPr>
          <w:rStyle w:val="Emphasis"/>
          <w:rFonts w:asciiTheme="majorHAnsi" w:hAnsiTheme="majorHAnsi"/>
          <w:i w:val="0"/>
          <w:color w:val="000000"/>
          <w:lang w:val="sr-Cyrl-RS"/>
        </w:rPr>
        <w:t>4606</w:t>
      </w:r>
    </w:p>
    <w:p w14:paraId="00E01593" w14:textId="7D0BED5D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FE436C">
        <w:rPr>
          <w:rStyle w:val="Emphasis"/>
          <w:rFonts w:asciiTheme="majorHAnsi" w:hAnsiTheme="majorHAnsi"/>
          <w:i w:val="0"/>
          <w:color w:val="000000"/>
        </w:rPr>
        <w:t>1</w:t>
      </w:r>
      <w:r w:rsidR="003D2F35">
        <w:rPr>
          <w:rStyle w:val="Emphasis"/>
          <w:rFonts w:asciiTheme="majorHAnsi" w:hAnsiTheme="majorHAnsi"/>
          <w:i w:val="0"/>
          <w:color w:val="000000"/>
        </w:rPr>
        <w:t>2</w:t>
      </w:r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="00FE436C">
        <w:rPr>
          <w:rStyle w:val="Emphasis"/>
          <w:rFonts w:asciiTheme="majorHAnsi" w:hAnsiTheme="majorHAnsi"/>
          <w:i w:val="0"/>
          <w:color w:val="000000"/>
        </w:rPr>
        <w:t>10</w:t>
      </w:r>
      <w:r w:rsidR="002935A7">
        <w:rPr>
          <w:rStyle w:val="Emphasis"/>
          <w:rFonts w:asciiTheme="majorHAnsi" w:hAnsiTheme="majorHAnsi"/>
          <w:i w:val="0"/>
          <w:color w:val="000000"/>
        </w:rPr>
        <w:t>.2023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2FA851C4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675589DE" w14:textId="77777777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E7A17">
        <w:rPr>
          <w:rStyle w:val="Emphasis"/>
          <w:rFonts w:asciiTheme="majorHAnsi" w:hAnsiTheme="majorHAnsi"/>
          <w:i w:val="0"/>
          <w:color w:val="000000"/>
        </w:rPr>
        <w:t>1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Pr="003E7A17">
        <w:rPr>
          <w:rFonts w:asciiTheme="majorHAnsi" w:hAnsiTheme="majorHAnsi"/>
        </w:rPr>
        <w:t xml:space="preserve"> 19/2019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6086F0FE" w14:textId="77777777" w:rsidR="0082531C" w:rsidRPr="003E7A17" w:rsidRDefault="0082531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579701CB" w14:textId="77777777" w:rsidR="0087730C" w:rsidRPr="003E7A17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3E7A1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572CBFBB" w14:textId="77777777" w:rsidR="0087730C" w:rsidRPr="003E7A17" w:rsidRDefault="002935A7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6AC453DB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08D1DA1E" w14:textId="0C9E504B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2531C">
        <w:rPr>
          <w:rStyle w:val="Emphasis"/>
          <w:rFonts w:asciiTheme="majorHAnsi" w:hAnsiTheme="majorHAnsi"/>
          <w:i w:val="0"/>
          <w:color w:val="000000"/>
        </w:rPr>
        <w:t>3</w:t>
      </w:r>
      <w:r w:rsidR="00FE436C">
        <w:rPr>
          <w:rStyle w:val="Emphasis"/>
          <w:rFonts w:asciiTheme="majorHAnsi" w:hAnsiTheme="majorHAnsi"/>
          <w:i w:val="0"/>
          <w:color w:val="000000"/>
        </w:rPr>
        <w:t>4</w:t>
      </w:r>
      <w:r w:rsidRPr="003E7A17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3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(набавке на које се Закон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14:paraId="68A678D4" w14:textId="77777777" w:rsidR="003A4BDE" w:rsidRPr="003E7A17" w:rsidRDefault="003A4BDE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2215797C" w14:textId="2923BA30" w:rsidR="003A4BDE" w:rsidRDefault="0087730C" w:rsidP="003A4BDE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</w:t>
      </w:r>
      <w:r w:rsidR="0082531C">
        <w:rPr>
          <w:rStyle w:val="Emphasis"/>
          <w:rFonts w:asciiTheme="majorHAnsi" w:hAnsiTheme="majorHAnsi"/>
          <w:b/>
          <w:i w:val="0"/>
          <w:color w:val="000000"/>
          <w:lang w:val="sr-Cyrl-RS"/>
        </w:rPr>
        <w:t>е</w:t>
      </w:r>
      <w:proofErr w:type="gramEnd"/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935A33">
        <w:rPr>
          <w:rFonts w:asciiTheme="majorHAnsi" w:hAnsiTheme="majorHAnsi"/>
          <w:spacing w:val="1"/>
          <w:position w:val="-1"/>
        </w:rPr>
        <w:t xml:space="preserve"> </w:t>
      </w:r>
      <w:r w:rsidR="009D7BB3">
        <w:rPr>
          <w:rFonts w:asciiTheme="majorHAnsi" w:hAnsiTheme="majorHAnsi"/>
          <w:spacing w:val="1"/>
          <w:position w:val="-1"/>
          <w:lang w:val="sr-Cyrl-RS"/>
        </w:rPr>
        <w:t>услуга одржавања опреме за дојаву од пожара, израд</w:t>
      </w:r>
      <w:r w:rsidR="00A15A8F">
        <w:rPr>
          <w:rFonts w:asciiTheme="majorHAnsi" w:hAnsiTheme="majorHAnsi"/>
          <w:spacing w:val="1"/>
          <w:position w:val="-1"/>
          <w:lang w:val="sr-Cyrl-RS"/>
        </w:rPr>
        <w:t>е</w:t>
      </w:r>
      <w:r w:rsidR="009D7BB3">
        <w:rPr>
          <w:rFonts w:asciiTheme="majorHAnsi" w:hAnsiTheme="majorHAnsi"/>
          <w:spacing w:val="1"/>
          <w:position w:val="-1"/>
          <w:lang w:val="sr-Cyrl-RS"/>
        </w:rPr>
        <w:t xml:space="preserve"> документације и обук</w:t>
      </w:r>
      <w:r w:rsidR="00A15A8F">
        <w:rPr>
          <w:rFonts w:asciiTheme="majorHAnsi" w:hAnsiTheme="majorHAnsi"/>
          <w:spacing w:val="1"/>
          <w:position w:val="-1"/>
          <w:lang w:val="sr-Cyrl-RS"/>
        </w:rPr>
        <w:t>е</w:t>
      </w:r>
      <w:r w:rsidR="009D7BB3">
        <w:rPr>
          <w:rFonts w:asciiTheme="majorHAnsi" w:hAnsiTheme="majorHAnsi"/>
          <w:spacing w:val="1"/>
          <w:position w:val="-1"/>
          <w:lang w:val="sr-Cyrl-RS"/>
        </w:rPr>
        <w:t xml:space="preserve"> запослених по налогу противпожарне инспекције у објектима Центра за заштиту одојчади, деце и омладине, Београд, у РЈ Дом „Драгутин Филиповић – Јуса, Београд, ул. Радослава Грујића бр. 17, РЈ „</w:t>
      </w:r>
      <w:r w:rsidR="00ED72E1">
        <w:rPr>
          <w:rFonts w:asciiTheme="majorHAnsi" w:hAnsiTheme="majorHAnsi"/>
          <w:spacing w:val="1"/>
          <w:position w:val="-1"/>
          <w:lang w:val="sr-Cyrl-RS"/>
        </w:rPr>
        <w:t>Д</w:t>
      </w:r>
      <w:r w:rsidR="009D7BB3">
        <w:rPr>
          <w:rFonts w:asciiTheme="majorHAnsi" w:hAnsiTheme="majorHAnsi"/>
          <w:spacing w:val="1"/>
          <w:position w:val="-1"/>
          <w:lang w:val="sr-Cyrl-RS"/>
        </w:rPr>
        <w:t>ом</w:t>
      </w:r>
      <w:r w:rsidR="00ED72E1">
        <w:rPr>
          <w:rFonts w:asciiTheme="majorHAnsi" w:hAnsiTheme="majorHAnsi"/>
          <w:spacing w:val="1"/>
          <w:position w:val="-1"/>
          <w:lang w:val="sr-Cyrl-RS"/>
        </w:rPr>
        <w:t xml:space="preserve"> за младе</w:t>
      </w:r>
      <w:r w:rsidR="009D7BB3">
        <w:rPr>
          <w:rFonts w:asciiTheme="majorHAnsi" w:hAnsiTheme="majorHAnsi"/>
          <w:spacing w:val="1"/>
          <w:position w:val="-1"/>
          <w:lang w:val="sr-Cyrl-RS"/>
        </w:rPr>
        <w:t>“, Београд, ул. Звечанска бр. 52, РЈ Дом „Јован Јовановић – Змај“, Београд, ул. Браће Јерковић бр. 119, РЈ Дом „Моша Пијаде“, Београд, ул. Устаничка бр. 19</w:t>
      </w:r>
      <w:r w:rsidR="00ED72E1">
        <w:rPr>
          <w:rFonts w:asciiTheme="majorHAnsi" w:hAnsiTheme="majorHAnsi"/>
          <w:spacing w:val="1"/>
          <w:position w:val="-1"/>
          <w:lang w:val="sr-Cyrl-RS"/>
        </w:rPr>
        <w:t>, новом објекту „Материнског дома“, Београд, ул. Звечанска бр. 7 и</w:t>
      </w:r>
      <w:r w:rsidR="009D7BB3">
        <w:rPr>
          <w:rFonts w:asciiTheme="majorHAnsi" w:hAnsiTheme="majorHAnsi"/>
          <w:spacing w:val="1"/>
          <w:position w:val="-1"/>
          <w:lang w:val="sr-Cyrl-RS"/>
        </w:rPr>
        <w:t xml:space="preserve"> у </w:t>
      </w:r>
      <w:r w:rsidR="00A15A8F">
        <w:rPr>
          <w:rFonts w:asciiTheme="majorHAnsi" w:hAnsiTheme="majorHAnsi"/>
          <w:spacing w:val="1"/>
          <w:position w:val="-1"/>
          <w:lang w:val="sr-Cyrl-RS"/>
        </w:rPr>
        <w:t>б</w:t>
      </w:r>
      <w:r w:rsidR="009D7BB3">
        <w:rPr>
          <w:rFonts w:asciiTheme="majorHAnsi" w:hAnsiTheme="majorHAnsi"/>
          <w:spacing w:val="1"/>
          <w:position w:val="-1"/>
          <w:lang w:val="sr-Cyrl-RS"/>
        </w:rPr>
        <w:t>алон хали</w:t>
      </w:r>
      <w:r w:rsidR="00A15A8F">
        <w:rPr>
          <w:rFonts w:asciiTheme="majorHAnsi" w:hAnsiTheme="majorHAnsi"/>
          <w:spacing w:val="1"/>
          <w:position w:val="-1"/>
          <w:lang w:val="sr-Cyrl-RS"/>
        </w:rPr>
        <w:t xml:space="preserve"> спортске намене</w:t>
      </w:r>
      <w:r w:rsidR="00134B46">
        <w:rPr>
          <w:rFonts w:asciiTheme="majorHAnsi" w:hAnsiTheme="majorHAnsi"/>
          <w:spacing w:val="1"/>
          <w:position w:val="-1"/>
          <w:lang w:val="sr-Cyrl-RS"/>
        </w:rPr>
        <w:t>,</w:t>
      </w:r>
      <w:r w:rsidR="009D7BB3">
        <w:rPr>
          <w:rFonts w:asciiTheme="majorHAnsi" w:hAnsiTheme="majorHAnsi"/>
          <w:spacing w:val="1"/>
          <w:position w:val="-1"/>
          <w:lang w:val="sr-Cyrl-RS"/>
        </w:rPr>
        <w:t xml:space="preserve"> Београд, ул. Браће Јерковић бр. 119. </w:t>
      </w:r>
    </w:p>
    <w:p w14:paraId="361A8E40" w14:textId="77777777" w:rsidR="003A4BDE" w:rsidRDefault="003A4BDE" w:rsidP="003A4BDE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1ED37BBF" w14:textId="77777777" w:rsidR="003A4BDE" w:rsidRPr="002E67F7" w:rsidRDefault="0087730C" w:rsidP="003A4BDE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490517"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490517"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0F6BE7" w:rsidRPr="002E67F7">
        <w:t xml:space="preserve">80610000-3 </w:t>
      </w:r>
      <w:proofErr w:type="spellStart"/>
      <w:r w:rsidR="000F6BE7" w:rsidRPr="002E67F7">
        <w:t>Обука</w:t>
      </w:r>
      <w:proofErr w:type="spellEnd"/>
      <w:r w:rsidR="000F6BE7" w:rsidRPr="002E67F7">
        <w:t xml:space="preserve"> и </w:t>
      </w:r>
      <w:proofErr w:type="spellStart"/>
      <w:r w:rsidR="000F6BE7" w:rsidRPr="002E67F7">
        <w:t>симулација</w:t>
      </w:r>
      <w:proofErr w:type="spellEnd"/>
      <w:r w:rsidR="000F6BE7" w:rsidRPr="002E67F7">
        <w:t xml:space="preserve"> о </w:t>
      </w:r>
      <w:proofErr w:type="spellStart"/>
      <w:r w:rsidR="000F6BE7" w:rsidRPr="002E67F7">
        <w:t>безбедносној</w:t>
      </w:r>
      <w:proofErr w:type="spellEnd"/>
      <w:r w:rsidR="000F6BE7" w:rsidRPr="002E67F7">
        <w:t xml:space="preserve"> </w:t>
      </w:r>
      <w:proofErr w:type="spellStart"/>
      <w:r w:rsidR="000F6BE7" w:rsidRPr="002E67F7">
        <w:t>опреми</w:t>
      </w:r>
      <w:proofErr w:type="spellEnd"/>
      <w:r w:rsidR="000F6BE7" w:rsidRPr="002E67F7">
        <w:rPr>
          <w:lang w:val="sr-Cyrl-RS"/>
        </w:rPr>
        <w:t xml:space="preserve">, </w:t>
      </w:r>
      <w:r w:rsidR="000F6BE7" w:rsidRPr="002E67F7">
        <w:rPr>
          <w:rFonts w:asciiTheme="majorHAnsi" w:hAnsiTheme="majorHAnsi"/>
          <w:shd w:val="clear" w:color="auto" w:fill="FFFFFF"/>
        </w:rPr>
        <w:t xml:space="preserve">75251110-4- </w:t>
      </w:r>
      <w:proofErr w:type="spellStart"/>
      <w:r w:rsidR="000F6BE7" w:rsidRPr="002E67F7">
        <w:rPr>
          <w:rFonts w:asciiTheme="majorHAnsi" w:hAnsiTheme="majorHAnsi"/>
          <w:shd w:val="clear" w:color="auto" w:fill="FFFFFF"/>
        </w:rPr>
        <w:t>Услуге</w:t>
      </w:r>
      <w:proofErr w:type="spellEnd"/>
      <w:r w:rsidR="000F6BE7" w:rsidRPr="002E67F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0F6BE7" w:rsidRPr="002E67F7">
        <w:rPr>
          <w:rFonts w:asciiTheme="majorHAnsi" w:hAnsiTheme="majorHAnsi"/>
          <w:shd w:val="clear" w:color="auto" w:fill="FFFFFF"/>
        </w:rPr>
        <w:t>спречавања</w:t>
      </w:r>
      <w:proofErr w:type="spellEnd"/>
      <w:r w:rsidR="000F6BE7" w:rsidRPr="002E67F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0F6BE7" w:rsidRPr="002E67F7">
        <w:rPr>
          <w:rFonts w:asciiTheme="majorHAnsi" w:hAnsiTheme="majorHAnsi"/>
          <w:shd w:val="clear" w:color="auto" w:fill="FFFFFF"/>
        </w:rPr>
        <w:t>пожара</w:t>
      </w:r>
      <w:proofErr w:type="spellEnd"/>
    </w:p>
    <w:p w14:paraId="389E021F" w14:textId="77777777" w:rsidR="003A4BDE" w:rsidRDefault="003A4BDE" w:rsidP="003A4BDE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</w:rPr>
      </w:pPr>
    </w:p>
    <w:p w14:paraId="1F5C5570" w14:textId="77777777" w:rsidR="003A4BDE" w:rsidRDefault="0087730C" w:rsidP="003A4BD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9D7BB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9D7BB3" w:rsidRPr="009D7BB3">
        <w:rPr>
          <w:rStyle w:val="Emphasis"/>
          <w:rFonts w:asciiTheme="majorHAnsi" w:hAnsiTheme="majorHAnsi"/>
          <w:b/>
          <w:bCs/>
          <w:i w:val="0"/>
          <w:color w:val="000000"/>
          <w:lang w:val="sr-Cyrl-RS"/>
        </w:rPr>
        <w:t>833</w:t>
      </w:r>
      <w:r w:rsidRPr="009D7BB3">
        <w:rPr>
          <w:rStyle w:val="Emphasis"/>
          <w:rFonts w:asciiTheme="majorHAnsi" w:hAnsiTheme="majorHAnsi"/>
          <w:b/>
          <w:bCs/>
          <w:i w:val="0"/>
          <w:lang w:val="sr-Cyrl-CS"/>
        </w:rPr>
        <w:t>.</w:t>
      </w:r>
      <w:r w:rsidR="009D7BB3">
        <w:rPr>
          <w:rStyle w:val="Emphasis"/>
          <w:rFonts w:asciiTheme="majorHAnsi" w:hAnsiTheme="majorHAnsi"/>
          <w:b/>
          <w:i w:val="0"/>
          <w:lang w:val="sr-Cyrl-CS"/>
        </w:rPr>
        <w:t>333</w:t>
      </w:r>
      <w:r w:rsidRPr="00451966">
        <w:rPr>
          <w:rStyle w:val="Emphasis"/>
          <w:rFonts w:asciiTheme="majorHAnsi" w:hAnsiTheme="majorHAnsi"/>
          <w:b/>
          <w:i w:val="0"/>
          <w:lang w:val="sr-Cyrl-CS"/>
        </w:rPr>
        <w:t>,</w:t>
      </w:r>
      <w:r w:rsidR="009D7BB3">
        <w:rPr>
          <w:rStyle w:val="Emphasis"/>
          <w:rFonts w:asciiTheme="majorHAnsi" w:hAnsiTheme="majorHAnsi"/>
          <w:b/>
          <w:i w:val="0"/>
          <w:lang w:val="sr-Cyrl-CS"/>
        </w:rPr>
        <w:t>33</w:t>
      </w:r>
      <w:r w:rsidR="0049051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D7BB3">
        <w:rPr>
          <w:rStyle w:val="Emphasis"/>
          <w:rFonts w:asciiTheme="majorHAnsi" w:hAnsiTheme="majorHAnsi"/>
          <w:b/>
          <w:i w:val="0"/>
          <w:lang w:val="sr-Cyrl-RS"/>
        </w:rPr>
        <w:t>1</w:t>
      </w:r>
      <w:r w:rsidR="000D0897" w:rsidRPr="00451966">
        <w:rPr>
          <w:rStyle w:val="Emphasis"/>
          <w:rFonts w:asciiTheme="majorHAnsi" w:hAnsiTheme="majorHAnsi"/>
          <w:b/>
          <w:i w:val="0"/>
        </w:rPr>
        <w:t>.000</w:t>
      </w:r>
      <w:r w:rsidR="009D7BB3">
        <w:rPr>
          <w:rStyle w:val="Emphasis"/>
          <w:rFonts w:asciiTheme="majorHAnsi" w:hAnsiTheme="majorHAnsi"/>
          <w:b/>
          <w:i w:val="0"/>
          <w:lang w:val="sr-Cyrl-RS"/>
        </w:rPr>
        <w:t>.000,</w:t>
      </w:r>
      <w:r w:rsidR="000D0897" w:rsidRPr="00451966">
        <w:rPr>
          <w:rStyle w:val="Emphasis"/>
          <w:rFonts w:asciiTheme="majorHAnsi" w:hAnsiTheme="majorHAnsi"/>
          <w:b/>
          <w:i w:val="0"/>
        </w:rPr>
        <w:t>00</w:t>
      </w:r>
      <w:r w:rsidR="0049051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205148D4" w14:textId="77777777" w:rsidR="003A4BDE" w:rsidRDefault="003A4BDE" w:rsidP="003A4BD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9BEC4FA" w14:textId="4F08CAE3" w:rsidR="003E7A17" w:rsidRPr="009D7BB3" w:rsidRDefault="0087730C" w:rsidP="003A4BDE">
      <w:pPr>
        <w:spacing w:after="200" w:line="276" w:lineRule="auto"/>
        <w:ind w:right="147"/>
        <w:jc w:val="both"/>
        <w:rPr>
          <w:rFonts w:asciiTheme="majorHAnsi" w:hAnsiTheme="majorHAnsi"/>
          <w:b/>
          <w:color w:val="FF0000"/>
          <w:lang w:val="sr-Cyrl-RS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D0897" w:rsidRPr="00451966">
        <w:rPr>
          <w:rFonts w:asciiTheme="majorHAnsi" w:hAnsiTheme="majorHAnsi"/>
          <w:b/>
        </w:rPr>
        <w:t>42</w:t>
      </w:r>
      <w:r w:rsidR="009D7BB3">
        <w:rPr>
          <w:rFonts w:asciiTheme="majorHAnsi" w:hAnsiTheme="majorHAnsi"/>
          <w:b/>
          <w:lang w:val="sr-Cyrl-RS"/>
        </w:rPr>
        <w:t>5000</w:t>
      </w:r>
    </w:p>
    <w:p w14:paraId="26979C57" w14:textId="77777777" w:rsidR="0087730C" w:rsidRPr="003E7A17" w:rsidRDefault="0087730C" w:rsidP="003E7A17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21557047" w14:textId="77777777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3E7A17" w14:paraId="0BDDC47B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C10FE2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B44DE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3E7A17" w14:paraId="4E3C6A20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74F44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8C077" w14:textId="2774187E" w:rsidR="0087730C" w:rsidRPr="003E7A17" w:rsidRDefault="0082531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15A8F">
              <w:rPr>
                <w:rStyle w:val="Emphasis"/>
                <w:rFonts w:asciiTheme="majorHAnsi" w:hAnsiTheme="majorHAnsi"/>
                <w:i w:val="0"/>
                <w:lang w:val="sr-Cyrl-CS"/>
              </w:rPr>
              <w:t>6</w:t>
            </w:r>
            <w:r w:rsidR="00490517" w:rsidRPr="00A15A8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1E4AC9A5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C01FBE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EBF39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3E454703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2693E9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52ABD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41F69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16FB1576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C21A55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8DE75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F3994" w:rsidRPr="00AF3994">
              <w:rPr>
                <w:rStyle w:val="Emphasis"/>
                <w:rFonts w:asciiTheme="majorHAnsi" w:hAnsiTheme="majorHAnsi"/>
                <w:i w:val="0"/>
              </w:rPr>
              <w:t>1</w:t>
            </w:r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39730A16" w14:textId="77777777" w:rsidR="0087730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32DF1C18" w14:textId="77777777" w:rsidR="003A4BDE" w:rsidRDefault="003A4BDE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DF1E4D8" w14:textId="77777777" w:rsidR="003A4BDE" w:rsidRDefault="003A4BDE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370FEDAF" w14:textId="77777777" w:rsidR="003A4BDE" w:rsidRDefault="003A4BDE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17219E98" w14:textId="77777777" w:rsidR="003A4BDE" w:rsidRDefault="003A4BDE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1A6544FE" w14:textId="77777777" w:rsidR="003A4BDE" w:rsidRPr="003E7A17" w:rsidRDefault="003A4BDE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D56CD01" w14:textId="77777777" w:rsidR="0087730C" w:rsidRPr="003E7A17" w:rsidRDefault="0087730C" w:rsidP="0087730C">
      <w:pPr>
        <w:pStyle w:val="Default"/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Fonts w:asciiTheme="majorHAnsi" w:hAnsiTheme="majorHAnsi"/>
        </w:rPr>
        <w:t>Набавка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је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предвиђена</w:t>
      </w:r>
      <w:proofErr w:type="spellEnd"/>
      <w:r w:rsidRPr="003E7A17">
        <w:rPr>
          <w:rFonts w:asciiTheme="majorHAnsi" w:hAnsiTheme="majorHAnsi"/>
        </w:rPr>
        <w:t xml:space="preserve"> и </w:t>
      </w:r>
      <w:r w:rsidRPr="003E7A17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Pr="003E7A17">
        <w:rPr>
          <w:rFonts w:asciiTheme="majorHAnsi" w:hAnsiTheme="majorHAnsi"/>
        </w:rPr>
        <w:t>за</w:t>
      </w:r>
      <w:proofErr w:type="spellEnd"/>
      <w:r w:rsidRPr="003E7A17">
        <w:rPr>
          <w:rFonts w:asciiTheme="majorHAnsi" w:hAnsiTheme="majorHAnsi"/>
        </w:rPr>
        <w:t xml:space="preserve"> 202</w:t>
      </w:r>
      <w:r w:rsidR="00935A33">
        <w:rPr>
          <w:rFonts w:asciiTheme="majorHAnsi" w:hAnsiTheme="majorHAnsi"/>
        </w:rPr>
        <w:t>3</w:t>
      </w:r>
      <w:r w:rsidRPr="003E7A17">
        <w:rPr>
          <w:rFonts w:asciiTheme="majorHAnsi" w:hAnsiTheme="majorHAnsi"/>
        </w:rPr>
        <w:t>.</w:t>
      </w:r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годину</w:t>
      </w:r>
      <w:proofErr w:type="spellEnd"/>
      <w:r w:rsidRPr="003E7A17">
        <w:rPr>
          <w:rFonts w:asciiTheme="majorHAnsi" w:hAnsiTheme="majorHAnsi"/>
          <w:lang w:val="sr-Cyrl-CS"/>
        </w:rPr>
        <w:t>,</w:t>
      </w:r>
      <w:r w:rsidRPr="003E7A17">
        <w:rPr>
          <w:rFonts w:asciiTheme="majorHAnsi" w:hAnsiTheme="majorHAnsi"/>
        </w:rPr>
        <w:t xml:space="preserve"> а </w:t>
      </w:r>
      <w:proofErr w:type="spellStart"/>
      <w:r w:rsidRPr="003E7A17">
        <w:rPr>
          <w:rFonts w:asciiTheme="majorHAnsi" w:hAnsiTheme="majorHAnsi"/>
        </w:rPr>
        <w:t>средства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су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обезбеђена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из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више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извора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финансирања</w:t>
      </w:r>
      <w:proofErr w:type="spellEnd"/>
      <w:r w:rsidRPr="001B66C7">
        <w:rPr>
          <w:rFonts w:asciiTheme="majorHAnsi" w:hAnsiTheme="majorHAnsi"/>
          <w:color w:val="auto"/>
        </w:rPr>
        <w:t>.</w:t>
      </w:r>
    </w:p>
    <w:p w14:paraId="56035F20" w14:textId="77777777" w:rsidR="0087730C" w:rsidRPr="003E7A17" w:rsidRDefault="0087730C" w:rsidP="0087730C">
      <w:pPr>
        <w:pStyle w:val="Default"/>
        <w:jc w:val="both"/>
        <w:rPr>
          <w:rFonts w:asciiTheme="majorHAnsi" w:hAnsiTheme="majorHAnsi"/>
        </w:rPr>
      </w:pPr>
    </w:p>
    <w:p w14:paraId="5A653E91" w14:textId="7D05BAA9" w:rsidR="00935A33" w:rsidRPr="0066089C" w:rsidRDefault="00935A33" w:rsidP="00935A33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 w:rsidR="00EC64FD">
        <w:rPr>
          <w:rFonts w:asciiTheme="majorHAnsi" w:hAnsiTheme="majorHAnsi"/>
          <w:lang w:val="sr-Cyrl-CS"/>
        </w:rPr>
        <w:t>Милутин Павловић</w:t>
      </w:r>
      <w:r w:rsidRPr="0066089C">
        <w:rPr>
          <w:rFonts w:asciiTheme="majorHAnsi" w:hAnsiTheme="majorHAnsi"/>
        </w:rPr>
        <w:t xml:space="preserve">, </w:t>
      </w:r>
      <w:r w:rsidR="00EC64FD">
        <w:rPr>
          <w:rFonts w:asciiTheme="majorHAnsi" w:hAnsiTheme="majorHAnsi"/>
          <w:lang w:val="sr-Cyrl-CS"/>
        </w:rPr>
        <w:t>правник Центра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791E28BF" w14:textId="77777777" w:rsidR="0087730C" w:rsidRPr="003E7A17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14:paraId="3727BF32" w14:textId="3A14755A" w:rsidR="0082531C" w:rsidRDefault="00935A33" w:rsidP="0082531C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</w:t>
      </w:r>
      <w:r w:rsidR="0082531C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</w:t>
      </w:r>
      <w:proofErr w:type="spellStart"/>
      <w:r w:rsidR="0082531C"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="0082531C" w:rsidRPr="00156B20">
        <w:rPr>
          <w:rStyle w:val="Emphasis"/>
          <w:rFonts w:ascii="Cambria" w:hAnsi="Cambria"/>
          <w:i w:val="0"/>
          <w:color w:val="000000"/>
        </w:rPr>
        <w:t>. ДИРЕКТОРА ЦЕНТРА</w:t>
      </w:r>
    </w:p>
    <w:p w14:paraId="0ADEA68D" w14:textId="77777777" w:rsidR="0082531C" w:rsidRPr="00156B20" w:rsidRDefault="0082531C" w:rsidP="0082531C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AA82A58" w14:textId="77777777" w:rsidR="0082531C" w:rsidRPr="00156B20" w:rsidRDefault="0082531C" w:rsidP="0082531C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>______________________________________________________</w:t>
      </w:r>
    </w:p>
    <w:p w14:paraId="406D3182" w14:textId="4F91C64E" w:rsidR="003A4BDE" w:rsidRPr="00156B20" w:rsidRDefault="0082531C" w:rsidP="003A4BDE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 </w:t>
      </w:r>
    </w:p>
    <w:p w14:paraId="38112344" w14:textId="2DD56FBE" w:rsidR="0082531C" w:rsidRPr="00156B20" w:rsidRDefault="00F857EC" w:rsidP="0082531C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Зоран Милачић</w:t>
      </w:r>
    </w:p>
    <w:p w14:paraId="0482B5C8" w14:textId="77777777" w:rsidR="0082531C" w:rsidRDefault="0082531C" w:rsidP="0082531C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</w:p>
    <w:p w14:paraId="7C72E892" w14:textId="25847779" w:rsidR="0087730C" w:rsidRPr="003E7A17" w:rsidRDefault="00935A33" w:rsidP="0082531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</w:t>
      </w:r>
    </w:p>
    <w:p w14:paraId="5F51196E" w14:textId="77777777"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4695" w14:textId="77777777" w:rsidR="00C96EFE" w:rsidRDefault="00C96EFE">
      <w:r>
        <w:separator/>
      </w:r>
    </w:p>
  </w:endnote>
  <w:endnote w:type="continuationSeparator" w:id="0">
    <w:p w14:paraId="79573910" w14:textId="77777777" w:rsidR="00C96EFE" w:rsidRDefault="00C9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5553" w14:textId="77777777" w:rsidR="00C96EFE" w:rsidRDefault="00C96EFE">
      <w:r>
        <w:separator/>
      </w:r>
    </w:p>
  </w:footnote>
  <w:footnote w:type="continuationSeparator" w:id="0">
    <w:p w14:paraId="1D1E75CB" w14:textId="77777777" w:rsidR="00C96EFE" w:rsidRDefault="00C9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FA3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6C23A0E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DE1A5E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485160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0AB2D5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1F8174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5A31953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4D0F6702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2EF9A1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CF7EA9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4A54CEE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D13128D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539D74CB" wp14:editId="5A967EF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77831">
    <w:abstractNumId w:val="16"/>
  </w:num>
  <w:num w:numId="2" w16cid:durableId="5543965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592786">
    <w:abstractNumId w:val="8"/>
  </w:num>
  <w:num w:numId="4" w16cid:durableId="684282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078085">
    <w:abstractNumId w:val="27"/>
  </w:num>
  <w:num w:numId="6" w16cid:durableId="651565571">
    <w:abstractNumId w:val="35"/>
  </w:num>
  <w:num w:numId="7" w16cid:durableId="1643076728">
    <w:abstractNumId w:val="36"/>
  </w:num>
  <w:num w:numId="8" w16cid:durableId="1290932859">
    <w:abstractNumId w:val="22"/>
  </w:num>
  <w:num w:numId="9" w16cid:durableId="943684918">
    <w:abstractNumId w:val="12"/>
  </w:num>
  <w:num w:numId="10" w16cid:durableId="674385362">
    <w:abstractNumId w:val="5"/>
  </w:num>
  <w:num w:numId="11" w16cid:durableId="377433975">
    <w:abstractNumId w:val="10"/>
  </w:num>
  <w:num w:numId="12" w16cid:durableId="1043291858">
    <w:abstractNumId w:val="11"/>
  </w:num>
  <w:num w:numId="13" w16cid:durableId="258803555">
    <w:abstractNumId w:val="9"/>
  </w:num>
  <w:num w:numId="14" w16cid:durableId="664237770">
    <w:abstractNumId w:val="6"/>
  </w:num>
  <w:num w:numId="15" w16cid:durableId="100958086">
    <w:abstractNumId w:val="13"/>
  </w:num>
  <w:num w:numId="16" w16cid:durableId="1438141101">
    <w:abstractNumId w:val="4"/>
  </w:num>
  <w:num w:numId="17" w16cid:durableId="223025450">
    <w:abstractNumId w:val="7"/>
  </w:num>
  <w:num w:numId="18" w16cid:durableId="1534222420">
    <w:abstractNumId w:val="29"/>
  </w:num>
  <w:num w:numId="19" w16cid:durableId="623194154">
    <w:abstractNumId w:val="40"/>
  </w:num>
  <w:num w:numId="20" w16cid:durableId="240454368">
    <w:abstractNumId w:val="33"/>
  </w:num>
  <w:num w:numId="21" w16cid:durableId="9723504">
    <w:abstractNumId w:val="41"/>
  </w:num>
  <w:num w:numId="22" w16cid:durableId="1954706589">
    <w:abstractNumId w:val="26"/>
  </w:num>
  <w:num w:numId="23" w16cid:durableId="993531248">
    <w:abstractNumId w:val="20"/>
  </w:num>
  <w:num w:numId="24" w16cid:durableId="1093362187">
    <w:abstractNumId w:val="19"/>
  </w:num>
  <w:num w:numId="25" w16cid:durableId="144901516">
    <w:abstractNumId w:val="31"/>
  </w:num>
  <w:num w:numId="26" w16cid:durableId="1530879113">
    <w:abstractNumId w:val="15"/>
  </w:num>
  <w:num w:numId="27" w16cid:durableId="1977251968">
    <w:abstractNumId w:val="24"/>
  </w:num>
  <w:num w:numId="28" w16cid:durableId="1140801932">
    <w:abstractNumId w:val="25"/>
  </w:num>
  <w:num w:numId="29" w16cid:durableId="1822773597">
    <w:abstractNumId w:val="14"/>
  </w:num>
  <w:num w:numId="30" w16cid:durableId="940645977">
    <w:abstractNumId w:val="38"/>
  </w:num>
  <w:num w:numId="31" w16cid:durableId="1869491985">
    <w:abstractNumId w:val="28"/>
  </w:num>
  <w:num w:numId="32" w16cid:durableId="1550915724">
    <w:abstractNumId w:val="34"/>
  </w:num>
  <w:num w:numId="33" w16cid:durableId="1414087002">
    <w:abstractNumId w:val="21"/>
  </w:num>
  <w:num w:numId="34" w16cid:durableId="4237688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1496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3448202">
    <w:abstractNumId w:val="42"/>
  </w:num>
  <w:num w:numId="37" w16cid:durableId="1644308399">
    <w:abstractNumId w:val="39"/>
  </w:num>
  <w:num w:numId="38" w16cid:durableId="10174657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769348">
    <w:abstractNumId w:val="18"/>
  </w:num>
  <w:num w:numId="40" w16cid:durableId="165125325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0C4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0876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2C2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50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6BE7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B46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B66C7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5A7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E67F7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4BDE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2F35"/>
    <w:rsid w:val="003D3617"/>
    <w:rsid w:val="003D5370"/>
    <w:rsid w:val="003D6DE9"/>
    <w:rsid w:val="003E0375"/>
    <w:rsid w:val="003E0C43"/>
    <w:rsid w:val="003E172D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7A17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0E37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66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517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3CD6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87F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08A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48D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087C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531C"/>
    <w:rsid w:val="00825E4E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AD9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A33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D7BB3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5A8F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994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4818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063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BCD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EFE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CC6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17D3"/>
    <w:rsid w:val="00D828D5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48B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64FD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2E1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F3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7EC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3E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0098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436C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F147C"/>
  <w15:docId w15:val="{B3D62E1F-E656-45BA-AE8C-1A6D39D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A7D8-BA86-4D48-AC6E-C6C004E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15220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2542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673</cp:revision>
  <cp:lastPrinted>2021-02-23T09:08:00Z</cp:lastPrinted>
  <dcterms:created xsi:type="dcterms:W3CDTF">2017-01-23T08:00:00Z</dcterms:created>
  <dcterms:modified xsi:type="dcterms:W3CDTF">2023-10-12T09:53:00Z</dcterms:modified>
</cp:coreProperties>
</file>