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30D5" w14:textId="44808AC7" w:rsidR="0087730C" w:rsidRPr="00746726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46726">
        <w:rPr>
          <w:rStyle w:val="Emphasis"/>
          <w:i w:val="0"/>
          <w:color w:val="000000"/>
          <w:lang w:val="sr-Cyrl-RS"/>
        </w:rPr>
        <w:t>4882</w:t>
      </w:r>
    </w:p>
    <w:p w14:paraId="69D04A58" w14:textId="5EAD9565"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311263">
        <w:rPr>
          <w:rStyle w:val="Emphasis"/>
          <w:i w:val="0"/>
          <w:color w:val="000000"/>
          <w:lang w:val="sr-Latn-RS"/>
        </w:rPr>
        <w:t>2</w:t>
      </w:r>
      <w:r w:rsidR="00311263">
        <w:rPr>
          <w:rStyle w:val="Emphasis"/>
          <w:i w:val="0"/>
          <w:color w:val="000000"/>
          <w:lang w:val="sr-Cyrl-RS"/>
        </w:rPr>
        <w:t>7</w:t>
      </w:r>
      <w:r w:rsidRPr="0087730C">
        <w:rPr>
          <w:rStyle w:val="Emphasis"/>
          <w:i w:val="0"/>
          <w:color w:val="000000"/>
        </w:rPr>
        <w:t>.</w:t>
      </w:r>
      <w:r w:rsidR="00311263">
        <w:rPr>
          <w:rStyle w:val="Emphasis"/>
          <w:i w:val="0"/>
          <w:color w:val="000000"/>
        </w:rPr>
        <w:t>10</w:t>
      </w:r>
      <w:r w:rsidR="00A132A1">
        <w:rPr>
          <w:rStyle w:val="Emphasis"/>
          <w:i w:val="0"/>
          <w:color w:val="000000"/>
        </w:rPr>
        <w:t>.202</w:t>
      </w:r>
      <w:r w:rsidR="00DE33C9">
        <w:rPr>
          <w:rStyle w:val="Emphasis"/>
          <w:i w:val="0"/>
          <w:color w:val="000000"/>
          <w:lang w:val="sr-Cyrl-RS"/>
        </w:rPr>
        <w:t>3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14:paraId="76C1128B" w14:textId="77777777" w:rsidR="008D7DF2" w:rsidRPr="0087730C" w:rsidRDefault="008D7DF2" w:rsidP="0087730C">
      <w:pPr>
        <w:rPr>
          <w:rStyle w:val="Emphasis"/>
          <w:i w:val="0"/>
          <w:color w:val="000000"/>
        </w:rPr>
      </w:pPr>
    </w:p>
    <w:p w14:paraId="67F15302" w14:textId="77777777"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14:paraId="300A5EF3" w14:textId="77777777"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14:paraId="18E96759" w14:textId="77777777"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14:paraId="4D2E775B" w14:textId="77777777" w:rsidR="0087730C" w:rsidRPr="0087730C" w:rsidRDefault="0087730C" w:rsidP="0087730C">
      <w:pPr>
        <w:rPr>
          <w:rStyle w:val="Emphasis"/>
          <w:i w:val="0"/>
          <w:color w:val="000000"/>
        </w:rPr>
      </w:pPr>
    </w:p>
    <w:p w14:paraId="0AA5B67A" w14:textId="5E602E63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311263">
        <w:rPr>
          <w:rStyle w:val="Emphasis"/>
          <w:i w:val="0"/>
          <w:color w:val="000000"/>
          <w:lang w:val="sr-Cyrl-CS"/>
        </w:rPr>
        <w:t>добара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311263">
        <w:rPr>
          <w:rStyle w:val="Emphasis"/>
          <w:i w:val="0"/>
          <w:color w:val="000000"/>
          <w:lang w:val="sr-Cyrl-RS"/>
        </w:rPr>
        <w:t>36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DE33C9">
        <w:rPr>
          <w:rStyle w:val="Emphasis"/>
          <w:i w:val="0"/>
          <w:color w:val="000000"/>
          <w:lang w:val="sr-Cyrl-RS"/>
        </w:rPr>
        <w:t>3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14:paraId="125626B0" w14:textId="6FAB70B6" w:rsidR="0087730C" w:rsidRDefault="0087730C" w:rsidP="0087730C">
      <w:pPr>
        <w:jc w:val="both"/>
        <w:rPr>
          <w:spacing w:val="1"/>
          <w:position w:val="-1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661936">
        <w:rPr>
          <w:rFonts w:eastAsia="TimesNewRomanPSMT"/>
          <w:lang w:val="sr-Cyrl-CS"/>
        </w:rPr>
        <w:t xml:space="preserve">- </w:t>
      </w:r>
      <w:r w:rsidR="00311263">
        <w:rPr>
          <w:rFonts w:eastAsia="TimesNewRomanPSMT"/>
          <w:lang w:val="sr-Cyrl-CS"/>
        </w:rPr>
        <w:t>Интерфон</w:t>
      </w:r>
      <w:r w:rsidR="005048A7">
        <w:rPr>
          <w:rFonts w:eastAsia="TimesNewRomanPSMT"/>
          <w:lang w:val="sr-Cyrl-CS"/>
        </w:rPr>
        <w:t>и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 xml:space="preserve">. </w:t>
      </w:r>
      <w:proofErr w:type="spell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 xml:space="preserve">. 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</w:p>
    <w:p w14:paraId="1B10CC54" w14:textId="77777777" w:rsidR="00311263" w:rsidRDefault="00311263" w:rsidP="0087730C">
      <w:pPr>
        <w:jc w:val="both"/>
        <w:rPr>
          <w:spacing w:val="1"/>
          <w:position w:val="-1"/>
        </w:rPr>
      </w:pPr>
    </w:p>
    <w:p w14:paraId="0E16E28A" w14:textId="4694F6E5" w:rsidR="0087730C" w:rsidRPr="00311263" w:rsidRDefault="0087730C" w:rsidP="00920454">
      <w:pPr>
        <w:jc w:val="both"/>
        <w:rPr>
          <w:color w:val="000000" w:themeColor="text1"/>
          <w:shd w:val="clear" w:color="auto" w:fill="FFFFFF"/>
          <w:lang w:val="sr-Cyrl-R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311263">
        <w:rPr>
          <w:shd w:val="clear" w:color="auto" w:fill="FFFFFF"/>
          <w:lang w:val="sr-Cyrl-RS"/>
        </w:rPr>
        <w:t>:</w:t>
      </w:r>
      <w:r w:rsidR="006005E4" w:rsidRPr="006005E4">
        <w:t xml:space="preserve"> </w:t>
      </w:r>
      <w:r w:rsidR="006005E4">
        <w:t xml:space="preserve">32552600-3 </w:t>
      </w:r>
      <w:proofErr w:type="spellStart"/>
      <w:r w:rsidR="006005E4">
        <w:t>Интерфонски</w:t>
      </w:r>
      <w:proofErr w:type="spellEnd"/>
      <w:r w:rsidR="006005E4">
        <w:t xml:space="preserve"> </w:t>
      </w:r>
      <w:proofErr w:type="spellStart"/>
      <w:r w:rsidR="006005E4">
        <w:t>телефони</w:t>
      </w:r>
      <w:proofErr w:type="spellEnd"/>
    </w:p>
    <w:p w14:paraId="1EFD8F3E" w14:textId="77777777" w:rsidR="00920454" w:rsidRPr="00920454" w:rsidRDefault="00920454" w:rsidP="00920454">
      <w:pPr>
        <w:jc w:val="both"/>
        <w:rPr>
          <w:lang w:eastAsia="sr-Cyrl-CS"/>
        </w:rPr>
      </w:pPr>
    </w:p>
    <w:p w14:paraId="006CFF77" w14:textId="67D3EEB0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311263">
        <w:rPr>
          <w:rStyle w:val="Emphasis"/>
          <w:b/>
          <w:i w:val="0"/>
          <w:color w:val="000000"/>
          <w:lang w:val="sr-Cyrl-RS"/>
        </w:rPr>
        <w:t>70</w:t>
      </w:r>
      <w:r w:rsidR="008D7DF2">
        <w:rPr>
          <w:rStyle w:val="Emphasis"/>
          <w:b/>
          <w:i w:val="0"/>
          <w:lang w:val="sr-Cyrl-CS"/>
        </w:rPr>
        <w:t>.</w:t>
      </w:r>
      <w:r w:rsidR="00311263">
        <w:rPr>
          <w:rStyle w:val="Emphasis"/>
          <w:b/>
          <w:i w:val="0"/>
          <w:lang w:val="sr-Cyrl-RS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311263">
        <w:rPr>
          <w:rStyle w:val="Emphasis"/>
          <w:b/>
          <w:i w:val="0"/>
          <w:color w:val="000000"/>
          <w:lang w:val="sr-Cyrl-RS"/>
        </w:rPr>
        <w:t>84</w:t>
      </w:r>
      <w:r w:rsidR="00A132A1">
        <w:rPr>
          <w:rStyle w:val="Emphasis"/>
          <w:b/>
          <w:i w:val="0"/>
          <w:color w:val="000000"/>
        </w:rPr>
        <w:t>.</w:t>
      </w:r>
      <w:r w:rsidR="00311263">
        <w:rPr>
          <w:rStyle w:val="Emphasis"/>
          <w:b/>
          <w:i w:val="0"/>
          <w:color w:val="000000"/>
          <w:lang w:val="sr-Cyrl-RS"/>
        </w:rPr>
        <w:t>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14:paraId="709125B6" w14:textId="77777777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14:paraId="0B609AC7" w14:textId="74A359B0" w:rsidR="0087730C" w:rsidRPr="00311263" w:rsidRDefault="0087730C" w:rsidP="0087730C">
      <w:pPr>
        <w:spacing w:after="200" w:line="276" w:lineRule="auto"/>
        <w:rPr>
          <w:rStyle w:val="Emphasis"/>
          <w:i w:val="0"/>
          <w:lang w:val="sr-Cyrl-RS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311263">
        <w:rPr>
          <w:b/>
          <w:lang w:val="sr-Cyrl-RS"/>
        </w:rPr>
        <w:t>26900</w:t>
      </w:r>
    </w:p>
    <w:p w14:paraId="141E7347" w14:textId="77777777"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14:paraId="6F3919FF" w14:textId="7777777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14:paraId="7CA7361B" w14:textId="7777777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14:paraId="40BD1DC2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D3AE5C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4BF57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14:paraId="62008DB9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2B7B50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66BC0" w14:textId="5CD8596D" w:rsidR="0087730C" w:rsidRPr="0087730C" w:rsidRDefault="00364514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5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27C1F58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49DE67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5FA5A" w14:textId="77777777"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5B8CB431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F45983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AD5E5" w14:textId="77777777"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0DF88E5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E99B56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8FC6B" w14:textId="77777777"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132A1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14:paraId="1379174B" w14:textId="77777777"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14:paraId="277F4581" w14:textId="5DE49E52"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DE33C9">
        <w:rPr>
          <w:lang w:val="sr-Cyrl-RS"/>
        </w:rPr>
        <w:t>3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r w:rsidR="00311263">
        <w:rPr>
          <w:lang w:val="sr-Cyrl-RS"/>
        </w:rPr>
        <w:t>донација</w:t>
      </w:r>
      <w:r w:rsidRPr="0087730C">
        <w:t>.</w:t>
      </w:r>
    </w:p>
    <w:p w14:paraId="589A349D" w14:textId="77777777" w:rsidR="0087730C" w:rsidRDefault="0087730C" w:rsidP="00661936">
      <w:pPr>
        <w:pStyle w:val="Default"/>
        <w:jc w:val="both"/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14:paraId="2EE14134" w14:textId="77777777"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14:paraId="128F3D63" w14:textId="77777777"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14:paraId="1C32BC1C" w14:textId="77777777"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14:paraId="61673A0A" w14:textId="77777777"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14:paraId="502A707E" w14:textId="77777777"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7685" w14:textId="77777777" w:rsidR="00F7404E" w:rsidRDefault="00F7404E">
      <w:r>
        <w:separator/>
      </w:r>
    </w:p>
  </w:endnote>
  <w:endnote w:type="continuationSeparator" w:id="0">
    <w:p w14:paraId="010D5E5A" w14:textId="77777777" w:rsidR="00F7404E" w:rsidRDefault="00F7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8A10" w14:textId="77777777" w:rsidR="00F7404E" w:rsidRDefault="00F7404E">
      <w:r>
        <w:separator/>
      </w:r>
    </w:p>
  </w:footnote>
  <w:footnote w:type="continuationSeparator" w:id="0">
    <w:p w14:paraId="1BAE0192" w14:textId="77777777" w:rsidR="00F7404E" w:rsidRDefault="00F7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55B9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509CF62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09B6EF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E95B16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FC3D7E5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73E427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A8778C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A319667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B63D006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F305184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5FDA45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81257C3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D1BFA0F" wp14:editId="155501C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6963">
    <w:abstractNumId w:val="16"/>
  </w:num>
  <w:num w:numId="2" w16cid:durableId="12613724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610976">
    <w:abstractNumId w:val="8"/>
  </w:num>
  <w:num w:numId="4" w16cid:durableId="11288586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902078">
    <w:abstractNumId w:val="27"/>
  </w:num>
  <w:num w:numId="6" w16cid:durableId="218635655">
    <w:abstractNumId w:val="35"/>
  </w:num>
  <w:num w:numId="7" w16cid:durableId="1884752712">
    <w:abstractNumId w:val="36"/>
  </w:num>
  <w:num w:numId="8" w16cid:durableId="550505662">
    <w:abstractNumId w:val="22"/>
  </w:num>
  <w:num w:numId="9" w16cid:durableId="1646659691">
    <w:abstractNumId w:val="12"/>
  </w:num>
  <w:num w:numId="10" w16cid:durableId="553345689">
    <w:abstractNumId w:val="5"/>
  </w:num>
  <w:num w:numId="11" w16cid:durableId="910966970">
    <w:abstractNumId w:val="10"/>
  </w:num>
  <w:num w:numId="12" w16cid:durableId="313606684">
    <w:abstractNumId w:val="11"/>
  </w:num>
  <w:num w:numId="13" w16cid:durableId="1422294406">
    <w:abstractNumId w:val="9"/>
  </w:num>
  <w:num w:numId="14" w16cid:durableId="92364946">
    <w:abstractNumId w:val="6"/>
  </w:num>
  <w:num w:numId="15" w16cid:durableId="1572347187">
    <w:abstractNumId w:val="13"/>
  </w:num>
  <w:num w:numId="16" w16cid:durableId="995836418">
    <w:abstractNumId w:val="4"/>
  </w:num>
  <w:num w:numId="17" w16cid:durableId="1573781839">
    <w:abstractNumId w:val="7"/>
  </w:num>
  <w:num w:numId="18" w16cid:durableId="1498497555">
    <w:abstractNumId w:val="29"/>
  </w:num>
  <w:num w:numId="19" w16cid:durableId="1293559910">
    <w:abstractNumId w:val="40"/>
  </w:num>
  <w:num w:numId="20" w16cid:durableId="21513485">
    <w:abstractNumId w:val="33"/>
  </w:num>
  <w:num w:numId="21" w16cid:durableId="638220962">
    <w:abstractNumId w:val="41"/>
  </w:num>
  <w:num w:numId="22" w16cid:durableId="1994016950">
    <w:abstractNumId w:val="26"/>
  </w:num>
  <w:num w:numId="23" w16cid:durableId="1939021125">
    <w:abstractNumId w:val="20"/>
  </w:num>
  <w:num w:numId="24" w16cid:durableId="685447866">
    <w:abstractNumId w:val="19"/>
  </w:num>
  <w:num w:numId="25" w16cid:durableId="2047213593">
    <w:abstractNumId w:val="31"/>
  </w:num>
  <w:num w:numId="26" w16cid:durableId="1500316628">
    <w:abstractNumId w:val="15"/>
  </w:num>
  <w:num w:numId="27" w16cid:durableId="1620602202">
    <w:abstractNumId w:val="24"/>
  </w:num>
  <w:num w:numId="28" w16cid:durableId="253636067">
    <w:abstractNumId w:val="25"/>
  </w:num>
  <w:num w:numId="29" w16cid:durableId="1592275618">
    <w:abstractNumId w:val="14"/>
  </w:num>
  <w:num w:numId="30" w16cid:durableId="524832725">
    <w:abstractNumId w:val="38"/>
  </w:num>
  <w:num w:numId="31" w16cid:durableId="1826780352">
    <w:abstractNumId w:val="28"/>
  </w:num>
  <w:num w:numId="32" w16cid:durableId="1820229042">
    <w:abstractNumId w:val="34"/>
  </w:num>
  <w:num w:numId="33" w16cid:durableId="1590046147">
    <w:abstractNumId w:val="21"/>
  </w:num>
  <w:num w:numId="34" w16cid:durableId="17015864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501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4878982">
    <w:abstractNumId w:val="42"/>
  </w:num>
  <w:num w:numId="37" w16cid:durableId="54593187">
    <w:abstractNumId w:val="39"/>
  </w:num>
  <w:num w:numId="38" w16cid:durableId="524713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7746073">
    <w:abstractNumId w:val="18"/>
  </w:num>
  <w:num w:numId="40" w16cid:durableId="39374431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3DD4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90C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263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514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6C58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48A7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5E4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955E9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002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726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3C7D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32A1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6433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FA9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1FC3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66E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33C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04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1032C"/>
  <w15:docId w15:val="{1989636A-A76B-462D-A17E-A9049F5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6B0-6B2F-464E-AEA4-46F415D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15126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668</cp:revision>
  <cp:lastPrinted>2021-05-20T10:58:00Z</cp:lastPrinted>
  <dcterms:created xsi:type="dcterms:W3CDTF">2017-01-23T08:00:00Z</dcterms:created>
  <dcterms:modified xsi:type="dcterms:W3CDTF">2023-10-27T07:55:00Z</dcterms:modified>
</cp:coreProperties>
</file>