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05D" w14:textId="4076C608"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w:t>
      </w:r>
      <w:r w:rsidR="00264760">
        <w:rPr>
          <w:rFonts w:asciiTheme="majorHAnsi" w:hAnsiTheme="majorHAnsi"/>
        </w:rPr>
        <w:t>4606</w:t>
      </w:r>
      <w:r w:rsidR="00576386">
        <w:rPr>
          <w:rFonts w:asciiTheme="majorHAnsi" w:hAnsiTheme="majorHAnsi"/>
        </w:rPr>
        <w:t>/1</w:t>
      </w:r>
    </w:p>
    <w:p w14:paraId="67B5E788" w14:textId="60517217"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w:t>
      </w:r>
      <w:r w:rsidR="00A5745D">
        <w:rPr>
          <w:rFonts w:asciiTheme="majorHAnsi" w:hAnsiTheme="majorHAnsi"/>
          <w:lang w:val="sr-Cyrl-RS"/>
        </w:rPr>
        <w:t>11</w:t>
      </w:r>
      <w:r w:rsidR="00CB7FB4" w:rsidRPr="00252871">
        <w:rPr>
          <w:rFonts w:asciiTheme="majorHAnsi" w:hAnsiTheme="majorHAnsi"/>
        </w:rPr>
        <w:t>.</w:t>
      </w:r>
      <w:r w:rsidR="00A5745D">
        <w:rPr>
          <w:rFonts w:asciiTheme="majorHAnsi" w:hAnsiTheme="majorHAnsi"/>
          <w:lang w:val="sr-Cyrl-RS"/>
        </w:rPr>
        <w:t>10</w:t>
      </w:r>
      <w:r w:rsidR="003B3282">
        <w:rPr>
          <w:rFonts w:asciiTheme="majorHAnsi" w:hAnsiTheme="majorHAnsi"/>
        </w:rPr>
        <w:t>.2023</w:t>
      </w:r>
      <w:r w:rsidRPr="00252871">
        <w:rPr>
          <w:rFonts w:asciiTheme="majorHAnsi" w:hAnsiTheme="majorHAnsi"/>
          <w:lang w:val="sr-Cyrl-CS"/>
        </w:rPr>
        <w:t xml:space="preserve">. </w:t>
      </w:r>
      <w:r w:rsidRPr="00252871">
        <w:rPr>
          <w:rFonts w:asciiTheme="majorHAnsi" w:hAnsiTheme="majorHAnsi"/>
        </w:rPr>
        <w:t>године</w:t>
      </w:r>
    </w:p>
    <w:p w14:paraId="48802BA4" w14:textId="77777777" w:rsidR="00F42499" w:rsidRPr="00252871" w:rsidRDefault="00F42499" w:rsidP="00F42499">
      <w:pPr>
        <w:spacing w:line="200" w:lineRule="exact"/>
        <w:rPr>
          <w:rFonts w:asciiTheme="majorHAnsi" w:hAnsiTheme="majorHAnsi"/>
          <w:lang w:val="sr-Cyrl-CS"/>
        </w:rPr>
      </w:pPr>
    </w:p>
    <w:p w14:paraId="222B419A" w14:textId="77777777" w:rsidR="00D20386" w:rsidRDefault="00F42499" w:rsidP="00D20386">
      <w:pPr>
        <w:jc w:val="both"/>
        <w:rPr>
          <w:rFonts w:asciiTheme="majorHAnsi" w:hAnsiTheme="majorHAnsi"/>
          <w:spacing w:val="1"/>
          <w:position w:val="-1"/>
          <w:lang w:val="sr-Cyrl-RS"/>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A5745D">
        <w:rPr>
          <w:rFonts w:asciiTheme="majorHAnsi" w:hAnsiTheme="majorHAnsi"/>
          <w:b/>
          <w:spacing w:val="1"/>
          <w:position w:val="-1"/>
          <w:lang w:val="sr-Cyrl-CS"/>
        </w:rPr>
        <w:t xml:space="preserve">34/23 </w:t>
      </w:r>
      <w:r w:rsidR="00A5745D" w:rsidRPr="003E7A17">
        <w:rPr>
          <w:rStyle w:val="Emphasis"/>
          <w:rFonts w:asciiTheme="majorHAnsi" w:hAnsiTheme="majorHAnsi"/>
          <w:b/>
          <w:i w:val="0"/>
          <w:color w:val="000000"/>
          <w:lang w:val="sr-Cyrl-CS"/>
        </w:rPr>
        <w:t>набавка услуг</w:t>
      </w:r>
      <w:r w:rsidR="00A5745D">
        <w:rPr>
          <w:rStyle w:val="Emphasis"/>
          <w:rFonts w:asciiTheme="majorHAnsi" w:hAnsiTheme="majorHAnsi"/>
          <w:b/>
          <w:i w:val="0"/>
          <w:color w:val="000000"/>
          <w:lang w:val="sr-Cyrl-RS"/>
        </w:rPr>
        <w:t>е</w:t>
      </w:r>
      <w:r w:rsidR="00A5745D" w:rsidRPr="003E7A17">
        <w:rPr>
          <w:rFonts w:asciiTheme="majorHAnsi" w:hAnsiTheme="majorHAnsi"/>
          <w:spacing w:val="1"/>
          <w:position w:val="-1"/>
          <w:lang w:val="sr-Cyrl-CS"/>
        </w:rPr>
        <w:t>-</w:t>
      </w:r>
      <w:r w:rsidR="00A5745D">
        <w:rPr>
          <w:rFonts w:asciiTheme="majorHAnsi" w:hAnsiTheme="majorHAnsi"/>
          <w:spacing w:val="1"/>
          <w:position w:val="-1"/>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267DDF78" w14:textId="77777777"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14:paraId="3655DE65"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5F2C181" w14:textId="77777777" w:rsidR="00F42499" w:rsidRPr="00252871" w:rsidRDefault="00F42499" w:rsidP="00ED0342">
            <w:pPr>
              <w:spacing w:before="4" w:line="100" w:lineRule="exact"/>
              <w:rPr>
                <w:rFonts w:asciiTheme="majorHAnsi" w:hAnsiTheme="majorHAnsi"/>
                <w:lang w:val="sr-Cyrl-CS"/>
              </w:rPr>
            </w:pPr>
          </w:p>
          <w:p w14:paraId="0CF65393"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0F0DC7B" w14:textId="77777777" w:rsidR="00F42499" w:rsidRPr="00252871" w:rsidRDefault="00F42499" w:rsidP="00ED0342">
            <w:pPr>
              <w:spacing w:before="4" w:line="100" w:lineRule="exact"/>
              <w:rPr>
                <w:rFonts w:asciiTheme="majorHAnsi" w:hAnsiTheme="majorHAnsi"/>
                <w:lang w:val="sr-Cyrl-CS"/>
              </w:rPr>
            </w:pPr>
          </w:p>
          <w:p w14:paraId="13474FBA" w14:textId="77777777" w:rsidR="00F42499" w:rsidRPr="00252871" w:rsidRDefault="00F42499" w:rsidP="00ED0342">
            <w:pPr>
              <w:rPr>
                <w:rFonts w:asciiTheme="majorHAnsi" w:hAnsiTheme="majorHAnsi"/>
                <w:lang w:val="sr-Cyrl-CS"/>
              </w:rPr>
            </w:pPr>
            <w:r w:rsidRPr="00252871">
              <w:rPr>
                <w:rFonts w:asciiTheme="majorHAnsi" w:hAnsiTheme="majorHAnsi"/>
                <w:b/>
                <w:lang w:val="es-ES"/>
              </w:rPr>
              <w:t>Центар</w:t>
            </w:r>
            <w:r w:rsidR="003B3282">
              <w:rPr>
                <w:rFonts w:asciiTheme="majorHAnsi" w:hAnsiTheme="majorHAnsi"/>
                <w:b/>
                <w:lang w:val="es-ES"/>
              </w:rPr>
              <w:t xml:space="preserve"> </w:t>
            </w:r>
            <w:r w:rsidRPr="00252871">
              <w:rPr>
                <w:rFonts w:asciiTheme="majorHAnsi" w:hAnsiTheme="majorHAnsi"/>
                <w:b/>
                <w:lang w:val="es-ES"/>
              </w:rPr>
              <w:t>за</w:t>
            </w:r>
            <w:r w:rsidR="003B3282">
              <w:rPr>
                <w:rFonts w:asciiTheme="majorHAnsi" w:hAnsiTheme="majorHAnsi"/>
                <w:b/>
                <w:lang w:val="es-ES"/>
              </w:rPr>
              <w:t xml:space="preserve"> </w:t>
            </w:r>
            <w:r w:rsidRPr="00252871">
              <w:rPr>
                <w:rFonts w:asciiTheme="majorHAnsi" w:hAnsiTheme="majorHAnsi"/>
                <w:b/>
                <w:lang w:val="es-ES"/>
              </w:rPr>
              <w:t>за</w:t>
            </w:r>
            <w:r w:rsidRPr="00252871">
              <w:rPr>
                <w:rFonts w:asciiTheme="majorHAnsi" w:hAnsiTheme="majorHAnsi"/>
                <w:b/>
                <w:lang w:val="sr-Cyrl-CS"/>
              </w:rPr>
              <w:t>ш</w:t>
            </w:r>
            <w:r w:rsidRPr="00252871">
              <w:rPr>
                <w:rFonts w:asciiTheme="majorHAnsi" w:hAnsiTheme="majorHAnsi"/>
                <w:b/>
                <w:lang w:val="es-ES"/>
              </w:rPr>
              <w:t>титу</w:t>
            </w:r>
            <w:r w:rsidR="003B3282">
              <w:rPr>
                <w:rFonts w:asciiTheme="majorHAnsi" w:hAnsiTheme="majorHAnsi"/>
                <w:b/>
                <w:lang w:val="es-ES"/>
              </w:rPr>
              <w:t xml:space="preserve"> </w:t>
            </w:r>
            <w:r w:rsidRPr="00252871">
              <w:rPr>
                <w:rFonts w:asciiTheme="majorHAnsi" w:hAnsiTheme="majorHAnsi"/>
                <w:b/>
                <w:lang w:val="es-ES"/>
              </w:rPr>
              <w:t>одој</w:t>
            </w:r>
            <w:r w:rsidRPr="00252871">
              <w:rPr>
                <w:rFonts w:asciiTheme="majorHAnsi" w:hAnsiTheme="majorHAnsi"/>
                <w:b/>
                <w:lang w:val="sr-Cyrl-CS"/>
              </w:rPr>
              <w:t>ч</w:t>
            </w:r>
            <w:r w:rsidRPr="00252871">
              <w:rPr>
                <w:rFonts w:asciiTheme="majorHAnsi" w:hAnsiTheme="majorHAnsi"/>
                <w:b/>
                <w:lang w:val="es-ES"/>
              </w:rPr>
              <w:t>ади</w:t>
            </w:r>
            <w:r w:rsidRPr="00252871">
              <w:rPr>
                <w:rFonts w:asciiTheme="majorHAnsi" w:hAnsiTheme="majorHAnsi"/>
                <w:b/>
                <w:lang w:val="sr-Cyrl-CS"/>
              </w:rPr>
              <w:t xml:space="preserve">, </w:t>
            </w:r>
            <w:r w:rsidRPr="00252871">
              <w:rPr>
                <w:rFonts w:asciiTheme="majorHAnsi" w:hAnsiTheme="majorHAnsi"/>
                <w:b/>
                <w:lang w:val="es-ES"/>
              </w:rPr>
              <w:t>деце и омладине</w:t>
            </w:r>
          </w:p>
          <w:p w14:paraId="31CA3B68" w14:textId="77777777" w:rsidR="00F42499" w:rsidRPr="00252871" w:rsidRDefault="00F42499" w:rsidP="00ED0342">
            <w:pPr>
              <w:ind w:left="102"/>
              <w:rPr>
                <w:rFonts w:asciiTheme="majorHAnsi" w:hAnsiTheme="majorHAnsi"/>
                <w:lang w:val="sr-Cyrl-CS"/>
              </w:rPr>
            </w:pPr>
          </w:p>
        </w:tc>
      </w:tr>
      <w:tr w:rsidR="00F42499" w:rsidRPr="00252871" w14:paraId="1037097D"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1741ABD3" w14:textId="77777777" w:rsidR="00F42499" w:rsidRPr="00252871" w:rsidRDefault="00F42499" w:rsidP="00ED0342">
            <w:pPr>
              <w:spacing w:before="4" w:line="100" w:lineRule="exact"/>
              <w:rPr>
                <w:rFonts w:asciiTheme="majorHAnsi" w:hAnsiTheme="majorHAnsi"/>
                <w:lang w:val="sr-Cyrl-CS"/>
              </w:rPr>
            </w:pPr>
          </w:p>
          <w:p w14:paraId="4D697D0B"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r w:rsidR="003B3282">
              <w:rPr>
                <w:rFonts w:asciiTheme="majorHAnsi" w:hAnsiTheme="majorHAnsi"/>
                <w:spacing w:val="-1"/>
              </w:rPr>
              <w:t xml:space="preserve">са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2EEDC18" w14:textId="77777777" w:rsidR="00F42499" w:rsidRPr="00252871" w:rsidRDefault="00F42499" w:rsidP="00ED0342">
            <w:pPr>
              <w:spacing w:before="4" w:line="100" w:lineRule="exact"/>
              <w:rPr>
                <w:rFonts w:asciiTheme="majorHAnsi" w:hAnsiTheme="majorHAnsi"/>
                <w:lang w:val="sr-Cyrl-CS"/>
              </w:rPr>
            </w:pPr>
          </w:p>
          <w:p w14:paraId="007E8167" w14:textId="77777777"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r w:rsidRPr="00252871">
              <w:rPr>
                <w:rFonts w:asciiTheme="majorHAnsi" w:hAnsiTheme="majorHAnsi"/>
                <w:lang w:val="es-ES"/>
              </w:rPr>
              <w:t>Зве</w:t>
            </w:r>
            <w:r w:rsidRPr="00252871">
              <w:rPr>
                <w:rFonts w:asciiTheme="majorHAnsi" w:hAnsiTheme="majorHAnsi"/>
                <w:lang w:val="sr-Cyrl-CS"/>
              </w:rPr>
              <w:t>ч</w:t>
            </w:r>
            <w:r w:rsidRPr="00252871">
              <w:rPr>
                <w:rFonts w:asciiTheme="majorHAnsi" w:hAnsiTheme="majorHAnsi"/>
                <w:lang w:val="es-ES"/>
              </w:rPr>
              <w:t>анска</w:t>
            </w:r>
            <w:r w:rsidRPr="00252871">
              <w:rPr>
                <w:rFonts w:asciiTheme="majorHAnsi" w:hAnsiTheme="majorHAnsi"/>
                <w:lang w:val="sr-Cyrl-CS"/>
              </w:rPr>
              <w:t xml:space="preserve"> бр. 7</w:t>
            </w:r>
          </w:p>
        </w:tc>
      </w:tr>
      <w:tr w:rsidR="00F42499" w:rsidRPr="00252871" w14:paraId="6CCB792C"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A73B550"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3FF862F" w14:textId="77777777"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14:paraId="7A7E8193"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54F4891A"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14:paraId="443C934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2EA9C53" w14:textId="77777777"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r w:rsidRPr="00252871">
              <w:rPr>
                <w:rFonts w:asciiTheme="majorHAnsi" w:hAnsiTheme="majorHAnsi"/>
              </w:rPr>
              <w:t>набавке</w:t>
            </w:r>
            <w:r w:rsidR="003B3282">
              <w:rPr>
                <w:rFonts w:asciiTheme="majorHAnsi" w:hAnsiTheme="majorHAnsi"/>
              </w:rPr>
              <w:t xml:space="preserve"> </w:t>
            </w:r>
            <w:r w:rsidRPr="00252871">
              <w:rPr>
                <w:rFonts w:asciiTheme="majorHAnsi" w:hAnsiTheme="majorHAnsi"/>
              </w:rPr>
              <w:t>путем</w:t>
            </w:r>
            <w:r w:rsidR="003B3282">
              <w:rPr>
                <w:rFonts w:asciiTheme="majorHAnsi" w:hAnsiTheme="majorHAnsi"/>
              </w:rPr>
              <w:t xml:space="preserve"> </w:t>
            </w:r>
            <w:r w:rsidRPr="00252871">
              <w:rPr>
                <w:rFonts w:asciiTheme="majorHAnsi" w:hAnsiTheme="majorHAnsi"/>
              </w:rPr>
              <w:t>наруџбенице</w:t>
            </w:r>
          </w:p>
          <w:p w14:paraId="5D7C0952" w14:textId="7F09F8B4"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927348">
              <w:rPr>
                <w:rFonts w:asciiTheme="majorHAnsi" w:hAnsiTheme="majorHAnsi"/>
                <w:color w:val="000000" w:themeColor="text1"/>
                <w:lang w:val="sr-Cyrl-CS"/>
              </w:rPr>
              <w:t>3</w:t>
            </w:r>
            <w:r w:rsidR="00A5745D">
              <w:rPr>
                <w:rFonts w:asciiTheme="majorHAnsi" w:hAnsiTheme="majorHAnsi"/>
                <w:color w:val="000000" w:themeColor="text1"/>
                <w:lang w:val="sr-Cyrl-CS"/>
              </w:rPr>
              <w:t>4</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3B3282">
              <w:rPr>
                <w:rFonts w:asciiTheme="majorHAnsi" w:hAnsiTheme="majorHAnsi"/>
                <w:color w:val="000000" w:themeColor="text1"/>
                <w:lang w:val="sr-Cyrl-CS"/>
              </w:rPr>
              <w:t>3</w:t>
            </w:r>
          </w:p>
        </w:tc>
      </w:tr>
      <w:tr w:rsidR="00F42499" w:rsidRPr="00252871" w14:paraId="0F5D4224"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623DEF18"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D0A4DF2" w14:textId="77777777" w:rsidR="00F42499" w:rsidRPr="00252871" w:rsidRDefault="00B63F20" w:rsidP="00ED0342">
            <w:pPr>
              <w:spacing w:before="77"/>
              <w:rPr>
                <w:rFonts w:asciiTheme="majorHAnsi" w:hAnsiTheme="majorHAnsi"/>
                <w:lang w:val="sr-Cyrl-CS"/>
              </w:rPr>
            </w:pPr>
            <w:r w:rsidRPr="00252871">
              <w:rPr>
                <w:rFonts w:asciiTheme="majorHAnsi" w:hAnsiTheme="majorHAnsi"/>
                <w:lang w:val="sr-Cyrl-CS"/>
              </w:rPr>
              <w:t>Услуге</w:t>
            </w:r>
          </w:p>
        </w:tc>
      </w:tr>
      <w:tr w:rsidR="00F42499" w:rsidRPr="00252871" w14:paraId="777D91DF" w14:textId="77777777" w:rsidTr="00A5745D">
        <w:trPr>
          <w:trHeight w:hRule="exact" w:val="4605"/>
        </w:trPr>
        <w:tc>
          <w:tcPr>
            <w:tcW w:w="3119" w:type="dxa"/>
            <w:tcBorders>
              <w:top w:val="single" w:sz="6" w:space="0" w:color="000000"/>
              <w:left w:val="single" w:sz="6" w:space="0" w:color="000000"/>
              <w:bottom w:val="single" w:sz="6" w:space="0" w:color="000000"/>
              <w:right w:val="single" w:sz="6" w:space="0" w:color="000000"/>
            </w:tcBorders>
          </w:tcPr>
          <w:p w14:paraId="07BF110F" w14:textId="77777777" w:rsidR="00F42499" w:rsidRPr="00252871" w:rsidRDefault="00F42499" w:rsidP="00ED0342">
            <w:pPr>
              <w:spacing w:before="5" w:line="260" w:lineRule="exact"/>
              <w:rPr>
                <w:rFonts w:asciiTheme="majorHAnsi" w:hAnsiTheme="majorHAnsi"/>
                <w:lang w:val="sr-Cyrl-CS"/>
              </w:rPr>
            </w:pPr>
          </w:p>
          <w:p w14:paraId="47FE25D8" w14:textId="77777777" w:rsidR="00F42499" w:rsidRPr="00252871"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14:paraId="7BFEAE8D" w14:textId="77777777" w:rsidR="00F42499" w:rsidRPr="00252871" w:rsidRDefault="00F42499" w:rsidP="00ED0342">
            <w:pPr>
              <w:ind w:left="102"/>
              <w:rPr>
                <w:rFonts w:asciiTheme="majorHAnsi" w:hAnsiTheme="majorHAnsi"/>
                <w:lang w:val="sr-Cyrl-CS"/>
              </w:rPr>
            </w:pPr>
            <w:r w:rsidRPr="00252871">
              <w:rPr>
                <w:rFonts w:asciiTheme="majorHAnsi" w:hAnsiTheme="majorHAnsi"/>
                <w:shd w:val="clear" w:color="auto" w:fill="FFFFFF"/>
              </w:rPr>
              <w:t>Јединственог</w:t>
            </w:r>
            <w:r w:rsidR="003B3282">
              <w:rPr>
                <w:rFonts w:asciiTheme="majorHAnsi" w:hAnsiTheme="majorHAnsi"/>
                <w:shd w:val="clear" w:color="auto" w:fill="FFFFFF"/>
              </w:rPr>
              <w:t xml:space="preserve"> </w:t>
            </w:r>
            <w:r w:rsidRPr="00252871">
              <w:rPr>
                <w:rFonts w:asciiTheme="majorHAnsi" w:hAnsiTheme="majorHAnsi"/>
                <w:shd w:val="clear" w:color="auto" w:fill="FFFFFF"/>
              </w:rPr>
              <w:t>речника</w:t>
            </w:r>
            <w:r w:rsidR="003B3282">
              <w:rPr>
                <w:rFonts w:asciiTheme="majorHAnsi" w:hAnsiTheme="majorHAnsi"/>
                <w:shd w:val="clear" w:color="auto" w:fill="FFFFFF"/>
              </w:rPr>
              <w:t xml:space="preserve"> </w:t>
            </w:r>
            <w:r w:rsidRPr="00252871">
              <w:rPr>
                <w:rFonts w:asciiTheme="majorHAnsi" w:hAnsiTheme="majorHAnsi"/>
                <w:shd w:val="clear" w:color="auto" w:fill="FFFFFF"/>
              </w:rPr>
              <w:t>набавке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00EDAD0" w14:textId="77777777" w:rsidR="00D20386" w:rsidRDefault="00F42499" w:rsidP="00D20386">
            <w:pPr>
              <w:jc w:val="both"/>
              <w:rPr>
                <w:rFonts w:asciiTheme="majorHAnsi" w:hAnsiTheme="majorHAnsi"/>
                <w:spacing w:val="1"/>
                <w:position w:val="-1"/>
                <w:lang w:val="sr-Cyrl-RS"/>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536ED2CB" w14:textId="77777777" w:rsidR="00A5745D" w:rsidRPr="00A5745D" w:rsidRDefault="00A5745D" w:rsidP="00927348">
            <w:pPr>
              <w:jc w:val="both"/>
              <w:rPr>
                <w:rFonts w:ascii="Cambria" w:hAnsi="Cambria"/>
                <w:color w:val="FF0000"/>
              </w:rPr>
            </w:pPr>
          </w:p>
          <w:p w14:paraId="0A98FBC8" w14:textId="1CD8CD42" w:rsidR="00DB3B94" w:rsidRPr="00A5745D" w:rsidRDefault="00DB3B94" w:rsidP="00A5745D">
            <w:pPr>
              <w:spacing w:line="276" w:lineRule="auto"/>
              <w:ind w:right="147"/>
              <w:jc w:val="both"/>
              <w:rPr>
                <w:rFonts w:ascii="Cambria" w:hAnsi="Cambria"/>
                <w:shd w:val="clear" w:color="auto" w:fill="FFFFFF"/>
              </w:rPr>
            </w:pPr>
            <w:bookmarkStart w:id="0" w:name="_Hlk144899614"/>
            <w:r w:rsidRPr="00A5745D">
              <w:rPr>
                <w:rFonts w:ascii="Cambria" w:hAnsi="Cambria"/>
              </w:rPr>
              <w:t>80610000-3 Обука и симулација о безбедносној опреми</w:t>
            </w:r>
          </w:p>
          <w:p w14:paraId="67BF464B" w14:textId="7E868B3F" w:rsidR="00DD2B22" w:rsidRPr="00A5745D" w:rsidRDefault="00DD2B22" w:rsidP="00A5745D">
            <w:pPr>
              <w:spacing w:line="276" w:lineRule="auto"/>
              <w:ind w:right="147"/>
              <w:jc w:val="both"/>
              <w:rPr>
                <w:rFonts w:ascii="Cambria" w:hAnsi="Cambria"/>
                <w:shd w:val="clear" w:color="auto" w:fill="FFFFFF"/>
              </w:rPr>
            </w:pPr>
            <w:bookmarkStart w:id="1" w:name="_Hlk144899639"/>
            <w:bookmarkEnd w:id="0"/>
            <w:r w:rsidRPr="00A5745D">
              <w:rPr>
                <w:rFonts w:ascii="Cambria" w:hAnsi="Cambria"/>
                <w:shd w:val="clear" w:color="auto" w:fill="FFFFFF"/>
              </w:rPr>
              <w:t>75251110-4- Услуге спречавања пожара</w:t>
            </w:r>
          </w:p>
          <w:bookmarkEnd w:id="1"/>
          <w:p w14:paraId="52EF86F6" w14:textId="77777777" w:rsidR="00DB3B94" w:rsidRDefault="00DB3B94" w:rsidP="00DD2B22">
            <w:pPr>
              <w:spacing w:after="200" w:line="276" w:lineRule="auto"/>
              <w:ind w:right="147"/>
              <w:jc w:val="both"/>
              <w:rPr>
                <w:rFonts w:asciiTheme="majorHAnsi" w:hAnsiTheme="majorHAnsi"/>
                <w:shd w:val="clear" w:color="auto" w:fill="FFFFFF"/>
              </w:rPr>
            </w:pPr>
          </w:p>
          <w:p w14:paraId="4BB3EF45" w14:textId="77777777" w:rsidR="00DB3B94" w:rsidRDefault="00DB3B94" w:rsidP="00DD2B22">
            <w:pPr>
              <w:spacing w:after="200" w:line="276" w:lineRule="auto"/>
              <w:ind w:right="147"/>
              <w:jc w:val="both"/>
              <w:rPr>
                <w:rFonts w:asciiTheme="majorHAnsi" w:hAnsiTheme="majorHAnsi"/>
                <w:shd w:val="clear" w:color="auto" w:fill="FFFFFF"/>
              </w:rPr>
            </w:pPr>
          </w:p>
          <w:p w14:paraId="7D27E4EE" w14:textId="77777777" w:rsidR="00DB3B94" w:rsidRDefault="00DB3B94" w:rsidP="00DD2B22">
            <w:pPr>
              <w:spacing w:after="200" w:line="276" w:lineRule="auto"/>
              <w:ind w:right="147"/>
              <w:jc w:val="both"/>
              <w:rPr>
                <w:rFonts w:asciiTheme="majorHAnsi" w:hAnsiTheme="majorHAnsi"/>
                <w:shd w:val="clear" w:color="auto" w:fill="FFFFFF"/>
              </w:rPr>
            </w:pPr>
          </w:p>
          <w:p w14:paraId="13086097" w14:textId="77777777" w:rsidR="00186028" w:rsidRDefault="00186028" w:rsidP="00DD2B22">
            <w:pPr>
              <w:spacing w:after="200" w:line="276" w:lineRule="auto"/>
              <w:ind w:right="147"/>
              <w:jc w:val="both"/>
              <w:rPr>
                <w:rFonts w:asciiTheme="majorHAnsi" w:hAnsiTheme="majorHAnsi"/>
                <w:shd w:val="clear" w:color="auto" w:fill="FFFFFF"/>
              </w:rPr>
            </w:pPr>
          </w:p>
          <w:p w14:paraId="5D673069" w14:textId="2FF88F20" w:rsidR="00A70150" w:rsidRPr="00927348" w:rsidRDefault="00A70150" w:rsidP="00A70150">
            <w:pPr>
              <w:spacing w:after="200" w:line="276" w:lineRule="auto"/>
              <w:rPr>
                <w:rFonts w:asciiTheme="majorHAnsi" w:hAnsiTheme="majorHAnsi"/>
                <w:color w:val="FF0000"/>
              </w:rPr>
            </w:pPr>
          </w:p>
          <w:p w14:paraId="5AB914E5" w14:textId="77777777" w:rsidR="00A46FFB" w:rsidRPr="00252871" w:rsidRDefault="00A46FFB" w:rsidP="00A70150">
            <w:pPr>
              <w:spacing w:after="200" w:line="276" w:lineRule="auto"/>
              <w:rPr>
                <w:rFonts w:asciiTheme="majorHAnsi" w:hAnsiTheme="majorHAnsi"/>
              </w:rPr>
            </w:pPr>
          </w:p>
          <w:p w14:paraId="09636C7D" w14:textId="77777777" w:rsidR="00A46FFB" w:rsidRPr="00252871" w:rsidRDefault="00A46FFB" w:rsidP="00A70150">
            <w:pPr>
              <w:spacing w:after="200" w:line="276" w:lineRule="auto"/>
              <w:rPr>
                <w:rFonts w:asciiTheme="majorHAnsi" w:hAnsiTheme="majorHAnsi" w:cs="TimesNewRoman"/>
              </w:rPr>
            </w:pPr>
          </w:p>
          <w:p w14:paraId="46459BFA" w14:textId="77777777" w:rsidR="00F42499" w:rsidRPr="00252871" w:rsidRDefault="00F42499" w:rsidP="0099378E">
            <w:pPr>
              <w:ind w:right="147"/>
              <w:rPr>
                <w:rFonts w:asciiTheme="majorHAnsi" w:hAnsiTheme="majorHAnsi"/>
                <w:lang w:val="sr-Cyrl-CS"/>
              </w:rPr>
            </w:pPr>
          </w:p>
        </w:tc>
      </w:tr>
    </w:tbl>
    <w:p w14:paraId="2751FFDD" w14:textId="77777777"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14:paraId="707AD54F"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FD191D6"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14:paraId="75D47C5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3B2AE8E" w14:textId="77777777" w:rsidR="00F42499" w:rsidRPr="00252871" w:rsidRDefault="00F42499" w:rsidP="00ED0342">
            <w:pPr>
              <w:spacing w:before="5" w:line="120" w:lineRule="exact"/>
              <w:rPr>
                <w:rFonts w:asciiTheme="majorHAnsi" w:hAnsiTheme="majorHAnsi"/>
                <w:lang w:val="sr-Cyrl-CS"/>
              </w:rPr>
            </w:pPr>
          </w:p>
          <w:p w14:paraId="28DF6A29" w14:textId="77777777" w:rsidR="00F42499" w:rsidRPr="00252871" w:rsidRDefault="00F42499" w:rsidP="00ED0342">
            <w:pPr>
              <w:jc w:val="both"/>
              <w:rPr>
                <w:rStyle w:val="Emphasis"/>
                <w:rFonts w:asciiTheme="majorHAnsi" w:hAnsiTheme="majorHAnsi"/>
                <w:b/>
                <w:i w:val="0"/>
                <w:color w:val="000000"/>
              </w:rPr>
            </w:pPr>
            <w:r w:rsidRPr="00252871">
              <w:rPr>
                <w:rFonts w:asciiTheme="majorHAnsi" w:hAnsiTheme="majorHAnsi"/>
                <w:b/>
                <w:color w:val="333333"/>
                <w:shd w:val="clear" w:color="auto" w:fill="FFFFFF"/>
              </w:rPr>
              <w:t>Eкономски</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најповољнија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понуда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која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се</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одређује</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на</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основу</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једног</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од</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следећих</w:t>
            </w:r>
            <w:r w:rsidR="003B3282">
              <w:rPr>
                <w:rFonts w:asciiTheme="majorHAnsi" w:hAnsiTheme="majorHAnsi"/>
                <w:b/>
                <w:color w:val="333333"/>
                <w:shd w:val="clear" w:color="auto" w:fill="FFFFFF"/>
              </w:rPr>
              <w:t xml:space="preserve"> </w:t>
            </w:r>
            <w:r w:rsidRPr="00252871">
              <w:rPr>
                <w:rFonts w:asciiTheme="majorHAnsi" w:hAnsiTheme="majorHAnsi"/>
                <w:b/>
                <w:color w:val="333333"/>
                <w:shd w:val="clear" w:color="auto" w:fill="FFFFFF"/>
              </w:rPr>
              <w:t>критеријума</w:t>
            </w:r>
            <w:r w:rsidRPr="00252871">
              <w:rPr>
                <w:rStyle w:val="Emphasis"/>
                <w:rFonts w:asciiTheme="majorHAnsi" w:hAnsiTheme="majorHAnsi"/>
                <w:b/>
                <w:color w:val="000000"/>
              </w:rPr>
              <w:t>- Цена.</w:t>
            </w:r>
          </w:p>
          <w:p w14:paraId="1DF86204" w14:textId="77777777" w:rsidR="00F42499" w:rsidRPr="00252871" w:rsidRDefault="00F42499" w:rsidP="00ED0342">
            <w:pPr>
              <w:jc w:val="both"/>
              <w:rPr>
                <w:rStyle w:val="Emphasis"/>
                <w:rFonts w:asciiTheme="majorHAnsi" w:hAnsiTheme="majorHAnsi"/>
                <w:i w:val="0"/>
                <w:color w:val="000000"/>
                <w:lang w:val="sr-Cyrl-CS"/>
              </w:rPr>
            </w:pPr>
          </w:p>
          <w:p w14:paraId="5CD4F2FE" w14:textId="77777777" w:rsidR="00F42499" w:rsidRPr="00252871" w:rsidRDefault="00F42499" w:rsidP="00ED0342">
            <w:pPr>
              <w:ind w:left="102"/>
              <w:rPr>
                <w:rFonts w:asciiTheme="majorHAnsi" w:hAnsiTheme="majorHAnsi"/>
                <w:i/>
              </w:rPr>
            </w:pPr>
          </w:p>
        </w:tc>
      </w:tr>
    </w:tbl>
    <w:p w14:paraId="33562C24" w14:textId="77777777"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14:paraId="253F5E31"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0BE81F0C" w14:textId="77777777"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2C0C04F8" w14:textId="77777777" w:rsidR="00A5745D" w:rsidRPr="00D20386" w:rsidRDefault="00A5745D" w:rsidP="00A5745D">
            <w:pPr>
              <w:jc w:val="both"/>
              <w:rPr>
                <w:iCs/>
                <w:lang w:val="sr-Cyrl-CS"/>
              </w:rPr>
            </w:pPr>
            <w:r w:rsidRPr="00D20386">
              <w:rPr>
                <w:iCs/>
                <w:lang w:val="sr-Cyrl-CS"/>
              </w:rPr>
              <w:t>Понуђач понуду подноси путем електронске поште.</w:t>
            </w:r>
          </w:p>
          <w:p w14:paraId="64275A7C" w14:textId="47FF7431" w:rsidR="00A5745D" w:rsidRPr="00D20386" w:rsidRDefault="00A5745D" w:rsidP="00A5745D">
            <w:pPr>
              <w:jc w:val="both"/>
              <w:rPr>
                <w:iCs/>
                <w:lang w:val="sr-Cyrl-CS"/>
              </w:rPr>
            </w:pPr>
            <w:r w:rsidRPr="00D20386">
              <w:rPr>
                <w:iCs/>
                <w:lang w:val="sr-Cyrl-CS"/>
              </w:rPr>
              <w:t xml:space="preserve">Понуђач понуду подноси тако да иста буде примљена од стране наручиоца до </w:t>
            </w:r>
            <w:r w:rsidR="00D20386" w:rsidRPr="00D20386">
              <w:rPr>
                <w:b/>
                <w:iCs/>
                <w:lang w:val="sr-Cyrl-RS"/>
              </w:rPr>
              <w:t>17</w:t>
            </w:r>
            <w:r w:rsidRPr="00D20386">
              <w:rPr>
                <w:b/>
                <w:iCs/>
                <w:lang w:val="sr-Cyrl-CS"/>
              </w:rPr>
              <w:t>.</w:t>
            </w:r>
            <w:r w:rsidRPr="00D20386">
              <w:rPr>
                <w:b/>
                <w:iCs/>
                <w:lang w:val="sr-Cyrl-RS"/>
              </w:rPr>
              <w:t>10</w:t>
            </w:r>
            <w:r w:rsidRPr="00D20386">
              <w:rPr>
                <w:b/>
                <w:iCs/>
                <w:lang w:val="sr-Cyrl-CS"/>
              </w:rPr>
              <w:t>.202</w:t>
            </w:r>
            <w:r w:rsidRPr="00D20386">
              <w:rPr>
                <w:b/>
                <w:iCs/>
              </w:rPr>
              <w:t>3</w:t>
            </w:r>
            <w:r w:rsidRPr="00D20386">
              <w:rPr>
                <w:iCs/>
                <w:lang w:val="sr-Cyrl-CS"/>
              </w:rPr>
              <w:t>.</w:t>
            </w:r>
            <w:r w:rsidRPr="00D20386">
              <w:rPr>
                <w:b/>
                <w:iCs/>
                <w:lang w:val="sr-Cyrl-CS"/>
              </w:rPr>
              <w:t xml:space="preserve"> године до 1</w:t>
            </w:r>
            <w:r w:rsidRPr="00D20386">
              <w:rPr>
                <w:b/>
                <w:iCs/>
              </w:rPr>
              <w:t>0</w:t>
            </w:r>
            <w:r w:rsidRPr="00D20386">
              <w:rPr>
                <w:b/>
                <w:iCs/>
                <w:lang w:val="sr-Cyrl-CS"/>
              </w:rPr>
              <w:t>:00 часова</w:t>
            </w:r>
            <w:r w:rsidRPr="00D20386">
              <w:rPr>
                <w:iCs/>
                <w:lang w:val="sr-Cyrl-CS"/>
              </w:rPr>
              <w:t>.</w:t>
            </w:r>
          </w:p>
          <w:p w14:paraId="54C73052" w14:textId="7DF84B07" w:rsidR="00A5745D" w:rsidRPr="00D20386" w:rsidRDefault="00A5745D" w:rsidP="00A5745D">
            <w:pPr>
              <w:jc w:val="both"/>
              <w:rPr>
                <w:rFonts w:asciiTheme="majorHAnsi" w:hAnsiTheme="majorHAnsi"/>
              </w:rPr>
            </w:pPr>
            <w:r w:rsidRPr="00D20386">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D20386">
              <w:t xml:space="preserve"> </w:t>
            </w:r>
            <w:hyperlink r:id="rId8" w:history="1">
              <w:r w:rsidRPr="00D20386">
                <w:rPr>
                  <w:rStyle w:val="Hyperlink"/>
                  <w:rFonts w:asciiTheme="majorHAnsi" w:hAnsiTheme="majorHAnsi"/>
                  <w:color w:val="auto"/>
                  <w:u w:val="none"/>
                  <w:lang w:val="sr-Latn-CS"/>
                </w:rPr>
                <w:t>milutin.pavlovic</w:t>
              </w:r>
              <w:r w:rsidRPr="00D20386">
                <w:rPr>
                  <w:rStyle w:val="Hyperlink"/>
                  <w:rFonts w:asciiTheme="majorHAnsi" w:hAnsiTheme="majorHAnsi"/>
                  <w:color w:val="auto"/>
                  <w:u w:val="none"/>
                  <w:lang w:val="en-GB"/>
                </w:rPr>
                <w:t>@</w:t>
              </w:r>
              <w:r w:rsidRPr="00D20386">
                <w:rPr>
                  <w:rStyle w:val="Hyperlink"/>
                  <w:rFonts w:asciiTheme="majorHAnsi" w:hAnsiTheme="majorHAnsi"/>
                  <w:color w:val="auto"/>
                  <w:u w:val="none"/>
                  <w:lang w:val="sr-Latn-CS"/>
                </w:rPr>
                <w:t>czodo.rs</w:t>
              </w:r>
            </w:hyperlink>
            <w:r w:rsidRPr="00D20386">
              <w:t xml:space="preserve"> или </w:t>
            </w:r>
            <w:r w:rsidRPr="00D20386">
              <w:rPr>
                <w:rFonts w:asciiTheme="majorHAnsi" w:hAnsiTheme="majorHAnsi"/>
              </w:rPr>
              <w:t>ivanar@czodo.rs</w:t>
            </w:r>
            <w:r w:rsidRPr="00D20386">
              <w:rPr>
                <w:iCs/>
                <w:lang w:val="sr-Cyrl-CS"/>
              </w:rPr>
              <w:t xml:space="preserve">, до </w:t>
            </w:r>
            <w:r w:rsidR="00D20386" w:rsidRPr="00D20386">
              <w:rPr>
                <w:b/>
                <w:iCs/>
                <w:lang w:val="sr-Cyrl-RS"/>
              </w:rPr>
              <w:t>17</w:t>
            </w:r>
            <w:r w:rsidRPr="00D20386">
              <w:rPr>
                <w:b/>
                <w:iCs/>
                <w:lang w:val="sr-Cyrl-CS"/>
              </w:rPr>
              <w:t>.</w:t>
            </w:r>
            <w:r w:rsidRPr="00D20386">
              <w:rPr>
                <w:b/>
                <w:iCs/>
                <w:lang w:val="sr-Cyrl-RS"/>
              </w:rPr>
              <w:t>10</w:t>
            </w:r>
            <w:r w:rsidRPr="00D20386">
              <w:rPr>
                <w:b/>
                <w:iCs/>
              </w:rPr>
              <w:t>.</w:t>
            </w:r>
            <w:r w:rsidRPr="00D20386">
              <w:rPr>
                <w:b/>
                <w:iCs/>
                <w:lang w:val="sr-Cyrl-CS"/>
              </w:rPr>
              <w:t>202</w:t>
            </w:r>
            <w:r w:rsidRPr="00D20386">
              <w:rPr>
                <w:b/>
                <w:iCs/>
              </w:rPr>
              <w:t>3</w:t>
            </w:r>
            <w:r w:rsidRPr="00D20386">
              <w:rPr>
                <w:iCs/>
                <w:lang w:val="sr-Cyrl-CS"/>
              </w:rPr>
              <w:t>.</w:t>
            </w:r>
            <w:r w:rsidRPr="00D20386">
              <w:rPr>
                <w:b/>
                <w:iCs/>
                <w:lang w:val="sr-Cyrl-CS"/>
              </w:rPr>
              <w:t xml:space="preserve"> године до 1</w:t>
            </w:r>
            <w:r w:rsidRPr="00D20386">
              <w:rPr>
                <w:b/>
                <w:iCs/>
              </w:rPr>
              <w:t>0</w:t>
            </w:r>
            <w:r w:rsidRPr="00D20386">
              <w:rPr>
                <w:b/>
                <w:iCs/>
                <w:lang w:val="sr-Cyrl-CS"/>
              </w:rPr>
              <w:t>:00 часова</w:t>
            </w:r>
            <w:r w:rsidRPr="00D20386">
              <w:rPr>
                <w:iCs/>
                <w:lang w:val="sr-Cyrl-CS"/>
              </w:rPr>
              <w:t>.</w:t>
            </w:r>
          </w:p>
          <w:p w14:paraId="78959B7E" w14:textId="77777777" w:rsidR="00A5745D" w:rsidRPr="00D20386" w:rsidRDefault="00A5745D" w:rsidP="00A5745D">
            <w:pPr>
              <w:jc w:val="both"/>
              <w:rPr>
                <w:iCs/>
              </w:rPr>
            </w:pPr>
            <w:r w:rsidRPr="00D20386">
              <w:rPr>
                <w:iCs/>
                <w:lang w:val="sr-Cyrl-CS"/>
              </w:rPr>
              <w:t>Понуда се сматра благовременом уколико је примљена до</w:t>
            </w:r>
          </w:p>
          <w:p w14:paraId="1E7B2B95" w14:textId="109641B5" w:rsidR="00A5745D" w:rsidRPr="00D20386" w:rsidRDefault="00D20386" w:rsidP="00A5745D">
            <w:pPr>
              <w:jc w:val="both"/>
              <w:rPr>
                <w:iCs/>
              </w:rPr>
            </w:pPr>
            <w:r w:rsidRPr="00D20386">
              <w:rPr>
                <w:b/>
                <w:iCs/>
                <w:lang w:val="sr-Cyrl-RS"/>
              </w:rPr>
              <w:t>17</w:t>
            </w:r>
            <w:r w:rsidR="00A5745D" w:rsidRPr="00D20386">
              <w:rPr>
                <w:b/>
                <w:iCs/>
                <w:lang w:val="sr-Cyrl-CS"/>
              </w:rPr>
              <w:t>.</w:t>
            </w:r>
            <w:r w:rsidR="00A5745D" w:rsidRPr="00D20386">
              <w:rPr>
                <w:b/>
                <w:iCs/>
                <w:lang w:val="sr-Cyrl-RS"/>
              </w:rPr>
              <w:t>10</w:t>
            </w:r>
            <w:r w:rsidR="00A5745D" w:rsidRPr="00D20386">
              <w:rPr>
                <w:b/>
                <w:iCs/>
                <w:lang w:val="sr-Cyrl-CS"/>
              </w:rPr>
              <w:t>.202</w:t>
            </w:r>
            <w:r w:rsidR="00A5745D" w:rsidRPr="00D20386">
              <w:rPr>
                <w:b/>
                <w:iCs/>
              </w:rPr>
              <w:t>3</w:t>
            </w:r>
            <w:r w:rsidR="00A5745D" w:rsidRPr="00D20386">
              <w:rPr>
                <w:iCs/>
                <w:lang w:val="sr-Cyrl-CS"/>
              </w:rPr>
              <w:t>.</w:t>
            </w:r>
            <w:r w:rsidR="00A5745D" w:rsidRPr="00D20386">
              <w:rPr>
                <w:b/>
                <w:iCs/>
                <w:lang w:val="sr-Cyrl-CS"/>
              </w:rPr>
              <w:t xml:space="preserve"> године до 1</w:t>
            </w:r>
            <w:r w:rsidR="00A5745D" w:rsidRPr="00D20386">
              <w:rPr>
                <w:b/>
                <w:iCs/>
              </w:rPr>
              <w:t>0</w:t>
            </w:r>
            <w:r w:rsidR="00A5745D" w:rsidRPr="00D20386">
              <w:rPr>
                <w:b/>
                <w:iCs/>
                <w:lang w:val="sr-Cyrl-CS"/>
              </w:rPr>
              <w:t>:00 часова</w:t>
            </w:r>
            <w:r w:rsidR="00A5745D" w:rsidRPr="00D20386">
              <w:rPr>
                <w:iCs/>
                <w:lang w:val="sr-Cyrl-CS"/>
              </w:rPr>
              <w:t>.</w:t>
            </w:r>
          </w:p>
          <w:p w14:paraId="7643C1E0" w14:textId="7EA93CEF" w:rsidR="00A5745D" w:rsidRPr="00D20386" w:rsidRDefault="00A5745D" w:rsidP="00A5745D">
            <w:pPr>
              <w:jc w:val="both"/>
              <w:rPr>
                <w:iCs/>
                <w:lang w:val="sr-Cyrl-CS"/>
              </w:rPr>
            </w:pPr>
            <w:r w:rsidRPr="00D20386">
              <w:rPr>
                <w:iCs/>
                <w:lang w:val="sr-Cyrl-CS"/>
              </w:rPr>
              <w:t xml:space="preserve"> Понуда која је примљена после</w:t>
            </w:r>
            <w:r w:rsidRPr="00D20386">
              <w:rPr>
                <w:b/>
                <w:iCs/>
                <w:lang w:val="sr-Cyrl-CS"/>
              </w:rPr>
              <w:t xml:space="preserve"> </w:t>
            </w:r>
            <w:r w:rsidRPr="00D20386">
              <w:rPr>
                <w:b/>
                <w:iCs/>
              </w:rPr>
              <w:t>10</w:t>
            </w:r>
            <w:r w:rsidRPr="00D20386">
              <w:rPr>
                <w:b/>
                <w:iCs/>
                <w:lang w:val="sr-Cyrl-CS"/>
              </w:rPr>
              <w:t xml:space="preserve">:00 часова </w:t>
            </w:r>
            <w:r w:rsidR="00D20386" w:rsidRPr="00D20386">
              <w:rPr>
                <w:b/>
                <w:iCs/>
                <w:lang w:val="sr-Cyrl-RS"/>
              </w:rPr>
              <w:t>17</w:t>
            </w:r>
            <w:r w:rsidRPr="00D20386">
              <w:rPr>
                <w:b/>
                <w:iCs/>
                <w:lang w:val="sr-Cyrl-CS"/>
              </w:rPr>
              <w:t>.10.202</w:t>
            </w:r>
            <w:r w:rsidRPr="00D20386">
              <w:rPr>
                <w:b/>
                <w:iCs/>
              </w:rPr>
              <w:t>3</w:t>
            </w:r>
            <w:r w:rsidRPr="00D20386">
              <w:rPr>
                <w:b/>
                <w:iCs/>
                <w:lang w:val="sr-Cyrl-CS"/>
              </w:rPr>
              <w:t>. године,</w:t>
            </w:r>
            <w:r w:rsidRPr="00D20386">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FE37D02" w14:textId="4DFC6D6B" w:rsidR="00F42499" w:rsidRPr="006A4832" w:rsidRDefault="00A5745D" w:rsidP="00A5745D">
            <w:pPr>
              <w:jc w:val="both"/>
              <w:rPr>
                <w:rFonts w:asciiTheme="majorHAnsi" w:hAnsiTheme="majorHAnsi"/>
                <w:iCs/>
                <w:color w:val="000000" w:themeColor="text1"/>
                <w:lang w:val="sr-Cyrl-CS"/>
              </w:rPr>
            </w:pPr>
            <w:r w:rsidRPr="00D20386">
              <w:rPr>
                <w:iCs/>
                <w:lang w:val="sr-Cyrl-CS"/>
              </w:rPr>
              <w:t>Рок за подношење понуде је</w:t>
            </w:r>
            <w:r w:rsidRPr="00D20386">
              <w:rPr>
                <w:b/>
                <w:iCs/>
                <w:lang w:val="sr-Cyrl-CS"/>
              </w:rPr>
              <w:t xml:space="preserve"> </w:t>
            </w:r>
            <w:r w:rsidR="00D20386" w:rsidRPr="00D20386">
              <w:rPr>
                <w:b/>
                <w:iCs/>
                <w:lang w:val="sr-Cyrl-RS"/>
              </w:rPr>
              <w:t>6</w:t>
            </w:r>
            <w:r w:rsidRPr="00D20386">
              <w:rPr>
                <w:b/>
                <w:iCs/>
                <w:lang w:val="sr-Cyrl-CS"/>
              </w:rPr>
              <w:t xml:space="preserve"> дана</w:t>
            </w:r>
            <w:r w:rsidRPr="00D20386">
              <w:rPr>
                <w:iCs/>
                <w:lang w:val="sr-Cyrl-CS"/>
              </w:rPr>
              <w:t xml:space="preserve"> од дана </w:t>
            </w:r>
            <w:r w:rsidRPr="00D20386">
              <w:rPr>
                <w:rStyle w:val="Emphasis"/>
              </w:rPr>
              <w:t>када је позив за подношење понуда послат понуђачима</w:t>
            </w:r>
            <w:r w:rsidRPr="00D20386">
              <w:rPr>
                <w:i/>
                <w:iCs/>
                <w:lang w:val="sr-Cyrl-CS"/>
              </w:rPr>
              <w:t>,</w:t>
            </w:r>
            <w:r w:rsidRPr="00D20386">
              <w:rPr>
                <w:iCs/>
                <w:lang w:val="sr-Cyrl-CS"/>
              </w:rPr>
              <w:t xml:space="preserve"> односно до </w:t>
            </w:r>
            <w:r w:rsidR="00D20386" w:rsidRPr="00D20386">
              <w:rPr>
                <w:b/>
                <w:iCs/>
                <w:lang w:val="sr-Cyrl-RS"/>
              </w:rPr>
              <w:t>17</w:t>
            </w:r>
            <w:r w:rsidRPr="00D20386">
              <w:rPr>
                <w:b/>
                <w:iCs/>
                <w:lang w:val="sr-Cyrl-CS"/>
              </w:rPr>
              <w:t>.</w:t>
            </w:r>
            <w:r w:rsidRPr="00D20386">
              <w:rPr>
                <w:b/>
                <w:iCs/>
                <w:lang w:val="sr-Cyrl-RS"/>
              </w:rPr>
              <w:t>10</w:t>
            </w:r>
            <w:r w:rsidRPr="00D20386">
              <w:rPr>
                <w:b/>
                <w:iCs/>
                <w:lang w:val="sr-Cyrl-CS"/>
              </w:rPr>
              <w:t>.202</w:t>
            </w:r>
            <w:r w:rsidRPr="00D20386">
              <w:rPr>
                <w:b/>
                <w:iCs/>
              </w:rPr>
              <w:t>3</w:t>
            </w:r>
            <w:r w:rsidRPr="00D20386">
              <w:rPr>
                <w:iCs/>
                <w:lang w:val="sr-Cyrl-CS"/>
              </w:rPr>
              <w:t>.</w:t>
            </w:r>
            <w:r w:rsidRPr="00D20386">
              <w:rPr>
                <w:b/>
                <w:iCs/>
                <w:lang w:val="sr-Cyrl-CS"/>
              </w:rPr>
              <w:t xml:space="preserve"> године до 1</w:t>
            </w:r>
            <w:r w:rsidRPr="00D20386">
              <w:rPr>
                <w:b/>
                <w:iCs/>
              </w:rPr>
              <w:t>0</w:t>
            </w:r>
            <w:r w:rsidRPr="00D20386">
              <w:rPr>
                <w:b/>
                <w:iCs/>
                <w:lang w:val="sr-Cyrl-CS"/>
              </w:rPr>
              <w:t>:00 часова</w:t>
            </w:r>
            <w:r w:rsidRPr="00D20386">
              <w:rPr>
                <w:iCs/>
                <w:lang w:val="sr-Cyrl-CS"/>
              </w:rPr>
              <w:t>.</w:t>
            </w:r>
          </w:p>
        </w:tc>
      </w:tr>
      <w:tr w:rsidR="006A4832" w:rsidRPr="006A4832" w14:paraId="5E9172E8"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B0D3494" w14:textId="77777777" w:rsidR="00F42499" w:rsidRPr="006A4832" w:rsidRDefault="00F42499" w:rsidP="00ED0342">
            <w:pPr>
              <w:jc w:val="both"/>
              <w:rPr>
                <w:rFonts w:asciiTheme="majorHAnsi" w:hAnsiTheme="majorHAnsi"/>
                <w:iCs/>
                <w:color w:val="000000" w:themeColor="text1"/>
                <w:lang w:val="sr-Cyrl-CS"/>
              </w:rPr>
            </w:pPr>
          </w:p>
          <w:p w14:paraId="14A6BCC7"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BA4DBCF" w14:textId="736C2C20"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D20386" w:rsidRPr="00D20386">
              <w:rPr>
                <w:rFonts w:asciiTheme="majorHAnsi" w:hAnsiTheme="majorHAnsi"/>
                <w:b/>
                <w:iCs/>
                <w:lang w:val="sr-Cyrl-RS"/>
              </w:rPr>
              <w:t>17</w:t>
            </w:r>
            <w:r w:rsidR="006A4832" w:rsidRPr="00D20386">
              <w:rPr>
                <w:rFonts w:asciiTheme="majorHAnsi" w:hAnsiTheme="majorHAnsi"/>
                <w:b/>
                <w:iCs/>
              </w:rPr>
              <w:t>.</w:t>
            </w:r>
            <w:r w:rsidR="00A5745D" w:rsidRPr="00D20386">
              <w:rPr>
                <w:rFonts w:asciiTheme="majorHAnsi" w:hAnsiTheme="majorHAnsi"/>
                <w:b/>
                <w:iCs/>
                <w:lang w:val="sr-Cyrl-RS"/>
              </w:rPr>
              <w:t>10</w:t>
            </w:r>
            <w:r w:rsidR="003B3282" w:rsidRPr="00D20386">
              <w:rPr>
                <w:rFonts w:asciiTheme="majorHAnsi" w:hAnsiTheme="majorHAnsi"/>
                <w:b/>
                <w:iCs/>
              </w:rPr>
              <w:t>.2023</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3B3282">
              <w:rPr>
                <w:rFonts w:asciiTheme="majorHAnsi" w:hAnsiTheme="majorHAnsi"/>
                <w:b/>
                <w:iCs/>
                <w:color w:val="000000" w:themeColor="text1"/>
              </w:rPr>
              <w:t>10</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14:paraId="6D91292E"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0CF21EE7" w14:textId="77777777" w:rsidR="00F42499" w:rsidRPr="006A4832" w:rsidRDefault="00F42499" w:rsidP="00ED0342">
            <w:pPr>
              <w:jc w:val="both"/>
              <w:rPr>
                <w:rFonts w:asciiTheme="majorHAnsi" w:hAnsiTheme="majorHAnsi"/>
                <w:iCs/>
                <w:color w:val="000000" w:themeColor="text1"/>
                <w:lang w:val="sr-Cyrl-CS"/>
              </w:rPr>
            </w:pPr>
          </w:p>
          <w:p w14:paraId="3F98379E"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D9A8EFA"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r w:rsidRPr="006A4832">
              <w:rPr>
                <w:rStyle w:val="Emphasis"/>
                <w:rFonts w:asciiTheme="majorHAnsi" w:hAnsiTheme="majorHAnsi"/>
                <w:color w:val="000000" w:themeColor="text1"/>
              </w:rPr>
              <w:t>избору</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најповољније</w:t>
            </w:r>
            <w:r w:rsidR="003B3282">
              <w:rPr>
                <w:rStyle w:val="Emphasis"/>
                <w:rFonts w:asciiTheme="majorHAnsi" w:hAnsiTheme="majorHAnsi"/>
                <w:color w:val="000000" w:themeColor="text1"/>
              </w:rPr>
              <w:t xml:space="preserve"> </w:t>
            </w:r>
            <w:r w:rsidRPr="006A4832">
              <w:rPr>
                <w:rStyle w:val="Emphasis"/>
                <w:rFonts w:asciiTheme="majorHAnsi" w:hAnsiTheme="majorHAnsi"/>
                <w:color w:val="000000" w:themeColor="text1"/>
              </w:rPr>
              <w:t>понуде</w:t>
            </w:r>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14:paraId="3D6BD9D9"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14:paraId="16958EA3"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4E5B142"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ACE3261" w14:textId="77777777"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14:paraId="436F8163" w14:textId="77777777"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14:paraId="27C39E1D" w14:textId="77777777" w:rsidR="00F42499" w:rsidRPr="006A4832" w:rsidRDefault="00F42499" w:rsidP="00ED0342">
            <w:pPr>
              <w:jc w:val="both"/>
              <w:rPr>
                <w:rFonts w:asciiTheme="majorHAnsi" w:hAnsiTheme="majorHAnsi"/>
                <w:iCs/>
                <w:color w:val="000000" w:themeColor="text1"/>
                <w:lang w:val="sr-Cyrl-CS"/>
              </w:rPr>
            </w:pPr>
          </w:p>
        </w:tc>
      </w:tr>
    </w:tbl>
    <w:p w14:paraId="028DBD5D" w14:textId="77777777" w:rsidR="00F42499" w:rsidRPr="006A4832" w:rsidRDefault="00F42499" w:rsidP="00F42499">
      <w:pPr>
        <w:spacing w:before="4" w:line="80" w:lineRule="exact"/>
        <w:rPr>
          <w:rFonts w:asciiTheme="majorHAnsi" w:hAnsiTheme="majorHAnsi"/>
          <w:color w:val="000000" w:themeColor="text1"/>
          <w:lang w:val="sr-Cyrl-CS"/>
        </w:rPr>
      </w:pPr>
    </w:p>
    <w:p w14:paraId="12A64A77" w14:textId="77777777" w:rsidR="00F42499" w:rsidRPr="006A4832" w:rsidRDefault="00F42499" w:rsidP="00F42499">
      <w:pPr>
        <w:spacing w:before="4" w:line="80" w:lineRule="exact"/>
        <w:rPr>
          <w:rFonts w:asciiTheme="majorHAnsi" w:hAnsiTheme="majorHAnsi"/>
          <w:color w:val="000000" w:themeColor="text1"/>
        </w:rPr>
      </w:pPr>
    </w:p>
    <w:p w14:paraId="10837B1F" w14:textId="77777777" w:rsidR="00F42499" w:rsidRPr="006A4832" w:rsidRDefault="00F42499" w:rsidP="00F42499">
      <w:pPr>
        <w:spacing w:before="4" w:line="80" w:lineRule="exact"/>
        <w:rPr>
          <w:rFonts w:asciiTheme="majorHAnsi" w:hAnsiTheme="majorHAnsi"/>
          <w:color w:val="000000" w:themeColor="text1"/>
        </w:rPr>
      </w:pPr>
    </w:p>
    <w:p w14:paraId="1F170E1C" w14:textId="77777777" w:rsidR="00F42499" w:rsidRPr="006A4832" w:rsidRDefault="00F42499" w:rsidP="00F42499">
      <w:pPr>
        <w:spacing w:line="200" w:lineRule="exact"/>
        <w:rPr>
          <w:rFonts w:asciiTheme="majorHAnsi" w:hAnsiTheme="majorHAnsi"/>
          <w:b/>
          <w:color w:val="000000" w:themeColor="text1"/>
          <w:lang w:val="sr-Cyrl-CS"/>
        </w:rPr>
      </w:pPr>
    </w:p>
    <w:p w14:paraId="52850457" w14:textId="77777777" w:rsidR="00F42499" w:rsidRPr="006A4832" w:rsidRDefault="00F42499" w:rsidP="00F42499">
      <w:pPr>
        <w:spacing w:line="200" w:lineRule="exact"/>
        <w:rPr>
          <w:rFonts w:asciiTheme="majorHAnsi" w:hAnsiTheme="majorHAnsi"/>
          <w:b/>
          <w:color w:val="000000" w:themeColor="text1"/>
        </w:rPr>
      </w:pPr>
    </w:p>
    <w:p w14:paraId="540451F9" w14:textId="77777777" w:rsidR="00F42499" w:rsidRPr="006A4832" w:rsidRDefault="00F42499" w:rsidP="00F42499">
      <w:pPr>
        <w:spacing w:line="200" w:lineRule="exact"/>
        <w:rPr>
          <w:rFonts w:asciiTheme="majorHAnsi" w:hAnsiTheme="majorHAnsi"/>
          <w:b/>
          <w:color w:val="000000" w:themeColor="text1"/>
        </w:rPr>
      </w:pPr>
    </w:p>
    <w:p w14:paraId="44C9AB87" w14:textId="77777777" w:rsidR="00F42499" w:rsidRPr="006A4832" w:rsidRDefault="00F42499" w:rsidP="00F42499">
      <w:pPr>
        <w:spacing w:line="200" w:lineRule="exact"/>
        <w:rPr>
          <w:rFonts w:asciiTheme="majorHAnsi" w:hAnsiTheme="majorHAnsi"/>
          <w:b/>
          <w:color w:val="000000" w:themeColor="text1"/>
        </w:rPr>
      </w:pPr>
    </w:p>
    <w:p w14:paraId="07C62D5E" w14:textId="77777777" w:rsidR="00F42499" w:rsidRPr="006A4832" w:rsidRDefault="00F42499" w:rsidP="00F42499">
      <w:pPr>
        <w:spacing w:line="200" w:lineRule="exact"/>
        <w:rPr>
          <w:rFonts w:asciiTheme="majorHAnsi" w:hAnsiTheme="majorHAnsi"/>
          <w:b/>
          <w:color w:val="000000" w:themeColor="text1"/>
        </w:rPr>
      </w:pPr>
    </w:p>
    <w:p w14:paraId="58C72206" w14:textId="77777777" w:rsidR="00F42499" w:rsidRPr="006A4832" w:rsidRDefault="00F42499" w:rsidP="00F42499">
      <w:pPr>
        <w:spacing w:line="200" w:lineRule="exact"/>
        <w:rPr>
          <w:rFonts w:asciiTheme="majorHAnsi" w:hAnsiTheme="majorHAnsi"/>
          <w:b/>
          <w:color w:val="000000" w:themeColor="text1"/>
        </w:rPr>
      </w:pPr>
    </w:p>
    <w:p w14:paraId="6A7126D4" w14:textId="77777777" w:rsidR="00F42499" w:rsidRPr="006A4832" w:rsidRDefault="00F42499" w:rsidP="00F42499">
      <w:pPr>
        <w:spacing w:line="200" w:lineRule="exact"/>
        <w:rPr>
          <w:rFonts w:asciiTheme="majorHAnsi" w:hAnsiTheme="majorHAnsi"/>
          <w:b/>
          <w:color w:val="000000" w:themeColor="text1"/>
        </w:rPr>
      </w:pPr>
    </w:p>
    <w:p w14:paraId="11EB8D60" w14:textId="77777777" w:rsidR="00F42499" w:rsidRPr="006A4832" w:rsidRDefault="00F42499" w:rsidP="00F42499">
      <w:pPr>
        <w:spacing w:line="200" w:lineRule="exact"/>
        <w:rPr>
          <w:rFonts w:asciiTheme="majorHAnsi" w:hAnsiTheme="majorHAnsi"/>
          <w:b/>
          <w:color w:val="000000" w:themeColor="text1"/>
        </w:rPr>
      </w:pPr>
    </w:p>
    <w:p w14:paraId="149B671B" w14:textId="77777777" w:rsidR="00F42499" w:rsidRPr="006A4832" w:rsidRDefault="00F42499" w:rsidP="00F42499">
      <w:pPr>
        <w:spacing w:line="200" w:lineRule="exact"/>
        <w:rPr>
          <w:rFonts w:asciiTheme="majorHAnsi" w:hAnsiTheme="majorHAnsi"/>
          <w:b/>
          <w:color w:val="000000" w:themeColor="text1"/>
        </w:rPr>
      </w:pPr>
    </w:p>
    <w:p w14:paraId="28CF385F" w14:textId="77777777" w:rsidR="00F42499" w:rsidRPr="006A4832" w:rsidRDefault="00F42499" w:rsidP="00F42499">
      <w:pPr>
        <w:spacing w:line="200" w:lineRule="exact"/>
        <w:rPr>
          <w:rFonts w:asciiTheme="majorHAnsi" w:hAnsiTheme="majorHAnsi"/>
          <w:b/>
          <w:color w:val="000000" w:themeColor="text1"/>
        </w:rPr>
      </w:pPr>
    </w:p>
    <w:p w14:paraId="30B26BE1" w14:textId="77777777" w:rsidR="00F42499" w:rsidRPr="006A4832" w:rsidRDefault="00F42499" w:rsidP="00F42499">
      <w:pPr>
        <w:spacing w:line="200" w:lineRule="exact"/>
        <w:rPr>
          <w:rFonts w:asciiTheme="majorHAnsi" w:hAnsiTheme="majorHAnsi"/>
          <w:b/>
          <w:color w:val="000000" w:themeColor="text1"/>
        </w:rPr>
      </w:pPr>
    </w:p>
    <w:p w14:paraId="47E168A2" w14:textId="77777777" w:rsidR="00F42499" w:rsidRPr="006A4832" w:rsidRDefault="00F42499" w:rsidP="00F42499">
      <w:pPr>
        <w:spacing w:line="200" w:lineRule="exact"/>
        <w:rPr>
          <w:rFonts w:asciiTheme="majorHAnsi" w:hAnsiTheme="majorHAnsi"/>
          <w:b/>
          <w:color w:val="000000" w:themeColor="text1"/>
        </w:rPr>
      </w:pPr>
    </w:p>
    <w:p w14:paraId="2D77FD26" w14:textId="77777777" w:rsidR="00F42499" w:rsidRPr="006A4832" w:rsidRDefault="00F42499" w:rsidP="00F42499">
      <w:pPr>
        <w:spacing w:line="200" w:lineRule="exact"/>
        <w:rPr>
          <w:rFonts w:asciiTheme="majorHAnsi" w:hAnsiTheme="majorHAnsi"/>
          <w:b/>
          <w:color w:val="000000" w:themeColor="text1"/>
        </w:rPr>
      </w:pPr>
    </w:p>
    <w:p w14:paraId="6F375CAA" w14:textId="77777777" w:rsidR="00F42499" w:rsidRPr="00252871" w:rsidRDefault="00F42499" w:rsidP="00F42499">
      <w:pPr>
        <w:spacing w:line="200" w:lineRule="exact"/>
        <w:rPr>
          <w:rFonts w:asciiTheme="majorHAnsi" w:hAnsiTheme="majorHAnsi"/>
          <w:b/>
        </w:rPr>
      </w:pPr>
    </w:p>
    <w:p w14:paraId="39EAD900" w14:textId="77777777" w:rsidR="00F42499" w:rsidRPr="00252871" w:rsidRDefault="00F42499" w:rsidP="00F42499">
      <w:pPr>
        <w:spacing w:line="200" w:lineRule="exact"/>
        <w:rPr>
          <w:rFonts w:asciiTheme="majorHAnsi" w:hAnsiTheme="majorHAnsi"/>
          <w:b/>
        </w:rPr>
      </w:pPr>
    </w:p>
    <w:p w14:paraId="01939691" w14:textId="77777777" w:rsidR="00F42499" w:rsidRPr="00252871" w:rsidRDefault="00F42499" w:rsidP="00F42499">
      <w:pPr>
        <w:spacing w:line="200" w:lineRule="exact"/>
        <w:rPr>
          <w:rFonts w:asciiTheme="majorHAnsi" w:hAnsiTheme="majorHAnsi"/>
          <w:b/>
        </w:rPr>
      </w:pPr>
    </w:p>
    <w:p w14:paraId="1603E9AF" w14:textId="77777777" w:rsidR="00F42499" w:rsidRPr="00252871" w:rsidRDefault="00F42499" w:rsidP="00F42499">
      <w:pPr>
        <w:spacing w:line="200" w:lineRule="exact"/>
        <w:rPr>
          <w:rFonts w:asciiTheme="majorHAnsi" w:hAnsiTheme="majorHAnsi"/>
          <w:b/>
        </w:rPr>
      </w:pPr>
    </w:p>
    <w:p w14:paraId="2F288A1C" w14:textId="77777777" w:rsidR="00F42499" w:rsidRPr="00252871" w:rsidRDefault="00F42499" w:rsidP="00F42499">
      <w:pPr>
        <w:spacing w:line="200" w:lineRule="exact"/>
        <w:rPr>
          <w:rFonts w:asciiTheme="majorHAnsi" w:hAnsiTheme="majorHAnsi"/>
          <w:b/>
        </w:rPr>
      </w:pPr>
    </w:p>
    <w:p w14:paraId="4147279B" w14:textId="77777777"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14:paraId="61C735D1" w14:textId="77777777" w:rsidR="00F42499" w:rsidRPr="00252871" w:rsidRDefault="00F42499" w:rsidP="00F42499">
      <w:pPr>
        <w:spacing w:line="200" w:lineRule="exact"/>
        <w:rPr>
          <w:rFonts w:asciiTheme="majorHAnsi" w:hAnsiTheme="majorHAnsi"/>
          <w:b/>
          <w:lang w:val="sr-Cyrl-CS"/>
        </w:rPr>
      </w:pPr>
    </w:p>
    <w:p w14:paraId="07A0F380" w14:textId="77777777" w:rsidR="00D20386" w:rsidRDefault="00F42499" w:rsidP="00D20386">
      <w:pPr>
        <w:jc w:val="both"/>
        <w:rPr>
          <w:rFonts w:asciiTheme="majorHAnsi" w:hAnsiTheme="majorHAnsi"/>
          <w:spacing w:val="1"/>
          <w:position w:val="-1"/>
          <w:lang w:val="sr-Cyrl-RS"/>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F30761">
        <w:rPr>
          <w:rFonts w:asciiTheme="majorHAnsi" w:eastAsia="Calibri" w:hAnsiTheme="majorHAnsi"/>
          <w:color w:val="000000" w:themeColor="text1"/>
          <w:lang w:val="sr-Cyrl-RS"/>
        </w:rPr>
        <w:t>3</w:t>
      </w:r>
      <w:r w:rsidR="00E946A3">
        <w:rPr>
          <w:rFonts w:asciiTheme="majorHAnsi" w:eastAsia="Calibri" w:hAnsiTheme="majorHAnsi"/>
          <w:color w:val="000000" w:themeColor="text1"/>
          <w:lang w:val="sr-Cyrl-RS"/>
        </w:rPr>
        <w:t>4</w:t>
      </w:r>
      <w:r w:rsidR="003B3282">
        <w:rPr>
          <w:rFonts w:asciiTheme="majorHAnsi" w:eastAsia="Calibri" w:hAnsiTheme="majorHAnsi"/>
          <w:color w:val="000000" w:themeColor="text1"/>
        </w:rPr>
        <w:t>/23</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r w:rsidR="007F68B1" w:rsidRPr="00252871">
        <w:rPr>
          <w:rStyle w:val="Emphasis"/>
          <w:rFonts w:asciiTheme="majorHAnsi" w:hAnsiTheme="majorHAnsi"/>
          <w:i w:val="0"/>
          <w:color w:val="000000"/>
        </w:rPr>
        <w:t>услуге</w:t>
      </w:r>
      <w:r w:rsidR="007F68B1" w:rsidRPr="00252871">
        <w:rPr>
          <w:rStyle w:val="Emphasis"/>
          <w:rFonts w:asciiTheme="majorHAnsi" w:hAnsiTheme="majorHAnsi"/>
          <w:lang w:val="sr-Cyrl-CS"/>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193F5B0C" w14:textId="44AA3B55" w:rsidR="00F42499" w:rsidRPr="00252871" w:rsidRDefault="00F42499" w:rsidP="00D20386">
      <w:pPr>
        <w:jc w:val="both"/>
        <w:rPr>
          <w:rFonts w:asciiTheme="majorHAnsi" w:hAnsiTheme="majorHAnsi"/>
          <w:lang w:val="sr-Cyrl-CS" w:eastAsia="sr-Cyrl-CS"/>
        </w:rPr>
      </w:pPr>
    </w:p>
    <w:p w14:paraId="2E949189" w14:textId="77777777"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14:paraId="149FF4C3" w14:textId="77777777"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14:paraId="2F9EC1C1" w14:textId="77777777" w:rsidTr="00ED0342">
        <w:tc>
          <w:tcPr>
            <w:tcW w:w="4621" w:type="dxa"/>
            <w:tcBorders>
              <w:top w:val="single" w:sz="4" w:space="0" w:color="000000"/>
              <w:left w:val="single" w:sz="4" w:space="0" w:color="000000"/>
              <w:bottom w:val="single" w:sz="4" w:space="0" w:color="000000"/>
              <w:right w:val="nil"/>
            </w:tcBorders>
          </w:tcPr>
          <w:p w14:paraId="577D94F6"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Називпонуђача:</w:t>
            </w:r>
          </w:p>
          <w:p w14:paraId="07C87D15"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1734EB2" w14:textId="77777777" w:rsidR="00F42499" w:rsidRPr="00252871" w:rsidRDefault="00F42499" w:rsidP="00ED0342">
            <w:pPr>
              <w:rPr>
                <w:rFonts w:asciiTheme="majorHAnsi" w:eastAsia="Calibri" w:hAnsiTheme="majorHAnsi"/>
                <w:b/>
                <w:bCs/>
                <w:i/>
                <w:iCs/>
              </w:rPr>
            </w:pPr>
          </w:p>
        </w:tc>
      </w:tr>
      <w:tr w:rsidR="00F42499" w:rsidRPr="00252871" w14:paraId="1611E449" w14:textId="77777777" w:rsidTr="00ED0342">
        <w:tc>
          <w:tcPr>
            <w:tcW w:w="4621" w:type="dxa"/>
            <w:tcBorders>
              <w:top w:val="single" w:sz="4" w:space="0" w:color="000000"/>
              <w:left w:val="single" w:sz="4" w:space="0" w:color="000000"/>
              <w:bottom w:val="single" w:sz="4" w:space="0" w:color="000000"/>
              <w:right w:val="nil"/>
            </w:tcBorders>
          </w:tcPr>
          <w:p w14:paraId="787BE0B4"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Адресапонуђача:</w:t>
            </w:r>
          </w:p>
          <w:p w14:paraId="43684031"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17379BC" w14:textId="77777777" w:rsidR="00F42499" w:rsidRPr="00252871" w:rsidRDefault="00F42499" w:rsidP="00ED0342">
            <w:pPr>
              <w:rPr>
                <w:rFonts w:asciiTheme="majorHAnsi" w:eastAsia="Calibri" w:hAnsiTheme="majorHAnsi"/>
                <w:b/>
                <w:bCs/>
                <w:i/>
                <w:iCs/>
              </w:rPr>
            </w:pPr>
          </w:p>
        </w:tc>
      </w:tr>
      <w:tr w:rsidR="00F42499" w:rsidRPr="00252871" w14:paraId="394CD3BB" w14:textId="77777777" w:rsidTr="00ED0342">
        <w:tc>
          <w:tcPr>
            <w:tcW w:w="4621" w:type="dxa"/>
            <w:tcBorders>
              <w:top w:val="single" w:sz="4" w:space="0" w:color="000000"/>
              <w:left w:val="single" w:sz="4" w:space="0" w:color="000000"/>
              <w:bottom w:val="single" w:sz="4" w:space="0" w:color="000000"/>
              <w:right w:val="nil"/>
            </w:tcBorders>
          </w:tcPr>
          <w:p w14:paraId="476F86D5"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Матичнибројпонуђача:</w:t>
            </w:r>
          </w:p>
          <w:p w14:paraId="1C9469B4"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4A7ED72" w14:textId="77777777" w:rsidR="00F42499" w:rsidRPr="00252871" w:rsidRDefault="00F42499" w:rsidP="00ED0342">
            <w:pPr>
              <w:rPr>
                <w:rFonts w:asciiTheme="majorHAnsi" w:eastAsia="Calibri" w:hAnsiTheme="majorHAnsi"/>
                <w:b/>
                <w:bCs/>
                <w:i/>
                <w:iCs/>
              </w:rPr>
            </w:pPr>
          </w:p>
        </w:tc>
      </w:tr>
      <w:tr w:rsidR="00F42499" w:rsidRPr="00252871" w14:paraId="00BC751A" w14:textId="77777777" w:rsidTr="00ED0342">
        <w:tc>
          <w:tcPr>
            <w:tcW w:w="4621" w:type="dxa"/>
            <w:tcBorders>
              <w:top w:val="single" w:sz="4" w:space="0" w:color="000000"/>
              <w:left w:val="single" w:sz="4" w:space="0" w:color="000000"/>
              <w:bottom w:val="single" w:sz="4" w:space="0" w:color="000000"/>
              <w:right w:val="nil"/>
            </w:tcBorders>
          </w:tcPr>
          <w:p w14:paraId="536371F1"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14:paraId="29170F8E"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4BC8EBA" w14:textId="77777777" w:rsidR="00F42499" w:rsidRPr="00252871" w:rsidRDefault="00F42499" w:rsidP="00ED0342">
            <w:pPr>
              <w:snapToGrid w:val="0"/>
              <w:rPr>
                <w:rFonts w:asciiTheme="majorHAnsi" w:eastAsia="Calibri" w:hAnsiTheme="majorHAnsi"/>
                <w:bCs/>
                <w:iCs/>
                <w:lang w:val="ru-RU"/>
              </w:rPr>
            </w:pPr>
          </w:p>
        </w:tc>
      </w:tr>
      <w:tr w:rsidR="00F42499" w:rsidRPr="00252871" w14:paraId="05FBF9A6" w14:textId="77777777" w:rsidTr="00ED0342">
        <w:tc>
          <w:tcPr>
            <w:tcW w:w="4621" w:type="dxa"/>
            <w:tcBorders>
              <w:top w:val="single" w:sz="4" w:space="0" w:color="000000"/>
              <w:left w:val="single" w:sz="4" w:space="0" w:color="000000"/>
              <w:bottom w:val="single" w:sz="4" w:space="0" w:color="000000"/>
              <w:right w:val="nil"/>
            </w:tcBorders>
          </w:tcPr>
          <w:p w14:paraId="58E51FEA"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Имеособезаконтакт:</w:t>
            </w:r>
          </w:p>
          <w:p w14:paraId="69063A0F"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EEE45E4" w14:textId="77777777" w:rsidR="00F42499" w:rsidRPr="00252871" w:rsidRDefault="00F42499" w:rsidP="00ED0342">
            <w:pPr>
              <w:rPr>
                <w:rFonts w:asciiTheme="majorHAnsi" w:eastAsia="Calibri" w:hAnsiTheme="majorHAnsi"/>
                <w:bCs/>
                <w:iCs/>
              </w:rPr>
            </w:pPr>
          </w:p>
        </w:tc>
      </w:tr>
      <w:tr w:rsidR="00F42499" w:rsidRPr="00252871" w14:paraId="53BF284C" w14:textId="77777777" w:rsidTr="00ED0342">
        <w:tc>
          <w:tcPr>
            <w:tcW w:w="4621" w:type="dxa"/>
            <w:tcBorders>
              <w:top w:val="single" w:sz="4" w:space="0" w:color="000000"/>
              <w:left w:val="single" w:sz="4" w:space="0" w:color="000000"/>
              <w:bottom w:val="single" w:sz="4" w:space="0" w:color="000000"/>
              <w:right w:val="nil"/>
            </w:tcBorders>
          </w:tcPr>
          <w:p w14:paraId="2EA5032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14:paraId="0B771C08"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37B141A" w14:textId="77777777" w:rsidR="00F42499" w:rsidRPr="00252871" w:rsidRDefault="00F42499" w:rsidP="00ED0342">
            <w:pPr>
              <w:snapToGrid w:val="0"/>
              <w:rPr>
                <w:rFonts w:asciiTheme="majorHAnsi" w:eastAsia="Calibri" w:hAnsiTheme="majorHAnsi"/>
                <w:bCs/>
                <w:iCs/>
              </w:rPr>
            </w:pPr>
          </w:p>
        </w:tc>
      </w:tr>
      <w:tr w:rsidR="00F42499" w:rsidRPr="00252871" w14:paraId="0CE444C9" w14:textId="77777777" w:rsidTr="00ED0342">
        <w:tc>
          <w:tcPr>
            <w:tcW w:w="4621" w:type="dxa"/>
            <w:tcBorders>
              <w:top w:val="single" w:sz="4" w:space="0" w:color="000000"/>
              <w:left w:val="single" w:sz="4" w:space="0" w:color="000000"/>
              <w:bottom w:val="single" w:sz="4" w:space="0" w:color="000000"/>
              <w:right w:val="nil"/>
            </w:tcBorders>
          </w:tcPr>
          <w:p w14:paraId="6779D961"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Телефон:</w:t>
            </w:r>
          </w:p>
          <w:p w14:paraId="48953C0C"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02D8216" w14:textId="77777777" w:rsidR="00F42499" w:rsidRPr="00252871" w:rsidRDefault="00F42499" w:rsidP="00ED0342">
            <w:pPr>
              <w:rPr>
                <w:rFonts w:asciiTheme="majorHAnsi" w:eastAsia="Calibri" w:hAnsiTheme="majorHAnsi"/>
                <w:bCs/>
                <w:iCs/>
              </w:rPr>
            </w:pPr>
          </w:p>
        </w:tc>
      </w:tr>
      <w:tr w:rsidR="00F42499" w:rsidRPr="00252871" w14:paraId="7B93B470" w14:textId="77777777" w:rsidTr="00ED0342">
        <w:tc>
          <w:tcPr>
            <w:tcW w:w="4621" w:type="dxa"/>
            <w:tcBorders>
              <w:top w:val="single" w:sz="4" w:space="0" w:color="000000"/>
              <w:left w:val="single" w:sz="4" w:space="0" w:color="000000"/>
              <w:bottom w:val="single" w:sz="4" w:space="0" w:color="000000"/>
              <w:right w:val="nil"/>
            </w:tcBorders>
          </w:tcPr>
          <w:p w14:paraId="2C2F8EBD" w14:textId="77777777" w:rsidR="00F42499" w:rsidRPr="00252871" w:rsidRDefault="00F42499" w:rsidP="00ED0342">
            <w:pPr>
              <w:jc w:val="both"/>
              <w:rPr>
                <w:rFonts w:asciiTheme="majorHAnsi" w:eastAsia="Calibri" w:hAnsiTheme="majorHAnsi"/>
                <w:b/>
                <w:bCs/>
                <w:i/>
                <w:iCs/>
              </w:rPr>
            </w:pPr>
            <w:r w:rsidRPr="00252871">
              <w:rPr>
                <w:rFonts w:asciiTheme="majorHAnsi" w:eastAsia="Calibri" w:hAnsiTheme="majorHAnsi"/>
                <w:i/>
                <w:iCs/>
              </w:rPr>
              <w:t>Телефакс:</w:t>
            </w:r>
          </w:p>
          <w:p w14:paraId="3783B995" w14:textId="77777777" w:rsidR="00F42499" w:rsidRPr="00252871" w:rsidRDefault="00F42499" w:rsidP="00ED0342">
            <w:pPr>
              <w:jc w:val="both"/>
              <w:rPr>
                <w:rFonts w:asciiTheme="majorHAnsi" w:eastAsia="Calibri" w:hAnsiTheme="majorHAnsi"/>
                <w:b/>
                <w:bCs/>
                <w:i/>
                <w:iCs/>
                <w:lang w:val="sr-Cyrl-CS"/>
              </w:rPr>
            </w:pPr>
          </w:p>
          <w:p w14:paraId="53736990" w14:textId="77777777" w:rsidR="00F42499" w:rsidRPr="00252871" w:rsidRDefault="00F42499" w:rsidP="00ED0342">
            <w:pPr>
              <w:jc w:val="both"/>
              <w:rPr>
                <w:rFonts w:asciiTheme="majorHAnsi" w:eastAsia="Calibri" w:hAnsiTheme="majorHAnsi"/>
                <w:b/>
                <w:bCs/>
                <w:i/>
                <w:iCs/>
                <w:lang w:val="sr-Cyrl-CS"/>
              </w:rPr>
            </w:pPr>
          </w:p>
          <w:p w14:paraId="0DA58A63" w14:textId="77777777"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22BABFF9" w14:textId="77777777" w:rsidR="00F42499" w:rsidRPr="00252871" w:rsidRDefault="00F42499" w:rsidP="00ED0342">
            <w:pPr>
              <w:snapToGrid w:val="0"/>
              <w:rPr>
                <w:rFonts w:asciiTheme="majorHAnsi" w:eastAsia="Calibri" w:hAnsiTheme="majorHAnsi"/>
                <w:bCs/>
                <w:iCs/>
              </w:rPr>
            </w:pPr>
          </w:p>
          <w:p w14:paraId="71637C49" w14:textId="77777777" w:rsidR="00F42499" w:rsidRPr="00252871" w:rsidRDefault="00F42499" w:rsidP="00ED0342">
            <w:pPr>
              <w:rPr>
                <w:rFonts w:asciiTheme="majorHAnsi" w:eastAsia="Calibri" w:hAnsiTheme="majorHAnsi"/>
                <w:bCs/>
                <w:iCs/>
              </w:rPr>
            </w:pPr>
          </w:p>
          <w:p w14:paraId="10A3EBA4" w14:textId="77777777" w:rsidR="00F42499" w:rsidRPr="00252871" w:rsidRDefault="00F42499" w:rsidP="00ED0342">
            <w:pPr>
              <w:rPr>
                <w:rFonts w:asciiTheme="majorHAnsi" w:eastAsia="Calibri" w:hAnsiTheme="majorHAnsi"/>
                <w:bCs/>
                <w:iCs/>
              </w:rPr>
            </w:pPr>
          </w:p>
        </w:tc>
      </w:tr>
      <w:tr w:rsidR="00F42499" w:rsidRPr="00252871" w14:paraId="599FBCA0" w14:textId="77777777" w:rsidTr="00ED0342">
        <w:tc>
          <w:tcPr>
            <w:tcW w:w="4621" w:type="dxa"/>
            <w:tcBorders>
              <w:top w:val="single" w:sz="4" w:space="0" w:color="000000"/>
              <w:left w:val="single" w:sz="4" w:space="0" w:color="000000"/>
              <w:bottom w:val="single" w:sz="4" w:space="0" w:color="000000"/>
              <w:right w:val="nil"/>
            </w:tcBorders>
          </w:tcPr>
          <w:p w14:paraId="6C7E1FED"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14:paraId="3D9BAF06"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89650A0" w14:textId="77777777" w:rsidR="00F42499" w:rsidRPr="00252871" w:rsidRDefault="00F42499" w:rsidP="00ED0342">
            <w:pPr>
              <w:rPr>
                <w:rFonts w:asciiTheme="majorHAnsi" w:eastAsia="Calibri" w:hAnsiTheme="majorHAnsi"/>
                <w:bCs/>
                <w:iCs/>
                <w:lang w:val="ru-RU"/>
              </w:rPr>
            </w:pPr>
          </w:p>
        </w:tc>
      </w:tr>
      <w:tr w:rsidR="00F42499" w:rsidRPr="00252871" w14:paraId="357A2CF9"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6014304C"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18DBC37" w14:textId="77777777" w:rsidR="00F42499" w:rsidRPr="00252871" w:rsidRDefault="00F42499" w:rsidP="00ED0342">
            <w:pPr>
              <w:ind w:firstLine="708"/>
              <w:rPr>
                <w:rFonts w:asciiTheme="majorHAnsi" w:eastAsia="Calibri" w:hAnsiTheme="majorHAnsi"/>
                <w:bCs/>
                <w:iCs/>
                <w:lang w:val="ru-RU"/>
              </w:rPr>
            </w:pPr>
          </w:p>
        </w:tc>
      </w:tr>
    </w:tbl>
    <w:p w14:paraId="2B1C1FA1" w14:textId="77777777" w:rsidR="00F42499" w:rsidRPr="00252871" w:rsidRDefault="00F42499" w:rsidP="00F42499">
      <w:pPr>
        <w:rPr>
          <w:rFonts w:asciiTheme="majorHAnsi" w:eastAsia="Calibri" w:hAnsiTheme="majorHAnsi"/>
          <w:b/>
          <w:bCs/>
          <w:i/>
          <w:iCs/>
          <w:lang w:val="ru-RU"/>
        </w:rPr>
      </w:pPr>
    </w:p>
    <w:p w14:paraId="70F63A41" w14:textId="77777777"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14:paraId="3125B67E" w14:textId="77777777"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14:paraId="7F0D1809"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0ED6C263" w14:textId="77777777" w:rsidR="00F42499" w:rsidRPr="00252871" w:rsidRDefault="00F42499" w:rsidP="00ED0342">
            <w:pPr>
              <w:snapToGrid w:val="0"/>
              <w:jc w:val="center"/>
              <w:rPr>
                <w:rFonts w:asciiTheme="majorHAnsi" w:eastAsia="Calibri" w:hAnsiTheme="majorHAnsi"/>
              </w:rPr>
            </w:pPr>
          </w:p>
          <w:p w14:paraId="5FEC15CC"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14:paraId="7BF97218"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46004CF" w14:textId="77777777" w:rsidR="00F42499" w:rsidRPr="00252871" w:rsidRDefault="00F42499" w:rsidP="00ED0342">
            <w:pPr>
              <w:snapToGrid w:val="0"/>
              <w:jc w:val="center"/>
              <w:rPr>
                <w:rFonts w:asciiTheme="majorHAnsi" w:eastAsia="TimesNewRomanPSMT" w:hAnsiTheme="majorHAnsi"/>
                <w:b/>
                <w:bCs/>
              </w:rPr>
            </w:pPr>
          </w:p>
          <w:p w14:paraId="62A556A2"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14:paraId="42216172"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2B9AFC7B" w14:textId="77777777" w:rsidR="00F42499" w:rsidRPr="00252871" w:rsidRDefault="00F42499" w:rsidP="00ED0342">
            <w:pPr>
              <w:snapToGrid w:val="0"/>
              <w:jc w:val="center"/>
              <w:rPr>
                <w:rFonts w:asciiTheme="majorHAnsi" w:eastAsia="TimesNewRomanPSMT" w:hAnsiTheme="majorHAnsi"/>
                <w:b/>
                <w:bCs/>
              </w:rPr>
            </w:pPr>
          </w:p>
          <w:p w14:paraId="73D4B49A" w14:textId="77777777"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14:paraId="15A422AA" w14:textId="77777777" w:rsidR="00F42499" w:rsidRPr="00252871" w:rsidRDefault="00F42499" w:rsidP="00F42499">
      <w:pPr>
        <w:jc w:val="both"/>
        <w:rPr>
          <w:rFonts w:asciiTheme="majorHAnsi" w:eastAsia="Calibri" w:hAnsiTheme="majorHAnsi"/>
          <w:b/>
          <w:i/>
          <w:iCs/>
          <w:lang w:val="ru-RU"/>
        </w:rPr>
      </w:pPr>
    </w:p>
    <w:p w14:paraId="54D29BD6"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14:paraId="2EB156E8" w14:textId="77777777" w:rsidR="00F42499" w:rsidRPr="00252871" w:rsidRDefault="00F42499" w:rsidP="00F42499">
      <w:pPr>
        <w:jc w:val="both"/>
        <w:rPr>
          <w:rFonts w:asciiTheme="majorHAnsi" w:eastAsia="Calibri" w:hAnsiTheme="majorHAnsi"/>
          <w:i/>
          <w:iCs/>
          <w:lang w:val="en-GB"/>
        </w:rPr>
      </w:pPr>
    </w:p>
    <w:p w14:paraId="645FC6EA" w14:textId="77777777" w:rsidR="00F42499" w:rsidRPr="00252871" w:rsidRDefault="00F42499" w:rsidP="00F42499">
      <w:pPr>
        <w:jc w:val="both"/>
        <w:rPr>
          <w:rFonts w:asciiTheme="majorHAnsi" w:eastAsia="Calibri" w:hAnsiTheme="majorHAnsi"/>
          <w:i/>
          <w:iCs/>
          <w:lang w:val="en-GB"/>
        </w:rPr>
      </w:pPr>
    </w:p>
    <w:p w14:paraId="495EE788" w14:textId="77777777" w:rsidR="00F42499" w:rsidRPr="00252871" w:rsidRDefault="00F42499" w:rsidP="00F42499">
      <w:pPr>
        <w:jc w:val="both"/>
        <w:rPr>
          <w:rFonts w:asciiTheme="majorHAnsi" w:eastAsia="Calibri" w:hAnsiTheme="majorHAnsi"/>
          <w:i/>
          <w:iCs/>
          <w:lang w:val="en-GB"/>
        </w:rPr>
      </w:pPr>
    </w:p>
    <w:p w14:paraId="58E53528" w14:textId="77777777" w:rsidR="00F42499" w:rsidRPr="00252871" w:rsidRDefault="00F42499" w:rsidP="00F42499">
      <w:pPr>
        <w:jc w:val="both"/>
        <w:rPr>
          <w:rFonts w:asciiTheme="majorHAnsi" w:eastAsia="Calibri" w:hAnsiTheme="majorHAnsi"/>
          <w:i/>
          <w:iCs/>
          <w:lang w:val="en-GB"/>
        </w:rPr>
      </w:pPr>
    </w:p>
    <w:p w14:paraId="6C3516D2" w14:textId="77777777" w:rsidR="00F42499" w:rsidRPr="00252871" w:rsidRDefault="00F42499" w:rsidP="00F42499">
      <w:pPr>
        <w:jc w:val="both"/>
        <w:rPr>
          <w:rFonts w:asciiTheme="majorHAnsi" w:eastAsia="Calibri" w:hAnsiTheme="majorHAnsi"/>
          <w:i/>
          <w:iCs/>
          <w:lang w:val="en-GB"/>
        </w:rPr>
      </w:pPr>
    </w:p>
    <w:p w14:paraId="4BB96795" w14:textId="77777777" w:rsidR="00F42499" w:rsidRPr="00252871" w:rsidRDefault="00F42499" w:rsidP="00F42499">
      <w:pPr>
        <w:jc w:val="both"/>
        <w:rPr>
          <w:rFonts w:asciiTheme="majorHAnsi" w:eastAsia="Calibri" w:hAnsiTheme="majorHAnsi"/>
          <w:i/>
          <w:iCs/>
          <w:lang w:val="en-GB"/>
        </w:rPr>
      </w:pPr>
    </w:p>
    <w:p w14:paraId="22C78B2F" w14:textId="77777777" w:rsidR="00F42499" w:rsidRPr="00252871" w:rsidRDefault="00F42499" w:rsidP="00F42499">
      <w:pPr>
        <w:jc w:val="both"/>
        <w:rPr>
          <w:rFonts w:asciiTheme="majorHAnsi" w:eastAsia="TimesNewRomanPSMT" w:hAnsiTheme="majorHAnsi"/>
          <w:bCs/>
          <w:lang w:val="en-GB"/>
        </w:rPr>
      </w:pPr>
    </w:p>
    <w:p w14:paraId="5C334B8F" w14:textId="77777777" w:rsidR="00F42499" w:rsidRPr="00252871" w:rsidRDefault="00F42499" w:rsidP="00F42499">
      <w:pPr>
        <w:jc w:val="both"/>
        <w:rPr>
          <w:rFonts w:asciiTheme="majorHAnsi" w:eastAsia="TimesNewRomanPSMT" w:hAnsiTheme="majorHAnsi"/>
          <w:b/>
          <w:bCs/>
          <w:i/>
          <w:lang w:val="sr-Cyrl-CS"/>
        </w:rPr>
      </w:pPr>
    </w:p>
    <w:p w14:paraId="36E6A3B6" w14:textId="77777777"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14:paraId="49235322" w14:textId="77777777"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71ACEEB2" w14:textId="77777777" w:rsidTr="00ED0342">
        <w:tc>
          <w:tcPr>
            <w:tcW w:w="465" w:type="dxa"/>
            <w:tcBorders>
              <w:top w:val="single" w:sz="4" w:space="0" w:color="000000"/>
              <w:left w:val="single" w:sz="4" w:space="0" w:color="000000"/>
              <w:bottom w:val="single" w:sz="4" w:space="0" w:color="000000"/>
              <w:right w:val="nil"/>
            </w:tcBorders>
          </w:tcPr>
          <w:p w14:paraId="6B392D45" w14:textId="77777777" w:rsidR="00F42499" w:rsidRPr="00252871" w:rsidRDefault="00F42499" w:rsidP="00ED0342">
            <w:pPr>
              <w:snapToGrid w:val="0"/>
              <w:jc w:val="both"/>
              <w:rPr>
                <w:rFonts w:asciiTheme="majorHAnsi" w:eastAsia="Calibri" w:hAnsiTheme="majorHAnsi"/>
              </w:rPr>
            </w:pPr>
          </w:p>
          <w:p w14:paraId="0B8A9BD1"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F885C31" w14:textId="77777777" w:rsidR="00F42499" w:rsidRPr="00252871" w:rsidRDefault="00F42499" w:rsidP="00ED0342">
            <w:pPr>
              <w:snapToGrid w:val="0"/>
              <w:jc w:val="both"/>
              <w:rPr>
                <w:rFonts w:asciiTheme="majorHAnsi" w:eastAsia="TimesNewRomanPSMT" w:hAnsiTheme="majorHAnsi"/>
                <w:bCs/>
                <w:i/>
              </w:rPr>
            </w:pPr>
          </w:p>
          <w:p w14:paraId="0D45B7A5"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46A2E1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A659BC8" w14:textId="77777777" w:rsidTr="00ED0342">
        <w:tc>
          <w:tcPr>
            <w:tcW w:w="465" w:type="dxa"/>
            <w:tcBorders>
              <w:top w:val="single" w:sz="4" w:space="0" w:color="000000"/>
              <w:left w:val="single" w:sz="4" w:space="0" w:color="000000"/>
              <w:bottom w:val="single" w:sz="4" w:space="0" w:color="000000"/>
              <w:right w:val="nil"/>
            </w:tcBorders>
          </w:tcPr>
          <w:p w14:paraId="124E262B" w14:textId="77777777" w:rsidR="00F42499" w:rsidRPr="00252871" w:rsidRDefault="00F42499" w:rsidP="00ED0342">
            <w:pPr>
              <w:snapToGrid w:val="0"/>
              <w:jc w:val="both"/>
              <w:rPr>
                <w:rFonts w:asciiTheme="majorHAnsi" w:eastAsia="TimesNewRomanPSMT" w:hAnsiTheme="majorHAnsi"/>
                <w:bCs/>
                <w:i/>
              </w:rPr>
            </w:pPr>
          </w:p>
          <w:p w14:paraId="5B1AEAB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AAE63D" w14:textId="77777777" w:rsidR="00F42499" w:rsidRPr="00252871" w:rsidRDefault="00F42499" w:rsidP="00ED0342">
            <w:pPr>
              <w:snapToGrid w:val="0"/>
              <w:jc w:val="both"/>
              <w:rPr>
                <w:rFonts w:asciiTheme="majorHAnsi" w:eastAsia="TimesNewRomanPSMT" w:hAnsiTheme="majorHAnsi"/>
                <w:bCs/>
                <w:i/>
              </w:rPr>
            </w:pPr>
          </w:p>
          <w:p w14:paraId="614F8CBF"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43D76C6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ED2CA67" w14:textId="77777777" w:rsidTr="00ED0342">
        <w:tc>
          <w:tcPr>
            <w:tcW w:w="465" w:type="dxa"/>
            <w:tcBorders>
              <w:top w:val="single" w:sz="4" w:space="0" w:color="000000"/>
              <w:left w:val="single" w:sz="4" w:space="0" w:color="000000"/>
              <w:bottom w:val="single" w:sz="4" w:space="0" w:color="000000"/>
              <w:right w:val="nil"/>
            </w:tcBorders>
          </w:tcPr>
          <w:p w14:paraId="671619A0" w14:textId="77777777" w:rsidR="00F42499" w:rsidRPr="00252871" w:rsidRDefault="00F42499" w:rsidP="00ED0342">
            <w:pPr>
              <w:snapToGrid w:val="0"/>
              <w:jc w:val="both"/>
              <w:rPr>
                <w:rFonts w:asciiTheme="majorHAnsi" w:eastAsia="TimesNewRomanPSMT" w:hAnsiTheme="majorHAnsi"/>
                <w:bCs/>
                <w:i/>
              </w:rPr>
            </w:pPr>
          </w:p>
          <w:p w14:paraId="55E2046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CF2E11" w14:textId="77777777" w:rsidR="00F42499" w:rsidRPr="00252871" w:rsidRDefault="00F42499" w:rsidP="00ED0342">
            <w:pPr>
              <w:snapToGrid w:val="0"/>
              <w:jc w:val="both"/>
              <w:rPr>
                <w:rFonts w:asciiTheme="majorHAnsi" w:eastAsia="TimesNewRomanPSMT" w:hAnsiTheme="majorHAnsi"/>
                <w:bCs/>
                <w:i/>
              </w:rPr>
            </w:pPr>
          </w:p>
          <w:p w14:paraId="592735CA"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50476AA3"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20F410B" w14:textId="77777777" w:rsidTr="00ED0342">
        <w:tc>
          <w:tcPr>
            <w:tcW w:w="465" w:type="dxa"/>
            <w:tcBorders>
              <w:top w:val="single" w:sz="4" w:space="0" w:color="000000"/>
              <w:left w:val="single" w:sz="4" w:space="0" w:color="000000"/>
              <w:bottom w:val="single" w:sz="4" w:space="0" w:color="000000"/>
              <w:right w:val="nil"/>
            </w:tcBorders>
          </w:tcPr>
          <w:p w14:paraId="57ABAD6E" w14:textId="77777777" w:rsidR="00F42499" w:rsidRPr="00252871" w:rsidRDefault="00F42499" w:rsidP="00ED0342">
            <w:pPr>
              <w:snapToGrid w:val="0"/>
              <w:jc w:val="both"/>
              <w:rPr>
                <w:rFonts w:asciiTheme="majorHAnsi" w:eastAsia="TimesNewRomanPSMT" w:hAnsiTheme="majorHAnsi"/>
                <w:bCs/>
                <w:i/>
              </w:rPr>
            </w:pPr>
          </w:p>
          <w:p w14:paraId="702930E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745BC85" w14:textId="77777777" w:rsidR="00F42499" w:rsidRPr="00252871" w:rsidRDefault="00F42499" w:rsidP="00ED0342">
            <w:pPr>
              <w:snapToGrid w:val="0"/>
              <w:jc w:val="both"/>
              <w:rPr>
                <w:rFonts w:asciiTheme="majorHAnsi" w:eastAsia="TimesNewRomanPSMT" w:hAnsiTheme="majorHAnsi"/>
                <w:bCs/>
                <w:i/>
              </w:rPr>
            </w:pPr>
          </w:p>
          <w:p w14:paraId="495E39EB"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3EE0D31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4D15E16" w14:textId="77777777" w:rsidTr="00ED0342">
        <w:tc>
          <w:tcPr>
            <w:tcW w:w="465" w:type="dxa"/>
            <w:tcBorders>
              <w:top w:val="single" w:sz="4" w:space="0" w:color="000000"/>
              <w:left w:val="single" w:sz="4" w:space="0" w:color="000000"/>
              <w:bottom w:val="single" w:sz="4" w:space="0" w:color="000000"/>
              <w:right w:val="nil"/>
            </w:tcBorders>
          </w:tcPr>
          <w:p w14:paraId="2E3F3078"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9332D88" w14:textId="77777777" w:rsidR="00F42499" w:rsidRPr="00252871" w:rsidRDefault="00F42499" w:rsidP="00ED0342">
            <w:pPr>
              <w:snapToGrid w:val="0"/>
              <w:jc w:val="both"/>
              <w:rPr>
                <w:rFonts w:asciiTheme="majorHAnsi" w:eastAsia="TimesNewRomanPSMT" w:hAnsiTheme="majorHAnsi"/>
                <w:bCs/>
                <w:i/>
              </w:rPr>
            </w:pPr>
          </w:p>
          <w:p w14:paraId="4B668E40"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386C10E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72B97D77" w14:textId="77777777" w:rsidTr="00ED0342">
        <w:tc>
          <w:tcPr>
            <w:tcW w:w="465" w:type="dxa"/>
            <w:tcBorders>
              <w:top w:val="single" w:sz="4" w:space="0" w:color="000000"/>
              <w:left w:val="single" w:sz="4" w:space="0" w:color="000000"/>
              <w:bottom w:val="single" w:sz="4" w:space="0" w:color="000000"/>
              <w:right w:val="nil"/>
            </w:tcBorders>
          </w:tcPr>
          <w:p w14:paraId="0F13489D"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1D5619C" w14:textId="77777777" w:rsidR="00F42499" w:rsidRPr="00252871" w:rsidRDefault="00F42499" w:rsidP="00ED0342">
            <w:pPr>
              <w:snapToGrid w:val="0"/>
              <w:jc w:val="both"/>
              <w:rPr>
                <w:rFonts w:asciiTheme="majorHAnsi" w:eastAsia="TimesNewRomanPSMT" w:hAnsiTheme="majorHAnsi"/>
                <w:bCs/>
                <w:i/>
                <w:lang w:val="ru-RU"/>
              </w:rPr>
            </w:pPr>
          </w:p>
          <w:p w14:paraId="220E8ED1"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389A631"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2024BC1" w14:textId="77777777" w:rsidTr="00ED0342">
        <w:tc>
          <w:tcPr>
            <w:tcW w:w="465" w:type="dxa"/>
            <w:tcBorders>
              <w:top w:val="single" w:sz="4" w:space="0" w:color="000000"/>
              <w:left w:val="single" w:sz="4" w:space="0" w:color="000000"/>
              <w:bottom w:val="single" w:sz="4" w:space="0" w:color="000000"/>
              <w:right w:val="nil"/>
            </w:tcBorders>
          </w:tcPr>
          <w:p w14:paraId="510F2C00"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E17D9E2" w14:textId="77777777" w:rsidR="00F42499" w:rsidRPr="00252871" w:rsidRDefault="00F42499" w:rsidP="00ED0342">
            <w:pPr>
              <w:snapToGrid w:val="0"/>
              <w:jc w:val="both"/>
              <w:rPr>
                <w:rFonts w:asciiTheme="majorHAnsi" w:eastAsia="TimesNewRomanPSMT" w:hAnsiTheme="majorHAnsi"/>
                <w:bCs/>
                <w:i/>
                <w:lang w:val="ru-RU"/>
              </w:rPr>
            </w:pPr>
          </w:p>
          <w:p w14:paraId="040EA3CC"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0AE83C7"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C17B693" w14:textId="77777777" w:rsidTr="00ED0342">
        <w:tc>
          <w:tcPr>
            <w:tcW w:w="465" w:type="dxa"/>
            <w:tcBorders>
              <w:top w:val="single" w:sz="4" w:space="0" w:color="000000"/>
              <w:left w:val="single" w:sz="4" w:space="0" w:color="000000"/>
              <w:bottom w:val="single" w:sz="4" w:space="0" w:color="000000"/>
              <w:right w:val="nil"/>
            </w:tcBorders>
          </w:tcPr>
          <w:p w14:paraId="2D20D227" w14:textId="77777777" w:rsidR="00F42499" w:rsidRPr="00252871" w:rsidRDefault="00F42499" w:rsidP="00ED0342">
            <w:pPr>
              <w:snapToGrid w:val="0"/>
              <w:jc w:val="both"/>
              <w:rPr>
                <w:rFonts w:asciiTheme="majorHAnsi" w:eastAsia="TimesNewRomanPSMT" w:hAnsiTheme="majorHAnsi"/>
                <w:bCs/>
                <w:i/>
                <w:lang w:val="ru-RU"/>
              </w:rPr>
            </w:pPr>
          </w:p>
          <w:p w14:paraId="5F2AEDFF"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0CF93997" w14:textId="77777777" w:rsidR="00F42499" w:rsidRPr="00252871" w:rsidRDefault="00F42499" w:rsidP="00ED0342">
            <w:pPr>
              <w:snapToGrid w:val="0"/>
              <w:jc w:val="both"/>
              <w:rPr>
                <w:rFonts w:asciiTheme="majorHAnsi" w:eastAsia="TimesNewRomanPSMT" w:hAnsiTheme="majorHAnsi"/>
                <w:bCs/>
                <w:i/>
              </w:rPr>
            </w:pPr>
          </w:p>
          <w:p w14:paraId="50230330"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6A3E1E2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D006E33" w14:textId="77777777" w:rsidTr="00ED0342">
        <w:tc>
          <w:tcPr>
            <w:tcW w:w="465" w:type="dxa"/>
            <w:tcBorders>
              <w:top w:val="single" w:sz="4" w:space="0" w:color="000000"/>
              <w:left w:val="single" w:sz="4" w:space="0" w:color="000000"/>
              <w:bottom w:val="single" w:sz="4" w:space="0" w:color="000000"/>
              <w:right w:val="nil"/>
            </w:tcBorders>
          </w:tcPr>
          <w:p w14:paraId="64C421A2" w14:textId="77777777" w:rsidR="00F42499" w:rsidRPr="00252871" w:rsidRDefault="00F42499" w:rsidP="00ED0342">
            <w:pPr>
              <w:snapToGrid w:val="0"/>
              <w:jc w:val="both"/>
              <w:rPr>
                <w:rFonts w:asciiTheme="majorHAnsi" w:eastAsia="TimesNewRomanPSMT" w:hAnsiTheme="majorHAnsi"/>
                <w:bCs/>
                <w:i/>
              </w:rPr>
            </w:pPr>
          </w:p>
          <w:p w14:paraId="534B23FC"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B0561D" w14:textId="77777777" w:rsidR="00F42499" w:rsidRPr="00252871" w:rsidRDefault="00F42499" w:rsidP="00ED0342">
            <w:pPr>
              <w:snapToGrid w:val="0"/>
              <w:jc w:val="both"/>
              <w:rPr>
                <w:rFonts w:asciiTheme="majorHAnsi" w:eastAsia="TimesNewRomanPSMT" w:hAnsiTheme="majorHAnsi"/>
                <w:bCs/>
                <w:i/>
              </w:rPr>
            </w:pPr>
          </w:p>
          <w:p w14:paraId="7BE448A9"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7FC4691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0F8F2EF" w14:textId="77777777" w:rsidTr="00ED0342">
        <w:tc>
          <w:tcPr>
            <w:tcW w:w="465" w:type="dxa"/>
            <w:tcBorders>
              <w:top w:val="single" w:sz="4" w:space="0" w:color="000000"/>
              <w:left w:val="single" w:sz="4" w:space="0" w:color="000000"/>
              <w:bottom w:val="single" w:sz="4" w:space="0" w:color="000000"/>
              <w:right w:val="nil"/>
            </w:tcBorders>
          </w:tcPr>
          <w:p w14:paraId="04906216" w14:textId="77777777" w:rsidR="00F42499" w:rsidRPr="00252871" w:rsidRDefault="00F42499" w:rsidP="00ED0342">
            <w:pPr>
              <w:snapToGrid w:val="0"/>
              <w:jc w:val="both"/>
              <w:rPr>
                <w:rFonts w:asciiTheme="majorHAnsi" w:eastAsia="TimesNewRomanPSMT" w:hAnsiTheme="majorHAnsi"/>
                <w:bCs/>
                <w:i/>
              </w:rPr>
            </w:pPr>
          </w:p>
          <w:p w14:paraId="320FAB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E2E635C" w14:textId="77777777" w:rsidR="00F42499" w:rsidRPr="00252871" w:rsidRDefault="00F42499" w:rsidP="00ED0342">
            <w:pPr>
              <w:snapToGrid w:val="0"/>
              <w:jc w:val="both"/>
              <w:rPr>
                <w:rFonts w:asciiTheme="majorHAnsi" w:eastAsia="TimesNewRomanPSMT" w:hAnsiTheme="majorHAnsi"/>
                <w:bCs/>
                <w:i/>
              </w:rPr>
            </w:pPr>
          </w:p>
          <w:p w14:paraId="74A67FF5"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3287DB6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EFAFDAE" w14:textId="77777777" w:rsidTr="00ED0342">
        <w:tc>
          <w:tcPr>
            <w:tcW w:w="465" w:type="dxa"/>
            <w:tcBorders>
              <w:top w:val="single" w:sz="4" w:space="0" w:color="000000"/>
              <w:left w:val="single" w:sz="4" w:space="0" w:color="000000"/>
              <w:bottom w:val="single" w:sz="4" w:space="0" w:color="000000"/>
              <w:right w:val="nil"/>
            </w:tcBorders>
          </w:tcPr>
          <w:p w14:paraId="098C7F9D" w14:textId="77777777" w:rsidR="00F42499" w:rsidRPr="00252871" w:rsidRDefault="00F42499" w:rsidP="00ED0342">
            <w:pPr>
              <w:snapToGrid w:val="0"/>
              <w:jc w:val="both"/>
              <w:rPr>
                <w:rFonts w:asciiTheme="majorHAnsi" w:eastAsia="TimesNewRomanPSMT" w:hAnsiTheme="majorHAnsi"/>
                <w:bCs/>
                <w:i/>
              </w:rPr>
            </w:pPr>
          </w:p>
          <w:p w14:paraId="6E0853C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828D13" w14:textId="77777777" w:rsidR="00F42499" w:rsidRPr="00252871" w:rsidRDefault="00F42499" w:rsidP="00ED0342">
            <w:pPr>
              <w:snapToGrid w:val="0"/>
              <w:jc w:val="both"/>
              <w:rPr>
                <w:rFonts w:asciiTheme="majorHAnsi" w:eastAsia="TimesNewRomanPSMT" w:hAnsiTheme="majorHAnsi"/>
                <w:bCs/>
                <w:i/>
              </w:rPr>
            </w:pPr>
          </w:p>
          <w:p w14:paraId="3B6AE9F2"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0F9DACC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A4359BA" w14:textId="77777777" w:rsidTr="00ED0342">
        <w:tc>
          <w:tcPr>
            <w:tcW w:w="465" w:type="dxa"/>
            <w:tcBorders>
              <w:top w:val="single" w:sz="4" w:space="0" w:color="000000"/>
              <w:left w:val="single" w:sz="4" w:space="0" w:color="000000"/>
              <w:bottom w:val="single" w:sz="4" w:space="0" w:color="000000"/>
              <w:right w:val="nil"/>
            </w:tcBorders>
          </w:tcPr>
          <w:p w14:paraId="6DE2C171"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2405F6" w14:textId="77777777" w:rsidR="00F42499" w:rsidRPr="00252871" w:rsidRDefault="00F42499" w:rsidP="00ED0342">
            <w:pPr>
              <w:snapToGrid w:val="0"/>
              <w:jc w:val="both"/>
              <w:rPr>
                <w:rFonts w:asciiTheme="majorHAnsi" w:eastAsia="TimesNewRomanPSMT" w:hAnsiTheme="majorHAnsi"/>
                <w:bCs/>
                <w:i/>
              </w:rPr>
            </w:pPr>
          </w:p>
          <w:p w14:paraId="1405763A"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309549F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EA89C87" w14:textId="77777777" w:rsidTr="00ED0342">
        <w:tc>
          <w:tcPr>
            <w:tcW w:w="465" w:type="dxa"/>
            <w:tcBorders>
              <w:top w:val="single" w:sz="4" w:space="0" w:color="000000"/>
              <w:left w:val="single" w:sz="4" w:space="0" w:color="000000"/>
              <w:bottom w:val="single" w:sz="4" w:space="0" w:color="000000"/>
              <w:right w:val="nil"/>
            </w:tcBorders>
          </w:tcPr>
          <w:p w14:paraId="34D61BF9"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FBEC69" w14:textId="77777777" w:rsidR="00F42499" w:rsidRPr="00252871" w:rsidRDefault="00F42499" w:rsidP="00ED0342">
            <w:pPr>
              <w:snapToGrid w:val="0"/>
              <w:jc w:val="both"/>
              <w:rPr>
                <w:rFonts w:asciiTheme="majorHAnsi" w:eastAsia="TimesNewRomanPSMT" w:hAnsiTheme="majorHAnsi"/>
                <w:bCs/>
                <w:i/>
                <w:lang w:val="ru-RU"/>
              </w:rPr>
            </w:pPr>
          </w:p>
          <w:p w14:paraId="1FA94087"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14:paraId="3B1D405A" w14:textId="77777777" w:rsidR="00F42499" w:rsidRPr="00252871" w:rsidRDefault="00F42499" w:rsidP="00ED0342">
            <w:pPr>
              <w:jc w:val="both"/>
              <w:rPr>
                <w:rFonts w:asciiTheme="majorHAnsi" w:eastAsia="TimesNewRomanPSMT" w:hAnsiTheme="majorHAnsi"/>
                <w:bCs/>
                <w:i/>
                <w:lang w:val="ru-RU"/>
              </w:rPr>
            </w:pPr>
          </w:p>
          <w:p w14:paraId="6C3A9735" w14:textId="77777777"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EC7B64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773EC543" w14:textId="77777777" w:rsidTr="00ED0342">
        <w:tc>
          <w:tcPr>
            <w:tcW w:w="465" w:type="dxa"/>
            <w:tcBorders>
              <w:top w:val="single" w:sz="4" w:space="0" w:color="000000"/>
              <w:left w:val="single" w:sz="4" w:space="0" w:color="000000"/>
              <w:bottom w:val="single" w:sz="4" w:space="0" w:color="000000"/>
              <w:right w:val="nil"/>
            </w:tcBorders>
          </w:tcPr>
          <w:p w14:paraId="5589E5F8"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6484FE9" w14:textId="77777777" w:rsidR="00F42499" w:rsidRPr="00252871" w:rsidRDefault="00F42499" w:rsidP="00ED0342">
            <w:pPr>
              <w:snapToGrid w:val="0"/>
              <w:jc w:val="both"/>
              <w:rPr>
                <w:rFonts w:asciiTheme="majorHAnsi" w:eastAsia="TimesNewRomanPSMT" w:hAnsiTheme="majorHAnsi"/>
                <w:bCs/>
                <w:i/>
                <w:lang w:val="ru-RU"/>
              </w:rPr>
            </w:pPr>
          </w:p>
          <w:p w14:paraId="3F2E57F0"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FF0782A" w14:textId="77777777" w:rsidR="00F42499" w:rsidRPr="00252871" w:rsidRDefault="00F42499" w:rsidP="00ED0342">
            <w:pPr>
              <w:snapToGrid w:val="0"/>
              <w:jc w:val="both"/>
              <w:rPr>
                <w:rFonts w:asciiTheme="majorHAnsi" w:eastAsia="TimesNewRomanPSMT" w:hAnsiTheme="majorHAnsi"/>
                <w:b/>
                <w:bCs/>
                <w:lang w:val="ru-RU"/>
              </w:rPr>
            </w:pPr>
          </w:p>
        </w:tc>
      </w:tr>
    </w:tbl>
    <w:p w14:paraId="3E228BA8" w14:textId="77777777" w:rsidR="00F42499" w:rsidRPr="00252871" w:rsidRDefault="00F42499" w:rsidP="00F42499">
      <w:pPr>
        <w:jc w:val="both"/>
        <w:rPr>
          <w:rFonts w:asciiTheme="majorHAnsi" w:eastAsia="Calibri" w:hAnsiTheme="majorHAnsi"/>
          <w:b/>
          <w:bCs/>
          <w:i/>
          <w:iCs/>
          <w:u w:val="single"/>
          <w:lang w:val="ru-RU"/>
        </w:rPr>
      </w:pPr>
    </w:p>
    <w:p w14:paraId="4E5490A9" w14:textId="77777777" w:rsidR="00F42499" w:rsidRPr="00252871" w:rsidRDefault="00F42499" w:rsidP="00F42499">
      <w:pPr>
        <w:jc w:val="both"/>
        <w:rPr>
          <w:rFonts w:asciiTheme="majorHAnsi" w:eastAsia="Calibri" w:hAnsiTheme="majorHAnsi"/>
          <w:b/>
          <w:bCs/>
          <w:i/>
          <w:iCs/>
          <w:u w:val="single"/>
          <w:lang w:val="ru-RU"/>
        </w:rPr>
      </w:pPr>
    </w:p>
    <w:p w14:paraId="1D3E7B10"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14:paraId="0103DC39"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252871">
        <w:rPr>
          <w:rFonts w:asciiTheme="majorHAnsi" w:eastAsia="Calibri" w:hAnsiTheme="majorHAnsi"/>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0C242E28" w14:textId="77777777" w:rsidR="00F42499" w:rsidRPr="00252871" w:rsidRDefault="00F42499" w:rsidP="00F42499">
      <w:pPr>
        <w:jc w:val="both"/>
        <w:rPr>
          <w:rFonts w:asciiTheme="majorHAnsi" w:eastAsia="Calibri" w:hAnsiTheme="majorHAnsi"/>
          <w:i/>
          <w:iCs/>
          <w:lang w:val="en-GB"/>
        </w:rPr>
      </w:pPr>
    </w:p>
    <w:p w14:paraId="630B77E4" w14:textId="77777777" w:rsidR="00F42499" w:rsidRPr="00252871" w:rsidRDefault="00F42499" w:rsidP="00F42499">
      <w:pPr>
        <w:jc w:val="both"/>
        <w:rPr>
          <w:rFonts w:asciiTheme="majorHAnsi" w:eastAsia="Calibri" w:hAnsiTheme="majorHAnsi"/>
          <w:i/>
          <w:iCs/>
          <w:lang w:val="en-GB"/>
        </w:rPr>
      </w:pPr>
    </w:p>
    <w:p w14:paraId="4A03567C" w14:textId="77777777" w:rsidR="00F42499" w:rsidRPr="00252871" w:rsidRDefault="00F42499" w:rsidP="00F42499">
      <w:pPr>
        <w:jc w:val="both"/>
        <w:rPr>
          <w:rFonts w:asciiTheme="majorHAnsi" w:eastAsia="Calibri" w:hAnsiTheme="majorHAnsi"/>
          <w:i/>
          <w:iCs/>
          <w:lang w:val="en-GB"/>
        </w:rPr>
      </w:pPr>
    </w:p>
    <w:p w14:paraId="7D199D5F" w14:textId="77777777" w:rsidR="00F42499" w:rsidRPr="00252871" w:rsidRDefault="00F42499" w:rsidP="00F42499">
      <w:pPr>
        <w:jc w:val="both"/>
        <w:rPr>
          <w:rFonts w:asciiTheme="majorHAnsi" w:eastAsia="Calibri" w:hAnsiTheme="majorHAnsi"/>
          <w:i/>
          <w:iCs/>
        </w:rPr>
      </w:pPr>
    </w:p>
    <w:p w14:paraId="5AB74CE8" w14:textId="77777777" w:rsidR="007F68B1" w:rsidRPr="00252871" w:rsidRDefault="007F68B1" w:rsidP="00F42499">
      <w:pPr>
        <w:jc w:val="both"/>
        <w:rPr>
          <w:rFonts w:asciiTheme="majorHAnsi" w:eastAsia="TimesNewRomanPSMT" w:hAnsiTheme="majorHAnsi"/>
          <w:b/>
          <w:bCs/>
        </w:rPr>
      </w:pPr>
    </w:p>
    <w:p w14:paraId="450E42D0" w14:textId="77777777" w:rsidR="00F42499" w:rsidRPr="00252871" w:rsidRDefault="00F42499" w:rsidP="00F42499">
      <w:pPr>
        <w:jc w:val="both"/>
        <w:rPr>
          <w:rFonts w:asciiTheme="majorHAnsi" w:eastAsia="TimesNewRomanPSMT" w:hAnsiTheme="majorHAnsi"/>
          <w:b/>
          <w:bCs/>
          <w:i/>
          <w:lang w:val="sr-Cyrl-CS"/>
        </w:rPr>
      </w:pPr>
    </w:p>
    <w:p w14:paraId="4F25F9EE" w14:textId="77777777"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14:paraId="7EF20D87" w14:textId="77777777"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39764E1F" w14:textId="77777777" w:rsidTr="00ED0342">
        <w:tc>
          <w:tcPr>
            <w:tcW w:w="465" w:type="dxa"/>
            <w:tcBorders>
              <w:top w:val="single" w:sz="4" w:space="0" w:color="000000"/>
              <w:left w:val="single" w:sz="4" w:space="0" w:color="000000"/>
              <w:bottom w:val="single" w:sz="4" w:space="0" w:color="000000"/>
              <w:right w:val="nil"/>
            </w:tcBorders>
          </w:tcPr>
          <w:p w14:paraId="26FDEDBA" w14:textId="77777777" w:rsidR="00F42499" w:rsidRPr="00252871" w:rsidRDefault="00F42499" w:rsidP="00ED0342">
            <w:pPr>
              <w:snapToGrid w:val="0"/>
              <w:jc w:val="both"/>
              <w:rPr>
                <w:rFonts w:asciiTheme="majorHAnsi" w:eastAsia="Calibri" w:hAnsiTheme="majorHAnsi"/>
                <w:lang w:val="ru-RU"/>
              </w:rPr>
            </w:pPr>
          </w:p>
          <w:p w14:paraId="7695D1CF"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6C9ED8D9" w14:textId="77777777" w:rsidR="00F42499" w:rsidRPr="00252871" w:rsidRDefault="00F42499" w:rsidP="00ED0342">
            <w:pPr>
              <w:snapToGrid w:val="0"/>
              <w:jc w:val="both"/>
              <w:rPr>
                <w:rFonts w:asciiTheme="majorHAnsi" w:eastAsia="TimesNewRomanPSMT" w:hAnsiTheme="majorHAnsi"/>
                <w:bCs/>
                <w:i/>
                <w:lang w:val="ru-RU"/>
              </w:rPr>
            </w:pPr>
          </w:p>
          <w:p w14:paraId="24F1F75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1AA9DD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7237930" w14:textId="77777777" w:rsidTr="00ED0342">
        <w:tc>
          <w:tcPr>
            <w:tcW w:w="465" w:type="dxa"/>
            <w:tcBorders>
              <w:top w:val="single" w:sz="4" w:space="0" w:color="000000"/>
              <w:left w:val="single" w:sz="4" w:space="0" w:color="000000"/>
              <w:bottom w:val="single" w:sz="4" w:space="0" w:color="000000"/>
              <w:right w:val="nil"/>
            </w:tcBorders>
          </w:tcPr>
          <w:p w14:paraId="0A9FCF69" w14:textId="77777777" w:rsidR="00F42499" w:rsidRPr="00252871" w:rsidRDefault="00F42499" w:rsidP="00ED0342">
            <w:pPr>
              <w:snapToGrid w:val="0"/>
              <w:jc w:val="both"/>
              <w:rPr>
                <w:rFonts w:asciiTheme="majorHAnsi" w:eastAsia="TimesNewRomanPSMT" w:hAnsiTheme="majorHAnsi"/>
                <w:bCs/>
                <w:i/>
                <w:lang w:val="ru-RU"/>
              </w:rPr>
            </w:pPr>
          </w:p>
          <w:p w14:paraId="2FE4A1F2"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125A098" w14:textId="77777777" w:rsidR="00F42499" w:rsidRPr="00252871" w:rsidRDefault="00F42499" w:rsidP="00ED0342">
            <w:pPr>
              <w:snapToGrid w:val="0"/>
              <w:jc w:val="both"/>
              <w:rPr>
                <w:rFonts w:asciiTheme="majorHAnsi" w:eastAsia="TimesNewRomanPSMT" w:hAnsiTheme="majorHAnsi"/>
                <w:bCs/>
                <w:i/>
                <w:lang w:val="ru-RU"/>
              </w:rPr>
            </w:pPr>
          </w:p>
          <w:p w14:paraId="4B8EE5B3"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440ECEE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CAA13C2" w14:textId="77777777" w:rsidTr="00ED0342">
        <w:tc>
          <w:tcPr>
            <w:tcW w:w="465" w:type="dxa"/>
            <w:tcBorders>
              <w:top w:val="single" w:sz="4" w:space="0" w:color="000000"/>
              <w:left w:val="single" w:sz="4" w:space="0" w:color="000000"/>
              <w:bottom w:val="single" w:sz="4" w:space="0" w:color="000000"/>
              <w:right w:val="nil"/>
            </w:tcBorders>
          </w:tcPr>
          <w:p w14:paraId="76ECEC0B" w14:textId="77777777" w:rsidR="00F42499" w:rsidRPr="00252871" w:rsidRDefault="00F42499" w:rsidP="00ED0342">
            <w:pPr>
              <w:snapToGrid w:val="0"/>
              <w:jc w:val="both"/>
              <w:rPr>
                <w:rFonts w:asciiTheme="majorHAnsi" w:eastAsia="TimesNewRomanPSMT" w:hAnsiTheme="majorHAnsi"/>
                <w:bCs/>
                <w:i/>
              </w:rPr>
            </w:pPr>
          </w:p>
          <w:p w14:paraId="7A2858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8D38123" w14:textId="77777777" w:rsidR="00F42499" w:rsidRPr="00252871" w:rsidRDefault="00F42499" w:rsidP="00ED0342">
            <w:pPr>
              <w:snapToGrid w:val="0"/>
              <w:jc w:val="both"/>
              <w:rPr>
                <w:rFonts w:asciiTheme="majorHAnsi" w:eastAsia="TimesNewRomanPSMT" w:hAnsiTheme="majorHAnsi"/>
                <w:bCs/>
                <w:i/>
              </w:rPr>
            </w:pPr>
          </w:p>
          <w:p w14:paraId="650E1E50"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69ADD3F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3D80F62" w14:textId="77777777" w:rsidTr="00ED0342">
        <w:tc>
          <w:tcPr>
            <w:tcW w:w="465" w:type="dxa"/>
            <w:tcBorders>
              <w:top w:val="single" w:sz="4" w:space="0" w:color="000000"/>
              <w:left w:val="single" w:sz="4" w:space="0" w:color="000000"/>
              <w:bottom w:val="single" w:sz="4" w:space="0" w:color="000000"/>
              <w:right w:val="nil"/>
            </w:tcBorders>
          </w:tcPr>
          <w:p w14:paraId="33C4CF92" w14:textId="77777777" w:rsidR="00F42499" w:rsidRPr="00252871" w:rsidRDefault="00F42499" w:rsidP="00ED0342">
            <w:pPr>
              <w:snapToGrid w:val="0"/>
              <w:jc w:val="both"/>
              <w:rPr>
                <w:rFonts w:asciiTheme="majorHAnsi" w:eastAsia="TimesNewRomanPSMT" w:hAnsiTheme="majorHAnsi"/>
                <w:bCs/>
                <w:i/>
              </w:rPr>
            </w:pPr>
          </w:p>
          <w:p w14:paraId="205BE29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00F95F1" w14:textId="77777777" w:rsidR="00F42499" w:rsidRPr="00252871" w:rsidRDefault="00F42499" w:rsidP="00ED0342">
            <w:pPr>
              <w:snapToGrid w:val="0"/>
              <w:jc w:val="both"/>
              <w:rPr>
                <w:rFonts w:asciiTheme="majorHAnsi" w:eastAsia="TimesNewRomanPSMT" w:hAnsiTheme="majorHAnsi"/>
                <w:bCs/>
                <w:i/>
              </w:rPr>
            </w:pPr>
          </w:p>
          <w:p w14:paraId="70F7FA0B"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74405A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84BF6C8" w14:textId="77777777" w:rsidTr="00ED0342">
        <w:tc>
          <w:tcPr>
            <w:tcW w:w="465" w:type="dxa"/>
            <w:tcBorders>
              <w:top w:val="single" w:sz="4" w:space="0" w:color="000000"/>
              <w:left w:val="single" w:sz="4" w:space="0" w:color="000000"/>
              <w:bottom w:val="single" w:sz="4" w:space="0" w:color="000000"/>
              <w:right w:val="nil"/>
            </w:tcBorders>
          </w:tcPr>
          <w:p w14:paraId="72D2FBD7"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144DC2" w14:textId="77777777" w:rsidR="00F42499" w:rsidRPr="00252871" w:rsidRDefault="00F42499" w:rsidP="00ED0342">
            <w:pPr>
              <w:snapToGrid w:val="0"/>
              <w:jc w:val="both"/>
              <w:rPr>
                <w:rFonts w:asciiTheme="majorHAnsi" w:eastAsia="TimesNewRomanPSMT" w:hAnsiTheme="majorHAnsi"/>
                <w:bCs/>
                <w:i/>
              </w:rPr>
            </w:pPr>
          </w:p>
          <w:p w14:paraId="5CF7DF9F"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2C4AAFE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C05FB9A" w14:textId="77777777" w:rsidTr="00ED0342">
        <w:tc>
          <w:tcPr>
            <w:tcW w:w="465" w:type="dxa"/>
            <w:tcBorders>
              <w:top w:val="single" w:sz="4" w:space="0" w:color="000000"/>
              <w:left w:val="single" w:sz="4" w:space="0" w:color="000000"/>
              <w:bottom w:val="single" w:sz="4" w:space="0" w:color="000000"/>
              <w:right w:val="nil"/>
            </w:tcBorders>
          </w:tcPr>
          <w:p w14:paraId="25472EC6" w14:textId="77777777" w:rsidR="00F42499" w:rsidRPr="00252871" w:rsidRDefault="00F42499" w:rsidP="00ED0342">
            <w:pPr>
              <w:snapToGrid w:val="0"/>
              <w:jc w:val="both"/>
              <w:rPr>
                <w:rFonts w:asciiTheme="majorHAnsi" w:eastAsia="TimesNewRomanPSMT" w:hAnsiTheme="majorHAnsi"/>
                <w:bCs/>
                <w:i/>
              </w:rPr>
            </w:pPr>
          </w:p>
          <w:p w14:paraId="36DA2CC9"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AF4E01A" w14:textId="77777777" w:rsidR="00F42499" w:rsidRPr="00252871" w:rsidRDefault="00F42499" w:rsidP="00ED0342">
            <w:pPr>
              <w:snapToGrid w:val="0"/>
              <w:jc w:val="both"/>
              <w:rPr>
                <w:rFonts w:asciiTheme="majorHAnsi" w:eastAsia="TimesNewRomanPSMT" w:hAnsiTheme="majorHAnsi"/>
                <w:bCs/>
                <w:i/>
                <w:lang w:val="ru-RU"/>
              </w:rPr>
            </w:pPr>
          </w:p>
          <w:p w14:paraId="4F46316B"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2E2A5F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46491D1" w14:textId="77777777" w:rsidTr="00ED0342">
        <w:tc>
          <w:tcPr>
            <w:tcW w:w="465" w:type="dxa"/>
            <w:tcBorders>
              <w:top w:val="single" w:sz="4" w:space="0" w:color="000000"/>
              <w:left w:val="single" w:sz="4" w:space="0" w:color="000000"/>
              <w:bottom w:val="single" w:sz="4" w:space="0" w:color="000000"/>
              <w:right w:val="nil"/>
            </w:tcBorders>
          </w:tcPr>
          <w:p w14:paraId="6C921AFC" w14:textId="77777777" w:rsidR="00F42499" w:rsidRPr="00252871" w:rsidRDefault="00F42499" w:rsidP="00ED0342">
            <w:pPr>
              <w:snapToGrid w:val="0"/>
              <w:jc w:val="both"/>
              <w:rPr>
                <w:rFonts w:asciiTheme="majorHAnsi" w:eastAsia="TimesNewRomanPSMT" w:hAnsiTheme="majorHAnsi"/>
                <w:bCs/>
                <w:i/>
                <w:lang w:val="ru-RU"/>
              </w:rPr>
            </w:pPr>
          </w:p>
          <w:p w14:paraId="3C221FCC"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42A9E78" w14:textId="77777777" w:rsidR="00F42499" w:rsidRPr="00252871" w:rsidRDefault="00F42499" w:rsidP="00ED0342">
            <w:pPr>
              <w:snapToGrid w:val="0"/>
              <w:jc w:val="both"/>
              <w:rPr>
                <w:rFonts w:asciiTheme="majorHAnsi" w:eastAsia="TimesNewRomanPSMT" w:hAnsiTheme="majorHAnsi"/>
                <w:bCs/>
                <w:i/>
                <w:lang w:val="ru-RU"/>
              </w:rPr>
            </w:pPr>
          </w:p>
          <w:p w14:paraId="720E0E66"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204B50B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EB810E5" w14:textId="77777777" w:rsidTr="00ED0342">
        <w:tc>
          <w:tcPr>
            <w:tcW w:w="465" w:type="dxa"/>
            <w:tcBorders>
              <w:top w:val="single" w:sz="4" w:space="0" w:color="000000"/>
              <w:left w:val="single" w:sz="4" w:space="0" w:color="000000"/>
              <w:bottom w:val="single" w:sz="4" w:space="0" w:color="000000"/>
              <w:right w:val="nil"/>
            </w:tcBorders>
          </w:tcPr>
          <w:p w14:paraId="213AB2C7" w14:textId="77777777" w:rsidR="00F42499" w:rsidRPr="00252871" w:rsidRDefault="00F42499" w:rsidP="00ED0342">
            <w:pPr>
              <w:snapToGrid w:val="0"/>
              <w:jc w:val="both"/>
              <w:rPr>
                <w:rFonts w:asciiTheme="majorHAnsi" w:eastAsia="TimesNewRomanPSMT" w:hAnsiTheme="majorHAnsi"/>
                <w:bCs/>
                <w:i/>
              </w:rPr>
            </w:pPr>
          </w:p>
          <w:p w14:paraId="63E94A7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D9BC34" w14:textId="77777777" w:rsidR="00F42499" w:rsidRPr="00252871" w:rsidRDefault="00F42499" w:rsidP="00ED0342">
            <w:pPr>
              <w:snapToGrid w:val="0"/>
              <w:jc w:val="both"/>
              <w:rPr>
                <w:rFonts w:asciiTheme="majorHAnsi" w:eastAsia="TimesNewRomanPSMT" w:hAnsiTheme="majorHAnsi"/>
                <w:bCs/>
                <w:i/>
              </w:rPr>
            </w:pPr>
          </w:p>
          <w:p w14:paraId="4715C0A0"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288B9AA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2FFA7D2" w14:textId="77777777" w:rsidTr="00ED0342">
        <w:tc>
          <w:tcPr>
            <w:tcW w:w="465" w:type="dxa"/>
            <w:tcBorders>
              <w:top w:val="single" w:sz="4" w:space="0" w:color="000000"/>
              <w:left w:val="single" w:sz="4" w:space="0" w:color="000000"/>
              <w:bottom w:val="single" w:sz="4" w:space="0" w:color="000000"/>
              <w:right w:val="nil"/>
            </w:tcBorders>
          </w:tcPr>
          <w:p w14:paraId="466CE514" w14:textId="77777777" w:rsidR="00F42499" w:rsidRPr="00252871" w:rsidRDefault="00F42499" w:rsidP="00ED0342">
            <w:pPr>
              <w:snapToGrid w:val="0"/>
              <w:jc w:val="both"/>
              <w:rPr>
                <w:rFonts w:asciiTheme="majorHAnsi" w:eastAsia="TimesNewRomanPSMT" w:hAnsiTheme="majorHAnsi"/>
                <w:bCs/>
                <w:i/>
              </w:rPr>
            </w:pPr>
          </w:p>
          <w:p w14:paraId="5A9CF97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31B5C31" w14:textId="77777777" w:rsidR="00F42499" w:rsidRPr="00252871" w:rsidRDefault="00F42499" w:rsidP="00ED0342">
            <w:pPr>
              <w:snapToGrid w:val="0"/>
              <w:jc w:val="both"/>
              <w:rPr>
                <w:rFonts w:asciiTheme="majorHAnsi" w:eastAsia="TimesNewRomanPSMT" w:hAnsiTheme="majorHAnsi"/>
                <w:bCs/>
                <w:i/>
              </w:rPr>
            </w:pPr>
          </w:p>
          <w:p w14:paraId="5BAC9758"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0736F91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899FA52" w14:textId="77777777" w:rsidTr="00ED0342">
        <w:tc>
          <w:tcPr>
            <w:tcW w:w="465" w:type="dxa"/>
            <w:tcBorders>
              <w:top w:val="single" w:sz="4" w:space="0" w:color="000000"/>
              <w:left w:val="single" w:sz="4" w:space="0" w:color="000000"/>
              <w:bottom w:val="single" w:sz="4" w:space="0" w:color="000000"/>
              <w:right w:val="nil"/>
            </w:tcBorders>
          </w:tcPr>
          <w:p w14:paraId="04D61EC6"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5675298" w14:textId="77777777" w:rsidR="00F42499" w:rsidRPr="00252871" w:rsidRDefault="00F42499" w:rsidP="00ED0342">
            <w:pPr>
              <w:snapToGrid w:val="0"/>
              <w:jc w:val="both"/>
              <w:rPr>
                <w:rFonts w:asciiTheme="majorHAnsi" w:eastAsia="TimesNewRomanPSMT" w:hAnsiTheme="majorHAnsi"/>
                <w:bCs/>
                <w:i/>
              </w:rPr>
            </w:pPr>
          </w:p>
          <w:p w14:paraId="07D861B2"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 з</w:t>
            </w:r>
            <w:r w:rsidRPr="00252871">
              <w:rPr>
                <w:rFonts w:asciiTheme="majorHAnsi" w:eastAsia="TimesNewRomanPSMT" w:hAnsiTheme="majorHAnsi"/>
                <w:bCs/>
                <w:i/>
                <w:lang w:val="sr-Cyrl-CS"/>
              </w:rPr>
              <w:t xml:space="preserve">а </w:t>
            </w:r>
            <w:r w:rsidRPr="0025287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1328A04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B558C22" w14:textId="77777777" w:rsidTr="00ED0342">
        <w:tc>
          <w:tcPr>
            <w:tcW w:w="465" w:type="dxa"/>
            <w:tcBorders>
              <w:top w:val="single" w:sz="4" w:space="0" w:color="000000"/>
              <w:left w:val="single" w:sz="4" w:space="0" w:color="000000"/>
              <w:bottom w:val="single" w:sz="4" w:space="0" w:color="000000"/>
              <w:right w:val="nil"/>
            </w:tcBorders>
          </w:tcPr>
          <w:p w14:paraId="6624E18C" w14:textId="77777777" w:rsidR="00F42499" w:rsidRPr="00252871" w:rsidRDefault="00F42499" w:rsidP="00ED0342">
            <w:pPr>
              <w:snapToGrid w:val="0"/>
              <w:jc w:val="both"/>
              <w:rPr>
                <w:rFonts w:asciiTheme="majorHAnsi" w:eastAsia="TimesNewRomanPSMT" w:hAnsiTheme="majorHAnsi"/>
                <w:bCs/>
                <w:i/>
              </w:rPr>
            </w:pPr>
          </w:p>
          <w:p w14:paraId="2FED95D2"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48996A96" w14:textId="77777777" w:rsidR="00F42499" w:rsidRPr="00252871" w:rsidRDefault="00F42499" w:rsidP="00ED0342">
            <w:pPr>
              <w:snapToGrid w:val="0"/>
              <w:jc w:val="both"/>
              <w:rPr>
                <w:rFonts w:asciiTheme="majorHAnsi" w:eastAsia="TimesNewRomanPSMT" w:hAnsiTheme="majorHAnsi"/>
                <w:bCs/>
                <w:i/>
                <w:lang w:val="ru-RU"/>
              </w:rPr>
            </w:pPr>
          </w:p>
          <w:p w14:paraId="409AD96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0F932740"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9B11597" w14:textId="77777777" w:rsidTr="00ED0342">
        <w:tc>
          <w:tcPr>
            <w:tcW w:w="465" w:type="dxa"/>
            <w:tcBorders>
              <w:top w:val="single" w:sz="4" w:space="0" w:color="000000"/>
              <w:left w:val="single" w:sz="4" w:space="0" w:color="000000"/>
              <w:bottom w:val="single" w:sz="4" w:space="0" w:color="000000"/>
              <w:right w:val="nil"/>
            </w:tcBorders>
          </w:tcPr>
          <w:p w14:paraId="3BEDAB93" w14:textId="77777777" w:rsidR="00F42499" w:rsidRPr="00252871" w:rsidRDefault="00F42499" w:rsidP="00ED0342">
            <w:pPr>
              <w:snapToGrid w:val="0"/>
              <w:jc w:val="both"/>
              <w:rPr>
                <w:rFonts w:asciiTheme="majorHAnsi" w:eastAsia="TimesNewRomanPSMT" w:hAnsiTheme="majorHAnsi"/>
                <w:bCs/>
                <w:i/>
                <w:lang w:val="ru-RU"/>
              </w:rPr>
            </w:pPr>
          </w:p>
          <w:p w14:paraId="27DBFB39"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D4184DC" w14:textId="77777777" w:rsidR="00F42499" w:rsidRPr="00252871" w:rsidRDefault="00F42499" w:rsidP="00ED0342">
            <w:pPr>
              <w:snapToGrid w:val="0"/>
              <w:jc w:val="both"/>
              <w:rPr>
                <w:rFonts w:asciiTheme="majorHAnsi" w:eastAsia="TimesNewRomanPSMT" w:hAnsiTheme="majorHAnsi"/>
                <w:bCs/>
                <w:i/>
                <w:lang w:val="ru-RU"/>
              </w:rPr>
            </w:pPr>
          </w:p>
          <w:p w14:paraId="1592CCE2"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3BCAAF3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E79F2DB" w14:textId="77777777" w:rsidTr="00ED0342">
        <w:tc>
          <w:tcPr>
            <w:tcW w:w="465" w:type="dxa"/>
            <w:tcBorders>
              <w:top w:val="single" w:sz="4" w:space="0" w:color="000000"/>
              <w:left w:val="single" w:sz="4" w:space="0" w:color="000000"/>
              <w:bottom w:val="single" w:sz="4" w:space="0" w:color="000000"/>
              <w:right w:val="nil"/>
            </w:tcBorders>
          </w:tcPr>
          <w:p w14:paraId="499633AC" w14:textId="77777777" w:rsidR="00F42499" w:rsidRPr="00252871" w:rsidRDefault="00F42499" w:rsidP="00ED0342">
            <w:pPr>
              <w:snapToGrid w:val="0"/>
              <w:jc w:val="both"/>
              <w:rPr>
                <w:rFonts w:asciiTheme="majorHAnsi" w:eastAsia="TimesNewRomanPSMT" w:hAnsiTheme="majorHAnsi"/>
                <w:bCs/>
                <w:i/>
              </w:rPr>
            </w:pPr>
          </w:p>
          <w:p w14:paraId="224923F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AF512A4" w14:textId="77777777" w:rsidR="00F42499" w:rsidRPr="00252871" w:rsidRDefault="00F42499" w:rsidP="00ED0342">
            <w:pPr>
              <w:snapToGrid w:val="0"/>
              <w:jc w:val="both"/>
              <w:rPr>
                <w:rFonts w:asciiTheme="majorHAnsi" w:eastAsia="TimesNewRomanPSMT" w:hAnsiTheme="majorHAnsi"/>
                <w:bCs/>
                <w:i/>
              </w:rPr>
            </w:pPr>
          </w:p>
          <w:p w14:paraId="56D916F6"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6152BF1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73F4F59" w14:textId="77777777" w:rsidTr="00ED0342">
        <w:tc>
          <w:tcPr>
            <w:tcW w:w="465" w:type="dxa"/>
            <w:tcBorders>
              <w:top w:val="single" w:sz="4" w:space="0" w:color="000000"/>
              <w:left w:val="single" w:sz="4" w:space="0" w:color="000000"/>
              <w:bottom w:val="single" w:sz="4" w:space="0" w:color="000000"/>
              <w:right w:val="nil"/>
            </w:tcBorders>
          </w:tcPr>
          <w:p w14:paraId="67668E0D" w14:textId="77777777" w:rsidR="00F42499" w:rsidRPr="00252871" w:rsidRDefault="00F42499" w:rsidP="00ED0342">
            <w:pPr>
              <w:snapToGrid w:val="0"/>
              <w:jc w:val="both"/>
              <w:rPr>
                <w:rFonts w:asciiTheme="majorHAnsi" w:eastAsia="TimesNewRomanPSMT" w:hAnsiTheme="majorHAnsi"/>
                <w:bCs/>
                <w:i/>
              </w:rPr>
            </w:pPr>
          </w:p>
          <w:p w14:paraId="64648866"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FD19EAC" w14:textId="77777777" w:rsidR="00F42499" w:rsidRPr="00252871" w:rsidRDefault="00F42499" w:rsidP="00ED0342">
            <w:pPr>
              <w:snapToGrid w:val="0"/>
              <w:jc w:val="both"/>
              <w:rPr>
                <w:rFonts w:asciiTheme="majorHAnsi" w:eastAsia="TimesNewRomanPSMT" w:hAnsiTheme="majorHAnsi"/>
                <w:bCs/>
                <w:i/>
              </w:rPr>
            </w:pPr>
          </w:p>
          <w:p w14:paraId="27C122B9"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375DDEF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897D161" w14:textId="77777777" w:rsidTr="00ED0342">
        <w:tc>
          <w:tcPr>
            <w:tcW w:w="465" w:type="dxa"/>
            <w:tcBorders>
              <w:top w:val="single" w:sz="4" w:space="0" w:color="000000"/>
              <w:left w:val="single" w:sz="4" w:space="0" w:color="000000"/>
              <w:bottom w:val="single" w:sz="4" w:space="0" w:color="000000"/>
              <w:right w:val="nil"/>
            </w:tcBorders>
          </w:tcPr>
          <w:p w14:paraId="42D3C3DA"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10D56B7" w14:textId="77777777" w:rsidR="00F42499" w:rsidRPr="00252871" w:rsidRDefault="00F42499" w:rsidP="00ED0342">
            <w:pPr>
              <w:snapToGrid w:val="0"/>
              <w:jc w:val="both"/>
              <w:rPr>
                <w:rFonts w:asciiTheme="majorHAnsi" w:eastAsia="TimesNewRomanPSMT" w:hAnsiTheme="majorHAnsi"/>
                <w:bCs/>
                <w:i/>
              </w:rPr>
            </w:pPr>
          </w:p>
          <w:p w14:paraId="07C48021" w14:textId="77777777" w:rsidR="00F42499" w:rsidRPr="00252871" w:rsidRDefault="00F42499" w:rsidP="00ED0342">
            <w:pPr>
              <w:jc w:val="both"/>
              <w:rPr>
                <w:rFonts w:asciiTheme="majorHAnsi" w:eastAsia="TimesNewRomanPSMT" w:hAnsiTheme="majorHAnsi"/>
                <w:b/>
                <w:bCs/>
              </w:rPr>
            </w:pPr>
            <w:r w:rsidRPr="0025287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187416B5" w14:textId="77777777" w:rsidR="00F42499" w:rsidRPr="00252871" w:rsidRDefault="00F42499" w:rsidP="00ED0342">
            <w:pPr>
              <w:snapToGrid w:val="0"/>
              <w:jc w:val="both"/>
              <w:rPr>
                <w:rFonts w:asciiTheme="majorHAnsi" w:eastAsia="TimesNewRomanPSMT" w:hAnsiTheme="majorHAnsi"/>
                <w:b/>
                <w:bCs/>
              </w:rPr>
            </w:pPr>
          </w:p>
        </w:tc>
      </w:tr>
    </w:tbl>
    <w:p w14:paraId="334855D9" w14:textId="77777777" w:rsidR="00F42499" w:rsidRPr="00252871" w:rsidRDefault="00F42499" w:rsidP="00F42499">
      <w:pPr>
        <w:jc w:val="both"/>
        <w:rPr>
          <w:rFonts w:asciiTheme="majorHAnsi" w:eastAsia="Calibri" w:hAnsiTheme="majorHAnsi"/>
          <w:b/>
          <w:bCs/>
          <w:i/>
          <w:iCs/>
          <w:u w:val="single"/>
          <w:lang w:val="sr-Cyrl-CS"/>
        </w:rPr>
      </w:pPr>
    </w:p>
    <w:p w14:paraId="791236FA"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rPr>
        <w:t>Напомена:</w:t>
      </w:r>
    </w:p>
    <w:p w14:paraId="4AD40A28" w14:textId="77777777" w:rsidR="00F42499" w:rsidRPr="00252871" w:rsidRDefault="00F42499" w:rsidP="00F42499">
      <w:pPr>
        <w:jc w:val="both"/>
        <w:rPr>
          <w:rFonts w:asciiTheme="majorHAnsi" w:eastAsia="Calibri" w:hAnsiTheme="majorHAnsi"/>
          <w:i/>
          <w:iCs/>
          <w:lang w:val="ru-RU"/>
        </w:rPr>
      </w:pPr>
    </w:p>
    <w:p w14:paraId="43968BC1" w14:textId="77777777"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7C422F" w14:textId="77777777" w:rsidR="00F42499" w:rsidRPr="00252871" w:rsidRDefault="00F42499" w:rsidP="00F42499">
      <w:pPr>
        <w:jc w:val="both"/>
        <w:rPr>
          <w:rFonts w:asciiTheme="majorHAnsi" w:eastAsia="Calibri" w:hAnsiTheme="majorHAnsi"/>
          <w:b/>
          <w:bCs/>
          <w:i/>
          <w:iCs/>
          <w:lang w:val="ru-RU"/>
        </w:rPr>
      </w:pPr>
    </w:p>
    <w:p w14:paraId="1703BB1A" w14:textId="77777777" w:rsidR="00252871" w:rsidRDefault="00252871" w:rsidP="00A70150">
      <w:pPr>
        <w:jc w:val="both"/>
        <w:rPr>
          <w:rFonts w:asciiTheme="majorHAnsi" w:eastAsia="TimesNewRomanPSMT" w:hAnsiTheme="majorHAnsi"/>
          <w:b/>
          <w:bCs/>
          <w:lang w:val="sr-Cyrl-CS"/>
        </w:rPr>
      </w:pPr>
    </w:p>
    <w:p w14:paraId="052D8681" w14:textId="77777777" w:rsidR="00252871" w:rsidRDefault="00252871" w:rsidP="00A70150">
      <w:pPr>
        <w:jc w:val="both"/>
        <w:rPr>
          <w:rFonts w:asciiTheme="majorHAnsi" w:eastAsia="TimesNewRomanPSMT" w:hAnsiTheme="majorHAnsi"/>
          <w:b/>
          <w:bCs/>
          <w:lang w:val="sr-Cyrl-CS"/>
        </w:rPr>
      </w:pPr>
    </w:p>
    <w:p w14:paraId="3E8DA85E" w14:textId="77777777" w:rsidR="00252871" w:rsidRDefault="00252871" w:rsidP="00A70150">
      <w:pPr>
        <w:jc w:val="both"/>
        <w:rPr>
          <w:rFonts w:asciiTheme="majorHAnsi" w:eastAsia="TimesNewRomanPSMT" w:hAnsiTheme="majorHAnsi"/>
          <w:b/>
          <w:bCs/>
          <w:lang w:val="sr-Cyrl-CS"/>
        </w:rPr>
      </w:pPr>
    </w:p>
    <w:p w14:paraId="5B80E165" w14:textId="77777777" w:rsidR="00252871" w:rsidRDefault="00252871" w:rsidP="00A70150">
      <w:pPr>
        <w:jc w:val="both"/>
        <w:rPr>
          <w:rFonts w:asciiTheme="majorHAnsi" w:eastAsia="TimesNewRomanPSMT" w:hAnsiTheme="majorHAnsi"/>
          <w:b/>
          <w:bCs/>
          <w:lang w:val="sr-Cyrl-CS"/>
        </w:rPr>
      </w:pPr>
    </w:p>
    <w:p w14:paraId="7A53CD88" w14:textId="77777777" w:rsidR="00252871" w:rsidRDefault="00252871" w:rsidP="00A70150">
      <w:pPr>
        <w:jc w:val="both"/>
        <w:rPr>
          <w:rFonts w:asciiTheme="majorHAnsi" w:eastAsia="TimesNewRomanPSMT" w:hAnsiTheme="majorHAnsi"/>
          <w:b/>
          <w:bCs/>
          <w:lang w:val="sr-Cyrl-CS"/>
        </w:rPr>
      </w:pPr>
    </w:p>
    <w:p w14:paraId="7C00E58B" w14:textId="77777777" w:rsidR="00252871" w:rsidRDefault="00252871" w:rsidP="00A70150">
      <w:pPr>
        <w:jc w:val="both"/>
        <w:rPr>
          <w:rFonts w:asciiTheme="majorHAnsi" w:eastAsia="TimesNewRomanPSMT" w:hAnsiTheme="majorHAnsi"/>
          <w:b/>
          <w:bCs/>
          <w:lang w:val="sr-Cyrl-CS"/>
        </w:rPr>
      </w:pPr>
    </w:p>
    <w:p w14:paraId="4C35693B" w14:textId="77777777" w:rsidR="00D20386" w:rsidRDefault="00F42499" w:rsidP="00D20386">
      <w:pPr>
        <w:jc w:val="both"/>
        <w:rPr>
          <w:rFonts w:asciiTheme="majorHAnsi" w:hAnsiTheme="majorHAnsi"/>
          <w:spacing w:val="1"/>
          <w:position w:val="-1"/>
          <w:lang w:val="sr-Cyrl-RS"/>
        </w:rPr>
      </w:pPr>
      <w:r w:rsidRPr="00252871">
        <w:rPr>
          <w:rFonts w:asciiTheme="majorHAnsi" w:eastAsia="TimesNewRomanPSMT" w:hAnsiTheme="majorHAnsi"/>
          <w:b/>
          <w:bCs/>
          <w:lang w:val="sr-Cyrl-CS"/>
        </w:rPr>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F30761">
        <w:rPr>
          <w:rFonts w:asciiTheme="majorHAnsi" w:eastAsia="TimesNewRomanPSMT" w:hAnsiTheme="majorHAnsi"/>
          <w:b/>
          <w:bCs/>
          <w:lang w:val="sr-Cyrl-RS"/>
        </w:rPr>
        <w:t>3</w:t>
      </w:r>
      <w:r w:rsidR="00E946A3">
        <w:rPr>
          <w:rFonts w:asciiTheme="majorHAnsi" w:eastAsia="TimesNewRomanPSMT" w:hAnsiTheme="majorHAnsi"/>
          <w:b/>
          <w:bCs/>
          <w:lang w:val="sr-Cyrl-RS"/>
        </w:rPr>
        <w:t>4</w:t>
      </w:r>
      <w:r w:rsidR="003B3282">
        <w:rPr>
          <w:rFonts w:asciiTheme="majorHAnsi" w:eastAsia="TimesNewRomanPSMT" w:hAnsiTheme="majorHAnsi"/>
          <w:b/>
          <w:bCs/>
          <w:lang w:val="ru-RU"/>
        </w:rPr>
        <w:t>/2</w:t>
      </w:r>
      <w:r w:rsidR="003B3282">
        <w:rPr>
          <w:rFonts w:asciiTheme="majorHAnsi" w:eastAsia="TimesNewRomanPSMT" w:hAnsiTheme="majorHAnsi"/>
          <w:b/>
          <w:bCs/>
        </w:rPr>
        <w:t>3</w:t>
      </w:r>
      <w:r w:rsidRPr="00252871">
        <w:rPr>
          <w:rFonts w:asciiTheme="majorHAnsi" w:eastAsia="TimesNewRomanPSMT" w:hAnsiTheme="majorHAnsi"/>
          <w:b/>
          <w:bCs/>
          <w:lang w:val="ru-RU"/>
        </w:rPr>
        <w:t xml:space="preserve"> И ОБРАЗАЦ СТРУКТУРЕ ПОНУЂЕНЕ ЦЕНЕ</w:t>
      </w:r>
      <w:r w:rsidR="00F3076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rPr>
        <w:t>услуге</w:t>
      </w:r>
      <w:r w:rsidR="00A70150" w:rsidRPr="00252871">
        <w:rPr>
          <w:rStyle w:val="Emphasis"/>
          <w:rFonts w:asciiTheme="majorHAnsi" w:hAnsiTheme="majorHAnsi"/>
          <w:lang w:val="sr-Cyrl-CS"/>
        </w:rPr>
        <w:t xml:space="preserve">- </w:t>
      </w:r>
      <w:r w:rsidR="00E946A3">
        <w:rPr>
          <w:rFonts w:asciiTheme="majorHAnsi" w:hAnsiTheme="majorHAnsi"/>
          <w:spacing w:val="1"/>
          <w:position w:val="-1"/>
          <w:lang w:val="sr-Cyrl-RS"/>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5E74A157" w14:textId="3812E196" w:rsidR="006A4832" w:rsidRDefault="006A4832" w:rsidP="006A4832">
      <w:pPr>
        <w:jc w:val="both"/>
        <w:rPr>
          <w:lang w:val="en-GB" w:eastAsia="sr-Cyrl-CS"/>
        </w:rPr>
      </w:pPr>
    </w:p>
    <w:tbl>
      <w:tblPr>
        <w:tblpPr w:leftFromText="180" w:rightFromText="180" w:vertAnchor="text" w:horzAnchor="page" w:tblpX="1174" w:tblpY="123"/>
        <w:tblW w:w="9648" w:type="dxa"/>
        <w:tblLayout w:type="fixed"/>
        <w:tblLook w:val="04A0" w:firstRow="1" w:lastRow="0" w:firstColumn="1" w:lastColumn="0" w:noHBand="0" w:noVBand="1"/>
      </w:tblPr>
      <w:tblGrid>
        <w:gridCol w:w="918"/>
        <w:gridCol w:w="5922"/>
        <w:gridCol w:w="2808"/>
      </w:tblGrid>
      <w:tr w:rsidR="00F30761" w:rsidRPr="00252871" w14:paraId="4C379D0A" w14:textId="77777777" w:rsidTr="00F30761">
        <w:trPr>
          <w:trHeight w:val="892"/>
        </w:trPr>
        <w:tc>
          <w:tcPr>
            <w:tcW w:w="918" w:type="dxa"/>
            <w:tcBorders>
              <w:top w:val="single" w:sz="4" w:space="0" w:color="000000"/>
              <w:left w:val="single" w:sz="4" w:space="0" w:color="000000"/>
              <w:bottom w:val="single" w:sz="4" w:space="0" w:color="000000"/>
              <w:right w:val="nil"/>
            </w:tcBorders>
          </w:tcPr>
          <w:p w14:paraId="24C38C6E" w14:textId="77777777" w:rsidR="00F30761" w:rsidRPr="00252871" w:rsidRDefault="00F30761" w:rsidP="00F3076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5922" w:type="dxa"/>
            <w:tcBorders>
              <w:top w:val="single" w:sz="4" w:space="0" w:color="000000"/>
              <w:left w:val="single" w:sz="4" w:space="0" w:color="000000"/>
              <w:bottom w:val="single" w:sz="4" w:space="0" w:color="000000"/>
              <w:right w:val="nil"/>
            </w:tcBorders>
          </w:tcPr>
          <w:p w14:paraId="7CEF24AF"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2808" w:type="dxa"/>
            <w:tcBorders>
              <w:top w:val="single" w:sz="4" w:space="0" w:color="000000"/>
              <w:left w:val="single" w:sz="4" w:space="0" w:color="000000"/>
              <w:right w:val="single" w:sz="4" w:space="0" w:color="000000"/>
            </w:tcBorders>
          </w:tcPr>
          <w:p w14:paraId="7D5F4DC6"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r>
      <w:tr w:rsidR="00F30761" w:rsidRPr="00252871" w14:paraId="24BD6AF5" w14:textId="77777777" w:rsidTr="00E946A3">
        <w:trPr>
          <w:trHeight w:val="7817"/>
        </w:trPr>
        <w:tc>
          <w:tcPr>
            <w:tcW w:w="918" w:type="dxa"/>
            <w:tcBorders>
              <w:top w:val="single" w:sz="4" w:space="0" w:color="000000"/>
              <w:left w:val="single" w:sz="4" w:space="0" w:color="000000"/>
              <w:bottom w:val="single" w:sz="4" w:space="0" w:color="auto"/>
              <w:right w:val="nil"/>
            </w:tcBorders>
          </w:tcPr>
          <w:p w14:paraId="0C906912" w14:textId="77777777" w:rsidR="00F30761" w:rsidRPr="00252871" w:rsidRDefault="00F30761" w:rsidP="00F3076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5922" w:type="dxa"/>
            <w:tcBorders>
              <w:top w:val="single" w:sz="4" w:space="0" w:color="000000"/>
              <w:left w:val="single" w:sz="4" w:space="0" w:color="000000"/>
              <w:bottom w:val="single" w:sz="4" w:space="0" w:color="auto"/>
              <w:right w:val="nil"/>
            </w:tcBorders>
          </w:tcPr>
          <w:p w14:paraId="1B1B8240" w14:textId="77777777" w:rsidR="00F30761" w:rsidRPr="00252871" w:rsidRDefault="00F30761" w:rsidP="00F30761">
            <w:pPr>
              <w:snapToGrid w:val="0"/>
              <w:jc w:val="both"/>
              <w:rPr>
                <w:rFonts w:asciiTheme="majorHAnsi" w:hAnsiTheme="majorHAnsi"/>
                <w:lang w:val="sr-Cyrl-CS"/>
              </w:rPr>
            </w:pPr>
          </w:p>
          <w:p w14:paraId="3BBF4325" w14:textId="4760FC94" w:rsidR="00D20386" w:rsidRDefault="00F30761" w:rsidP="00D20386">
            <w:pPr>
              <w:jc w:val="both"/>
              <w:rPr>
                <w:rFonts w:asciiTheme="majorHAnsi" w:hAnsiTheme="majorHAnsi"/>
                <w:spacing w:val="1"/>
                <w:position w:val="-1"/>
                <w:lang w:val="sr-Cyrl-RS"/>
              </w:rPr>
            </w:pPr>
            <w:r w:rsidRPr="00F30761">
              <w:rPr>
                <w:rFonts w:asciiTheme="majorHAnsi" w:eastAsia="TimesNewRomanPSMT" w:hAnsiTheme="majorHAnsi"/>
                <w:bCs/>
                <w:iCs/>
                <w:lang w:val="sr-Cyrl-CS"/>
              </w:rPr>
              <w:t xml:space="preserve">Набавка </w:t>
            </w:r>
            <w:r w:rsidRPr="00F30761">
              <w:rPr>
                <w:rFonts w:asciiTheme="majorHAnsi" w:eastAsia="TimesNewRomanPSMT" w:hAnsiTheme="majorHAnsi"/>
                <w:b/>
                <w:bCs/>
                <w:iCs/>
              </w:rPr>
              <w:t>услуге</w:t>
            </w:r>
            <w:r w:rsidRPr="00F30761">
              <w:rPr>
                <w:rFonts w:asciiTheme="majorHAnsi" w:eastAsia="TimesNewRomanPSMT" w:hAnsiTheme="majorHAnsi"/>
                <w:bCs/>
                <w:iCs/>
                <w:lang w:val="sr-Cyrl-CS"/>
              </w:rPr>
              <w:t xml:space="preserve">- </w:t>
            </w:r>
            <w:r w:rsidR="00E946A3">
              <w:rPr>
                <w:rFonts w:asciiTheme="majorHAnsi" w:hAnsiTheme="majorHAnsi"/>
                <w:spacing w:val="1"/>
                <w:position w:val="-1"/>
                <w:lang w:val="sr-Cyrl-RS"/>
              </w:rPr>
              <w:t xml:space="preserve"> </w:t>
            </w:r>
            <w:r w:rsidR="00D05B3C">
              <w:rPr>
                <w:rFonts w:asciiTheme="majorHAnsi" w:hAnsiTheme="majorHAnsi"/>
                <w:spacing w:val="1"/>
                <w:position w:val="-1"/>
                <w:lang w:val="sr-Cyrl-RS"/>
              </w:rPr>
              <w:t xml:space="preserve"> </w:t>
            </w:r>
            <w:r w:rsidR="00D20386">
              <w:rPr>
                <w:rFonts w:asciiTheme="majorHAnsi" w:hAnsiTheme="majorHAnsi"/>
                <w:spacing w:val="1"/>
                <w:position w:val="-1"/>
                <w:lang w:val="sr-Cyrl-RS"/>
              </w:rPr>
              <w:t xml:space="preserve"> 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44C9FEB3" w14:textId="337FC2CD" w:rsidR="00E946A3" w:rsidRDefault="00E946A3" w:rsidP="00F30761">
            <w:pPr>
              <w:snapToGrid w:val="0"/>
              <w:jc w:val="both"/>
              <w:rPr>
                <w:rFonts w:asciiTheme="majorHAnsi" w:hAnsiTheme="majorHAnsi"/>
                <w:spacing w:val="1"/>
                <w:position w:val="-1"/>
                <w:lang w:val="sr-Cyrl-RS"/>
              </w:rPr>
            </w:pPr>
            <w:r>
              <w:rPr>
                <w:rFonts w:asciiTheme="majorHAnsi" w:hAnsiTheme="majorHAnsi"/>
                <w:spacing w:val="1"/>
                <w:position w:val="-1"/>
                <w:lang w:val="sr-Cyrl-RS"/>
              </w:rPr>
              <w:t>Наведена услуга обухвата:</w:t>
            </w:r>
          </w:p>
          <w:p w14:paraId="1D8B1EAF" w14:textId="44D6464D" w:rsidR="00E946A3" w:rsidRDefault="00E946A3" w:rsidP="00F30761">
            <w:pPr>
              <w:snapToGrid w:val="0"/>
              <w:jc w:val="both"/>
              <w:rPr>
                <w:rFonts w:asciiTheme="majorHAnsi" w:hAnsiTheme="majorHAnsi"/>
                <w:spacing w:val="1"/>
                <w:position w:val="-1"/>
                <w:lang w:val="sr-Cyrl-RS"/>
              </w:rPr>
            </w:pPr>
            <w:r>
              <w:rPr>
                <w:rFonts w:asciiTheme="majorHAnsi" w:hAnsiTheme="majorHAnsi"/>
                <w:spacing w:val="1"/>
                <w:position w:val="-1"/>
                <w:lang w:val="sr-Cyrl-RS"/>
              </w:rPr>
              <w:t>- Израду књиге догађаја за ПП централе;</w:t>
            </w:r>
          </w:p>
          <w:p w14:paraId="780A1FB8" w14:textId="16514255" w:rsidR="00E946A3" w:rsidRDefault="00E946A3" w:rsidP="00F30761">
            <w:pPr>
              <w:snapToGrid w:val="0"/>
              <w:jc w:val="both"/>
              <w:rPr>
                <w:rFonts w:asciiTheme="majorHAnsi" w:hAnsiTheme="majorHAnsi"/>
                <w:spacing w:val="1"/>
                <w:position w:val="-1"/>
                <w:lang w:val="sr-Cyrl-RS"/>
              </w:rPr>
            </w:pPr>
            <w:r>
              <w:rPr>
                <w:rFonts w:asciiTheme="majorHAnsi" w:hAnsiTheme="majorHAnsi"/>
                <w:spacing w:val="1"/>
                <w:position w:val="-1"/>
                <w:lang w:val="sr-Cyrl-RS"/>
              </w:rPr>
              <w:t>- Обуку запослених за руковање ПП централама;</w:t>
            </w:r>
          </w:p>
          <w:p w14:paraId="7CC987DB" w14:textId="1ABD1DCF" w:rsidR="00E946A3" w:rsidRDefault="00E946A3" w:rsidP="00F30761">
            <w:pPr>
              <w:snapToGrid w:val="0"/>
              <w:jc w:val="both"/>
              <w:rPr>
                <w:rFonts w:asciiTheme="majorHAnsi" w:hAnsiTheme="majorHAnsi"/>
                <w:spacing w:val="1"/>
                <w:position w:val="-1"/>
                <w:lang w:val="sr-Cyrl-RS"/>
              </w:rPr>
            </w:pPr>
            <w:r>
              <w:rPr>
                <w:rFonts w:asciiTheme="majorHAnsi" w:hAnsiTheme="majorHAnsi"/>
                <w:spacing w:val="1"/>
                <w:position w:val="-1"/>
                <w:lang w:val="sr-Cyrl-RS"/>
              </w:rPr>
              <w:t>- Израду упутства за руковање ПП централама.</w:t>
            </w:r>
          </w:p>
          <w:p w14:paraId="09609942" w14:textId="2E82F523" w:rsidR="00E946A3" w:rsidRPr="00F30761" w:rsidRDefault="00E946A3" w:rsidP="00F30761">
            <w:pPr>
              <w:snapToGrid w:val="0"/>
              <w:jc w:val="both"/>
              <w:rPr>
                <w:rFonts w:asciiTheme="majorHAnsi" w:eastAsia="TimesNewRomanPSMT" w:hAnsiTheme="majorHAnsi"/>
                <w:bCs/>
                <w:iCs/>
                <w:lang w:val="sr-Cyrl-CS"/>
              </w:rPr>
            </w:pPr>
          </w:p>
        </w:tc>
        <w:tc>
          <w:tcPr>
            <w:tcW w:w="2808" w:type="dxa"/>
            <w:tcBorders>
              <w:top w:val="single" w:sz="4" w:space="0" w:color="000000"/>
              <w:left w:val="single" w:sz="4" w:space="0" w:color="000000"/>
              <w:bottom w:val="single" w:sz="4" w:space="0" w:color="auto"/>
              <w:right w:val="single" w:sz="4" w:space="0" w:color="000000"/>
            </w:tcBorders>
          </w:tcPr>
          <w:p w14:paraId="59E441CE" w14:textId="392325AA" w:rsidR="00F30761" w:rsidRPr="00252871" w:rsidRDefault="00E946A3" w:rsidP="00F3076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r>
    </w:tbl>
    <w:p w14:paraId="4DC391E7" w14:textId="77777777" w:rsidR="007F68B1" w:rsidRPr="00252871" w:rsidRDefault="007F68B1" w:rsidP="007F68B1">
      <w:pPr>
        <w:rPr>
          <w:rFonts w:asciiTheme="majorHAnsi" w:hAnsiTheme="majorHAnsi"/>
          <w:lang w:val="sr-Cyrl-CS"/>
        </w:rPr>
      </w:pPr>
    </w:p>
    <w:p w14:paraId="62C11698" w14:textId="77777777" w:rsidR="007F68B1" w:rsidRPr="00252871" w:rsidRDefault="007F68B1" w:rsidP="007F68B1">
      <w:pPr>
        <w:rPr>
          <w:rFonts w:asciiTheme="majorHAnsi" w:hAnsiTheme="majorHAnsi"/>
          <w:lang w:val="sr-Cyrl-CS"/>
        </w:rPr>
      </w:pPr>
    </w:p>
    <w:p w14:paraId="248CB098" w14:textId="77777777" w:rsidR="007F68B1" w:rsidRPr="00252871" w:rsidRDefault="007F68B1" w:rsidP="007F68B1">
      <w:pPr>
        <w:rPr>
          <w:rFonts w:asciiTheme="majorHAnsi" w:hAnsiTheme="majorHAnsi"/>
          <w:lang w:val="sr-Cyrl-CS"/>
        </w:rPr>
      </w:pPr>
    </w:p>
    <w:p w14:paraId="445F75DC" w14:textId="77777777" w:rsidR="007F68B1" w:rsidRPr="00252871" w:rsidRDefault="007F68B1" w:rsidP="007F68B1">
      <w:pPr>
        <w:rPr>
          <w:rFonts w:asciiTheme="majorHAnsi" w:hAnsiTheme="majorHAnsi"/>
          <w:lang w:val="sr-Cyrl-CS"/>
        </w:rPr>
      </w:pPr>
    </w:p>
    <w:p w14:paraId="1D394D12" w14:textId="77777777" w:rsidR="007F68B1" w:rsidRPr="00252871" w:rsidRDefault="007F68B1" w:rsidP="007F68B1">
      <w:pPr>
        <w:rPr>
          <w:rFonts w:asciiTheme="majorHAnsi" w:hAnsiTheme="majorHAnsi"/>
          <w:lang w:val="sr-Cyrl-CS"/>
        </w:rPr>
      </w:pPr>
    </w:p>
    <w:p w14:paraId="00F5B237" w14:textId="77777777"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933"/>
        <w:gridCol w:w="4054"/>
        <w:gridCol w:w="1346"/>
        <w:gridCol w:w="1890"/>
        <w:gridCol w:w="1980"/>
        <w:gridCol w:w="3056"/>
      </w:tblGrid>
      <w:tr w:rsidR="002B49DC" w:rsidRPr="00252871" w14:paraId="6BE28A62" w14:textId="77777777" w:rsidTr="00162EDE">
        <w:trPr>
          <w:trHeight w:val="864"/>
        </w:trPr>
        <w:tc>
          <w:tcPr>
            <w:tcW w:w="933" w:type="dxa"/>
            <w:tcBorders>
              <w:top w:val="single" w:sz="4" w:space="0" w:color="000000"/>
              <w:left w:val="single" w:sz="4" w:space="0" w:color="000000"/>
              <w:bottom w:val="single" w:sz="4" w:space="0" w:color="000000"/>
              <w:right w:val="nil"/>
            </w:tcBorders>
          </w:tcPr>
          <w:p w14:paraId="6CC28D98" w14:textId="77777777" w:rsidR="002B49DC" w:rsidRPr="00252871" w:rsidRDefault="002B49DC" w:rsidP="00427441">
            <w:pPr>
              <w:snapToGrid w:val="0"/>
              <w:jc w:val="both"/>
              <w:rPr>
                <w:rFonts w:asciiTheme="majorHAnsi" w:eastAsia="TimesNewRomanPSMT" w:hAnsiTheme="majorHAnsi"/>
                <w:bCs/>
              </w:rPr>
            </w:pPr>
            <w:bookmarkStart w:id="2" w:name="_Hlk144891646"/>
            <w:r w:rsidRPr="00252871">
              <w:rPr>
                <w:rFonts w:asciiTheme="majorHAnsi" w:eastAsia="TimesNewRomanPSMT" w:hAnsiTheme="majorHAnsi"/>
                <w:bCs/>
                <w:lang w:val="sr-Cyrl-CS"/>
              </w:rPr>
              <w:t>Редни број</w:t>
            </w:r>
          </w:p>
        </w:tc>
        <w:tc>
          <w:tcPr>
            <w:tcW w:w="4054" w:type="dxa"/>
            <w:tcBorders>
              <w:top w:val="single" w:sz="4" w:space="0" w:color="000000"/>
              <w:left w:val="single" w:sz="4" w:space="0" w:color="000000"/>
              <w:bottom w:val="single" w:sz="4" w:space="0" w:color="000000"/>
              <w:right w:val="nil"/>
            </w:tcBorders>
          </w:tcPr>
          <w:p w14:paraId="7EBEE119"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346" w:type="dxa"/>
            <w:tcBorders>
              <w:top w:val="single" w:sz="4" w:space="0" w:color="000000"/>
              <w:left w:val="single" w:sz="4" w:space="0" w:color="000000"/>
              <w:right w:val="single" w:sz="4" w:space="0" w:color="000000"/>
            </w:tcBorders>
          </w:tcPr>
          <w:p w14:paraId="7BCE8293"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890" w:type="dxa"/>
            <w:tcBorders>
              <w:top w:val="single" w:sz="4" w:space="0" w:color="000000"/>
              <w:left w:val="single" w:sz="4" w:space="0" w:color="000000"/>
              <w:right w:val="single" w:sz="4" w:space="0" w:color="auto"/>
            </w:tcBorders>
          </w:tcPr>
          <w:p w14:paraId="3C744367" w14:textId="0D9B1296"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без ПДВ-а </w:t>
            </w:r>
          </w:p>
        </w:tc>
        <w:tc>
          <w:tcPr>
            <w:tcW w:w="1980" w:type="dxa"/>
            <w:tcBorders>
              <w:top w:val="single" w:sz="4" w:space="0" w:color="auto"/>
              <w:left w:val="single" w:sz="4" w:space="0" w:color="auto"/>
              <w:bottom w:val="single" w:sz="4" w:space="0" w:color="auto"/>
              <w:right w:val="single" w:sz="4" w:space="0" w:color="auto"/>
            </w:tcBorders>
          </w:tcPr>
          <w:p w14:paraId="534AA5F3" w14:textId="1124BEDD"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са ПДВ - ом</w:t>
            </w:r>
          </w:p>
        </w:tc>
        <w:tc>
          <w:tcPr>
            <w:tcW w:w="3056" w:type="dxa"/>
            <w:tcBorders>
              <w:left w:val="single" w:sz="4" w:space="0" w:color="auto"/>
            </w:tcBorders>
          </w:tcPr>
          <w:p w14:paraId="71CD4BD1"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69F79FE0" w14:textId="77777777" w:rsidTr="00162EDE">
        <w:trPr>
          <w:trHeight w:val="2547"/>
        </w:trPr>
        <w:tc>
          <w:tcPr>
            <w:tcW w:w="933" w:type="dxa"/>
            <w:tcBorders>
              <w:top w:val="single" w:sz="4" w:space="0" w:color="000000"/>
              <w:left w:val="single" w:sz="4" w:space="0" w:color="000000"/>
              <w:bottom w:val="single" w:sz="4" w:space="0" w:color="auto"/>
              <w:right w:val="nil"/>
            </w:tcBorders>
          </w:tcPr>
          <w:p w14:paraId="6CE3BC5F" w14:textId="77777777"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54" w:type="dxa"/>
            <w:tcBorders>
              <w:top w:val="single" w:sz="4" w:space="0" w:color="000000"/>
              <w:left w:val="single" w:sz="4" w:space="0" w:color="000000"/>
              <w:bottom w:val="single" w:sz="4" w:space="0" w:color="auto"/>
              <w:right w:val="nil"/>
            </w:tcBorders>
          </w:tcPr>
          <w:p w14:paraId="3F528D61" w14:textId="77777777" w:rsidR="00D20386" w:rsidRDefault="00E946A3" w:rsidP="00D20386">
            <w:pPr>
              <w:jc w:val="both"/>
              <w:rPr>
                <w:rFonts w:asciiTheme="majorHAnsi" w:hAnsiTheme="majorHAnsi"/>
                <w:spacing w:val="1"/>
                <w:position w:val="-1"/>
                <w:lang w:val="sr-Cyrl-RS"/>
              </w:rPr>
            </w:pPr>
            <w:r w:rsidRPr="00F30761">
              <w:rPr>
                <w:rFonts w:asciiTheme="majorHAnsi" w:eastAsia="TimesNewRomanPSMT" w:hAnsiTheme="majorHAnsi"/>
                <w:bCs/>
                <w:iCs/>
                <w:lang w:val="sr-Cyrl-CS"/>
              </w:rPr>
              <w:t xml:space="preserve">Набавка </w:t>
            </w:r>
            <w:r w:rsidRPr="00F30761">
              <w:rPr>
                <w:rFonts w:asciiTheme="majorHAnsi" w:eastAsia="TimesNewRomanPSMT" w:hAnsiTheme="majorHAnsi"/>
                <w:b/>
                <w:bCs/>
                <w:iCs/>
              </w:rPr>
              <w:t>услуге</w:t>
            </w:r>
            <w:r w:rsidRPr="00F30761">
              <w:rPr>
                <w:rFonts w:asciiTheme="majorHAnsi" w:eastAsia="TimesNewRomanPSMT" w:hAnsiTheme="majorHAnsi"/>
                <w:bCs/>
                <w:iCs/>
                <w:lang w:val="sr-Cyrl-CS"/>
              </w:rPr>
              <w:t xml:space="preserve">- </w:t>
            </w:r>
            <w:r>
              <w:rPr>
                <w:rFonts w:asciiTheme="majorHAnsi" w:hAnsiTheme="majorHAnsi"/>
                <w:spacing w:val="1"/>
                <w:position w:val="-1"/>
                <w:lang w:val="sr-Cyrl-RS"/>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3C81FA5D" w14:textId="5D06A07F" w:rsidR="00E946A3" w:rsidRDefault="00E946A3" w:rsidP="00E946A3">
            <w:pPr>
              <w:snapToGrid w:val="0"/>
              <w:jc w:val="both"/>
              <w:rPr>
                <w:rFonts w:asciiTheme="majorHAnsi" w:hAnsiTheme="majorHAnsi"/>
                <w:spacing w:val="1"/>
                <w:position w:val="-1"/>
                <w:lang w:val="sr-Cyrl-RS"/>
              </w:rPr>
            </w:pPr>
            <w:r>
              <w:rPr>
                <w:rFonts w:asciiTheme="majorHAnsi" w:hAnsiTheme="majorHAnsi"/>
                <w:spacing w:val="1"/>
                <w:position w:val="-1"/>
                <w:lang w:val="sr-Cyrl-RS"/>
              </w:rPr>
              <w:t>Наведена услуга обухвата:</w:t>
            </w:r>
          </w:p>
          <w:p w14:paraId="616E9DB8" w14:textId="77777777" w:rsidR="00E946A3" w:rsidRDefault="00E946A3" w:rsidP="00E946A3">
            <w:pPr>
              <w:snapToGrid w:val="0"/>
              <w:jc w:val="both"/>
              <w:rPr>
                <w:rFonts w:asciiTheme="majorHAnsi" w:hAnsiTheme="majorHAnsi"/>
                <w:spacing w:val="1"/>
                <w:position w:val="-1"/>
                <w:lang w:val="sr-Cyrl-RS"/>
              </w:rPr>
            </w:pPr>
            <w:r>
              <w:rPr>
                <w:rFonts w:asciiTheme="majorHAnsi" w:hAnsiTheme="majorHAnsi"/>
                <w:spacing w:val="1"/>
                <w:position w:val="-1"/>
                <w:lang w:val="sr-Cyrl-RS"/>
              </w:rPr>
              <w:t>- Израду књиге догађаја за ПП централе;</w:t>
            </w:r>
          </w:p>
          <w:p w14:paraId="6BA5972C" w14:textId="77777777" w:rsidR="00E946A3" w:rsidRDefault="00E946A3" w:rsidP="00E946A3">
            <w:pPr>
              <w:snapToGrid w:val="0"/>
              <w:jc w:val="both"/>
              <w:rPr>
                <w:rFonts w:asciiTheme="majorHAnsi" w:hAnsiTheme="majorHAnsi"/>
                <w:spacing w:val="1"/>
                <w:position w:val="-1"/>
                <w:lang w:val="sr-Cyrl-RS"/>
              </w:rPr>
            </w:pPr>
            <w:r>
              <w:rPr>
                <w:rFonts w:asciiTheme="majorHAnsi" w:hAnsiTheme="majorHAnsi"/>
                <w:spacing w:val="1"/>
                <w:position w:val="-1"/>
                <w:lang w:val="sr-Cyrl-RS"/>
              </w:rPr>
              <w:t>- Обуку запослених за руковање ПП централама;</w:t>
            </w:r>
          </w:p>
          <w:p w14:paraId="4AA57270" w14:textId="77777777" w:rsidR="00E946A3" w:rsidRDefault="00E946A3" w:rsidP="00E946A3">
            <w:pPr>
              <w:snapToGrid w:val="0"/>
              <w:jc w:val="both"/>
              <w:rPr>
                <w:rFonts w:asciiTheme="majorHAnsi" w:hAnsiTheme="majorHAnsi"/>
                <w:spacing w:val="1"/>
                <w:position w:val="-1"/>
                <w:lang w:val="sr-Cyrl-RS"/>
              </w:rPr>
            </w:pPr>
            <w:r>
              <w:rPr>
                <w:rFonts w:asciiTheme="majorHAnsi" w:hAnsiTheme="majorHAnsi"/>
                <w:spacing w:val="1"/>
                <w:position w:val="-1"/>
                <w:lang w:val="sr-Cyrl-RS"/>
              </w:rPr>
              <w:t>- Израду упутства за руковање ПП централама.</w:t>
            </w:r>
          </w:p>
          <w:p w14:paraId="62A3F0D5" w14:textId="464311A6" w:rsidR="002B49DC" w:rsidRPr="00252871" w:rsidRDefault="002B49DC" w:rsidP="00E946A3">
            <w:pPr>
              <w:snapToGrid w:val="0"/>
              <w:jc w:val="both"/>
              <w:rPr>
                <w:rFonts w:asciiTheme="majorHAnsi" w:eastAsia="TimesNewRomanPSMT" w:hAnsiTheme="majorHAnsi"/>
                <w:bCs/>
                <w:i/>
                <w:lang w:val="sr-Cyrl-CS"/>
              </w:rPr>
            </w:pPr>
          </w:p>
        </w:tc>
        <w:tc>
          <w:tcPr>
            <w:tcW w:w="1346" w:type="dxa"/>
            <w:tcBorders>
              <w:top w:val="single" w:sz="4" w:space="0" w:color="000000"/>
              <w:left w:val="single" w:sz="4" w:space="0" w:color="000000"/>
              <w:bottom w:val="single" w:sz="4" w:space="0" w:color="auto"/>
              <w:right w:val="single" w:sz="4" w:space="0" w:color="000000"/>
            </w:tcBorders>
          </w:tcPr>
          <w:p w14:paraId="465AF478" w14:textId="61C38F65" w:rsidR="002B49DC" w:rsidRPr="00252871" w:rsidRDefault="00E946A3" w:rsidP="0042744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c>
          <w:tcPr>
            <w:tcW w:w="1890" w:type="dxa"/>
            <w:tcBorders>
              <w:top w:val="single" w:sz="4" w:space="0" w:color="000000"/>
              <w:left w:val="single" w:sz="4" w:space="0" w:color="000000"/>
              <w:bottom w:val="single" w:sz="4" w:space="0" w:color="auto"/>
              <w:right w:val="single" w:sz="4" w:space="0" w:color="000000"/>
            </w:tcBorders>
          </w:tcPr>
          <w:p w14:paraId="2A61784F" w14:textId="77777777"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right w:val="single" w:sz="4" w:space="0" w:color="auto"/>
            </w:tcBorders>
          </w:tcPr>
          <w:p w14:paraId="78514AEF" w14:textId="77777777"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tcBorders>
          </w:tcPr>
          <w:p w14:paraId="61B4A3AA" w14:textId="77777777" w:rsidR="002B49DC" w:rsidRPr="00252871" w:rsidRDefault="002B49DC" w:rsidP="00427441">
            <w:pPr>
              <w:snapToGrid w:val="0"/>
              <w:jc w:val="both"/>
              <w:rPr>
                <w:rFonts w:asciiTheme="majorHAnsi" w:eastAsia="TimesNewRomanPSMT" w:hAnsiTheme="majorHAnsi"/>
                <w:bCs/>
                <w:lang w:val="ru-RU"/>
              </w:rPr>
            </w:pPr>
          </w:p>
        </w:tc>
      </w:tr>
      <w:bookmarkEnd w:id="2"/>
    </w:tbl>
    <w:p w14:paraId="405BD44D" w14:textId="77777777" w:rsidR="00451A02" w:rsidRDefault="00451A02" w:rsidP="00451A02">
      <w:pPr>
        <w:jc w:val="both"/>
        <w:rPr>
          <w:rFonts w:asciiTheme="majorHAnsi" w:hAnsiTheme="majorHAnsi"/>
          <w:lang w:val="en-GB" w:eastAsia="sr-Cyrl-CS"/>
        </w:rPr>
      </w:pPr>
    </w:p>
    <w:p w14:paraId="1196A564" w14:textId="77777777" w:rsidR="00CA4983" w:rsidRPr="00252871" w:rsidRDefault="00CA4983" w:rsidP="00F42499">
      <w:pPr>
        <w:spacing w:before="120" w:after="120"/>
        <w:rPr>
          <w:rFonts w:asciiTheme="majorHAnsi" w:hAnsiTheme="majorHAnsi"/>
        </w:rPr>
      </w:pPr>
      <w:r w:rsidRPr="00252871">
        <w:rPr>
          <w:rFonts w:asciiTheme="majorHAnsi" w:hAnsiTheme="majorHAnsi"/>
        </w:rPr>
        <w:t>Рок</w:t>
      </w:r>
      <w:r w:rsidR="00163AE6">
        <w:rPr>
          <w:rFonts w:asciiTheme="majorHAnsi" w:hAnsiTheme="majorHAnsi"/>
        </w:rPr>
        <w:t xml:space="preserve"> </w:t>
      </w:r>
      <w:r w:rsidRPr="00252871">
        <w:rPr>
          <w:rFonts w:asciiTheme="majorHAnsi" w:hAnsiTheme="majorHAnsi"/>
        </w:rPr>
        <w:t>важења</w:t>
      </w:r>
      <w:r w:rsidR="00163AE6">
        <w:rPr>
          <w:rFonts w:asciiTheme="majorHAnsi" w:hAnsiTheme="majorHAnsi"/>
        </w:rPr>
        <w:t xml:space="preserve"> </w:t>
      </w:r>
      <w:r w:rsidRPr="00252871">
        <w:rPr>
          <w:rFonts w:asciiTheme="majorHAnsi" w:hAnsiTheme="majorHAnsi"/>
        </w:rPr>
        <w:t>понуде:</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минимум 30 дана од дана отварања понуда )</w:t>
      </w:r>
    </w:p>
    <w:p w14:paraId="5B53B8C8" w14:textId="77777777" w:rsidR="00451A02" w:rsidRPr="00252871" w:rsidRDefault="00CA4983" w:rsidP="00F42499">
      <w:pPr>
        <w:spacing w:before="120" w:after="120"/>
        <w:rPr>
          <w:rFonts w:asciiTheme="majorHAnsi" w:hAnsiTheme="majorHAnsi"/>
        </w:rPr>
      </w:pPr>
      <w:r w:rsidRPr="00252871">
        <w:rPr>
          <w:rFonts w:asciiTheme="majorHAnsi" w:hAnsiTheme="majorHAnsi"/>
        </w:rPr>
        <w:t xml:space="preserve">Начин и услови плаћања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xml:space="preserve">( на рачун понуђача , у року </w:t>
      </w:r>
      <w:r w:rsidR="00633478" w:rsidRPr="00252871">
        <w:rPr>
          <w:rFonts w:asciiTheme="majorHAnsi" w:hAnsiTheme="majorHAnsi"/>
        </w:rPr>
        <w:t xml:space="preserve">до </w:t>
      </w:r>
      <w:r w:rsidRPr="00252871">
        <w:rPr>
          <w:rFonts w:asciiTheme="majorHAnsi" w:hAnsiTheme="majorHAnsi"/>
        </w:rPr>
        <w:t xml:space="preserve"> 45 дана од дана испостављања рачуна који је регистрован у ЦРФ)</w:t>
      </w:r>
    </w:p>
    <w:p w14:paraId="7105B46D" w14:textId="77777777" w:rsidR="00D05B3C" w:rsidRDefault="00F42499" w:rsidP="00D05B3C">
      <w:pPr>
        <w:spacing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14:paraId="6F1AAEF4" w14:textId="72396775" w:rsidR="00F42499" w:rsidRPr="00252871" w:rsidRDefault="00D05B3C" w:rsidP="00D05B3C">
      <w:pPr>
        <w:spacing w:after="200" w:line="276" w:lineRule="auto"/>
        <w:jc w:val="both"/>
        <w:rPr>
          <w:rFonts w:asciiTheme="majorHAnsi" w:eastAsia="TimesNewRomanPS-BoldMT" w:hAnsiTheme="majorHAnsi"/>
          <w:b/>
          <w:bCs/>
          <w:i/>
          <w:iCs/>
          <w:color w:val="002060"/>
          <w:lang w:val="sr-Cyrl-CS"/>
        </w:rPr>
      </w:pPr>
      <w:r>
        <w:rPr>
          <w:rFonts w:asciiTheme="majorHAnsi" w:eastAsia="TimesNewRomanPSMT" w:hAnsiTheme="majorHAnsi"/>
          <w:bCs/>
          <w:lang w:val="sr-Cyrl-CS"/>
        </w:rPr>
        <w:t xml:space="preserve">                                                      </w:t>
      </w:r>
      <w:r w:rsidR="00F42499" w:rsidRPr="00252871">
        <w:rPr>
          <w:rFonts w:asciiTheme="majorHAnsi" w:eastAsia="TimesNewRomanPSMT" w:hAnsiTheme="majorHAnsi"/>
          <w:bCs/>
          <w:lang w:val="sr-Cyrl-CS"/>
        </w:rPr>
        <w:t xml:space="preserve">    М. П. </w:t>
      </w:r>
    </w:p>
    <w:p w14:paraId="6DB6BDC6" w14:textId="77777777" w:rsidR="00F42499" w:rsidRPr="00252871" w:rsidRDefault="00F42499" w:rsidP="00D05B3C">
      <w:pPr>
        <w:spacing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14:paraId="169B4DF1" w14:textId="77777777"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r w:rsidRPr="00252871">
        <w:rPr>
          <w:rFonts w:asciiTheme="majorHAnsi" w:eastAsia="Calibri" w:hAnsiTheme="majorHAnsi"/>
          <w:b/>
          <w:i/>
        </w:rPr>
        <w:t>потпис</w:t>
      </w:r>
      <w:r w:rsidR="003B3282">
        <w:rPr>
          <w:rFonts w:asciiTheme="majorHAnsi" w:eastAsia="Calibri" w:hAnsiTheme="majorHAnsi"/>
          <w:b/>
          <w:i/>
        </w:rPr>
        <w:t xml:space="preserve"> </w:t>
      </w:r>
      <w:r w:rsidRPr="00252871">
        <w:rPr>
          <w:rFonts w:asciiTheme="majorHAnsi" w:eastAsia="Calibri" w:hAnsiTheme="majorHAnsi"/>
          <w:b/>
          <w:i/>
        </w:rPr>
        <w:t>одговорног</w:t>
      </w:r>
      <w:r w:rsidR="003B3282">
        <w:rPr>
          <w:rFonts w:asciiTheme="majorHAnsi" w:eastAsia="Calibri" w:hAnsiTheme="majorHAnsi"/>
          <w:b/>
          <w:i/>
        </w:rPr>
        <w:t xml:space="preserve"> </w:t>
      </w:r>
      <w:r w:rsidRPr="00252871">
        <w:rPr>
          <w:rFonts w:asciiTheme="majorHAnsi" w:eastAsia="Calibri" w:hAnsiTheme="majorHAnsi"/>
          <w:b/>
          <w:i/>
        </w:rPr>
        <w:t>лица)</w:t>
      </w:r>
    </w:p>
    <w:p w14:paraId="5F09D783" w14:textId="77777777" w:rsidR="00F42499" w:rsidRDefault="00F42499" w:rsidP="00F42499">
      <w:pPr>
        <w:spacing w:after="200"/>
        <w:rPr>
          <w:rFonts w:asciiTheme="majorHAnsi" w:eastAsia="Calibri" w:hAnsiTheme="majorHAnsi"/>
          <w:b/>
          <w:lang w:val="sr-Cyrl-CS"/>
        </w:rPr>
      </w:pPr>
    </w:p>
    <w:p w14:paraId="04EDECE7" w14:textId="77777777" w:rsidR="00D20386" w:rsidRDefault="00D20386" w:rsidP="00F42499">
      <w:pPr>
        <w:spacing w:after="200"/>
        <w:rPr>
          <w:rFonts w:asciiTheme="majorHAnsi" w:eastAsia="Calibri" w:hAnsiTheme="majorHAnsi"/>
          <w:b/>
          <w:lang w:val="sr-Cyrl-CS"/>
        </w:rPr>
      </w:pPr>
    </w:p>
    <w:p w14:paraId="199961AC" w14:textId="77777777" w:rsidR="00D20386" w:rsidRDefault="00D20386" w:rsidP="00F42499">
      <w:pPr>
        <w:spacing w:after="200"/>
        <w:rPr>
          <w:rFonts w:asciiTheme="majorHAnsi" w:eastAsia="Calibri" w:hAnsiTheme="majorHAnsi"/>
          <w:b/>
          <w:lang w:val="sr-Cyrl-CS"/>
        </w:rPr>
      </w:pPr>
    </w:p>
    <w:p w14:paraId="625436BD" w14:textId="77777777" w:rsidR="00D20386" w:rsidRDefault="00D20386" w:rsidP="00F42499">
      <w:pPr>
        <w:spacing w:after="200"/>
        <w:rPr>
          <w:rFonts w:asciiTheme="majorHAnsi" w:eastAsia="Calibri" w:hAnsiTheme="majorHAnsi"/>
          <w:b/>
          <w:lang w:val="sr-Cyrl-CS"/>
        </w:rPr>
      </w:pPr>
    </w:p>
    <w:p w14:paraId="1371705B" w14:textId="77777777" w:rsidR="00D20386" w:rsidRPr="00252871" w:rsidRDefault="00D20386" w:rsidP="00F42499">
      <w:pPr>
        <w:spacing w:after="200"/>
        <w:rPr>
          <w:rFonts w:asciiTheme="majorHAnsi" w:eastAsia="Calibri" w:hAnsiTheme="majorHAnsi"/>
          <w:b/>
          <w:lang w:val="sr-Cyrl-CS"/>
        </w:rPr>
      </w:pPr>
    </w:p>
    <w:p w14:paraId="75A8D4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p w14:paraId="0A658151" w14:textId="5EF50393" w:rsidR="006D7A6E" w:rsidRPr="006D7A6E" w:rsidRDefault="006D7A6E" w:rsidP="00D20386">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14:paraId="731EC4D5" w14:textId="77777777" w:rsidR="006D7A6E" w:rsidRDefault="006D7A6E" w:rsidP="00D20386">
      <w:pPr>
        <w:jc w:val="center"/>
        <w:rPr>
          <w:b/>
          <w:lang w:val="sr-Cyrl-CS"/>
        </w:rPr>
      </w:pPr>
      <w:r>
        <w:rPr>
          <w:b/>
          <w:lang w:val="sr-Cyrl-CS"/>
        </w:rPr>
        <w:t>УГОВОР О ПРУЖАЊУ УСЛУГЕ</w:t>
      </w:r>
    </w:p>
    <w:p w14:paraId="7E72195C" w14:textId="17A63968" w:rsidR="006D7A6E" w:rsidRPr="00D05B3C" w:rsidRDefault="00D20386" w:rsidP="00D20386">
      <w:pPr>
        <w:jc w:val="center"/>
        <w:rPr>
          <w:rStyle w:val="Emphasis"/>
          <w:rFonts w:asciiTheme="majorHAnsi" w:hAnsiTheme="majorHAnsi"/>
          <w:i w:val="0"/>
          <w:iCs w:val="0"/>
          <w:spacing w:val="1"/>
          <w:position w:val="-1"/>
          <w:lang w:val="sr-Cyrl-RS"/>
        </w:rPr>
      </w:pPr>
      <w:r>
        <w:rPr>
          <w:rStyle w:val="Emphasis"/>
          <w:rFonts w:ascii="Cambria" w:hAnsi="Cambria"/>
          <w:i w:val="0"/>
          <w:iCs w:val="0"/>
          <w:color w:val="000000"/>
          <w:lang w:val="sr-Cyrl-CS"/>
        </w:rPr>
        <w:t>-</w:t>
      </w:r>
      <w:r w:rsidR="006D7A6E" w:rsidRPr="006D7A6E">
        <w:rPr>
          <w:rStyle w:val="Emphasis"/>
          <w:rFonts w:ascii="Cambria" w:hAnsi="Cambria"/>
          <w:i w:val="0"/>
          <w:iCs w:val="0"/>
          <w:color w:val="000000"/>
          <w:lang w:val="sr-Cyrl-CS"/>
        </w:rPr>
        <w:t xml:space="preserve">Набавка </w:t>
      </w:r>
      <w:r w:rsidR="006D7A6E" w:rsidRPr="006D7A6E">
        <w:rPr>
          <w:rStyle w:val="Emphasis"/>
          <w:rFonts w:ascii="Cambria" w:hAnsi="Cambria"/>
          <w:i w:val="0"/>
          <w:iCs w:val="0"/>
          <w:color w:val="000000"/>
        </w:rPr>
        <w:t>услуге</w:t>
      </w:r>
      <w:r w:rsidR="006D7A6E" w:rsidRPr="006D7A6E">
        <w:rPr>
          <w:rStyle w:val="Emphasis"/>
          <w:rFonts w:ascii="Cambria" w:hAnsi="Cambria"/>
          <w:i w:val="0"/>
          <w:iCs w:val="0"/>
          <w:color w:val="000000"/>
          <w:lang w:val="sr-Cyrl-RS"/>
        </w:rPr>
        <w:t>-</w:t>
      </w:r>
      <w:r w:rsidR="006D7A6E" w:rsidRPr="006D7A6E">
        <w:rPr>
          <w:rStyle w:val="Emphasis"/>
          <w:rFonts w:ascii="Cambria" w:hAnsi="Cambria"/>
          <w:color w:val="000000"/>
          <w:lang w:val="sr-Cyrl-RS"/>
        </w:rPr>
        <w:t xml:space="preserve"> </w:t>
      </w:r>
      <w:r>
        <w:rPr>
          <w:rFonts w:asciiTheme="majorHAnsi" w:hAnsiTheme="majorHAnsi"/>
          <w:spacing w:val="1"/>
          <w:position w:val="-1"/>
          <w:lang w:val="sr-Cyrl-RS"/>
        </w:rPr>
        <w:t>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w:t>
      </w:r>
      <w:r w:rsidR="006D7A6E" w:rsidRPr="00D05B3C">
        <w:rPr>
          <w:rStyle w:val="Emphasis"/>
          <w:rFonts w:ascii="Cambria" w:hAnsi="Cambria"/>
          <w:color w:val="000000"/>
        </w:rPr>
        <w:t>-</w:t>
      </w:r>
    </w:p>
    <w:p w14:paraId="7A43D388" w14:textId="77777777" w:rsidR="006D7A6E" w:rsidRPr="00811C99" w:rsidRDefault="006D7A6E" w:rsidP="006D7A6E">
      <w:pPr>
        <w:jc w:val="center"/>
        <w:rPr>
          <w:b/>
          <w:lang w:val="sr-Cyrl-CS"/>
        </w:rPr>
      </w:pPr>
    </w:p>
    <w:p w14:paraId="17170504" w14:textId="77777777" w:rsidR="006D7A6E" w:rsidRDefault="006D7A6E" w:rsidP="006D7A6E">
      <w:pPr>
        <w:jc w:val="both"/>
        <w:rPr>
          <w:b/>
          <w:i/>
        </w:rPr>
      </w:pPr>
      <w:r w:rsidRPr="00A1254B">
        <w:rPr>
          <w:b/>
          <w:lang w:val="sr-Cyrl-CS"/>
        </w:rPr>
        <w:tab/>
      </w:r>
      <w:r w:rsidRPr="00A1254B">
        <w:rPr>
          <w:b/>
          <w:i/>
          <w:lang w:val="sr-Cyrl-CS"/>
        </w:rPr>
        <w:t>Закључен између уговорних страна:</w:t>
      </w:r>
    </w:p>
    <w:p w14:paraId="692820A0" w14:textId="77777777" w:rsidR="006D7A6E" w:rsidRPr="00525BBB" w:rsidRDefault="006D7A6E" w:rsidP="006D7A6E">
      <w:pPr>
        <w:jc w:val="both"/>
        <w:rPr>
          <w:b/>
          <w:i/>
        </w:rPr>
      </w:pPr>
    </w:p>
    <w:p w14:paraId="4378807A" w14:textId="77777777" w:rsidR="006D7A6E" w:rsidRPr="00A1254B" w:rsidRDefault="006D7A6E" w:rsidP="006D7A6E">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14:paraId="00E5A6CF" w14:textId="77777777" w:rsidR="006D7A6E" w:rsidRPr="00A1254B" w:rsidRDefault="006D7A6E" w:rsidP="006D7A6E">
      <w:pPr>
        <w:ind w:left="708"/>
        <w:jc w:val="both"/>
        <w:rPr>
          <w:lang w:val="sr-Cyrl-CS"/>
        </w:rPr>
      </w:pPr>
    </w:p>
    <w:p w14:paraId="053D088D" w14:textId="77777777" w:rsidR="006D7A6E" w:rsidRPr="00A1254B" w:rsidRDefault="006D7A6E" w:rsidP="006D7A6E">
      <w:pPr>
        <w:jc w:val="both"/>
        <w:rPr>
          <w:b/>
          <w:i/>
          <w:lang w:val="sr-Cyrl-CS"/>
        </w:rPr>
      </w:pPr>
      <w:r w:rsidRPr="00A1254B">
        <w:rPr>
          <w:b/>
          <w:i/>
          <w:lang w:val="sr-Cyrl-CS"/>
        </w:rPr>
        <w:t xml:space="preserve">и </w:t>
      </w:r>
    </w:p>
    <w:p w14:paraId="117DC94A" w14:textId="77777777" w:rsidR="006D7A6E" w:rsidRDefault="006D7A6E" w:rsidP="006D7A6E">
      <w:pPr>
        <w:jc w:val="both"/>
        <w:rPr>
          <w:b/>
          <w:lang w:val="sr-Cyrl-CS"/>
        </w:rPr>
      </w:pPr>
    </w:p>
    <w:p w14:paraId="0E596836" w14:textId="7CEDD59D" w:rsidR="006D7A6E" w:rsidRPr="003019BD" w:rsidRDefault="006D7A6E" w:rsidP="006D7A6E">
      <w:pPr>
        <w:jc w:val="both"/>
        <w:rPr>
          <w:b/>
          <w:lang w:val="sr-Cyrl-CS"/>
        </w:rPr>
      </w:pPr>
      <w:r w:rsidRPr="00A1254B">
        <w:rPr>
          <w:b/>
          <w:lang w:val="sr-Cyrl-CS"/>
        </w:rPr>
        <w:t>2</w:t>
      </w:r>
      <w:r>
        <w:rPr>
          <w:b/>
          <w:lang w:val="sr-Cyrl-CS"/>
        </w:rPr>
        <w:t xml:space="preserve">.                         </w:t>
      </w:r>
      <w:r w:rsidRPr="00C167FF">
        <w:rPr>
          <w:lang w:val="sr-Cyrl-CS"/>
        </w:rPr>
        <w:t>са седиштем у ____________,</w:t>
      </w:r>
      <w:r>
        <w:rPr>
          <w:lang w:val="sr-Cyrl-CS"/>
        </w:rPr>
        <w:t xml:space="preserve"> </w:t>
      </w:r>
      <w:r w:rsidRPr="00C167FF">
        <w:rPr>
          <w:lang w:val="sr-Cyrl-CS"/>
        </w:rPr>
        <w:t>улица ____________________,</w:t>
      </w:r>
      <w:r>
        <w:rPr>
          <w:lang w:val="sr-Cyrl-CS"/>
        </w:rPr>
        <w:t xml:space="preserve"> </w:t>
      </w:r>
      <w:r w:rsidRPr="00C167FF">
        <w:rPr>
          <w:lang w:val="sr-Cyrl-CS"/>
        </w:rPr>
        <w:t>ПИБ _________________, Матични број ______________________,</w:t>
      </w:r>
      <w:r>
        <w:rPr>
          <w:lang w:val="sr-Cyrl-CS"/>
        </w:rPr>
        <w:t xml:space="preserve"> </w:t>
      </w:r>
      <w:r w:rsidRPr="00C167FF">
        <w:rPr>
          <w:lang w:val="sr-Cyrl-CS"/>
        </w:rPr>
        <w:t>Број рачуна _____________________</w:t>
      </w:r>
      <w:r>
        <w:rPr>
          <w:lang w:val="sr-Cyrl-CS"/>
        </w:rPr>
        <w:t xml:space="preserve">, </w:t>
      </w:r>
      <w:r w:rsidRPr="00C167FF">
        <w:rPr>
          <w:lang w:val="sr-Cyrl-CS"/>
        </w:rPr>
        <w:t>Назив банке _________________________,</w:t>
      </w:r>
      <w:r>
        <w:rPr>
          <w:lang w:val="sr-Cyrl-CS"/>
        </w:rPr>
        <w:t xml:space="preserve"> </w:t>
      </w:r>
      <w:r w:rsidRPr="00C167FF">
        <w:rPr>
          <w:lang w:val="sr-Cyrl-CS"/>
        </w:rPr>
        <w:t>Телефон: _________________, Телефакс: ______________,</w:t>
      </w:r>
      <w:r>
        <w:rPr>
          <w:b/>
          <w:lang w:val="sr-Cyrl-CS"/>
        </w:rPr>
        <w:t xml:space="preserve"> </w:t>
      </w: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69472885" w14:textId="77777777" w:rsidR="006D7A6E" w:rsidRPr="00A1254B" w:rsidRDefault="006D7A6E" w:rsidP="006D7A6E">
      <w:pPr>
        <w:ind w:left="708"/>
        <w:jc w:val="both"/>
        <w:rPr>
          <w:i/>
          <w:lang w:val="sr-Cyrl-CS"/>
        </w:rPr>
      </w:pPr>
    </w:p>
    <w:p w14:paraId="69EA782A" w14:textId="77777777" w:rsidR="006D7A6E" w:rsidRPr="00A1254B" w:rsidRDefault="006D7A6E" w:rsidP="006D7A6E">
      <w:pPr>
        <w:jc w:val="center"/>
        <w:rPr>
          <w:b/>
          <w:lang w:val="sr-Cyrl-CS"/>
        </w:rPr>
      </w:pPr>
      <w:r w:rsidRPr="00A1254B">
        <w:rPr>
          <w:b/>
          <w:lang w:val="sr-Cyrl-CS"/>
        </w:rPr>
        <w:t>Члан 1.</w:t>
      </w:r>
    </w:p>
    <w:p w14:paraId="6310DB24" w14:textId="77777777" w:rsidR="006D7A6E" w:rsidRDefault="006D7A6E" w:rsidP="006D7A6E">
      <w:pPr>
        <w:numPr>
          <w:ilvl w:val="1"/>
          <w:numId w:val="42"/>
        </w:numPr>
        <w:tabs>
          <w:tab w:val="clear" w:pos="360"/>
          <w:tab w:val="num" w:pos="0"/>
        </w:tabs>
        <w:jc w:val="both"/>
        <w:rPr>
          <w:lang w:val="sr-Cyrl-CS"/>
        </w:rPr>
      </w:pPr>
      <w:r w:rsidRPr="00A1254B">
        <w:rPr>
          <w:lang w:val="sr-Cyrl-CS"/>
        </w:rPr>
        <w:t>Уговорне стране констатују:</w:t>
      </w:r>
    </w:p>
    <w:p w14:paraId="1649C70A" w14:textId="05AC44E9" w:rsidR="00D20386" w:rsidRDefault="006D7A6E" w:rsidP="00D20386">
      <w:pPr>
        <w:jc w:val="both"/>
        <w:rPr>
          <w:rFonts w:asciiTheme="majorHAnsi" w:hAnsiTheme="majorHAnsi"/>
          <w:spacing w:val="1"/>
          <w:position w:val="-1"/>
          <w:lang w:val="sr-Cyrl-RS"/>
        </w:rPr>
      </w:pPr>
      <w:r w:rsidRPr="003019BD">
        <w:rPr>
          <w:lang w:val="sr-Cyrl-CS"/>
        </w:rPr>
        <w:t>- да је наручилац спровео поступак набавке услуге</w:t>
      </w:r>
      <w:r w:rsidR="00D20386" w:rsidRPr="00D20386">
        <w:rPr>
          <w:rFonts w:asciiTheme="majorHAnsi" w:hAnsiTheme="majorHAnsi"/>
          <w:spacing w:val="1"/>
          <w:position w:val="-1"/>
          <w:lang w:val="sr-Cyrl-RS"/>
        </w:rPr>
        <w:t xml:space="preserve"> </w:t>
      </w:r>
      <w:r w:rsidR="00D20386">
        <w:rPr>
          <w:rFonts w:asciiTheme="majorHAnsi" w:hAnsiTheme="majorHAnsi"/>
          <w:spacing w:val="1"/>
          <w:position w:val="-1"/>
          <w:lang w:val="sr-Cyrl-RS"/>
        </w:rPr>
        <w:t xml:space="preserve">-услуга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488758A9" w14:textId="27657D83" w:rsidR="006D7A6E" w:rsidRDefault="006D7A6E" w:rsidP="00E946A3">
      <w:pPr>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0BBB4E41" w14:textId="77777777" w:rsidR="00D20386" w:rsidRDefault="006D7A6E" w:rsidP="00D20386">
      <w:pPr>
        <w:jc w:val="both"/>
        <w:rPr>
          <w:rFonts w:asciiTheme="majorHAnsi" w:hAnsiTheme="majorHAnsi"/>
          <w:spacing w:val="1"/>
          <w:position w:val="-1"/>
          <w:lang w:val="sr-Cyrl-R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D20386">
        <w:rPr>
          <w:rFonts w:asciiTheme="majorHAnsi" w:hAnsiTheme="majorHAnsi"/>
          <w:spacing w:val="1"/>
          <w:position w:val="-1"/>
          <w:lang w:val="sr-Cyrl-RS"/>
        </w:rPr>
        <w:t xml:space="preserve"> услуга одржавања опреме за дојаву од пожара, израде документације и обуке запослених по налогу противпожарне инспекције у објектима Центра за заштиту одојчади, деце и омладине, Београд, у РЈ Дом „Драгутин Филиповић – Јуса, Београд, ул. Радослава Грујића бр. 17, РЈ „Дом за младе“, Београд, ул. Звечанска бр. 52, РЈ Дом „Јован Јовановић – Змај“, Београд, ул. Браће Јерковић бр. 119, РЈ Дом „Моша Пијаде“, Београд, ул. Устаничка бр. 19, новом објекту „Материнског дома“, Београд, ул. Звечанска бр. 7 и у балон хали спортске намене, Београд, ул. Браће Јерковић бр. 119. </w:t>
      </w:r>
    </w:p>
    <w:p w14:paraId="0B611667" w14:textId="2BB5CBE3" w:rsidR="006D7A6E" w:rsidRPr="00D05B3C" w:rsidRDefault="00D05B3C" w:rsidP="00D05B3C">
      <w:pPr>
        <w:jc w:val="both"/>
        <w:rPr>
          <w:rFonts w:asciiTheme="majorHAnsi" w:hAnsiTheme="majorHAnsi"/>
          <w:spacing w:val="1"/>
          <w:position w:val="-1"/>
          <w:lang w:val="sr-Cyrl-RS"/>
        </w:rPr>
      </w:pPr>
      <w:r>
        <w:rPr>
          <w:rFonts w:asciiTheme="majorHAnsi" w:hAnsiTheme="majorHAnsi"/>
          <w:spacing w:val="1"/>
          <w:position w:val="-1"/>
          <w:lang w:val="sr-Cyrl-RS"/>
        </w:rPr>
        <w:t xml:space="preserve"> </w:t>
      </w:r>
      <w:r w:rsidR="006D7A6E" w:rsidRPr="003019BD">
        <w:rPr>
          <w:u w:val="single"/>
          <w:lang w:val="sr-Cyrl-CS"/>
        </w:rPr>
        <w:t xml:space="preserve"> (попуњава Наручилац).</w:t>
      </w:r>
    </w:p>
    <w:p w14:paraId="26A51A14" w14:textId="77777777" w:rsidR="006D7A6E" w:rsidRDefault="006D7A6E" w:rsidP="006D7A6E">
      <w:pPr>
        <w:ind w:left="708"/>
        <w:jc w:val="both"/>
        <w:rPr>
          <w:lang w:val="sr-Cyrl-CS"/>
        </w:rPr>
      </w:pPr>
    </w:p>
    <w:p w14:paraId="63C98EAF" w14:textId="77777777" w:rsidR="00E946A3" w:rsidRPr="00A1254B" w:rsidRDefault="00E946A3" w:rsidP="006D7A6E">
      <w:pPr>
        <w:ind w:left="708"/>
        <w:jc w:val="both"/>
        <w:rPr>
          <w:lang w:val="sr-Cyrl-CS"/>
        </w:rPr>
      </w:pPr>
    </w:p>
    <w:p w14:paraId="26E62EA2" w14:textId="77777777" w:rsidR="006D7A6E" w:rsidRPr="00A1254B" w:rsidRDefault="006D7A6E" w:rsidP="006D7A6E">
      <w:pPr>
        <w:jc w:val="center"/>
        <w:rPr>
          <w:b/>
          <w:lang w:val="sr-Cyrl-CS"/>
        </w:rPr>
      </w:pPr>
      <w:r w:rsidRPr="00A1254B">
        <w:rPr>
          <w:b/>
          <w:lang w:val="sr-Cyrl-CS"/>
        </w:rPr>
        <w:t>Члан 2.</w:t>
      </w:r>
    </w:p>
    <w:p w14:paraId="6797CD9F" w14:textId="4673C1D7" w:rsidR="006D7A6E" w:rsidRPr="009C4CC6" w:rsidRDefault="006D7A6E" w:rsidP="006D7A6E">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w:t>
      </w:r>
    </w:p>
    <w:p w14:paraId="45B8459F" w14:textId="03967365" w:rsidR="006D7A6E" w:rsidRDefault="006D7A6E" w:rsidP="006D7A6E">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sidR="00E946A3">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2E97CDF7" w14:textId="4B29F2F7" w:rsidR="006D7A6E" w:rsidRDefault="006D7A6E" w:rsidP="00E946A3">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6AB5B415" w14:textId="77777777" w:rsidR="00E946A3" w:rsidRPr="00525BBB" w:rsidRDefault="00E946A3" w:rsidP="00E946A3">
      <w:pPr>
        <w:autoSpaceDE w:val="0"/>
        <w:autoSpaceDN w:val="0"/>
        <w:adjustRightInd w:val="0"/>
        <w:jc w:val="both"/>
      </w:pPr>
    </w:p>
    <w:p w14:paraId="10C555AC" w14:textId="77777777" w:rsidR="006D7A6E" w:rsidRPr="00A1254B" w:rsidRDefault="006D7A6E" w:rsidP="006D7A6E">
      <w:pPr>
        <w:jc w:val="center"/>
        <w:rPr>
          <w:b/>
          <w:lang w:val="sr-Cyrl-CS"/>
        </w:rPr>
      </w:pPr>
      <w:r w:rsidRPr="00A1254B">
        <w:rPr>
          <w:b/>
          <w:lang w:val="sr-Cyrl-CS"/>
        </w:rPr>
        <w:t>Члан 3.</w:t>
      </w:r>
    </w:p>
    <w:p w14:paraId="7D747242"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775058D1" w14:textId="77777777" w:rsidR="006D7A6E" w:rsidRDefault="006D7A6E" w:rsidP="006D7A6E">
      <w:pPr>
        <w:jc w:val="both"/>
        <w:rPr>
          <w:u w:val="single"/>
          <w:lang w:val="sr-Cyrl-CS"/>
        </w:rPr>
      </w:pPr>
      <w:r w:rsidRPr="00FA3128">
        <w:rPr>
          <w:lang w:val="sr-Cyrl-CS"/>
        </w:rPr>
        <w:t xml:space="preserve">Наведени износ не може прећи износ процењене вредности набавке. </w:t>
      </w:r>
    </w:p>
    <w:p w14:paraId="606C3A17" w14:textId="77777777" w:rsidR="006D7A6E" w:rsidRPr="003019BD" w:rsidRDefault="006D7A6E" w:rsidP="006D7A6E">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14:paraId="32FD8169" w14:textId="77777777" w:rsidR="006D7A6E" w:rsidRPr="00A1254B" w:rsidRDefault="006D7A6E" w:rsidP="006D7A6E">
      <w:pPr>
        <w:ind w:left="708"/>
        <w:jc w:val="both"/>
        <w:rPr>
          <w:lang w:val="sr-Cyrl-CS"/>
        </w:rPr>
      </w:pPr>
    </w:p>
    <w:p w14:paraId="425A790E" w14:textId="77777777" w:rsidR="006D7A6E" w:rsidRPr="00A1254B" w:rsidRDefault="006D7A6E" w:rsidP="006D7A6E">
      <w:pPr>
        <w:jc w:val="center"/>
        <w:rPr>
          <w:b/>
          <w:lang w:val="sr-Cyrl-CS"/>
        </w:rPr>
      </w:pPr>
      <w:r w:rsidRPr="00A1254B">
        <w:rPr>
          <w:b/>
          <w:lang w:val="sr-Cyrl-CS"/>
        </w:rPr>
        <w:t>Члан 4.</w:t>
      </w:r>
    </w:p>
    <w:p w14:paraId="23E2D4BF" w14:textId="77777777" w:rsidR="006D7A6E" w:rsidRDefault="006D7A6E" w:rsidP="006D7A6E">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w:t>
      </w:r>
      <w:r w:rsidRPr="00A1254B">
        <w:rPr>
          <w:lang w:val="sr-Cyrl-CS"/>
        </w:rPr>
        <w:t xml:space="preserve"> број: __________________ код ________________ банке.</w:t>
      </w:r>
      <w:r>
        <w:rPr>
          <w:u w:val="single"/>
          <w:lang w:val="sr-Cyrl-CS"/>
        </w:rPr>
        <w:t xml:space="preserve"> (попуњава Давалац у</w:t>
      </w:r>
      <w:r w:rsidRPr="00A1254B">
        <w:rPr>
          <w:u w:val="single"/>
          <w:lang w:val="sr-Cyrl-CS"/>
        </w:rPr>
        <w:t>слуга)</w:t>
      </w:r>
    </w:p>
    <w:p w14:paraId="500861E0" w14:textId="77777777" w:rsidR="006D7A6E" w:rsidRPr="007F20E2" w:rsidRDefault="006D7A6E" w:rsidP="006D7A6E">
      <w:pPr>
        <w:jc w:val="both"/>
        <w:rPr>
          <w:rStyle w:val="Emphasis"/>
          <w:rFonts w:ascii="Cambria" w:hAnsi="Cambria"/>
          <w:b/>
          <w:bCs/>
          <w:i w:val="0"/>
          <w:iCs w:val="0"/>
          <w:color w:val="000000" w:themeColor="text1"/>
          <w:lang w:val="sr-Cyrl-CS"/>
        </w:rPr>
      </w:pPr>
      <w:bookmarkStart w:id="3"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3"/>
      <w:r w:rsidRPr="003D15AF">
        <w:rPr>
          <w:rStyle w:val="Emphasis"/>
          <w:rFonts w:ascii="Cambria" w:hAnsi="Cambria"/>
          <w:color w:val="000000" w:themeColor="text1"/>
          <w:lang w:val="sr-Cyrl-CS"/>
        </w:rPr>
        <w:t xml:space="preserve"> </w:t>
      </w:r>
      <w:r w:rsidRPr="00DB3B94">
        <w:rPr>
          <w:rStyle w:val="Emphasis"/>
          <w:rFonts w:ascii="Cambria" w:hAnsi="Cambria"/>
          <w:i w:val="0"/>
          <w:iCs w:val="0"/>
          <w:color w:val="000000" w:themeColor="text1"/>
          <w:lang w:val="sr-Cyrl-CS"/>
        </w:rPr>
        <w:t>у обавези је да изда и региструје фактуру за пружену услугу</w:t>
      </w:r>
      <w:r w:rsidRPr="00DB3B94">
        <w:rPr>
          <w:rStyle w:val="Emphasis"/>
          <w:rFonts w:ascii="Cambria" w:hAnsi="Cambria"/>
          <w:b/>
          <w:bCs/>
          <w:i w:val="0"/>
          <w:iCs w:val="0"/>
          <w:color w:val="000000" w:themeColor="text1"/>
          <w:lang w:val="sr-Cyrl-CS"/>
        </w:rPr>
        <w:t>.</w:t>
      </w:r>
    </w:p>
    <w:p w14:paraId="6C9FBAF2" w14:textId="77777777" w:rsidR="006D7A6E" w:rsidRPr="00A1254B" w:rsidRDefault="006D7A6E" w:rsidP="006D7A6E">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14:paraId="46D3B752" w14:textId="77777777" w:rsidR="006D7A6E" w:rsidRPr="00A1254B" w:rsidRDefault="006D7A6E" w:rsidP="006D7A6E">
      <w:pPr>
        <w:ind w:left="708"/>
        <w:jc w:val="both"/>
        <w:rPr>
          <w:lang w:val="sr-Cyrl-CS"/>
        </w:rPr>
      </w:pPr>
    </w:p>
    <w:p w14:paraId="432CA3B9" w14:textId="77777777" w:rsidR="006D7A6E" w:rsidRPr="00A1254B" w:rsidRDefault="006D7A6E" w:rsidP="006D7A6E">
      <w:pPr>
        <w:jc w:val="center"/>
        <w:rPr>
          <w:b/>
          <w:lang w:val="sr-Cyrl-CS"/>
        </w:rPr>
      </w:pPr>
      <w:r w:rsidRPr="00A1254B">
        <w:rPr>
          <w:b/>
          <w:lang w:val="sr-Cyrl-CS"/>
        </w:rPr>
        <w:t>Члан 5.</w:t>
      </w:r>
    </w:p>
    <w:p w14:paraId="4ECD16D9" w14:textId="64C50D94" w:rsidR="006D7A6E" w:rsidRPr="006D7A6E" w:rsidRDefault="006D7A6E" w:rsidP="00D05B3C">
      <w:pPr>
        <w:jc w:val="both"/>
        <w:rPr>
          <w:color w:val="FF0000"/>
          <w:lang w:val="ru-RU"/>
        </w:rPr>
      </w:pPr>
      <w:r w:rsidRPr="00A1254B">
        <w:rPr>
          <w:lang w:val="sr-Cyrl-CS"/>
        </w:rPr>
        <w:t>Понуђач</w:t>
      </w:r>
      <w:r>
        <w:rPr>
          <w:lang w:val="sr-Cyrl-CS"/>
        </w:rPr>
        <w:t>- Давалац услуга</w:t>
      </w:r>
      <w:r w:rsidRPr="00A1254B">
        <w:rPr>
          <w:lang w:val="sr-Cyrl-CS"/>
        </w:rPr>
        <w:t xml:space="preserve"> се обавезује за обављање послова предвиђених чланом 2. овог Уговора</w:t>
      </w:r>
      <w:r>
        <w:rPr>
          <w:lang w:val="sr-Cyrl-CS"/>
        </w:rPr>
        <w:t xml:space="preserve"> </w:t>
      </w:r>
      <w:r w:rsidRPr="006D7A6E">
        <w:rPr>
          <w:rStyle w:val="Emphasis"/>
          <w:i w:val="0"/>
          <w:iCs w:val="0"/>
          <w:color w:val="000000"/>
          <w:lang w:val="sr-Cyrl-CS"/>
        </w:rPr>
        <w:t>да пружи</w:t>
      </w:r>
      <w:r w:rsidR="00D05B3C">
        <w:rPr>
          <w:rStyle w:val="Emphasis"/>
          <w:i w:val="0"/>
          <w:iCs w:val="0"/>
          <w:color w:val="000000"/>
          <w:lang w:val="sr-Cyrl-CS"/>
        </w:rPr>
        <w:t xml:space="preserve"> предметне</w:t>
      </w:r>
      <w:r w:rsidRPr="006D7A6E">
        <w:rPr>
          <w:rStyle w:val="Emphasis"/>
          <w:i w:val="0"/>
          <w:iCs w:val="0"/>
          <w:color w:val="000000"/>
          <w:lang w:val="sr-Cyrl-CS"/>
        </w:rPr>
        <w:t xml:space="preserve"> услуге</w:t>
      </w:r>
      <w:r w:rsidR="00D05B3C">
        <w:rPr>
          <w:i/>
          <w:iCs/>
          <w:lang w:val="sr-Cyrl-RS"/>
        </w:rPr>
        <w:t xml:space="preserve"> </w:t>
      </w:r>
      <w:r w:rsidRPr="006D7A6E">
        <w:rPr>
          <w:i/>
          <w:iCs/>
          <w:lang w:val="ru-RU"/>
        </w:rPr>
        <w:t xml:space="preserve">сходно </w:t>
      </w:r>
      <w:r w:rsidRPr="006D7A6E">
        <w:rPr>
          <w:rStyle w:val="Emphasis"/>
          <w:i w:val="0"/>
          <w:iCs w:val="0"/>
        </w:rPr>
        <w:t>Закону о заштити од пожара</w:t>
      </w:r>
      <w:r w:rsidRPr="00576DDB">
        <w:rPr>
          <w:rStyle w:val="Emphasis"/>
        </w:rPr>
        <w:t xml:space="preserve"> </w:t>
      </w:r>
      <w:r w:rsidRPr="006D7A6E">
        <w:rPr>
          <w:rStyle w:val="Emphasis"/>
          <w:i w:val="0"/>
          <w:iCs w:val="0"/>
        </w:rPr>
        <w:t xml:space="preserve">(Сл. гл. </w:t>
      </w:r>
      <w:r w:rsidRPr="006D7A6E">
        <w:rPr>
          <w:lang w:val="sr-Cyrl-CS"/>
        </w:rPr>
        <w:t xml:space="preserve">РС </w:t>
      </w:r>
      <w:r w:rsidRPr="006D7A6E">
        <w:t>бр. 111/2009, 20/2015 и 87/2018)</w:t>
      </w:r>
      <w:r w:rsidRPr="006D7A6E">
        <w:rPr>
          <w:rStyle w:val="Emphasis"/>
          <w:i w:val="0"/>
          <w:iCs w:val="0"/>
        </w:rPr>
        <w:t>.</w:t>
      </w:r>
    </w:p>
    <w:p w14:paraId="2CF26A89" w14:textId="77777777" w:rsidR="006D7A6E" w:rsidRPr="00A1254B" w:rsidRDefault="006D7A6E" w:rsidP="006D7A6E">
      <w:pPr>
        <w:jc w:val="center"/>
        <w:rPr>
          <w:b/>
          <w:lang w:val="sr-Cyrl-CS"/>
        </w:rPr>
      </w:pPr>
      <w:r w:rsidRPr="00A1254B">
        <w:rPr>
          <w:b/>
          <w:lang w:val="sr-Cyrl-CS"/>
        </w:rPr>
        <w:t>Члан 6.</w:t>
      </w:r>
    </w:p>
    <w:p w14:paraId="6AEDCC3B" w14:textId="77777777" w:rsidR="006D7A6E" w:rsidRPr="00A1254B" w:rsidRDefault="006D7A6E" w:rsidP="006D7A6E">
      <w:pPr>
        <w:jc w:val="both"/>
        <w:rPr>
          <w:lang w:val="sr-Cyrl-CS"/>
        </w:rPr>
      </w:pPr>
      <w:r w:rsidRPr="00A1254B">
        <w:rPr>
          <w:lang w:val="sr-Cyrl-CS"/>
        </w:rPr>
        <w:t xml:space="preserve">Наручилац се обавезује: </w:t>
      </w:r>
    </w:p>
    <w:p w14:paraId="3FC0D1B2" w14:textId="77777777" w:rsidR="006D7A6E" w:rsidRPr="00A1254B" w:rsidRDefault="006D7A6E" w:rsidP="006D7A6E">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14:paraId="6339609F" w14:textId="77777777" w:rsidR="006D7A6E" w:rsidRPr="00A1254B" w:rsidRDefault="006D7A6E" w:rsidP="006D7A6E">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2B3C8E20" w14:textId="77777777" w:rsidR="006D7A6E" w:rsidRDefault="006D7A6E" w:rsidP="006D7A6E">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4D253DB6" w14:textId="77777777" w:rsidR="006D7A6E" w:rsidRPr="00A1254B" w:rsidRDefault="006D7A6E" w:rsidP="006D7A6E">
      <w:pPr>
        <w:jc w:val="both"/>
        <w:rPr>
          <w:lang w:val="sr-Cyrl-CS"/>
        </w:rPr>
      </w:pPr>
    </w:p>
    <w:p w14:paraId="28BD5206" w14:textId="77777777" w:rsidR="006D7A6E" w:rsidRPr="00A1254B" w:rsidRDefault="006D7A6E" w:rsidP="006D7A6E">
      <w:pPr>
        <w:jc w:val="center"/>
        <w:rPr>
          <w:b/>
          <w:lang w:val="sr-Cyrl-CS"/>
        </w:rPr>
      </w:pPr>
      <w:r w:rsidRPr="00A1254B">
        <w:rPr>
          <w:b/>
          <w:lang w:val="sr-Cyrl-CS"/>
        </w:rPr>
        <w:t>Члан 7.</w:t>
      </w:r>
    </w:p>
    <w:p w14:paraId="6CC83196" w14:textId="77777777" w:rsidR="00D05B3C" w:rsidRDefault="006D7A6E" w:rsidP="006D7A6E">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r w:rsidRPr="00D05B3C">
        <w:rPr>
          <w:lang w:val="sr-Cyrl-CS"/>
        </w:rPr>
        <w:t>.</w:t>
      </w:r>
    </w:p>
    <w:p w14:paraId="02008108" w14:textId="2AC01CC7" w:rsidR="006D7A6E" w:rsidRPr="00D05B3C" w:rsidRDefault="00E946A3" w:rsidP="006D7A6E">
      <w:pPr>
        <w:jc w:val="both"/>
        <w:rPr>
          <w:lang w:val="sr-Cyrl-CS"/>
        </w:rPr>
      </w:pPr>
      <w:r w:rsidRPr="00D05B3C">
        <w:rPr>
          <w:lang w:val="sr-Cyrl-CS"/>
        </w:rPr>
        <w:t>Понуђач – Давачац услуга је дужан да предметну услугу изврши у року од</w:t>
      </w:r>
      <w:r w:rsidR="00D05B3C">
        <w:rPr>
          <w:lang w:val="sr-Cyrl-CS"/>
        </w:rPr>
        <w:t xml:space="preserve"> 15 </w:t>
      </w:r>
      <w:r w:rsidRPr="00D05B3C">
        <w:rPr>
          <w:lang w:val="sr-Cyrl-CS"/>
        </w:rPr>
        <w:t>дана од дана потписивања Уговора.</w:t>
      </w:r>
    </w:p>
    <w:p w14:paraId="6862C301" w14:textId="77777777" w:rsidR="006D7A6E" w:rsidRDefault="006D7A6E" w:rsidP="006D7A6E">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14:paraId="2FDFF8EC" w14:textId="77777777" w:rsidR="006D7A6E" w:rsidRPr="00A1254B" w:rsidRDefault="006D7A6E" w:rsidP="006D7A6E">
      <w:pPr>
        <w:jc w:val="both"/>
        <w:rPr>
          <w:lang w:val="sr-Cyrl-CS"/>
        </w:rPr>
      </w:pPr>
    </w:p>
    <w:p w14:paraId="0DA0FE60" w14:textId="77777777" w:rsidR="00E946A3" w:rsidRDefault="00E946A3" w:rsidP="006D7A6E">
      <w:pPr>
        <w:jc w:val="center"/>
        <w:rPr>
          <w:b/>
          <w:lang w:val="sr-Cyrl-CS"/>
        </w:rPr>
      </w:pPr>
    </w:p>
    <w:p w14:paraId="0D16B85C" w14:textId="77777777" w:rsidR="00E946A3" w:rsidRDefault="00E946A3" w:rsidP="006D7A6E">
      <w:pPr>
        <w:jc w:val="center"/>
        <w:rPr>
          <w:b/>
          <w:lang w:val="sr-Cyrl-CS"/>
        </w:rPr>
      </w:pPr>
    </w:p>
    <w:p w14:paraId="35639E8F" w14:textId="77777777" w:rsidR="00E946A3" w:rsidRDefault="00E946A3" w:rsidP="006D7A6E">
      <w:pPr>
        <w:jc w:val="center"/>
        <w:rPr>
          <w:b/>
          <w:lang w:val="sr-Cyrl-CS"/>
        </w:rPr>
      </w:pPr>
    </w:p>
    <w:p w14:paraId="3E5D545F" w14:textId="3BAB4ADC" w:rsidR="006D7A6E" w:rsidRPr="00A1254B" w:rsidRDefault="006D7A6E" w:rsidP="006D7A6E">
      <w:pPr>
        <w:jc w:val="center"/>
        <w:rPr>
          <w:b/>
          <w:lang w:val="sr-Cyrl-CS"/>
        </w:rPr>
      </w:pPr>
      <w:r w:rsidRPr="00A1254B">
        <w:rPr>
          <w:b/>
          <w:lang w:val="sr-Cyrl-CS"/>
        </w:rPr>
        <w:t>Члан 8.</w:t>
      </w:r>
    </w:p>
    <w:p w14:paraId="1060B78E" w14:textId="1CFC9A94" w:rsidR="006D7A6E" w:rsidRPr="00A1254B" w:rsidRDefault="006D7A6E" w:rsidP="00E946A3">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696E71DD" w14:textId="77777777" w:rsidR="006D7A6E" w:rsidRPr="00A1254B" w:rsidRDefault="006D7A6E" w:rsidP="006D7A6E">
      <w:pPr>
        <w:jc w:val="center"/>
        <w:rPr>
          <w:b/>
          <w:lang w:val="sr-Cyrl-CS"/>
        </w:rPr>
      </w:pPr>
      <w:r w:rsidRPr="00A1254B">
        <w:rPr>
          <w:b/>
          <w:lang w:val="sr-Cyrl-CS"/>
        </w:rPr>
        <w:t>Члан</w:t>
      </w:r>
      <w:r>
        <w:rPr>
          <w:b/>
        </w:rPr>
        <w:t xml:space="preserve"> </w:t>
      </w:r>
      <w:r w:rsidRPr="00A1254B">
        <w:rPr>
          <w:b/>
          <w:lang w:val="sr-Cyrl-CS"/>
        </w:rPr>
        <w:t>9.</w:t>
      </w:r>
    </w:p>
    <w:p w14:paraId="4D131CBA" w14:textId="77777777" w:rsidR="006D7A6E" w:rsidRDefault="006D7A6E" w:rsidP="006D7A6E">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141E58E" w14:textId="77777777" w:rsidR="006D7A6E" w:rsidRDefault="006D7A6E" w:rsidP="006D7A6E">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7BD40518" w14:textId="0A1F9187" w:rsidR="006D7A6E" w:rsidRPr="00B376C8" w:rsidRDefault="006D7A6E" w:rsidP="00670241">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0FD45F0F" w14:textId="77777777" w:rsidR="006D7A6E" w:rsidRDefault="006D7A6E" w:rsidP="006D7A6E">
      <w:pPr>
        <w:jc w:val="center"/>
      </w:pPr>
      <w:r w:rsidRPr="00A1254B">
        <w:rPr>
          <w:b/>
          <w:lang w:val="sr-Cyrl-CS"/>
        </w:rPr>
        <w:t>Члан 10.</w:t>
      </w:r>
    </w:p>
    <w:p w14:paraId="614F874E" w14:textId="77777777" w:rsidR="006D7A6E" w:rsidRDefault="006D7A6E" w:rsidP="006D7A6E">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4306B8C4" w14:textId="77777777" w:rsidR="006D7A6E" w:rsidRDefault="006D7A6E" w:rsidP="006D7A6E">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73EB1396" w14:textId="77777777" w:rsidR="006D7A6E" w:rsidRPr="00A1254B" w:rsidRDefault="006D7A6E" w:rsidP="006D7A6E">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C5B6046" w14:textId="77777777" w:rsidR="006D7A6E" w:rsidRPr="00A1254B" w:rsidRDefault="006D7A6E" w:rsidP="006D7A6E">
      <w:pPr>
        <w:ind w:left="708" w:firstLine="708"/>
        <w:jc w:val="both"/>
        <w:rPr>
          <w:lang w:val="sr-Cyrl-CS"/>
        </w:rPr>
      </w:pPr>
    </w:p>
    <w:p w14:paraId="78891DCA" w14:textId="77777777" w:rsidR="006D7A6E" w:rsidRPr="00A1254B" w:rsidRDefault="006D7A6E" w:rsidP="006D7A6E">
      <w:pPr>
        <w:ind w:firstLine="12"/>
        <w:jc w:val="center"/>
        <w:rPr>
          <w:b/>
          <w:lang w:val="sr-Cyrl-CS"/>
        </w:rPr>
      </w:pPr>
      <w:r w:rsidRPr="00A1254B">
        <w:rPr>
          <w:b/>
          <w:lang w:val="sr-Cyrl-CS"/>
        </w:rPr>
        <w:t>Члан 1</w:t>
      </w:r>
      <w:r>
        <w:rPr>
          <w:b/>
          <w:lang w:val="sr-Cyrl-CS"/>
        </w:rPr>
        <w:t>1</w:t>
      </w:r>
      <w:r w:rsidRPr="00A1254B">
        <w:rPr>
          <w:b/>
          <w:lang w:val="sr-Cyrl-CS"/>
        </w:rPr>
        <w:t>.</w:t>
      </w:r>
    </w:p>
    <w:p w14:paraId="3F48CFB6" w14:textId="77777777" w:rsidR="006D7A6E" w:rsidRDefault="006D7A6E" w:rsidP="006D7A6E">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6755405F" w14:textId="77777777" w:rsidR="006D7A6E" w:rsidRDefault="006D7A6E" w:rsidP="006D7A6E">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0A4E24C0" w14:textId="77777777" w:rsidR="004F46A8" w:rsidRDefault="006D7A6E" w:rsidP="004F46A8">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2DA8901A" w14:textId="397CF84B" w:rsidR="006D7A6E" w:rsidRPr="00A1254B" w:rsidRDefault="006D7A6E" w:rsidP="004F46A8">
      <w:pPr>
        <w:jc w:val="center"/>
        <w:rPr>
          <w:b/>
          <w:lang w:val="sr-Cyrl-CS"/>
        </w:rPr>
      </w:pPr>
      <w:r w:rsidRPr="00A1254B">
        <w:rPr>
          <w:b/>
          <w:lang w:val="sr-Cyrl-CS"/>
        </w:rPr>
        <w:t>Члан 1</w:t>
      </w:r>
      <w:r>
        <w:rPr>
          <w:b/>
          <w:lang w:val="sr-Cyrl-CS"/>
        </w:rPr>
        <w:t>2</w:t>
      </w:r>
      <w:r w:rsidRPr="00A1254B">
        <w:rPr>
          <w:b/>
          <w:lang w:val="sr-Cyrl-CS"/>
        </w:rPr>
        <w:t>.</w:t>
      </w:r>
    </w:p>
    <w:p w14:paraId="36ACF835" w14:textId="77777777" w:rsidR="006D7A6E" w:rsidRDefault="006D7A6E" w:rsidP="006D7A6E">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4BADD07" w14:textId="77777777" w:rsidR="006D7A6E" w:rsidRDefault="006D7A6E" w:rsidP="006D7A6E">
      <w:pPr>
        <w:jc w:val="both"/>
        <w:rPr>
          <w:lang w:val="sr-Cyrl-CS"/>
        </w:rPr>
      </w:pPr>
      <w:r w:rsidRPr="00A1254B">
        <w:rPr>
          <w:lang w:val="sr-Cyrl-CS"/>
        </w:rPr>
        <w:t>У случају спора уговара се надлежност суда у Београду.</w:t>
      </w:r>
    </w:p>
    <w:p w14:paraId="2FBE0BDE" w14:textId="77777777" w:rsidR="006D7A6E" w:rsidRPr="00A1254B" w:rsidRDefault="006D7A6E" w:rsidP="006D7A6E">
      <w:pPr>
        <w:ind w:left="708" w:firstLine="708"/>
        <w:jc w:val="both"/>
        <w:rPr>
          <w:lang w:val="sr-Cyrl-CS"/>
        </w:rPr>
      </w:pPr>
    </w:p>
    <w:p w14:paraId="28DA1193" w14:textId="77777777" w:rsidR="006D7A6E" w:rsidRPr="002D6097" w:rsidRDefault="006D7A6E" w:rsidP="006D7A6E">
      <w:pPr>
        <w:jc w:val="center"/>
        <w:rPr>
          <w:b/>
          <w:lang w:val="sr-Cyrl-CS"/>
        </w:rPr>
      </w:pPr>
      <w:r w:rsidRPr="00A1254B">
        <w:rPr>
          <w:b/>
          <w:lang w:val="sr-Cyrl-CS"/>
        </w:rPr>
        <w:t>Члан 1</w:t>
      </w:r>
      <w:r>
        <w:rPr>
          <w:b/>
          <w:lang w:val="sr-Cyrl-CS"/>
        </w:rPr>
        <w:t>3</w:t>
      </w:r>
      <w:r w:rsidRPr="00A1254B">
        <w:rPr>
          <w:b/>
          <w:lang w:val="sr-Cyrl-CS"/>
        </w:rPr>
        <w:t>.</w:t>
      </w:r>
    </w:p>
    <w:p w14:paraId="64623867" w14:textId="1BD5D9D1" w:rsidR="006D7A6E" w:rsidRDefault="006D7A6E" w:rsidP="006D7A6E">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65BFE230" w14:textId="77777777" w:rsidR="00D20386" w:rsidRDefault="00D20386" w:rsidP="006D7A6E">
      <w:pPr>
        <w:jc w:val="both"/>
        <w:rPr>
          <w:lang w:val="sr-Cyrl-CS"/>
        </w:rPr>
      </w:pPr>
    </w:p>
    <w:p w14:paraId="447DE914" w14:textId="77777777" w:rsidR="006D7A6E" w:rsidRPr="00A1254B" w:rsidRDefault="006D7A6E" w:rsidP="006D7A6E">
      <w:pPr>
        <w:ind w:left="708" w:firstLine="708"/>
        <w:jc w:val="both"/>
        <w:rPr>
          <w:lang w:val="sr-Cyrl-CS"/>
        </w:rPr>
      </w:pPr>
    </w:p>
    <w:p w14:paraId="69DB0E2E" w14:textId="20159869" w:rsidR="006D7A6E" w:rsidRPr="006D7A6E" w:rsidRDefault="006D7A6E" w:rsidP="006D7A6E">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14:paraId="13BBF320" w14:textId="77777777" w:rsidR="006D7A6E" w:rsidRDefault="006D7A6E" w:rsidP="006D7A6E">
      <w:pPr>
        <w:jc w:val="both"/>
        <w:rPr>
          <w:i/>
          <w:sz w:val="20"/>
          <w:szCs w:val="20"/>
          <w:lang w:val="sr-Cyrl-CS"/>
        </w:rPr>
      </w:pPr>
    </w:p>
    <w:p w14:paraId="2C6AC222" w14:textId="77777777" w:rsidR="006D7A6E" w:rsidRPr="0015094E" w:rsidRDefault="006D7A6E" w:rsidP="006D7A6E">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16A64BF9" w14:textId="77777777" w:rsidR="006D7A6E" w:rsidRDefault="006D7A6E" w:rsidP="006D7A6E">
      <w:pPr>
        <w:jc w:val="both"/>
        <w:rPr>
          <w:i/>
          <w:sz w:val="20"/>
          <w:szCs w:val="20"/>
          <w:lang w:val="sr-Cyrl-CS"/>
        </w:rPr>
      </w:pPr>
    </w:p>
    <w:p w14:paraId="04BD5D16" w14:textId="77777777" w:rsidR="006D7A6E" w:rsidRPr="00A1254B" w:rsidRDefault="006D7A6E" w:rsidP="006D7A6E">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4E3B5070" w14:textId="6FA8CF5C" w:rsidR="00F42499" w:rsidRPr="00252871" w:rsidRDefault="006D7A6E" w:rsidP="006D7A6E">
      <w:pPr>
        <w:spacing w:after="200"/>
        <w:rPr>
          <w:rFonts w:asciiTheme="majorHAnsi" w:eastAsia="Calibri" w:hAnsiTheme="majorHAnsi"/>
          <w:b/>
          <w:lang w:val="sr-Cyrl-CS"/>
        </w:rPr>
      </w:pPr>
      <w:r w:rsidRPr="00A1254B">
        <w:rPr>
          <w:i/>
          <w:sz w:val="20"/>
          <w:szCs w:val="20"/>
          <w:lang w:val="sr-Cyrl-CS"/>
        </w:rPr>
        <w:t>Овај модел уговора представља садржину уговора који ће</w:t>
      </w:r>
    </w:p>
    <w:sectPr w:rsidR="00F42499" w:rsidRPr="00252871"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77B3" w14:textId="77777777" w:rsidR="00B05EE7" w:rsidRDefault="00B05EE7">
      <w:r>
        <w:separator/>
      </w:r>
    </w:p>
  </w:endnote>
  <w:endnote w:type="continuationSeparator" w:id="0">
    <w:p w14:paraId="76A6249B" w14:textId="77777777" w:rsidR="00B05EE7" w:rsidRDefault="00B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C0B" w14:textId="77777777" w:rsidR="00B05EE7" w:rsidRDefault="00B05EE7">
      <w:r>
        <w:separator/>
      </w:r>
    </w:p>
  </w:footnote>
  <w:footnote w:type="continuationSeparator" w:id="0">
    <w:p w14:paraId="4215D4DA" w14:textId="77777777" w:rsidR="00B05EE7" w:rsidRDefault="00B0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0DD" w14:textId="77777777" w:rsidR="0028038E" w:rsidRPr="00574A15" w:rsidRDefault="00000000">
    <w:pPr>
      <w:pStyle w:val="Header"/>
      <w:rPr>
        <w:lang w:val="sr-Latn-CS"/>
      </w:rPr>
    </w:pPr>
    <w:r>
      <w:rPr>
        <w:noProof/>
      </w:rPr>
      <w:pict w14:anchorId="1EBC285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364BA6C">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3CF60C2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63C9A8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E019BB1"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EBE9CEF"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197492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3DF20B6"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1F6A60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A507DC7">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1E90711" w14:textId="77777777" w:rsidR="0028038E" w:rsidRDefault="0028038E">
                <w:r>
                  <w:rPr>
                    <w:noProof/>
                  </w:rPr>
                  <w:drawing>
                    <wp:inline distT="0" distB="0" distL="0" distR="0" wp14:anchorId="6718E8EF" wp14:editId="41ACF5A9">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2"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6"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12234">
    <w:abstractNumId w:val="16"/>
  </w:num>
  <w:num w:numId="2" w16cid:durableId="1908219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858994">
    <w:abstractNumId w:val="8"/>
  </w:num>
  <w:num w:numId="4" w16cid:durableId="1445106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92405">
    <w:abstractNumId w:val="28"/>
  </w:num>
  <w:num w:numId="6" w16cid:durableId="1251698307">
    <w:abstractNumId w:val="38"/>
  </w:num>
  <w:num w:numId="7" w16cid:durableId="1698921464">
    <w:abstractNumId w:val="39"/>
  </w:num>
  <w:num w:numId="8" w16cid:durableId="2105488964">
    <w:abstractNumId w:val="23"/>
  </w:num>
  <w:num w:numId="9" w16cid:durableId="794179797">
    <w:abstractNumId w:val="12"/>
  </w:num>
  <w:num w:numId="10" w16cid:durableId="1749960362">
    <w:abstractNumId w:val="5"/>
  </w:num>
  <w:num w:numId="11" w16cid:durableId="408692558">
    <w:abstractNumId w:val="10"/>
  </w:num>
  <w:num w:numId="12" w16cid:durableId="549271350">
    <w:abstractNumId w:val="11"/>
  </w:num>
  <w:num w:numId="13" w16cid:durableId="1629819760">
    <w:abstractNumId w:val="9"/>
  </w:num>
  <w:num w:numId="14" w16cid:durableId="1036855380">
    <w:abstractNumId w:val="6"/>
  </w:num>
  <w:num w:numId="15" w16cid:durableId="1768041910">
    <w:abstractNumId w:val="13"/>
  </w:num>
  <w:num w:numId="16" w16cid:durableId="933588955">
    <w:abstractNumId w:val="4"/>
  </w:num>
  <w:num w:numId="17" w16cid:durableId="589433861">
    <w:abstractNumId w:val="7"/>
  </w:num>
  <w:num w:numId="18" w16cid:durableId="949973398">
    <w:abstractNumId w:val="31"/>
  </w:num>
  <w:num w:numId="19" w16cid:durableId="2141605270">
    <w:abstractNumId w:val="43"/>
  </w:num>
  <w:num w:numId="20" w16cid:durableId="1749839297">
    <w:abstractNumId w:val="36"/>
  </w:num>
  <w:num w:numId="21" w16cid:durableId="851529654">
    <w:abstractNumId w:val="44"/>
  </w:num>
  <w:num w:numId="22" w16cid:durableId="640884634">
    <w:abstractNumId w:val="27"/>
  </w:num>
  <w:num w:numId="23" w16cid:durableId="773869531">
    <w:abstractNumId w:val="21"/>
  </w:num>
  <w:num w:numId="24" w16cid:durableId="886914339">
    <w:abstractNumId w:val="20"/>
  </w:num>
  <w:num w:numId="25" w16cid:durableId="1044477353">
    <w:abstractNumId w:val="33"/>
  </w:num>
  <w:num w:numId="26" w16cid:durableId="132675803">
    <w:abstractNumId w:val="15"/>
  </w:num>
  <w:num w:numId="27" w16cid:durableId="1435519678">
    <w:abstractNumId w:val="25"/>
  </w:num>
  <w:num w:numId="28" w16cid:durableId="2121104938">
    <w:abstractNumId w:val="26"/>
  </w:num>
  <w:num w:numId="29" w16cid:durableId="1012686427">
    <w:abstractNumId w:val="14"/>
  </w:num>
  <w:num w:numId="30" w16cid:durableId="358285575">
    <w:abstractNumId w:val="41"/>
  </w:num>
  <w:num w:numId="31" w16cid:durableId="1011303081">
    <w:abstractNumId w:val="30"/>
  </w:num>
  <w:num w:numId="32" w16cid:durableId="1635989057">
    <w:abstractNumId w:val="37"/>
  </w:num>
  <w:num w:numId="33" w16cid:durableId="1408920946">
    <w:abstractNumId w:val="22"/>
  </w:num>
  <w:num w:numId="34" w16cid:durableId="844396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964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396101">
    <w:abstractNumId w:val="45"/>
  </w:num>
  <w:num w:numId="37" w16cid:durableId="281763865">
    <w:abstractNumId w:val="42"/>
  </w:num>
  <w:num w:numId="38" w16cid:durableId="54939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551690">
    <w:abstractNumId w:val="19"/>
  </w:num>
  <w:num w:numId="40" w16cid:durableId="1889684022">
    <w:abstractNumId w:val="34"/>
  </w:num>
  <w:num w:numId="41" w16cid:durableId="1693918306">
    <w:abstractNumId w:val="29"/>
  </w:num>
  <w:num w:numId="42" w16cid:durableId="19262587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064556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C35"/>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772"/>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2EDE"/>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85883"/>
    <w:rsid w:val="00186028"/>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4760"/>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098"/>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7A5"/>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437B"/>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1755"/>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97DAE"/>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46A8"/>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3ECB"/>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3E42"/>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241"/>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D7A6E"/>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321"/>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594F"/>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2CB"/>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27348"/>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6787C"/>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4CC6"/>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45D"/>
    <w:rsid w:val="00A57953"/>
    <w:rsid w:val="00A57E59"/>
    <w:rsid w:val="00A60A3E"/>
    <w:rsid w:val="00A617CE"/>
    <w:rsid w:val="00A62162"/>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2E9"/>
    <w:rsid w:val="00B056F9"/>
    <w:rsid w:val="00B05AF8"/>
    <w:rsid w:val="00B05C85"/>
    <w:rsid w:val="00B05EE7"/>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78A"/>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05B3C"/>
    <w:rsid w:val="00D10502"/>
    <w:rsid w:val="00D10ADC"/>
    <w:rsid w:val="00D1182B"/>
    <w:rsid w:val="00D11BE9"/>
    <w:rsid w:val="00D1235C"/>
    <w:rsid w:val="00D123A0"/>
    <w:rsid w:val="00D159AE"/>
    <w:rsid w:val="00D20386"/>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84F"/>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9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B22"/>
    <w:rsid w:val="00DD2D3D"/>
    <w:rsid w:val="00DD4605"/>
    <w:rsid w:val="00DD48C9"/>
    <w:rsid w:val="00DD5150"/>
    <w:rsid w:val="00DD5BEC"/>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6A3"/>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0761"/>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1C78"/>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21FA"/>
  <w15:docId w15:val="{B3D62E1F-E656-45BA-AE8C-1A6D39D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character" w:styleId="UnresolvedMention">
    <w:name w:val="Unresolved Mention"/>
    <w:basedOn w:val="DefaultParagraphFont"/>
    <w:uiPriority w:val="99"/>
    <w:semiHidden/>
    <w:unhideWhenUsed/>
    <w:rsid w:val="0092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255</TotalTime>
  <Pages>10</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16496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68</cp:revision>
  <cp:lastPrinted>2021-01-18T13:51:00Z</cp:lastPrinted>
  <dcterms:created xsi:type="dcterms:W3CDTF">2020-12-11T14:14:00Z</dcterms:created>
  <dcterms:modified xsi:type="dcterms:W3CDTF">2023-10-12T09:53:00Z</dcterms:modified>
</cp:coreProperties>
</file>