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444F" w14:textId="539B2837" w:rsidR="007D39FE" w:rsidRPr="00C672E3" w:rsidRDefault="007D39FE" w:rsidP="007D39FE">
      <w:r>
        <w:rPr>
          <w:lang w:val="sr-Cyrl-CS"/>
        </w:rPr>
        <w:t>Број:</w:t>
      </w:r>
      <w:r w:rsidR="004C606D">
        <w:rPr>
          <w:lang w:val="sr-Latn-CS"/>
        </w:rPr>
        <w:t xml:space="preserve"> </w:t>
      </w:r>
      <w:r w:rsidR="00A52C62">
        <w:rPr>
          <w:lang w:val="sr-Latn-RS"/>
        </w:rPr>
        <w:t xml:space="preserve"> </w:t>
      </w:r>
      <w:r w:rsidR="006304E9">
        <w:rPr>
          <w:lang w:val="sr-Cyrl-RS"/>
        </w:rPr>
        <w:t>4882</w:t>
      </w:r>
      <w:r w:rsidR="00C672E3">
        <w:t>/1</w:t>
      </w:r>
    </w:p>
    <w:p w14:paraId="646C4032" w14:textId="339252BB" w:rsidR="007D39FE" w:rsidRDefault="007D39FE" w:rsidP="007D39FE">
      <w:r>
        <w:rPr>
          <w:lang w:val="sr-Cyrl-CS"/>
        </w:rPr>
        <w:t>Датум</w:t>
      </w:r>
      <w:r>
        <w:t>:</w:t>
      </w:r>
      <w:r w:rsidR="00B309AA">
        <w:rPr>
          <w:lang w:val="sr-Cyrl-CS"/>
        </w:rPr>
        <w:t xml:space="preserve"> </w:t>
      </w:r>
      <w:r w:rsidR="00ED4210">
        <w:rPr>
          <w:lang w:val="sr-Cyrl-RS"/>
        </w:rPr>
        <w:t>27</w:t>
      </w:r>
      <w:r w:rsidR="004C606D">
        <w:rPr>
          <w:lang w:val="sr-Cyrl-CS"/>
        </w:rPr>
        <w:t>.</w:t>
      </w:r>
      <w:r w:rsidR="00ED4210">
        <w:rPr>
          <w:lang w:val="sr-Cyrl-RS"/>
        </w:rPr>
        <w:t>10</w:t>
      </w:r>
      <w:r w:rsidR="004C606D">
        <w:rPr>
          <w:lang w:val="sr-Cyrl-CS"/>
        </w:rPr>
        <w:t>.</w:t>
      </w:r>
      <w:r w:rsidR="004E2336">
        <w:t>202</w:t>
      </w:r>
      <w:r w:rsidR="00A52C62">
        <w:t>3</w:t>
      </w:r>
      <w:r>
        <w:rPr>
          <w:lang w:val="sr-Cyrl-CS"/>
        </w:rPr>
        <w:t xml:space="preserve">. </w:t>
      </w:r>
      <w:proofErr w:type="spellStart"/>
      <w:r>
        <w:t>године</w:t>
      </w:r>
      <w:proofErr w:type="spellEnd"/>
    </w:p>
    <w:p w14:paraId="27E7B288" w14:textId="77777777" w:rsidR="007D39FE" w:rsidRDefault="007D39FE" w:rsidP="007D39FE">
      <w:pPr>
        <w:spacing w:line="200" w:lineRule="exact"/>
        <w:rPr>
          <w:lang w:val="sr-Cyrl-CS"/>
        </w:rPr>
      </w:pPr>
    </w:p>
    <w:p w14:paraId="7EB8C240" w14:textId="4255B59C" w:rsidR="007D39FE" w:rsidRPr="000C3E04" w:rsidRDefault="007D39FE" w:rsidP="007D39FE">
      <w:pPr>
        <w:jc w:val="both"/>
        <w:rPr>
          <w:b/>
          <w:spacing w:val="1"/>
          <w:position w:val="-1"/>
        </w:rPr>
      </w:pPr>
      <w:r>
        <w:rPr>
          <w:b/>
          <w:spacing w:val="1"/>
          <w:position w:val="-1"/>
          <w:lang w:val="sr-Cyrl-CS"/>
        </w:rPr>
        <w:t xml:space="preserve">ОПИС НАБАВКЕ ПУТЕМ НАРУЏБЕНИЦЕ– </w:t>
      </w:r>
      <w:r w:rsidR="000C3E04" w:rsidRPr="00EC47C6">
        <w:rPr>
          <w:rFonts w:eastAsia="TimesNewRomanPSMT"/>
          <w:lang w:val="sr-Cyrl-CS"/>
        </w:rPr>
        <w:t>Набавка добара</w:t>
      </w:r>
      <w:r w:rsidR="005B5264">
        <w:rPr>
          <w:rFonts w:eastAsia="TimesNewRomanPSMT"/>
          <w:lang w:val="sr-Cyrl-CS"/>
        </w:rPr>
        <w:t xml:space="preserve">- </w:t>
      </w:r>
      <w:r w:rsidR="00ED4210">
        <w:rPr>
          <w:rFonts w:eastAsia="TimesNewRomanPSMT"/>
          <w:lang w:val="sr-Cyrl-CS"/>
        </w:rPr>
        <w:t xml:space="preserve">Интерфони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потребе</w:t>
      </w:r>
      <w:proofErr w:type="spellEnd"/>
      <w:r w:rsidR="004C606D">
        <w:rPr>
          <w:spacing w:val="1"/>
          <w:position w:val="-1"/>
        </w:rPr>
        <w:t xml:space="preserve"> </w:t>
      </w:r>
      <w:proofErr w:type="spellStart"/>
      <w:r w:rsidR="004C606D">
        <w:rPr>
          <w:spacing w:val="1"/>
          <w:position w:val="-1"/>
        </w:rPr>
        <w:t>Центра</w:t>
      </w:r>
      <w:proofErr w:type="spellEnd"/>
      <w:r w:rsidR="004C606D">
        <w:rPr>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заштиту</w:t>
      </w:r>
      <w:proofErr w:type="spellEnd"/>
      <w:r w:rsidR="004C606D">
        <w:rPr>
          <w:spacing w:val="1"/>
          <w:position w:val="-1"/>
        </w:rPr>
        <w:t xml:space="preserve"> </w:t>
      </w:r>
      <w:proofErr w:type="spellStart"/>
      <w:r w:rsidR="004C606D">
        <w:rPr>
          <w:spacing w:val="1"/>
          <w:position w:val="-1"/>
        </w:rPr>
        <w:t>одојчади</w:t>
      </w:r>
      <w:proofErr w:type="spellEnd"/>
      <w:r w:rsidR="004C606D">
        <w:rPr>
          <w:spacing w:val="1"/>
          <w:position w:val="-1"/>
        </w:rPr>
        <w:t xml:space="preserve">, </w:t>
      </w:r>
      <w:proofErr w:type="spellStart"/>
      <w:r w:rsidR="004C606D">
        <w:rPr>
          <w:spacing w:val="1"/>
          <w:position w:val="-1"/>
        </w:rPr>
        <w:t>деце</w:t>
      </w:r>
      <w:proofErr w:type="spellEnd"/>
      <w:r w:rsidR="004C606D">
        <w:rPr>
          <w:spacing w:val="1"/>
          <w:position w:val="-1"/>
        </w:rPr>
        <w:t xml:space="preserve"> и </w:t>
      </w:r>
      <w:proofErr w:type="spellStart"/>
      <w:r w:rsidR="004C606D">
        <w:rPr>
          <w:spacing w:val="1"/>
          <w:position w:val="-1"/>
        </w:rPr>
        <w:t>омладине</w:t>
      </w:r>
      <w:proofErr w:type="spellEnd"/>
      <w:r w:rsidR="004C606D">
        <w:rPr>
          <w:spacing w:val="1"/>
          <w:position w:val="-1"/>
        </w:rPr>
        <w:t xml:space="preserve">, </w:t>
      </w:r>
      <w:proofErr w:type="spellStart"/>
      <w:r w:rsidR="004C606D">
        <w:rPr>
          <w:spacing w:val="1"/>
          <w:position w:val="-1"/>
        </w:rPr>
        <w:t>ул</w:t>
      </w:r>
      <w:proofErr w:type="spellEnd"/>
      <w:r w:rsidR="004C606D">
        <w:rPr>
          <w:spacing w:val="1"/>
          <w:position w:val="-1"/>
        </w:rPr>
        <w:t xml:space="preserve">. </w:t>
      </w:r>
      <w:proofErr w:type="spellStart"/>
      <w:r w:rsidR="004C606D">
        <w:rPr>
          <w:spacing w:val="1"/>
          <w:position w:val="-1"/>
        </w:rPr>
        <w:t>Звечанска</w:t>
      </w:r>
      <w:proofErr w:type="spellEnd"/>
      <w:r w:rsidR="004C606D">
        <w:rPr>
          <w:spacing w:val="1"/>
          <w:position w:val="-1"/>
        </w:rPr>
        <w:t xml:space="preserve"> </w:t>
      </w:r>
      <w:proofErr w:type="spellStart"/>
      <w:r w:rsidR="004C606D">
        <w:rPr>
          <w:spacing w:val="1"/>
          <w:position w:val="-1"/>
        </w:rPr>
        <w:t>бр</w:t>
      </w:r>
      <w:proofErr w:type="spellEnd"/>
      <w:r w:rsidR="004C606D">
        <w:rPr>
          <w:spacing w:val="1"/>
          <w:position w:val="-1"/>
        </w:rPr>
        <w:t xml:space="preserve">. 7, </w:t>
      </w:r>
      <w:proofErr w:type="spellStart"/>
      <w:r w:rsidR="004C606D">
        <w:rPr>
          <w:spacing w:val="1"/>
          <w:position w:val="-1"/>
        </w:rPr>
        <w:t>Београд</w:t>
      </w:r>
      <w:proofErr w:type="spellEnd"/>
      <w:r w:rsidR="004C606D">
        <w:rPr>
          <w:spacing w:val="1"/>
          <w:position w:val="-1"/>
        </w:rPr>
        <w:t>.</w:t>
      </w:r>
    </w:p>
    <w:p w14:paraId="11010FF5" w14:textId="77777777"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14:paraId="65C59C89" w14:textId="77777777"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70CDE379" w14:textId="77777777" w:rsidR="007D39FE" w:rsidRDefault="007D39FE">
            <w:pPr>
              <w:spacing w:before="4" w:line="100" w:lineRule="exact"/>
              <w:rPr>
                <w:lang w:val="sr-Cyrl-CS"/>
              </w:rPr>
            </w:pPr>
          </w:p>
          <w:p w14:paraId="259C7F03" w14:textId="77777777"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7FC158D9" w14:textId="77777777" w:rsidR="007D39FE" w:rsidRDefault="007D39FE">
            <w:pPr>
              <w:spacing w:before="4" w:line="100" w:lineRule="exact"/>
              <w:rPr>
                <w:lang w:val="sr-Cyrl-CS"/>
              </w:rPr>
            </w:pPr>
          </w:p>
          <w:p w14:paraId="377A76F7" w14:textId="77777777"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14:paraId="7032BE90" w14:textId="77777777" w:rsidR="007D39FE" w:rsidRDefault="007D39FE">
            <w:pPr>
              <w:ind w:left="102"/>
              <w:rPr>
                <w:lang w:val="sr-Cyrl-CS"/>
              </w:rPr>
            </w:pPr>
          </w:p>
        </w:tc>
      </w:tr>
      <w:tr w:rsidR="007D39FE" w14:paraId="6C87AE6B" w14:textId="77777777"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69132848" w14:textId="77777777" w:rsidR="007D39FE" w:rsidRDefault="007D39FE">
            <w:pPr>
              <w:spacing w:before="4" w:line="100" w:lineRule="exact"/>
              <w:rPr>
                <w:lang w:val="sr-Cyrl-CS"/>
              </w:rPr>
            </w:pPr>
          </w:p>
          <w:p w14:paraId="1EFD3D4E" w14:textId="77777777"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7425A96E" w14:textId="77777777" w:rsidR="007D39FE" w:rsidRDefault="007D39FE">
            <w:pPr>
              <w:spacing w:before="4" w:line="100" w:lineRule="exact"/>
              <w:rPr>
                <w:lang w:val="sr-Cyrl-CS"/>
              </w:rPr>
            </w:pPr>
          </w:p>
          <w:p w14:paraId="63E1E7D4" w14:textId="77777777"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14:paraId="0585A793"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2C3B291F" w14:textId="77777777"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74A5539D" w14:textId="77777777" w:rsidR="007D39FE" w:rsidRDefault="007D39FE">
            <w:pPr>
              <w:spacing w:before="77"/>
              <w:rPr>
                <w:lang w:val="sr-Cyrl-CS"/>
              </w:rPr>
            </w:pPr>
            <w:r>
              <w:rPr>
                <w:lang w:val="sr-Cyrl-CS"/>
              </w:rPr>
              <w:t>Установа</w:t>
            </w:r>
          </w:p>
        </w:tc>
      </w:tr>
      <w:tr w:rsidR="007D39FE" w14:paraId="4ECA4F53" w14:textId="77777777"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737A577D" w14:textId="77777777"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14:paraId="377B533E" w14:textId="77777777"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1353CAE" w14:textId="77777777"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14:paraId="426599CE" w14:textId="63677681" w:rsidR="007D39FE" w:rsidRPr="00A52C62" w:rsidRDefault="004C606D">
            <w:pPr>
              <w:rPr>
                <w:color w:val="FF0000"/>
                <w:lang w:val="sr-Latn-RS"/>
              </w:rPr>
            </w:pPr>
            <w:r>
              <w:rPr>
                <w:lang w:val="sr-Cyrl-CS"/>
              </w:rPr>
              <w:t xml:space="preserve">бр. </w:t>
            </w:r>
            <w:r w:rsidR="00ED4210">
              <w:rPr>
                <w:lang w:val="sr-Cyrl-CS"/>
              </w:rPr>
              <w:t>36</w:t>
            </w:r>
            <w:r w:rsidR="007D39FE" w:rsidRPr="004C606D">
              <w:rPr>
                <w:b/>
                <w:lang w:val="sr-Cyrl-CS"/>
              </w:rPr>
              <w:t>/</w:t>
            </w:r>
            <w:r w:rsidR="00D74638">
              <w:rPr>
                <w:lang w:val="sr-Cyrl-CS"/>
              </w:rPr>
              <w:t>2</w:t>
            </w:r>
            <w:r w:rsidR="00A52C62">
              <w:rPr>
                <w:lang w:val="sr-Latn-RS"/>
              </w:rPr>
              <w:t>3</w:t>
            </w:r>
          </w:p>
        </w:tc>
      </w:tr>
      <w:tr w:rsidR="007D39FE" w14:paraId="56F5CC70"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4251F4AD" w14:textId="77777777"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5D245C4D" w14:textId="77777777" w:rsidR="007D39FE" w:rsidRDefault="004C606D">
            <w:pPr>
              <w:spacing w:before="77"/>
              <w:rPr>
                <w:lang w:val="sr-Cyrl-CS"/>
              </w:rPr>
            </w:pPr>
            <w:r>
              <w:rPr>
                <w:lang w:val="sr-Cyrl-CS"/>
              </w:rPr>
              <w:t>Добра</w:t>
            </w:r>
          </w:p>
        </w:tc>
      </w:tr>
      <w:tr w:rsidR="007D39FE" w14:paraId="016B1158" w14:textId="77777777"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2EB0D60E" w14:textId="77777777" w:rsidR="007D39FE" w:rsidRDefault="007D39FE">
            <w:pPr>
              <w:spacing w:before="5" w:line="260" w:lineRule="exact"/>
              <w:rPr>
                <w:lang w:val="sr-Cyrl-CS"/>
              </w:rPr>
            </w:pPr>
          </w:p>
          <w:p w14:paraId="5110AA1B" w14:textId="77777777"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14:paraId="075AB18B" w14:textId="77777777"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3D59CBE8" w14:textId="6D24F31E" w:rsidR="00F140DF" w:rsidRDefault="000C3E04" w:rsidP="007D39FE">
            <w:pPr>
              <w:jc w:val="both"/>
              <w:rPr>
                <w:spacing w:val="1"/>
                <w:position w:val="-1"/>
              </w:rPr>
            </w:pPr>
            <w:r w:rsidRPr="00EC47C6">
              <w:rPr>
                <w:rFonts w:eastAsia="TimesNewRomanPSMT"/>
                <w:lang w:val="sr-Cyrl-CS"/>
              </w:rPr>
              <w:t>Набавка добара</w:t>
            </w:r>
            <w:r>
              <w:rPr>
                <w:rFonts w:eastAsia="TimesNewRomanPSMT"/>
              </w:rPr>
              <w:t xml:space="preserve"> </w:t>
            </w:r>
            <w:r w:rsidR="005B5264">
              <w:rPr>
                <w:rFonts w:eastAsia="TimesNewRomanPSMT"/>
                <w:lang w:val="sr-Cyrl-CS"/>
              </w:rPr>
              <w:t xml:space="preserve">- </w:t>
            </w:r>
            <w:r w:rsidR="00ED4210">
              <w:rPr>
                <w:rFonts w:eastAsia="TimesNewRomanPSMT"/>
                <w:lang w:val="sr-Cyrl-CS"/>
              </w:rPr>
              <w:t>Интерфони</w:t>
            </w:r>
            <w:r>
              <w:rPr>
                <w:b/>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w:t>
            </w:r>
          </w:p>
          <w:p w14:paraId="63D83BB7" w14:textId="77777777" w:rsidR="007D39FE" w:rsidRDefault="007D39FE" w:rsidP="007D39FE">
            <w:pPr>
              <w:jc w:val="both"/>
              <w:rPr>
                <w:spacing w:val="1"/>
                <w:position w:val="-1"/>
                <w:lang w:val="sr-Cyrl-CS"/>
              </w:rPr>
            </w:pPr>
          </w:p>
          <w:p w14:paraId="7977BBC3" w14:textId="6EEE214D" w:rsidR="007D39FE" w:rsidRDefault="007D39FE" w:rsidP="00F140DF">
            <w:pPr>
              <w:jc w:val="both"/>
              <w:rPr>
                <w:lang w:val="sr-Cyrl-CS"/>
              </w:rPr>
            </w:pPr>
            <w:r>
              <w:t xml:space="preserve"> </w:t>
            </w:r>
            <w:r w:rsidR="00ED4210">
              <w:t xml:space="preserve">32552600-3 </w:t>
            </w:r>
            <w:proofErr w:type="spellStart"/>
            <w:r w:rsidR="00ED4210">
              <w:t>Интерфонски</w:t>
            </w:r>
            <w:proofErr w:type="spellEnd"/>
            <w:r w:rsidR="00ED4210">
              <w:t xml:space="preserve"> </w:t>
            </w:r>
            <w:proofErr w:type="spellStart"/>
            <w:r w:rsidR="00ED4210">
              <w:t>телефони</w:t>
            </w:r>
            <w:proofErr w:type="spellEnd"/>
          </w:p>
        </w:tc>
      </w:tr>
    </w:tbl>
    <w:p w14:paraId="038506DC" w14:textId="77777777"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14:paraId="2AA2603E" w14:textId="77777777"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2164C7A5" w14:textId="77777777"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324BB9E0" w14:textId="77777777"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1E269204" w14:textId="77777777" w:rsidR="007D39FE" w:rsidRDefault="007D39FE">
            <w:pPr>
              <w:spacing w:before="5" w:line="120" w:lineRule="exact"/>
              <w:rPr>
                <w:lang w:val="sr-Cyrl-CS"/>
              </w:rPr>
            </w:pPr>
          </w:p>
          <w:p w14:paraId="48BC7829" w14:textId="77777777"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14:paraId="015A90C8" w14:textId="77777777" w:rsidR="007D39FE" w:rsidRDefault="007D39FE">
            <w:pPr>
              <w:jc w:val="both"/>
              <w:rPr>
                <w:rStyle w:val="Emphasis"/>
                <w:i w:val="0"/>
                <w:color w:val="000000"/>
                <w:lang w:val="sr-Cyrl-CS"/>
              </w:rPr>
            </w:pPr>
          </w:p>
          <w:p w14:paraId="0A70F637" w14:textId="77777777" w:rsidR="007D39FE" w:rsidRDefault="007D39FE">
            <w:pPr>
              <w:ind w:left="102"/>
              <w:rPr>
                <w:i/>
              </w:rPr>
            </w:pPr>
          </w:p>
        </w:tc>
      </w:tr>
    </w:tbl>
    <w:p w14:paraId="3252FBB6" w14:textId="77777777"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14:paraId="1631B97D" w14:textId="77777777"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348F3465" w14:textId="77777777"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74D9DC85" w14:textId="77777777" w:rsidR="00CA6C8F" w:rsidRDefault="007D39FE" w:rsidP="00CA6C8F">
            <w:pPr>
              <w:jc w:val="both"/>
              <w:rPr>
                <w:iCs/>
              </w:rPr>
            </w:pPr>
            <w:r>
              <w:rPr>
                <w:iCs/>
                <w:lang w:val="sr-Cyrl-CS"/>
              </w:rPr>
              <w:t>Понуђач понуду подноси путем поште</w:t>
            </w:r>
            <w:r w:rsidR="00CA6C8F">
              <w:rPr>
                <w:iCs/>
                <w:lang w:val="sr-Latn-RS"/>
              </w:rPr>
              <w:t xml:space="preserve">, </w:t>
            </w:r>
            <w:r w:rsidR="00CA6C8F">
              <w:rPr>
                <w:iCs/>
                <w:lang w:val="sr-Cyrl-CS"/>
              </w:rPr>
              <w:t xml:space="preserve">електронске поште или </w:t>
            </w:r>
            <w:proofErr w:type="spellStart"/>
            <w:r w:rsidR="00CA6C8F">
              <w:rPr>
                <w:iCs/>
              </w:rPr>
              <w:t>непосредном</w:t>
            </w:r>
            <w:proofErr w:type="spellEnd"/>
            <w:r w:rsidR="00CA6C8F">
              <w:rPr>
                <w:iCs/>
              </w:rPr>
              <w:t xml:space="preserve"> </w:t>
            </w:r>
            <w:proofErr w:type="spellStart"/>
            <w:r w:rsidR="00CA6C8F">
              <w:rPr>
                <w:iCs/>
              </w:rPr>
              <w:t>предајом</w:t>
            </w:r>
            <w:proofErr w:type="spellEnd"/>
            <w:r w:rsidR="00CA6C8F">
              <w:rPr>
                <w:iCs/>
              </w:rPr>
              <w:t xml:space="preserve"> у </w:t>
            </w:r>
            <w:proofErr w:type="spellStart"/>
            <w:r w:rsidR="00CA6C8F">
              <w:rPr>
                <w:iCs/>
              </w:rPr>
              <w:t>седишту</w:t>
            </w:r>
            <w:proofErr w:type="spellEnd"/>
            <w:r w:rsidR="00CA6C8F">
              <w:rPr>
                <w:iCs/>
              </w:rPr>
              <w:t xml:space="preserve"> </w:t>
            </w:r>
            <w:proofErr w:type="spellStart"/>
            <w:r w:rsidR="00CA6C8F">
              <w:rPr>
                <w:iCs/>
              </w:rPr>
              <w:t>Центра</w:t>
            </w:r>
            <w:proofErr w:type="spellEnd"/>
            <w:r w:rsidR="00CA6C8F">
              <w:rPr>
                <w:iCs/>
              </w:rPr>
              <w:t xml:space="preserve"> </w:t>
            </w:r>
            <w:proofErr w:type="spellStart"/>
            <w:r w:rsidR="00CA6C8F">
              <w:rPr>
                <w:iCs/>
              </w:rPr>
              <w:t>на</w:t>
            </w:r>
            <w:proofErr w:type="spellEnd"/>
            <w:r w:rsidR="00CA6C8F">
              <w:rPr>
                <w:iCs/>
              </w:rPr>
              <w:t xml:space="preserve"> </w:t>
            </w:r>
            <w:proofErr w:type="spellStart"/>
            <w:r w:rsidR="00CA6C8F">
              <w:rPr>
                <w:iCs/>
              </w:rPr>
              <w:t>адреси</w:t>
            </w:r>
            <w:proofErr w:type="spellEnd"/>
            <w:r w:rsidR="00CA6C8F">
              <w:rPr>
                <w:iCs/>
              </w:rPr>
              <w:t xml:space="preserve"> </w:t>
            </w:r>
            <w:proofErr w:type="spellStart"/>
            <w:r w:rsidR="00CA6C8F">
              <w:rPr>
                <w:iCs/>
              </w:rPr>
              <w:t>ул</w:t>
            </w:r>
            <w:proofErr w:type="spellEnd"/>
            <w:r w:rsidR="00CA6C8F">
              <w:rPr>
                <w:iCs/>
              </w:rPr>
              <w:t xml:space="preserve">. </w:t>
            </w:r>
            <w:proofErr w:type="spellStart"/>
            <w:r w:rsidR="00CA6C8F">
              <w:rPr>
                <w:iCs/>
              </w:rPr>
              <w:t>Звечанска</w:t>
            </w:r>
            <w:proofErr w:type="spellEnd"/>
            <w:r w:rsidR="00CA6C8F">
              <w:rPr>
                <w:iCs/>
              </w:rPr>
              <w:t xml:space="preserve"> </w:t>
            </w:r>
            <w:proofErr w:type="spellStart"/>
            <w:r w:rsidR="00CA6C8F">
              <w:rPr>
                <w:iCs/>
              </w:rPr>
              <w:t>бр</w:t>
            </w:r>
            <w:proofErr w:type="spellEnd"/>
            <w:r w:rsidR="00CA6C8F">
              <w:rPr>
                <w:iCs/>
              </w:rPr>
              <w:t xml:space="preserve">. 7, </w:t>
            </w:r>
            <w:proofErr w:type="spellStart"/>
            <w:r w:rsidR="00CA6C8F">
              <w:rPr>
                <w:iCs/>
              </w:rPr>
              <w:t>Београд</w:t>
            </w:r>
            <w:proofErr w:type="spellEnd"/>
            <w:r w:rsidR="00CA6C8F">
              <w:rPr>
                <w:iCs/>
              </w:rPr>
              <w:t>.</w:t>
            </w:r>
          </w:p>
          <w:p w14:paraId="64EDC9FF" w14:textId="77777777" w:rsidR="007D39FE" w:rsidRPr="00CA6C8F" w:rsidRDefault="007D39FE">
            <w:pPr>
              <w:jc w:val="both"/>
              <w:rPr>
                <w:iCs/>
                <w:lang w:val="sr-Latn-RS"/>
              </w:rPr>
            </w:pPr>
          </w:p>
          <w:p w14:paraId="116B1E9F" w14:textId="6D743488"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ED4210">
              <w:rPr>
                <w:b/>
                <w:iCs/>
                <w:lang w:val="sr-Cyrl-CS"/>
              </w:rPr>
              <w:t>31</w:t>
            </w:r>
            <w:r w:rsidR="00F2131B">
              <w:rPr>
                <w:b/>
                <w:iCs/>
                <w:lang w:val="sr-Cyrl-CS"/>
              </w:rPr>
              <w:t>.</w:t>
            </w:r>
            <w:r w:rsidR="00ED4210">
              <w:rPr>
                <w:b/>
                <w:iCs/>
                <w:lang w:val="sr-Cyrl-CS"/>
              </w:rPr>
              <w:t>10</w:t>
            </w:r>
            <w:r w:rsidR="009D51B6" w:rsidRPr="009D51B6">
              <w:rPr>
                <w:b/>
                <w:iCs/>
                <w:lang w:val="sr-Cyrl-CS"/>
              </w:rPr>
              <w:t>.202</w:t>
            </w:r>
            <w:r w:rsidR="00A52C62">
              <w:rPr>
                <w:b/>
                <w:iCs/>
                <w:lang w:val="sr-Latn-RS"/>
              </w:rPr>
              <w:t>3</w:t>
            </w:r>
            <w:r w:rsidR="009D51B6">
              <w:rPr>
                <w:iCs/>
                <w:lang w:val="sr-Cyrl-CS"/>
              </w:rPr>
              <w:t>.</w:t>
            </w:r>
            <w:r w:rsidR="009D51B6">
              <w:rPr>
                <w:b/>
                <w:iCs/>
                <w:lang w:val="sr-Cyrl-CS"/>
              </w:rPr>
              <w:t xml:space="preserve"> године до 10</w:t>
            </w:r>
            <w:r>
              <w:rPr>
                <w:b/>
                <w:iCs/>
                <w:lang w:val="sr-Cyrl-CS"/>
              </w:rPr>
              <w:t>:00 часова</w:t>
            </w:r>
            <w:r>
              <w:rPr>
                <w:iCs/>
                <w:lang w:val="sr-Cyrl-CS"/>
              </w:rPr>
              <w:t>.</w:t>
            </w:r>
          </w:p>
          <w:p w14:paraId="55826B37" w14:textId="77777777"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0757F254" w14:textId="09EEFED3"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ED4210">
              <w:rPr>
                <w:b/>
                <w:iCs/>
                <w:lang w:val="sr-Cyrl-CS"/>
              </w:rPr>
              <w:t>31</w:t>
            </w:r>
            <w:r w:rsidR="00F2131B">
              <w:rPr>
                <w:b/>
                <w:iCs/>
                <w:lang w:val="sr-Cyrl-CS"/>
              </w:rPr>
              <w:t>.</w:t>
            </w:r>
            <w:r w:rsidR="00ED4210">
              <w:rPr>
                <w:b/>
                <w:iCs/>
                <w:lang w:val="sr-Cyrl-CS"/>
              </w:rPr>
              <w:t>10</w:t>
            </w:r>
            <w:r w:rsidR="004E2336">
              <w:rPr>
                <w:b/>
                <w:iCs/>
                <w:lang w:val="sr-Cyrl-CS"/>
              </w:rPr>
              <w:t>.202</w:t>
            </w:r>
            <w:r w:rsidR="00A52C62">
              <w:rPr>
                <w:b/>
                <w:iCs/>
                <w:lang w:val="sr-Latn-RS"/>
              </w:rPr>
              <w:t>3</w:t>
            </w:r>
            <w:r w:rsidR="004E2336">
              <w:rPr>
                <w:b/>
                <w:iCs/>
                <w:lang w:val="sr-Cyrl-CS"/>
              </w:rPr>
              <w:t>. године до 10</w:t>
            </w:r>
            <w:r>
              <w:rPr>
                <w:b/>
                <w:iCs/>
                <w:lang w:val="sr-Cyrl-CS"/>
              </w:rPr>
              <w:t>:00 часова</w:t>
            </w:r>
            <w:r>
              <w:rPr>
                <w:iCs/>
              </w:rPr>
              <w:t>.</w:t>
            </w:r>
          </w:p>
          <w:p w14:paraId="53F82FB8" w14:textId="77777777" w:rsidR="007D39FE" w:rsidRDefault="007D39FE">
            <w:pPr>
              <w:jc w:val="both"/>
              <w:rPr>
                <w:iCs/>
                <w:lang w:val="sr-Cyrl-CS"/>
              </w:rPr>
            </w:pPr>
            <w:r>
              <w:rPr>
                <w:iCs/>
                <w:lang w:val="sr-Cyrl-CS"/>
              </w:rPr>
              <w:t>Коверат или кутија са понудом на предњој страни мораимати писани текст</w:t>
            </w:r>
            <w:r w:rsidR="00A52C62">
              <w:rPr>
                <w:iCs/>
                <w:lang w:val="sr-Latn-RS"/>
              </w:rPr>
              <w:t xml:space="preserve"> </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14:paraId="734B9050" w14:textId="38F33774" w:rsidR="007D39FE" w:rsidRDefault="007D39FE">
            <w:pPr>
              <w:jc w:val="both"/>
              <w:rPr>
                <w:iCs/>
                <w:lang w:val="sr-Cyrl-CS"/>
              </w:rPr>
            </w:pPr>
            <w:r>
              <w:rPr>
                <w:iCs/>
                <w:lang w:val="sr-Cyrl-CS"/>
              </w:rPr>
              <w:t xml:space="preserve">Понуда се сматра благовременом уколико је примљена до </w:t>
            </w:r>
            <w:r w:rsidR="00ED4210">
              <w:rPr>
                <w:b/>
                <w:iCs/>
                <w:lang w:val="sr-Cyrl-CS"/>
              </w:rPr>
              <w:t>31</w:t>
            </w:r>
            <w:r w:rsidR="00F2131B">
              <w:rPr>
                <w:b/>
                <w:iCs/>
                <w:lang w:val="sr-Cyrl-CS"/>
              </w:rPr>
              <w:t>.</w:t>
            </w:r>
            <w:r w:rsidR="00ED4210">
              <w:rPr>
                <w:b/>
                <w:iCs/>
                <w:lang w:val="sr-Cyrl-CS"/>
              </w:rPr>
              <w:t>10</w:t>
            </w:r>
            <w:r w:rsidR="004E2336">
              <w:rPr>
                <w:b/>
                <w:iCs/>
                <w:lang w:val="sr-Cyrl-CS"/>
              </w:rPr>
              <w:t>.202</w:t>
            </w:r>
            <w:r w:rsidR="00A52C62">
              <w:rPr>
                <w:b/>
                <w:iCs/>
                <w:lang w:val="sr-Latn-RS"/>
              </w:rPr>
              <w:t>3</w:t>
            </w:r>
            <w:r w:rsidR="009D51B6">
              <w:rPr>
                <w:b/>
                <w:iCs/>
                <w:lang w:val="sr-Cyrl-CS"/>
              </w:rPr>
              <w:t>.</w:t>
            </w:r>
            <w:r w:rsidR="00A52C62">
              <w:rPr>
                <w:b/>
                <w:iCs/>
                <w:lang w:val="sr-Latn-RS"/>
              </w:rPr>
              <w:t xml:space="preserve"> </w:t>
            </w:r>
            <w:r>
              <w:rPr>
                <w:b/>
                <w:iCs/>
                <w:lang w:val="sr-Cyrl-CS"/>
              </w:rPr>
              <w:t>године</w:t>
            </w:r>
            <w:r>
              <w:rPr>
                <w:iCs/>
                <w:lang w:val="sr-Cyrl-CS"/>
              </w:rPr>
              <w:t xml:space="preserve"> до </w:t>
            </w:r>
            <w:r w:rsidR="009D51B6">
              <w:rPr>
                <w:b/>
                <w:iCs/>
                <w:lang w:val="sr-Cyrl-CS"/>
              </w:rPr>
              <w:t>10</w:t>
            </w:r>
            <w:r>
              <w:rPr>
                <w:b/>
                <w:iCs/>
                <w:lang w:val="sr-Cyrl-CS"/>
              </w:rPr>
              <w:t>:00 часова</w:t>
            </w:r>
            <w:r>
              <w:rPr>
                <w:iCs/>
                <w:lang w:val="sr-Cyrl-CS"/>
              </w:rPr>
              <w:t>.</w:t>
            </w:r>
          </w:p>
          <w:p w14:paraId="34EC5189" w14:textId="67145461" w:rsidR="007D39FE" w:rsidRDefault="007D39FE">
            <w:pPr>
              <w:jc w:val="both"/>
              <w:rPr>
                <w:iCs/>
                <w:lang w:val="sr-Cyrl-CS"/>
              </w:rPr>
            </w:pPr>
            <w:r>
              <w:rPr>
                <w:iCs/>
                <w:lang w:val="sr-Cyrl-CS"/>
              </w:rPr>
              <w:t>Понуда која је примљена после</w:t>
            </w:r>
            <w:r w:rsidR="009D51B6">
              <w:rPr>
                <w:b/>
                <w:iCs/>
                <w:lang w:val="sr-Cyrl-CS"/>
              </w:rPr>
              <w:t xml:space="preserve"> 10</w:t>
            </w:r>
            <w:r w:rsidR="00B309AA">
              <w:rPr>
                <w:b/>
                <w:iCs/>
                <w:lang w:val="sr-Cyrl-CS"/>
              </w:rPr>
              <w:t xml:space="preserve">:00 часова </w:t>
            </w:r>
            <w:r w:rsidR="00ED4210">
              <w:rPr>
                <w:b/>
                <w:iCs/>
                <w:lang w:val="sr-Cyrl-CS"/>
              </w:rPr>
              <w:t>31</w:t>
            </w:r>
            <w:r w:rsidR="00F2131B">
              <w:rPr>
                <w:b/>
                <w:iCs/>
                <w:lang w:val="sr-Cyrl-CS"/>
              </w:rPr>
              <w:t>.</w:t>
            </w:r>
            <w:r w:rsidR="00ED4210">
              <w:rPr>
                <w:b/>
                <w:iCs/>
                <w:lang w:val="sr-Cyrl-CS"/>
              </w:rPr>
              <w:t>10</w:t>
            </w:r>
            <w:r w:rsidR="004E2336">
              <w:rPr>
                <w:b/>
                <w:iCs/>
                <w:lang w:val="sr-Cyrl-CS"/>
              </w:rPr>
              <w:t>.202</w:t>
            </w:r>
            <w:r w:rsidR="00A52C62">
              <w:rPr>
                <w:b/>
                <w:iCs/>
                <w:lang w:val="sr-Latn-RS"/>
              </w:rPr>
              <w:t>3</w:t>
            </w:r>
            <w:r w:rsidR="009D51B6">
              <w:rPr>
                <w:b/>
                <w:iCs/>
                <w:lang w:val="sr-Cyrl-CS"/>
              </w:rPr>
              <w:t>.</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6900D400" w14:textId="2F463FD9" w:rsidR="007D39FE" w:rsidRDefault="00F2131B">
            <w:pPr>
              <w:jc w:val="both"/>
              <w:rPr>
                <w:iCs/>
              </w:rPr>
            </w:pPr>
            <w:r>
              <w:rPr>
                <w:iCs/>
                <w:lang w:val="sr-Cyrl-CS"/>
              </w:rPr>
              <w:t xml:space="preserve">Рок за подношење </w:t>
            </w:r>
            <w:r w:rsidR="004E2336">
              <w:rPr>
                <w:iCs/>
                <w:lang w:val="sr-Cyrl-CS"/>
              </w:rPr>
              <w:t xml:space="preserve">понуде је </w:t>
            </w:r>
            <w:r w:rsidR="005744E2">
              <w:rPr>
                <w:b/>
                <w:iCs/>
              </w:rPr>
              <w:t>5</w:t>
            </w:r>
            <w:r w:rsidR="007D39FE" w:rsidRPr="004E2336">
              <w:rPr>
                <w:b/>
                <w:iCs/>
                <w:lang w:val="sr-Cyrl-CS"/>
              </w:rPr>
              <w:t xml:space="preserve"> </w:t>
            </w:r>
            <w:r w:rsidR="007D39FE">
              <w:rPr>
                <w:b/>
                <w:iCs/>
                <w:lang w:val="sr-Cyrl-CS"/>
              </w:rPr>
              <w:t>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подношење</w:t>
            </w:r>
            <w:proofErr w:type="spellEnd"/>
            <w:r w:rsidR="004E2336">
              <w:rPr>
                <w:rStyle w:val="Emphasis"/>
                <w:color w:val="000000"/>
              </w:rPr>
              <w:t xml:space="preserve"> </w:t>
            </w:r>
            <w:proofErr w:type="spellStart"/>
            <w:r w:rsidR="007D39FE">
              <w:rPr>
                <w:rStyle w:val="Emphasis"/>
                <w:color w:val="000000"/>
              </w:rPr>
              <w:t>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ED4210">
              <w:rPr>
                <w:b/>
                <w:iCs/>
                <w:lang w:val="sr-Cyrl-CS"/>
              </w:rPr>
              <w:t>31</w:t>
            </w:r>
            <w:r>
              <w:rPr>
                <w:b/>
                <w:iCs/>
                <w:lang w:val="sr-Cyrl-CS"/>
              </w:rPr>
              <w:t>.</w:t>
            </w:r>
            <w:r w:rsidR="00ED4210">
              <w:rPr>
                <w:b/>
                <w:iCs/>
                <w:lang w:val="sr-Cyrl-CS"/>
              </w:rPr>
              <w:t>10</w:t>
            </w:r>
            <w:r w:rsidR="007D39FE">
              <w:rPr>
                <w:b/>
                <w:iCs/>
                <w:lang w:val="sr-Cyrl-CS"/>
              </w:rPr>
              <w:t>.20</w:t>
            </w:r>
            <w:r w:rsidR="007D39FE">
              <w:rPr>
                <w:b/>
                <w:iCs/>
              </w:rPr>
              <w:t>2</w:t>
            </w:r>
            <w:r w:rsidR="00A52C62">
              <w:rPr>
                <w:b/>
                <w:iCs/>
                <w:lang w:val="sr-Latn-RS"/>
              </w:rPr>
              <w:t>3</w:t>
            </w:r>
            <w:r w:rsidR="007D39FE">
              <w:rPr>
                <w:b/>
                <w:iCs/>
                <w:lang w:val="sr-Cyrl-CS"/>
              </w:rPr>
              <w:t>. године</w:t>
            </w:r>
            <w:r w:rsidR="007D39FE">
              <w:rPr>
                <w:iCs/>
                <w:lang w:val="sr-Cyrl-CS"/>
              </w:rPr>
              <w:t xml:space="preserve"> до </w:t>
            </w:r>
            <w:r w:rsidR="009D51B6">
              <w:rPr>
                <w:b/>
                <w:iCs/>
                <w:lang w:val="sr-Cyrl-CS"/>
              </w:rPr>
              <w:t>10</w:t>
            </w:r>
            <w:r w:rsidR="007D39FE">
              <w:rPr>
                <w:b/>
                <w:iCs/>
                <w:lang w:val="sr-Cyrl-CS"/>
              </w:rPr>
              <w:t>:00 часова</w:t>
            </w:r>
            <w:r w:rsidR="007D39FE">
              <w:rPr>
                <w:iCs/>
              </w:rPr>
              <w:t>.</w:t>
            </w:r>
          </w:p>
          <w:p w14:paraId="5FD1FF08" w14:textId="77777777" w:rsidR="007D39FE" w:rsidRDefault="007D39FE">
            <w:pPr>
              <w:jc w:val="both"/>
              <w:rPr>
                <w:iCs/>
                <w:lang w:val="sr-Cyrl-CS"/>
              </w:rPr>
            </w:pPr>
          </w:p>
        </w:tc>
      </w:tr>
      <w:tr w:rsidR="007D39FE" w14:paraId="59A80099" w14:textId="77777777"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0CA5B340" w14:textId="77777777" w:rsidR="007D39FE" w:rsidRDefault="007D39FE">
            <w:pPr>
              <w:jc w:val="both"/>
              <w:rPr>
                <w:iCs/>
                <w:lang w:val="sr-Cyrl-CS"/>
              </w:rPr>
            </w:pPr>
          </w:p>
          <w:p w14:paraId="4BDA52A0" w14:textId="77777777"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11A09CB2" w14:textId="6C939140" w:rsidR="007D39FE" w:rsidRDefault="007D39FE">
            <w:pPr>
              <w:jc w:val="both"/>
              <w:rPr>
                <w:iCs/>
                <w:lang w:val="sr-Cyrl-CS"/>
              </w:rPr>
            </w:pPr>
            <w:r>
              <w:rPr>
                <w:iCs/>
                <w:lang w:val="sr-Cyrl-CS"/>
              </w:rPr>
              <w:t xml:space="preserve">Отварање примљених понуда биће одржано </w:t>
            </w:r>
            <w:r w:rsidR="00ED4210">
              <w:rPr>
                <w:b/>
                <w:iCs/>
                <w:lang w:val="sr-Cyrl-CS"/>
              </w:rPr>
              <w:t>31</w:t>
            </w:r>
            <w:r w:rsidR="00F2131B">
              <w:rPr>
                <w:b/>
                <w:iCs/>
                <w:lang w:val="sr-Cyrl-CS"/>
              </w:rPr>
              <w:t>.</w:t>
            </w:r>
            <w:r w:rsidR="00ED4210">
              <w:rPr>
                <w:b/>
                <w:iCs/>
                <w:lang w:val="sr-Cyrl-CS"/>
              </w:rPr>
              <w:t>10</w:t>
            </w:r>
            <w:r w:rsidR="004E2336">
              <w:rPr>
                <w:b/>
                <w:iCs/>
                <w:lang w:val="sr-Cyrl-CS"/>
              </w:rPr>
              <w:t>.202</w:t>
            </w:r>
            <w:r w:rsidR="00A52C62">
              <w:rPr>
                <w:b/>
                <w:iCs/>
                <w:lang w:val="sr-Latn-RS"/>
              </w:rPr>
              <w:t>3</w:t>
            </w:r>
            <w:r w:rsidR="009D51B6">
              <w:rPr>
                <w:b/>
                <w:iCs/>
                <w:lang w:val="sr-Cyrl-CS"/>
              </w:rPr>
              <w:t>. године у 10:30</w:t>
            </w:r>
            <w:r>
              <w:rPr>
                <w:b/>
                <w:iCs/>
                <w:lang w:val="sr-Cyrl-CS"/>
              </w:rPr>
              <w:t xml:space="preserve"> часова</w:t>
            </w:r>
            <w:r>
              <w:rPr>
                <w:iCs/>
                <w:lang w:val="sr-Cyrl-CS"/>
              </w:rPr>
              <w:t>, непосредним увидом.</w:t>
            </w:r>
          </w:p>
        </w:tc>
      </w:tr>
      <w:tr w:rsidR="007D39FE" w14:paraId="1DCD62BE" w14:textId="77777777"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1D2BE6AB" w14:textId="77777777" w:rsidR="007D39FE" w:rsidRDefault="007D39FE">
            <w:pPr>
              <w:jc w:val="both"/>
              <w:rPr>
                <w:iCs/>
                <w:lang w:val="sr-Cyrl-CS"/>
              </w:rPr>
            </w:pPr>
          </w:p>
          <w:p w14:paraId="383CF5FA" w14:textId="77777777"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15B55915" w14:textId="77777777"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14:paraId="69272543" w14:textId="77777777" w:rsidR="007D39FE" w:rsidRDefault="007D39FE">
            <w:pPr>
              <w:jc w:val="both"/>
              <w:rPr>
                <w:iCs/>
                <w:lang w:val="sr-Cyrl-CS"/>
              </w:rPr>
            </w:pPr>
            <w:r>
              <w:rPr>
                <w:iCs/>
                <w:lang w:val="sr-Cyrl-CS"/>
              </w:rPr>
              <w:t>од дана јавног отварања понуда</w:t>
            </w:r>
          </w:p>
        </w:tc>
      </w:tr>
      <w:tr w:rsidR="007D39FE" w14:paraId="5F1FBA70" w14:textId="77777777"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6B51DFF9" w14:textId="77777777"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3F0A4234" w14:textId="77777777" w:rsidR="00F140DF" w:rsidRPr="00F140DF" w:rsidRDefault="00F140DF">
            <w:pPr>
              <w:jc w:val="both"/>
            </w:pPr>
            <w:proofErr w:type="gramStart"/>
            <w:r w:rsidRPr="00F140DF">
              <w:t>milutin.pavlovic</w:t>
            </w:r>
            <w:proofErr w:type="gramEnd"/>
            <w:r>
              <w:fldChar w:fldCharType="begin"/>
            </w:r>
            <w:r>
              <w:instrText>HYPERLINK "mailto:stefan.jevtic@czodo.rs%0d"</w:instrText>
            </w:r>
            <w:r>
              <w:fldChar w:fldCharType="separate"/>
            </w:r>
            <w:r w:rsidRPr="00F140DF">
              <w:rPr>
                <w:rStyle w:val="Hyperlink"/>
                <w:color w:val="000000" w:themeColor="text1"/>
                <w:u w:val="none"/>
              </w:rPr>
              <w:t>@czodo.rs</w:t>
            </w:r>
            <w:r>
              <w:rPr>
                <w:rStyle w:val="Hyperlink"/>
                <w:color w:val="000000" w:themeColor="text1"/>
                <w:u w:val="none"/>
              </w:rPr>
              <w:fldChar w:fldCharType="end"/>
            </w:r>
          </w:p>
          <w:p w14:paraId="079A8A5A" w14:textId="77777777" w:rsidR="007D39FE" w:rsidRPr="00A52C62" w:rsidRDefault="00000000">
            <w:pPr>
              <w:jc w:val="both"/>
            </w:pPr>
            <w:hyperlink r:id="rId8" w:history="1">
              <w:r w:rsidR="00A52C62" w:rsidRPr="00A52C62">
                <w:rPr>
                  <w:rStyle w:val="Hyperlink"/>
                  <w:color w:val="auto"/>
                  <w:u w:val="none"/>
                </w:rPr>
                <w:t>ivanar@czodo.rs</w:t>
              </w:r>
            </w:hyperlink>
            <w:r w:rsidR="007D39FE" w:rsidRPr="00A52C62">
              <w:t xml:space="preserve"> </w:t>
            </w:r>
          </w:p>
          <w:p w14:paraId="4EBA60C8" w14:textId="77777777" w:rsidR="007D39FE" w:rsidRDefault="007D39FE">
            <w:pPr>
              <w:jc w:val="both"/>
              <w:rPr>
                <w:iCs/>
                <w:lang w:val="sr-Cyrl-CS"/>
              </w:rPr>
            </w:pPr>
          </w:p>
        </w:tc>
      </w:tr>
    </w:tbl>
    <w:p w14:paraId="5F403619" w14:textId="77777777" w:rsidR="007D39FE" w:rsidRDefault="007D39FE" w:rsidP="007D39FE">
      <w:pPr>
        <w:spacing w:before="4" w:line="80" w:lineRule="exact"/>
        <w:rPr>
          <w:lang w:val="sr-Cyrl-CS"/>
        </w:rPr>
      </w:pPr>
    </w:p>
    <w:p w14:paraId="3D684E00" w14:textId="77777777" w:rsidR="007D39FE" w:rsidRDefault="007D39FE" w:rsidP="007D39FE">
      <w:pPr>
        <w:spacing w:before="4" w:line="80" w:lineRule="exact"/>
      </w:pPr>
    </w:p>
    <w:p w14:paraId="65852592" w14:textId="77777777" w:rsidR="007D39FE" w:rsidRDefault="007D39FE" w:rsidP="007D39FE">
      <w:pPr>
        <w:spacing w:before="4" w:line="80" w:lineRule="exact"/>
      </w:pPr>
    </w:p>
    <w:p w14:paraId="3FFF4E7F" w14:textId="77777777" w:rsidR="007D39FE" w:rsidRDefault="007D39FE" w:rsidP="007D39FE">
      <w:pPr>
        <w:spacing w:line="200" w:lineRule="exact"/>
        <w:rPr>
          <w:b/>
          <w:lang w:val="sr-Cyrl-CS"/>
        </w:rPr>
      </w:pPr>
    </w:p>
    <w:p w14:paraId="40732CA9" w14:textId="77777777" w:rsidR="007D39FE" w:rsidRDefault="007D39FE" w:rsidP="007D39FE">
      <w:pPr>
        <w:spacing w:line="200" w:lineRule="exact"/>
        <w:rPr>
          <w:b/>
        </w:rPr>
      </w:pPr>
    </w:p>
    <w:p w14:paraId="1D853706" w14:textId="77777777" w:rsidR="007D39FE" w:rsidRDefault="007D39FE" w:rsidP="007D39FE">
      <w:pPr>
        <w:spacing w:line="200" w:lineRule="exact"/>
        <w:rPr>
          <w:b/>
        </w:rPr>
      </w:pPr>
    </w:p>
    <w:p w14:paraId="1A9C9CAD" w14:textId="77777777" w:rsidR="007D39FE" w:rsidRDefault="007D39FE" w:rsidP="007D39FE">
      <w:pPr>
        <w:spacing w:line="200" w:lineRule="exact"/>
        <w:rPr>
          <w:b/>
        </w:rPr>
      </w:pPr>
    </w:p>
    <w:p w14:paraId="053354DE" w14:textId="77777777" w:rsidR="007D39FE" w:rsidRDefault="007D39FE" w:rsidP="007D39FE">
      <w:pPr>
        <w:spacing w:line="200" w:lineRule="exact"/>
        <w:rPr>
          <w:b/>
        </w:rPr>
      </w:pPr>
    </w:p>
    <w:p w14:paraId="1D4B8F15" w14:textId="77777777" w:rsidR="007D39FE" w:rsidRDefault="007D39FE" w:rsidP="007D39FE">
      <w:pPr>
        <w:spacing w:line="200" w:lineRule="exact"/>
        <w:rPr>
          <w:b/>
        </w:rPr>
      </w:pPr>
    </w:p>
    <w:p w14:paraId="76BCE893" w14:textId="77777777" w:rsidR="007D39FE" w:rsidRDefault="007D39FE" w:rsidP="007D39FE">
      <w:pPr>
        <w:spacing w:line="200" w:lineRule="exact"/>
        <w:rPr>
          <w:b/>
        </w:rPr>
      </w:pPr>
    </w:p>
    <w:p w14:paraId="48334856" w14:textId="77777777" w:rsidR="007D39FE" w:rsidRDefault="007D39FE" w:rsidP="007D39FE">
      <w:pPr>
        <w:spacing w:line="200" w:lineRule="exact"/>
        <w:rPr>
          <w:b/>
        </w:rPr>
      </w:pPr>
    </w:p>
    <w:p w14:paraId="726AEBAC" w14:textId="77777777" w:rsidR="007D39FE" w:rsidRDefault="007D39FE" w:rsidP="007D39FE">
      <w:pPr>
        <w:spacing w:line="200" w:lineRule="exact"/>
        <w:rPr>
          <w:b/>
        </w:rPr>
      </w:pPr>
    </w:p>
    <w:p w14:paraId="0AE01CEC" w14:textId="77777777" w:rsidR="007D39FE" w:rsidRDefault="007D39FE" w:rsidP="007D39FE">
      <w:pPr>
        <w:spacing w:line="200" w:lineRule="exact"/>
        <w:rPr>
          <w:b/>
        </w:rPr>
      </w:pPr>
    </w:p>
    <w:p w14:paraId="52C251E4" w14:textId="77777777" w:rsidR="007D39FE" w:rsidRDefault="007D39FE" w:rsidP="007D39FE">
      <w:pPr>
        <w:spacing w:line="200" w:lineRule="exact"/>
        <w:rPr>
          <w:b/>
        </w:rPr>
      </w:pPr>
    </w:p>
    <w:p w14:paraId="03CC6E99" w14:textId="77777777" w:rsidR="007D39FE" w:rsidRDefault="007D39FE" w:rsidP="007D39FE">
      <w:pPr>
        <w:spacing w:line="200" w:lineRule="exact"/>
        <w:rPr>
          <w:b/>
        </w:rPr>
      </w:pPr>
    </w:p>
    <w:p w14:paraId="54BBA418" w14:textId="77777777" w:rsidR="007D39FE" w:rsidRDefault="007D39FE" w:rsidP="007D39FE">
      <w:pPr>
        <w:spacing w:line="200" w:lineRule="exact"/>
        <w:rPr>
          <w:b/>
        </w:rPr>
      </w:pPr>
    </w:p>
    <w:p w14:paraId="3D93159E" w14:textId="77777777" w:rsidR="007D39FE" w:rsidRDefault="007D39FE" w:rsidP="007D39FE">
      <w:pPr>
        <w:spacing w:line="200" w:lineRule="exact"/>
        <w:rPr>
          <w:b/>
        </w:rPr>
      </w:pPr>
    </w:p>
    <w:p w14:paraId="4EB133A0" w14:textId="77777777" w:rsidR="007D39FE" w:rsidRDefault="007D39FE" w:rsidP="007D39FE">
      <w:pPr>
        <w:spacing w:line="200" w:lineRule="exact"/>
        <w:rPr>
          <w:b/>
        </w:rPr>
      </w:pPr>
    </w:p>
    <w:p w14:paraId="7F166A2C" w14:textId="77777777" w:rsidR="007D39FE" w:rsidRDefault="007D39FE" w:rsidP="007D39FE">
      <w:pPr>
        <w:spacing w:line="200" w:lineRule="exact"/>
        <w:rPr>
          <w:b/>
        </w:rPr>
      </w:pPr>
    </w:p>
    <w:p w14:paraId="19F40D27" w14:textId="77777777" w:rsidR="007D39FE" w:rsidRDefault="007D39FE" w:rsidP="007D39FE">
      <w:pPr>
        <w:spacing w:line="200" w:lineRule="exact"/>
        <w:rPr>
          <w:b/>
        </w:rPr>
      </w:pPr>
    </w:p>
    <w:p w14:paraId="42A94BB0" w14:textId="77777777" w:rsidR="007D39FE" w:rsidRDefault="007D39FE" w:rsidP="007D39FE">
      <w:pPr>
        <w:spacing w:line="200" w:lineRule="exact"/>
        <w:rPr>
          <w:b/>
        </w:rPr>
      </w:pPr>
    </w:p>
    <w:p w14:paraId="73C97374" w14:textId="77777777" w:rsidR="007D39FE" w:rsidRDefault="007D39FE" w:rsidP="007D39FE">
      <w:pPr>
        <w:spacing w:line="200" w:lineRule="exact"/>
        <w:rPr>
          <w:b/>
          <w:lang w:val="sr-Cyrl-CS"/>
        </w:rPr>
      </w:pPr>
      <w:r>
        <w:rPr>
          <w:b/>
          <w:lang w:val="sr-Cyrl-CS"/>
        </w:rPr>
        <w:lastRenderedPageBreak/>
        <w:t xml:space="preserve">ОБРАЗАЦ ПОНУДЕ </w:t>
      </w:r>
    </w:p>
    <w:p w14:paraId="125F2526" w14:textId="77777777" w:rsidR="007D39FE" w:rsidRDefault="007D39FE" w:rsidP="007D39FE">
      <w:pPr>
        <w:spacing w:line="200" w:lineRule="exact"/>
        <w:rPr>
          <w:b/>
          <w:lang w:val="sr-Cyrl-CS"/>
        </w:rPr>
      </w:pPr>
    </w:p>
    <w:p w14:paraId="6720EDF5" w14:textId="494A4C16" w:rsidR="005B5264" w:rsidRDefault="007D39FE" w:rsidP="0022566F">
      <w:pPr>
        <w:jc w:val="both"/>
        <w:rPr>
          <w:rFonts w:eastAsia="Calibri"/>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ED4210">
        <w:rPr>
          <w:rFonts w:eastAsia="Calibri"/>
          <w:iCs/>
          <w:lang w:val="sr-Cyrl-CS"/>
        </w:rPr>
        <w:t>добара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ED4210">
        <w:rPr>
          <w:rFonts w:eastAsia="Calibri"/>
          <w:lang w:val="sr-Cyrl-RS"/>
        </w:rPr>
        <w:t>36</w:t>
      </w:r>
      <w:r w:rsidR="004E2336">
        <w:rPr>
          <w:rFonts w:eastAsia="Calibri"/>
        </w:rPr>
        <w:t>/2</w:t>
      </w:r>
      <w:r w:rsidR="00D74854">
        <w:rPr>
          <w:rFonts w:eastAsia="Calibri"/>
        </w:rPr>
        <w:t xml:space="preserve">3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xml:space="preserve">- </w:t>
      </w:r>
      <w:r w:rsidR="00ED4210">
        <w:rPr>
          <w:rFonts w:eastAsia="TimesNewRomanPSMT"/>
          <w:lang w:val="sr-Cyrl-CS"/>
        </w:rPr>
        <w:t>Интерфони</w:t>
      </w:r>
      <w:r w:rsidR="005B5264">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 xml:space="preserve">. 7, </w:t>
      </w:r>
      <w:proofErr w:type="spellStart"/>
      <w:r w:rsidR="005B5264">
        <w:rPr>
          <w:spacing w:val="1"/>
          <w:position w:val="-1"/>
        </w:rPr>
        <w:t>Београд</w:t>
      </w:r>
      <w:proofErr w:type="spellEnd"/>
      <w:r w:rsidR="005B5264">
        <w:rPr>
          <w:spacing w:val="1"/>
          <w:position w:val="-1"/>
        </w:rPr>
        <w:t>.</w:t>
      </w:r>
    </w:p>
    <w:p w14:paraId="7555B0F5" w14:textId="77777777" w:rsidR="007D39FE" w:rsidRDefault="007D39FE" w:rsidP="007D39FE">
      <w:pPr>
        <w:rPr>
          <w:lang w:val="sr-Cyrl-CS" w:eastAsia="sr-Cyrl-CS"/>
        </w:rPr>
      </w:pPr>
    </w:p>
    <w:p w14:paraId="7372A8DA" w14:textId="77777777" w:rsidR="007D39FE" w:rsidRDefault="007D39FE" w:rsidP="007D39FE">
      <w:pPr>
        <w:rPr>
          <w:rFonts w:eastAsia="Calibri"/>
          <w:b/>
          <w:bCs/>
          <w:i/>
        </w:rPr>
      </w:pPr>
      <w:r>
        <w:rPr>
          <w:rFonts w:eastAsia="Calibri"/>
          <w:b/>
          <w:bCs/>
          <w:i/>
          <w:iCs/>
        </w:rPr>
        <w:t>1) ОПШТИ ПОДАЦИ О ПОНУЂАЧУ</w:t>
      </w:r>
    </w:p>
    <w:p w14:paraId="10C4AB29" w14:textId="77777777"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14:paraId="4F089495" w14:textId="77777777" w:rsidTr="007D39FE">
        <w:tc>
          <w:tcPr>
            <w:tcW w:w="4621" w:type="dxa"/>
            <w:tcBorders>
              <w:top w:val="single" w:sz="4" w:space="0" w:color="000000"/>
              <w:left w:val="single" w:sz="4" w:space="0" w:color="000000"/>
              <w:bottom w:val="single" w:sz="4" w:space="0" w:color="000000"/>
              <w:right w:val="nil"/>
            </w:tcBorders>
          </w:tcPr>
          <w:p w14:paraId="63E6F007" w14:textId="77777777"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14:paraId="2D9315DC"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7EBA602D" w14:textId="77777777" w:rsidR="007D39FE" w:rsidRDefault="007D39FE">
            <w:pPr>
              <w:rPr>
                <w:rFonts w:eastAsia="Calibri"/>
                <w:b/>
                <w:bCs/>
                <w:i/>
                <w:iCs/>
              </w:rPr>
            </w:pPr>
          </w:p>
        </w:tc>
      </w:tr>
      <w:tr w:rsidR="007D39FE" w14:paraId="03513726" w14:textId="77777777" w:rsidTr="007D39FE">
        <w:tc>
          <w:tcPr>
            <w:tcW w:w="4621" w:type="dxa"/>
            <w:tcBorders>
              <w:top w:val="single" w:sz="4" w:space="0" w:color="000000"/>
              <w:left w:val="single" w:sz="4" w:space="0" w:color="000000"/>
              <w:bottom w:val="single" w:sz="4" w:space="0" w:color="000000"/>
              <w:right w:val="nil"/>
            </w:tcBorders>
          </w:tcPr>
          <w:p w14:paraId="17390A3F" w14:textId="77777777"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14:paraId="024ADEDE"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D54A52C" w14:textId="77777777" w:rsidR="007D39FE" w:rsidRDefault="007D39FE">
            <w:pPr>
              <w:rPr>
                <w:rFonts w:eastAsia="Calibri"/>
                <w:b/>
                <w:bCs/>
                <w:i/>
                <w:iCs/>
              </w:rPr>
            </w:pPr>
          </w:p>
        </w:tc>
      </w:tr>
      <w:tr w:rsidR="007D39FE" w14:paraId="2FABE257" w14:textId="77777777" w:rsidTr="007D39FE">
        <w:tc>
          <w:tcPr>
            <w:tcW w:w="4621" w:type="dxa"/>
            <w:tcBorders>
              <w:top w:val="single" w:sz="4" w:space="0" w:color="000000"/>
              <w:left w:val="single" w:sz="4" w:space="0" w:color="000000"/>
              <w:bottom w:val="single" w:sz="4" w:space="0" w:color="000000"/>
              <w:right w:val="nil"/>
            </w:tcBorders>
          </w:tcPr>
          <w:p w14:paraId="5DBD4CB7" w14:textId="77777777"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14:paraId="4234E19A"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01BFA1B9" w14:textId="77777777" w:rsidR="007D39FE" w:rsidRDefault="007D39FE">
            <w:pPr>
              <w:rPr>
                <w:rFonts w:eastAsia="Calibri"/>
                <w:b/>
                <w:bCs/>
                <w:i/>
                <w:iCs/>
              </w:rPr>
            </w:pPr>
          </w:p>
        </w:tc>
      </w:tr>
      <w:tr w:rsidR="007D39FE" w14:paraId="60F7C995" w14:textId="77777777" w:rsidTr="007D39FE">
        <w:tc>
          <w:tcPr>
            <w:tcW w:w="4621" w:type="dxa"/>
            <w:tcBorders>
              <w:top w:val="single" w:sz="4" w:space="0" w:color="000000"/>
              <w:left w:val="single" w:sz="4" w:space="0" w:color="000000"/>
              <w:bottom w:val="single" w:sz="4" w:space="0" w:color="000000"/>
              <w:right w:val="nil"/>
            </w:tcBorders>
          </w:tcPr>
          <w:p w14:paraId="7016FCEB" w14:textId="77777777"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14:paraId="3CF1C7FF"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22924899" w14:textId="77777777" w:rsidR="007D39FE" w:rsidRDefault="007D39FE">
            <w:pPr>
              <w:snapToGrid w:val="0"/>
              <w:rPr>
                <w:rFonts w:eastAsia="Calibri"/>
                <w:bCs/>
                <w:iCs/>
                <w:lang w:val="ru-RU"/>
              </w:rPr>
            </w:pPr>
          </w:p>
        </w:tc>
      </w:tr>
      <w:tr w:rsidR="007D39FE" w14:paraId="3C4A6087" w14:textId="77777777" w:rsidTr="007D39FE">
        <w:tc>
          <w:tcPr>
            <w:tcW w:w="4621" w:type="dxa"/>
            <w:tcBorders>
              <w:top w:val="single" w:sz="4" w:space="0" w:color="000000"/>
              <w:left w:val="single" w:sz="4" w:space="0" w:color="000000"/>
              <w:bottom w:val="single" w:sz="4" w:space="0" w:color="000000"/>
              <w:right w:val="nil"/>
            </w:tcBorders>
          </w:tcPr>
          <w:p w14:paraId="1CFD3538" w14:textId="77777777"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14:paraId="38EF61E3"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28B1250" w14:textId="77777777" w:rsidR="007D39FE" w:rsidRDefault="007D39FE">
            <w:pPr>
              <w:rPr>
                <w:rFonts w:eastAsia="Calibri"/>
                <w:bCs/>
                <w:iCs/>
              </w:rPr>
            </w:pPr>
          </w:p>
        </w:tc>
      </w:tr>
      <w:tr w:rsidR="007D39FE" w14:paraId="5D462771" w14:textId="77777777" w:rsidTr="007D39FE">
        <w:tc>
          <w:tcPr>
            <w:tcW w:w="4621" w:type="dxa"/>
            <w:tcBorders>
              <w:top w:val="single" w:sz="4" w:space="0" w:color="000000"/>
              <w:left w:val="single" w:sz="4" w:space="0" w:color="000000"/>
              <w:bottom w:val="single" w:sz="4" w:space="0" w:color="000000"/>
              <w:right w:val="nil"/>
            </w:tcBorders>
          </w:tcPr>
          <w:p w14:paraId="0C65F03D" w14:textId="77777777"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3DBE1BCB"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13D0719" w14:textId="77777777" w:rsidR="007D39FE" w:rsidRDefault="007D39FE">
            <w:pPr>
              <w:snapToGrid w:val="0"/>
              <w:rPr>
                <w:rFonts w:eastAsia="Calibri"/>
                <w:bCs/>
                <w:iCs/>
              </w:rPr>
            </w:pPr>
          </w:p>
        </w:tc>
      </w:tr>
      <w:tr w:rsidR="007D39FE" w14:paraId="4A1320B7" w14:textId="77777777" w:rsidTr="007D39FE">
        <w:tc>
          <w:tcPr>
            <w:tcW w:w="4621" w:type="dxa"/>
            <w:tcBorders>
              <w:top w:val="single" w:sz="4" w:space="0" w:color="000000"/>
              <w:left w:val="single" w:sz="4" w:space="0" w:color="000000"/>
              <w:bottom w:val="single" w:sz="4" w:space="0" w:color="000000"/>
              <w:right w:val="nil"/>
            </w:tcBorders>
          </w:tcPr>
          <w:p w14:paraId="67640053" w14:textId="77777777"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14:paraId="026D6E09"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B2308BD" w14:textId="77777777" w:rsidR="007D39FE" w:rsidRDefault="007D39FE">
            <w:pPr>
              <w:rPr>
                <w:rFonts w:eastAsia="Calibri"/>
                <w:bCs/>
                <w:iCs/>
              </w:rPr>
            </w:pPr>
          </w:p>
        </w:tc>
      </w:tr>
      <w:tr w:rsidR="007D39FE" w14:paraId="4815A991" w14:textId="77777777" w:rsidTr="007D39FE">
        <w:tc>
          <w:tcPr>
            <w:tcW w:w="4621" w:type="dxa"/>
            <w:tcBorders>
              <w:top w:val="single" w:sz="4" w:space="0" w:color="000000"/>
              <w:left w:val="single" w:sz="4" w:space="0" w:color="000000"/>
              <w:bottom w:val="single" w:sz="4" w:space="0" w:color="000000"/>
              <w:right w:val="nil"/>
            </w:tcBorders>
          </w:tcPr>
          <w:p w14:paraId="5ADAE618" w14:textId="77777777"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14:paraId="1ABA09DA" w14:textId="77777777" w:rsidR="007D39FE" w:rsidRDefault="007D39FE">
            <w:pPr>
              <w:jc w:val="both"/>
              <w:rPr>
                <w:rFonts w:eastAsia="Calibri"/>
                <w:b/>
                <w:bCs/>
                <w:i/>
                <w:iCs/>
                <w:lang w:val="sr-Cyrl-CS"/>
              </w:rPr>
            </w:pPr>
          </w:p>
          <w:p w14:paraId="6E18AF95" w14:textId="77777777" w:rsidR="007D39FE" w:rsidRDefault="007D39FE">
            <w:pPr>
              <w:jc w:val="both"/>
              <w:rPr>
                <w:rFonts w:eastAsia="Calibri"/>
                <w:b/>
                <w:bCs/>
                <w:i/>
                <w:iCs/>
                <w:lang w:val="sr-Cyrl-CS"/>
              </w:rPr>
            </w:pPr>
          </w:p>
          <w:p w14:paraId="4414DA98" w14:textId="77777777"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6F12CF9C" w14:textId="77777777" w:rsidR="007D39FE" w:rsidRDefault="007D39FE">
            <w:pPr>
              <w:snapToGrid w:val="0"/>
              <w:rPr>
                <w:rFonts w:eastAsia="Calibri"/>
                <w:bCs/>
                <w:iCs/>
              </w:rPr>
            </w:pPr>
          </w:p>
          <w:p w14:paraId="3FB37E12" w14:textId="77777777" w:rsidR="007D39FE" w:rsidRDefault="007D39FE">
            <w:pPr>
              <w:rPr>
                <w:rFonts w:eastAsia="Calibri"/>
                <w:bCs/>
                <w:iCs/>
              </w:rPr>
            </w:pPr>
          </w:p>
          <w:p w14:paraId="63F84FAE" w14:textId="77777777" w:rsidR="007D39FE" w:rsidRDefault="007D39FE">
            <w:pPr>
              <w:rPr>
                <w:rFonts w:eastAsia="Calibri"/>
                <w:bCs/>
                <w:iCs/>
              </w:rPr>
            </w:pPr>
          </w:p>
        </w:tc>
      </w:tr>
      <w:tr w:rsidR="007D39FE" w14:paraId="374C232D" w14:textId="77777777" w:rsidTr="007D39FE">
        <w:tc>
          <w:tcPr>
            <w:tcW w:w="4621" w:type="dxa"/>
            <w:tcBorders>
              <w:top w:val="single" w:sz="4" w:space="0" w:color="000000"/>
              <w:left w:val="single" w:sz="4" w:space="0" w:color="000000"/>
              <w:bottom w:val="single" w:sz="4" w:space="0" w:color="000000"/>
              <w:right w:val="nil"/>
            </w:tcBorders>
          </w:tcPr>
          <w:p w14:paraId="0216F3F9" w14:textId="77777777" w:rsidR="007D39FE" w:rsidRDefault="007D39FE">
            <w:pPr>
              <w:jc w:val="both"/>
              <w:rPr>
                <w:rFonts w:eastAsia="Calibri"/>
                <w:b/>
                <w:bCs/>
                <w:i/>
                <w:iCs/>
                <w:lang w:val="ru-RU"/>
              </w:rPr>
            </w:pPr>
            <w:r>
              <w:rPr>
                <w:rFonts w:eastAsia="Calibri"/>
                <w:i/>
                <w:iCs/>
                <w:lang w:val="ru-RU"/>
              </w:rPr>
              <w:t>Број рачуна понуђача и назив банке:</w:t>
            </w:r>
          </w:p>
          <w:p w14:paraId="459A5832"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D364D9B" w14:textId="77777777" w:rsidR="007D39FE" w:rsidRDefault="007D39FE">
            <w:pPr>
              <w:rPr>
                <w:rFonts w:eastAsia="Calibri"/>
                <w:bCs/>
                <w:iCs/>
                <w:lang w:val="ru-RU"/>
              </w:rPr>
            </w:pPr>
          </w:p>
        </w:tc>
      </w:tr>
      <w:tr w:rsidR="007D39FE" w14:paraId="3CE54908" w14:textId="77777777" w:rsidTr="007D39FE">
        <w:trPr>
          <w:trHeight w:val="531"/>
        </w:trPr>
        <w:tc>
          <w:tcPr>
            <w:tcW w:w="4621" w:type="dxa"/>
            <w:tcBorders>
              <w:top w:val="single" w:sz="4" w:space="0" w:color="000000"/>
              <w:left w:val="single" w:sz="4" w:space="0" w:color="000000"/>
              <w:bottom w:val="single" w:sz="4" w:space="0" w:color="000000"/>
              <w:right w:val="nil"/>
            </w:tcBorders>
            <w:hideMark/>
          </w:tcPr>
          <w:p w14:paraId="7EEE5674" w14:textId="77777777"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18778991" w14:textId="77777777" w:rsidR="007D39FE" w:rsidRDefault="007D39FE">
            <w:pPr>
              <w:ind w:firstLine="708"/>
              <w:rPr>
                <w:rFonts w:eastAsia="Calibri"/>
                <w:bCs/>
                <w:iCs/>
                <w:lang w:val="ru-RU"/>
              </w:rPr>
            </w:pPr>
          </w:p>
        </w:tc>
      </w:tr>
    </w:tbl>
    <w:p w14:paraId="432F8B14" w14:textId="77777777" w:rsidR="009D51B6" w:rsidRDefault="009D51B6" w:rsidP="007D39FE">
      <w:pPr>
        <w:rPr>
          <w:rFonts w:eastAsia="TimesNewRomanPSMT"/>
          <w:b/>
          <w:bCs/>
          <w:i/>
          <w:iCs/>
        </w:rPr>
      </w:pPr>
    </w:p>
    <w:p w14:paraId="11F74992" w14:textId="77777777" w:rsidR="007D39FE" w:rsidRPr="009D51B6" w:rsidRDefault="007D39FE" w:rsidP="007D39FE">
      <w:pPr>
        <w:rPr>
          <w:rFonts w:eastAsia="TimesNewRomanPSMT"/>
          <w:b/>
          <w:bCs/>
          <w:i/>
          <w:iCs/>
        </w:rPr>
      </w:pPr>
    </w:p>
    <w:p w14:paraId="56CE2E92" w14:textId="77777777"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14:paraId="62B2E427" w14:textId="77777777"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3EDD6A49" w14:textId="77777777" w:rsidR="009D51B6" w:rsidRPr="00B65058" w:rsidRDefault="009D51B6" w:rsidP="00BD1213">
            <w:pPr>
              <w:snapToGrid w:val="0"/>
              <w:jc w:val="center"/>
            </w:pPr>
          </w:p>
          <w:p w14:paraId="4F4344CA" w14:textId="77777777"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14:paraId="68DDF4EA" w14:textId="77777777"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03E7A628" w14:textId="77777777"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14:paraId="2609B18A" w14:textId="77777777"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14:paraId="5CECD0A0" w14:textId="77777777" w:rsidR="007D39FE" w:rsidRDefault="007D39FE" w:rsidP="007D39FE">
      <w:pPr>
        <w:jc w:val="both"/>
        <w:rPr>
          <w:rFonts w:eastAsia="Calibri"/>
          <w:i/>
          <w:iCs/>
          <w:lang w:val="en-GB"/>
        </w:rPr>
      </w:pPr>
    </w:p>
    <w:p w14:paraId="040C6DA2" w14:textId="77777777" w:rsidR="007D39FE" w:rsidRDefault="007D39FE" w:rsidP="007D39FE">
      <w:pPr>
        <w:jc w:val="both"/>
        <w:rPr>
          <w:rFonts w:eastAsia="Calibri"/>
          <w:i/>
          <w:iCs/>
          <w:lang w:val="en-GB"/>
        </w:rPr>
      </w:pPr>
    </w:p>
    <w:p w14:paraId="6BD69BB8" w14:textId="77777777" w:rsidR="007D39FE" w:rsidRDefault="007D39FE" w:rsidP="007D39FE">
      <w:pPr>
        <w:jc w:val="both"/>
        <w:rPr>
          <w:rFonts w:eastAsia="Calibri"/>
          <w:i/>
          <w:iCs/>
          <w:lang w:val="en-GB"/>
        </w:rPr>
      </w:pPr>
    </w:p>
    <w:p w14:paraId="2320C0B4" w14:textId="77777777" w:rsidR="007D39FE" w:rsidRDefault="007D39FE" w:rsidP="007D39FE">
      <w:pPr>
        <w:jc w:val="both"/>
        <w:rPr>
          <w:rFonts w:eastAsia="Calibri"/>
          <w:i/>
          <w:iCs/>
          <w:lang w:val="en-GB"/>
        </w:rPr>
      </w:pPr>
    </w:p>
    <w:p w14:paraId="3A8D91BB" w14:textId="77777777" w:rsidR="007D39FE" w:rsidRDefault="007D39FE" w:rsidP="007D39FE">
      <w:pPr>
        <w:jc w:val="both"/>
        <w:rPr>
          <w:rFonts w:eastAsia="Calibri"/>
          <w:i/>
          <w:iCs/>
          <w:lang w:val="en-GB"/>
        </w:rPr>
      </w:pPr>
    </w:p>
    <w:p w14:paraId="641C92B1" w14:textId="77777777" w:rsidR="007D39FE" w:rsidRDefault="007D39FE" w:rsidP="007D39FE">
      <w:pPr>
        <w:jc w:val="both"/>
        <w:rPr>
          <w:rFonts w:eastAsia="Calibri"/>
          <w:i/>
          <w:iCs/>
          <w:lang w:val="en-GB"/>
        </w:rPr>
      </w:pPr>
    </w:p>
    <w:p w14:paraId="37346F63" w14:textId="77777777" w:rsidR="007D39FE" w:rsidRDefault="007D39FE" w:rsidP="007D39FE">
      <w:pPr>
        <w:jc w:val="both"/>
        <w:rPr>
          <w:rFonts w:eastAsia="TimesNewRomanPSMT"/>
          <w:bCs/>
          <w:lang w:val="en-GB"/>
        </w:rPr>
      </w:pPr>
    </w:p>
    <w:p w14:paraId="71A1EFB2" w14:textId="77777777" w:rsidR="007D39FE" w:rsidRDefault="007D39FE" w:rsidP="007D39FE">
      <w:pPr>
        <w:jc w:val="both"/>
        <w:rPr>
          <w:rFonts w:eastAsia="TimesNewRomanPSMT"/>
          <w:b/>
          <w:bCs/>
          <w:i/>
          <w:lang w:val="sr-Cyrl-CS"/>
        </w:rPr>
      </w:pPr>
    </w:p>
    <w:p w14:paraId="6C756B7C" w14:textId="77777777" w:rsidR="009D51B6" w:rsidRDefault="009D51B6" w:rsidP="007D39FE">
      <w:pPr>
        <w:jc w:val="both"/>
        <w:rPr>
          <w:rFonts w:eastAsia="TimesNewRomanPSMT"/>
          <w:b/>
          <w:bCs/>
          <w:i/>
          <w:lang w:val="sr-Cyrl-CS"/>
        </w:rPr>
      </w:pPr>
    </w:p>
    <w:p w14:paraId="6FA95C92" w14:textId="77777777" w:rsidR="009D51B6" w:rsidRDefault="009D51B6" w:rsidP="007D39FE">
      <w:pPr>
        <w:jc w:val="both"/>
        <w:rPr>
          <w:rFonts w:eastAsia="TimesNewRomanPSMT"/>
          <w:b/>
          <w:bCs/>
          <w:i/>
          <w:lang w:val="sr-Cyrl-CS"/>
        </w:rPr>
      </w:pPr>
    </w:p>
    <w:p w14:paraId="4F5135DD" w14:textId="77777777" w:rsidR="009D51B6" w:rsidRDefault="009D51B6" w:rsidP="007D39FE">
      <w:pPr>
        <w:jc w:val="both"/>
        <w:rPr>
          <w:rFonts w:eastAsia="TimesNewRomanPSMT"/>
          <w:b/>
          <w:bCs/>
          <w:i/>
          <w:lang w:val="sr-Cyrl-CS"/>
        </w:rPr>
      </w:pPr>
    </w:p>
    <w:p w14:paraId="798C3D9E" w14:textId="77777777" w:rsidR="009D51B6" w:rsidRDefault="009D51B6" w:rsidP="007D39FE">
      <w:pPr>
        <w:jc w:val="both"/>
        <w:rPr>
          <w:rFonts w:eastAsia="TimesNewRomanPSMT"/>
          <w:b/>
          <w:bCs/>
          <w:i/>
          <w:lang w:val="sr-Cyrl-CS"/>
        </w:rPr>
      </w:pPr>
    </w:p>
    <w:p w14:paraId="1424CA8A" w14:textId="77777777"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14:paraId="627AD896" w14:textId="77777777"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14:paraId="177D0DBB" w14:textId="77777777" w:rsidTr="007D39FE">
        <w:tc>
          <w:tcPr>
            <w:tcW w:w="465" w:type="dxa"/>
            <w:tcBorders>
              <w:top w:val="single" w:sz="4" w:space="0" w:color="000000"/>
              <w:left w:val="single" w:sz="4" w:space="0" w:color="000000"/>
              <w:bottom w:val="single" w:sz="4" w:space="0" w:color="000000"/>
              <w:right w:val="nil"/>
            </w:tcBorders>
          </w:tcPr>
          <w:p w14:paraId="1DD3E523" w14:textId="77777777" w:rsidR="007D39FE" w:rsidRDefault="007D39FE">
            <w:pPr>
              <w:snapToGrid w:val="0"/>
              <w:jc w:val="both"/>
              <w:rPr>
                <w:rFonts w:eastAsia="Calibri"/>
              </w:rPr>
            </w:pPr>
          </w:p>
          <w:p w14:paraId="650A1FBE" w14:textId="77777777"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5070A66C" w14:textId="77777777" w:rsidR="007D39FE" w:rsidRDefault="007D39FE">
            <w:pPr>
              <w:snapToGrid w:val="0"/>
              <w:jc w:val="both"/>
              <w:rPr>
                <w:rFonts w:eastAsia="TimesNewRomanPSMT"/>
                <w:bCs/>
                <w:i/>
              </w:rPr>
            </w:pPr>
          </w:p>
          <w:p w14:paraId="0CAD5461" w14:textId="77777777"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08ACA3A" w14:textId="77777777" w:rsidR="007D39FE" w:rsidRDefault="007D39FE">
            <w:pPr>
              <w:snapToGrid w:val="0"/>
              <w:jc w:val="both"/>
              <w:rPr>
                <w:rFonts w:eastAsia="TimesNewRomanPSMT"/>
                <w:b/>
                <w:bCs/>
              </w:rPr>
            </w:pPr>
          </w:p>
        </w:tc>
      </w:tr>
      <w:tr w:rsidR="007D39FE" w14:paraId="04BDEB74" w14:textId="77777777" w:rsidTr="007D39FE">
        <w:tc>
          <w:tcPr>
            <w:tcW w:w="465" w:type="dxa"/>
            <w:tcBorders>
              <w:top w:val="single" w:sz="4" w:space="0" w:color="000000"/>
              <w:left w:val="single" w:sz="4" w:space="0" w:color="000000"/>
              <w:bottom w:val="single" w:sz="4" w:space="0" w:color="000000"/>
              <w:right w:val="nil"/>
            </w:tcBorders>
          </w:tcPr>
          <w:p w14:paraId="33847FBF" w14:textId="77777777" w:rsidR="007D39FE" w:rsidRDefault="007D39FE">
            <w:pPr>
              <w:snapToGrid w:val="0"/>
              <w:jc w:val="both"/>
              <w:rPr>
                <w:rFonts w:eastAsia="TimesNewRomanPSMT"/>
                <w:bCs/>
                <w:i/>
              </w:rPr>
            </w:pPr>
          </w:p>
          <w:p w14:paraId="7D25A0CB"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79686DB" w14:textId="77777777" w:rsidR="007D39FE" w:rsidRDefault="007D39FE">
            <w:pPr>
              <w:snapToGrid w:val="0"/>
              <w:jc w:val="both"/>
              <w:rPr>
                <w:rFonts w:eastAsia="TimesNewRomanPSMT"/>
                <w:bCs/>
                <w:i/>
              </w:rPr>
            </w:pPr>
          </w:p>
          <w:p w14:paraId="54C043D1"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EF694F8" w14:textId="77777777" w:rsidR="007D39FE" w:rsidRDefault="007D39FE">
            <w:pPr>
              <w:snapToGrid w:val="0"/>
              <w:jc w:val="both"/>
              <w:rPr>
                <w:rFonts w:eastAsia="TimesNewRomanPSMT"/>
                <w:b/>
                <w:bCs/>
              </w:rPr>
            </w:pPr>
          </w:p>
        </w:tc>
      </w:tr>
      <w:tr w:rsidR="007D39FE" w14:paraId="54CACAB4" w14:textId="77777777" w:rsidTr="007D39FE">
        <w:tc>
          <w:tcPr>
            <w:tcW w:w="465" w:type="dxa"/>
            <w:tcBorders>
              <w:top w:val="single" w:sz="4" w:space="0" w:color="000000"/>
              <w:left w:val="single" w:sz="4" w:space="0" w:color="000000"/>
              <w:bottom w:val="single" w:sz="4" w:space="0" w:color="000000"/>
              <w:right w:val="nil"/>
            </w:tcBorders>
          </w:tcPr>
          <w:p w14:paraId="04FE7046" w14:textId="77777777" w:rsidR="007D39FE" w:rsidRDefault="007D39FE">
            <w:pPr>
              <w:snapToGrid w:val="0"/>
              <w:jc w:val="both"/>
              <w:rPr>
                <w:rFonts w:eastAsia="TimesNewRomanPSMT"/>
                <w:bCs/>
                <w:i/>
              </w:rPr>
            </w:pPr>
          </w:p>
          <w:p w14:paraId="3025EA93"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9A4C545" w14:textId="77777777" w:rsidR="007D39FE" w:rsidRDefault="007D39FE">
            <w:pPr>
              <w:snapToGrid w:val="0"/>
              <w:jc w:val="both"/>
              <w:rPr>
                <w:rFonts w:eastAsia="TimesNewRomanPSMT"/>
                <w:bCs/>
                <w:i/>
              </w:rPr>
            </w:pPr>
          </w:p>
          <w:p w14:paraId="0130C6EE" w14:textId="77777777"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74C4A4A" w14:textId="77777777" w:rsidR="007D39FE" w:rsidRDefault="007D39FE">
            <w:pPr>
              <w:snapToGrid w:val="0"/>
              <w:jc w:val="both"/>
              <w:rPr>
                <w:rFonts w:eastAsia="TimesNewRomanPSMT"/>
                <w:b/>
                <w:bCs/>
              </w:rPr>
            </w:pPr>
          </w:p>
        </w:tc>
      </w:tr>
      <w:tr w:rsidR="007D39FE" w14:paraId="36D794E8" w14:textId="77777777" w:rsidTr="007D39FE">
        <w:tc>
          <w:tcPr>
            <w:tcW w:w="465" w:type="dxa"/>
            <w:tcBorders>
              <w:top w:val="single" w:sz="4" w:space="0" w:color="000000"/>
              <w:left w:val="single" w:sz="4" w:space="0" w:color="000000"/>
              <w:bottom w:val="single" w:sz="4" w:space="0" w:color="000000"/>
              <w:right w:val="nil"/>
            </w:tcBorders>
          </w:tcPr>
          <w:p w14:paraId="02CF4E2F" w14:textId="77777777" w:rsidR="007D39FE" w:rsidRDefault="007D39FE">
            <w:pPr>
              <w:snapToGrid w:val="0"/>
              <w:jc w:val="both"/>
              <w:rPr>
                <w:rFonts w:eastAsia="TimesNewRomanPSMT"/>
                <w:bCs/>
                <w:i/>
              </w:rPr>
            </w:pPr>
          </w:p>
          <w:p w14:paraId="65F71F0A"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46EA4CA" w14:textId="77777777" w:rsidR="007D39FE" w:rsidRDefault="007D39FE">
            <w:pPr>
              <w:snapToGrid w:val="0"/>
              <w:jc w:val="both"/>
              <w:rPr>
                <w:rFonts w:eastAsia="TimesNewRomanPSMT"/>
                <w:bCs/>
                <w:i/>
              </w:rPr>
            </w:pPr>
          </w:p>
          <w:p w14:paraId="33B4C847" w14:textId="77777777"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9741F0A" w14:textId="77777777" w:rsidR="007D39FE" w:rsidRDefault="007D39FE">
            <w:pPr>
              <w:snapToGrid w:val="0"/>
              <w:jc w:val="both"/>
              <w:rPr>
                <w:rFonts w:eastAsia="TimesNewRomanPSMT"/>
                <w:b/>
                <w:bCs/>
              </w:rPr>
            </w:pPr>
          </w:p>
        </w:tc>
      </w:tr>
      <w:tr w:rsidR="007D39FE" w14:paraId="7CC64778" w14:textId="77777777" w:rsidTr="007D39FE">
        <w:tc>
          <w:tcPr>
            <w:tcW w:w="465" w:type="dxa"/>
            <w:tcBorders>
              <w:top w:val="single" w:sz="4" w:space="0" w:color="000000"/>
              <w:left w:val="single" w:sz="4" w:space="0" w:color="000000"/>
              <w:bottom w:val="single" w:sz="4" w:space="0" w:color="000000"/>
              <w:right w:val="nil"/>
            </w:tcBorders>
          </w:tcPr>
          <w:p w14:paraId="07784CB2"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D22F5EC" w14:textId="77777777" w:rsidR="007D39FE" w:rsidRDefault="007D39FE">
            <w:pPr>
              <w:snapToGrid w:val="0"/>
              <w:jc w:val="both"/>
              <w:rPr>
                <w:rFonts w:eastAsia="TimesNewRomanPSMT"/>
                <w:bCs/>
                <w:i/>
              </w:rPr>
            </w:pPr>
          </w:p>
          <w:p w14:paraId="31412D7C" w14:textId="77777777"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C7AC437" w14:textId="77777777" w:rsidR="007D39FE" w:rsidRDefault="007D39FE">
            <w:pPr>
              <w:snapToGrid w:val="0"/>
              <w:jc w:val="both"/>
              <w:rPr>
                <w:rFonts w:eastAsia="TimesNewRomanPSMT"/>
                <w:b/>
                <w:bCs/>
              </w:rPr>
            </w:pPr>
          </w:p>
        </w:tc>
      </w:tr>
      <w:tr w:rsidR="007D39FE" w14:paraId="742F35D8" w14:textId="77777777" w:rsidTr="007D39FE">
        <w:tc>
          <w:tcPr>
            <w:tcW w:w="465" w:type="dxa"/>
            <w:tcBorders>
              <w:top w:val="single" w:sz="4" w:space="0" w:color="000000"/>
              <w:left w:val="single" w:sz="4" w:space="0" w:color="000000"/>
              <w:bottom w:val="single" w:sz="4" w:space="0" w:color="000000"/>
              <w:right w:val="nil"/>
            </w:tcBorders>
          </w:tcPr>
          <w:p w14:paraId="5DB0D076"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33A2119" w14:textId="77777777" w:rsidR="007D39FE" w:rsidRDefault="007D39FE">
            <w:pPr>
              <w:snapToGrid w:val="0"/>
              <w:jc w:val="both"/>
              <w:rPr>
                <w:rFonts w:eastAsia="TimesNewRomanPSMT"/>
                <w:bCs/>
                <w:i/>
                <w:lang w:val="ru-RU"/>
              </w:rPr>
            </w:pPr>
          </w:p>
          <w:p w14:paraId="48149AF1" w14:textId="77777777"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5988E7BD" w14:textId="77777777" w:rsidR="007D39FE" w:rsidRDefault="007D39FE">
            <w:pPr>
              <w:snapToGrid w:val="0"/>
              <w:jc w:val="both"/>
              <w:rPr>
                <w:rFonts w:eastAsia="TimesNewRomanPSMT"/>
                <w:b/>
                <w:bCs/>
                <w:lang w:val="ru-RU"/>
              </w:rPr>
            </w:pPr>
          </w:p>
        </w:tc>
      </w:tr>
      <w:tr w:rsidR="007D39FE" w14:paraId="084ADFE5" w14:textId="77777777" w:rsidTr="007D39FE">
        <w:tc>
          <w:tcPr>
            <w:tcW w:w="465" w:type="dxa"/>
            <w:tcBorders>
              <w:top w:val="single" w:sz="4" w:space="0" w:color="000000"/>
              <w:left w:val="single" w:sz="4" w:space="0" w:color="000000"/>
              <w:bottom w:val="single" w:sz="4" w:space="0" w:color="000000"/>
              <w:right w:val="nil"/>
            </w:tcBorders>
          </w:tcPr>
          <w:p w14:paraId="523186CB" w14:textId="77777777"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10D062B" w14:textId="77777777" w:rsidR="007D39FE" w:rsidRDefault="007D39FE">
            <w:pPr>
              <w:snapToGrid w:val="0"/>
              <w:jc w:val="both"/>
              <w:rPr>
                <w:rFonts w:eastAsia="TimesNewRomanPSMT"/>
                <w:bCs/>
                <w:i/>
                <w:lang w:val="ru-RU"/>
              </w:rPr>
            </w:pPr>
          </w:p>
          <w:p w14:paraId="7BB27317" w14:textId="77777777"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07F62089" w14:textId="77777777" w:rsidR="007D39FE" w:rsidRDefault="007D39FE">
            <w:pPr>
              <w:snapToGrid w:val="0"/>
              <w:jc w:val="both"/>
              <w:rPr>
                <w:rFonts w:eastAsia="TimesNewRomanPSMT"/>
                <w:b/>
                <w:bCs/>
                <w:lang w:val="ru-RU"/>
              </w:rPr>
            </w:pPr>
          </w:p>
        </w:tc>
      </w:tr>
      <w:tr w:rsidR="007D39FE" w14:paraId="380A0AD9" w14:textId="77777777" w:rsidTr="007D39FE">
        <w:tc>
          <w:tcPr>
            <w:tcW w:w="465" w:type="dxa"/>
            <w:tcBorders>
              <w:top w:val="single" w:sz="4" w:space="0" w:color="000000"/>
              <w:left w:val="single" w:sz="4" w:space="0" w:color="000000"/>
              <w:bottom w:val="single" w:sz="4" w:space="0" w:color="000000"/>
              <w:right w:val="nil"/>
            </w:tcBorders>
          </w:tcPr>
          <w:p w14:paraId="3B7C098A" w14:textId="77777777" w:rsidR="007D39FE" w:rsidRDefault="007D39FE">
            <w:pPr>
              <w:snapToGrid w:val="0"/>
              <w:jc w:val="both"/>
              <w:rPr>
                <w:rFonts w:eastAsia="TimesNewRomanPSMT"/>
                <w:bCs/>
                <w:i/>
                <w:lang w:val="ru-RU"/>
              </w:rPr>
            </w:pPr>
          </w:p>
          <w:p w14:paraId="2086D990" w14:textId="77777777"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70552866" w14:textId="77777777" w:rsidR="007D39FE" w:rsidRDefault="007D39FE">
            <w:pPr>
              <w:snapToGrid w:val="0"/>
              <w:jc w:val="both"/>
              <w:rPr>
                <w:rFonts w:eastAsia="TimesNewRomanPSMT"/>
                <w:bCs/>
                <w:i/>
              </w:rPr>
            </w:pPr>
          </w:p>
          <w:p w14:paraId="0DFBCF03" w14:textId="77777777"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041669B" w14:textId="77777777" w:rsidR="007D39FE" w:rsidRDefault="007D39FE">
            <w:pPr>
              <w:snapToGrid w:val="0"/>
              <w:jc w:val="both"/>
              <w:rPr>
                <w:rFonts w:eastAsia="TimesNewRomanPSMT"/>
                <w:b/>
                <w:bCs/>
              </w:rPr>
            </w:pPr>
          </w:p>
        </w:tc>
      </w:tr>
      <w:tr w:rsidR="007D39FE" w14:paraId="66B06E53" w14:textId="77777777" w:rsidTr="007D39FE">
        <w:tc>
          <w:tcPr>
            <w:tcW w:w="465" w:type="dxa"/>
            <w:tcBorders>
              <w:top w:val="single" w:sz="4" w:space="0" w:color="000000"/>
              <w:left w:val="single" w:sz="4" w:space="0" w:color="000000"/>
              <w:bottom w:val="single" w:sz="4" w:space="0" w:color="000000"/>
              <w:right w:val="nil"/>
            </w:tcBorders>
          </w:tcPr>
          <w:p w14:paraId="744EE5B2" w14:textId="77777777" w:rsidR="007D39FE" w:rsidRDefault="007D39FE">
            <w:pPr>
              <w:snapToGrid w:val="0"/>
              <w:jc w:val="both"/>
              <w:rPr>
                <w:rFonts w:eastAsia="TimesNewRomanPSMT"/>
                <w:bCs/>
                <w:i/>
              </w:rPr>
            </w:pPr>
          </w:p>
          <w:p w14:paraId="11CEC6B7"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4AA276F" w14:textId="77777777" w:rsidR="007D39FE" w:rsidRDefault="007D39FE">
            <w:pPr>
              <w:snapToGrid w:val="0"/>
              <w:jc w:val="both"/>
              <w:rPr>
                <w:rFonts w:eastAsia="TimesNewRomanPSMT"/>
                <w:bCs/>
                <w:i/>
              </w:rPr>
            </w:pPr>
          </w:p>
          <w:p w14:paraId="4EB795B4"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3F7060F" w14:textId="77777777" w:rsidR="007D39FE" w:rsidRDefault="007D39FE">
            <w:pPr>
              <w:snapToGrid w:val="0"/>
              <w:jc w:val="both"/>
              <w:rPr>
                <w:rFonts w:eastAsia="TimesNewRomanPSMT"/>
                <w:b/>
                <w:bCs/>
              </w:rPr>
            </w:pPr>
          </w:p>
        </w:tc>
      </w:tr>
      <w:tr w:rsidR="007D39FE" w14:paraId="6BA32EF1" w14:textId="77777777" w:rsidTr="007D39FE">
        <w:tc>
          <w:tcPr>
            <w:tcW w:w="465" w:type="dxa"/>
            <w:tcBorders>
              <w:top w:val="single" w:sz="4" w:space="0" w:color="000000"/>
              <w:left w:val="single" w:sz="4" w:space="0" w:color="000000"/>
              <w:bottom w:val="single" w:sz="4" w:space="0" w:color="000000"/>
              <w:right w:val="nil"/>
            </w:tcBorders>
          </w:tcPr>
          <w:p w14:paraId="1985502E" w14:textId="77777777" w:rsidR="007D39FE" w:rsidRDefault="007D39FE">
            <w:pPr>
              <w:snapToGrid w:val="0"/>
              <w:jc w:val="both"/>
              <w:rPr>
                <w:rFonts w:eastAsia="TimesNewRomanPSMT"/>
                <w:bCs/>
                <w:i/>
              </w:rPr>
            </w:pPr>
          </w:p>
          <w:p w14:paraId="2A61A903"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F9DA9AF" w14:textId="77777777" w:rsidR="007D39FE" w:rsidRDefault="007D39FE">
            <w:pPr>
              <w:snapToGrid w:val="0"/>
              <w:jc w:val="both"/>
              <w:rPr>
                <w:rFonts w:eastAsia="TimesNewRomanPSMT"/>
                <w:bCs/>
                <w:i/>
              </w:rPr>
            </w:pPr>
          </w:p>
          <w:p w14:paraId="5E83975B" w14:textId="77777777"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95276C4" w14:textId="77777777" w:rsidR="007D39FE" w:rsidRDefault="007D39FE">
            <w:pPr>
              <w:snapToGrid w:val="0"/>
              <w:jc w:val="both"/>
              <w:rPr>
                <w:rFonts w:eastAsia="TimesNewRomanPSMT"/>
                <w:b/>
                <w:bCs/>
              </w:rPr>
            </w:pPr>
          </w:p>
        </w:tc>
      </w:tr>
      <w:tr w:rsidR="007D39FE" w14:paraId="67C556F9" w14:textId="77777777" w:rsidTr="007D39FE">
        <w:tc>
          <w:tcPr>
            <w:tcW w:w="465" w:type="dxa"/>
            <w:tcBorders>
              <w:top w:val="single" w:sz="4" w:space="0" w:color="000000"/>
              <w:left w:val="single" w:sz="4" w:space="0" w:color="000000"/>
              <w:bottom w:val="single" w:sz="4" w:space="0" w:color="000000"/>
              <w:right w:val="nil"/>
            </w:tcBorders>
          </w:tcPr>
          <w:p w14:paraId="6E4CC98F" w14:textId="77777777" w:rsidR="007D39FE" w:rsidRDefault="007D39FE">
            <w:pPr>
              <w:snapToGrid w:val="0"/>
              <w:jc w:val="both"/>
              <w:rPr>
                <w:rFonts w:eastAsia="TimesNewRomanPSMT"/>
                <w:bCs/>
                <w:i/>
              </w:rPr>
            </w:pPr>
          </w:p>
          <w:p w14:paraId="12DD7674"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515EB39" w14:textId="77777777" w:rsidR="007D39FE" w:rsidRDefault="007D39FE">
            <w:pPr>
              <w:snapToGrid w:val="0"/>
              <w:jc w:val="both"/>
              <w:rPr>
                <w:rFonts w:eastAsia="TimesNewRomanPSMT"/>
                <w:bCs/>
                <w:i/>
              </w:rPr>
            </w:pPr>
          </w:p>
          <w:p w14:paraId="44EDD48E" w14:textId="77777777"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300262C" w14:textId="77777777" w:rsidR="007D39FE" w:rsidRDefault="007D39FE">
            <w:pPr>
              <w:snapToGrid w:val="0"/>
              <w:jc w:val="both"/>
              <w:rPr>
                <w:rFonts w:eastAsia="TimesNewRomanPSMT"/>
                <w:b/>
                <w:bCs/>
              </w:rPr>
            </w:pPr>
          </w:p>
        </w:tc>
      </w:tr>
      <w:tr w:rsidR="007D39FE" w14:paraId="21AFC170" w14:textId="77777777" w:rsidTr="007D39FE">
        <w:tc>
          <w:tcPr>
            <w:tcW w:w="465" w:type="dxa"/>
            <w:tcBorders>
              <w:top w:val="single" w:sz="4" w:space="0" w:color="000000"/>
              <w:left w:val="single" w:sz="4" w:space="0" w:color="000000"/>
              <w:bottom w:val="single" w:sz="4" w:space="0" w:color="000000"/>
              <w:right w:val="nil"/>
            </w:tcBorders>
          </w:tcPr>
          <w:p w14:paraId="18A68B5D"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83D40C2" w14:textId="77777777" w:rsidR="007D39FE" w:rsidRDefault="007D39FE">
            <w:pPr>
              <w:snapToGrid w:val="0"/>
              <w:jc w:val="both"/>
              <w:rPr>
                <w:rFonts w:eastAsia="TimesNewRomanPSMT"/>
                <w:bCs/>
                <w:i/>
              </w:rPr>
            </w:pPr>
          </w:p>
          <w:p w14:paraId="70EA2160" w14:textId="77777777"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10F43FA" w14:textId="77777777" w:rsidR="007D39FE" w:rsidRDefault="007D39FE">
            <w:pPr>
              <w:snapToGrid w:val="0"/>
              <w:jc w:val="both"/>
              <w:rPr>
                <w:rFonts w:eastAsia="TimesNewRomanPSMT"/>
                <w:b/>
                <w:bCs/>
              </w:rPr>
            </w:pPr>
          </w:p>
        </w:tc>
      </w:tr>
      <w:tr w:rsidR="007D39FE" w14:paraId="1B474A30" w14:textId="77777777" w:rsidTr="007D39FE">
        <w:tc>
          <w:tcPr>
            <w:tcW w:w="465" w:type="dxa"/>
            <w:tcBorders>
              <w:top w:val="single" w:sz="4" w:space="0" w:color="000000"/>
              <w:left w:val="single" w:sz="4" w:space="0" w:color="000000"/>
              <w:bottom w:val="single" w:sz="4" w:space="0" w:color="000000"/>
              <w:right w:val="nil"/>
            </w:tcBorders>
          </w:tcPr>
          <w:p w14:paraId="6E9CA393"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A3C3FF5" w14:textId="77777777" w:rsidR="007D39FE" w:rsidRDefault="007D39FE">
            <w:pPr>
              <w:snapToGrid w:val="0"/>
              <w:jc w:val="both"/>
              <w:rPr>
                <w:rFonts w:eastAsia="TimesNewRomanPSMT"/>
                <w:bCs/>
                <w:i/>
                <w:lang w:val="ru-RU"/>
              </w:rPr>
            </w:pPr>
          </w:p>
          <w:p w14:paraId="446E4FBA" w14:textId="77777777"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56F57579" w14:textId="77777777" w:rsidR="007D39FE" w:rsidRDefault="007D39FE">
            <w:pPr>
              <w:jc w:val="both"/>
              <w:rPr>
                <w:rFonts w:eastAsia="TimesNewRomanPSMT"/>
                <w:bCs/>
                <w:i/>
                <w:lang w:val="ru-RU"/>
              </w:rPr>
            </w:pPr>
          </w:p>
          <w:p w14:paraId="21A89A2C" w14:textId="77777777"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5C2F3D16" w14:textId="77777777" w:rsidR="007D39FE" w:rsidRDefault="007D39FE">
            <w:pPr>
              <w:snapToGrid w:val="0"/>
              <w:jc w:val="both"/>
              <w:rPr>
                <w:rFonts w:eastAsia="TimesNewRomanPSMT"/>
                <w:b/>
                <w:bCs/>
                <w:lang w:val="ru-RU"/>
              </w:rPr>
            </w:pPr>
          </w:p>
        </w:tc>
      </w:tr>
      <w:tr w:rsidR="007D39FE" w14:paraId="1D462800" w14:textId="77777777" w:rsidTr="007D39FE">
        <w:tc>
          <w:tcPr>
            <w:tcW w:w="465" w:type="dxa"/>
            <w:tcBorders>
              <w:top w:val="single" w:sz="4" w:space="0" w:color="000000"/>
              <w:left w:val="single" w:sz="4" w:space="0" w:color="000000"/>
              <w:bottom w:val="single" w:sz="4" w:space="0" w:color="000000"/>
              <w:right w:val="nil"/>
            </w:tcBorders>
          </w:tcPr>
          <w:p w14:paraId="18F5DB12" w14:textId="77777777"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2AE20DE5" w14:textId="77777777" w:rsidR="007D39FE" w:rsidRDefault="007D39FE">
            <w:pPr>
              <w:snapToGrid w:val="0"/>
              <w:jc w:val="both"/>
              <w:rPr>
                <w:rFonts w:eastAsia="TimesNewRomanPSMT"/>
                <w:bCs/>
                <w:i/>
                <w:lang w:val="ru-RU"/>
              </w:rPr>
            </w:pPr>
          </w:p>
          <w:p w14:paraId="3D3BC130" w14:textId="77777777"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386F34B7" w14:textId="77777777" w:rsidR="007D39FE" w:rsidRDefault="007D39FE">
            <w:pPr>
              <w:snapToGrid w:val="0"/>
              <w:jc w:val="both"/>
              <w:rPr>
                <w:rFonts w:eastAsia="TimesNewRomanPSMT"/>
                <w:b/>
                <w:bCs/>
                <w:lang w:val="ru-RU"/>
              </w:rPr>
            </w:pPr>
          </w:p>
        </w:tc>
      </w:tr>
    </w:tbl>
    <w:p w14:paraId="27794179" w14:textId="77777777" w:rsidR="007D39FE" w:rsidRDefault="007D39FE" w:rsidP="007D39FE">
      <w:pPr>
        <w:jc w:val="both"/>
        <w:rPr>
          <w:rFonts w:eastAsia="Calibri"/>
          <w:b/>
          <w:bCs/>
          <w:i/>
          <w:iCs/>
          <w:u w:val="single"/>
          <w:lang w:val="ru-RU"/>
        </w:rPr>
      </w:pPr>
    </w:p>
    <w:p w14:paraId="71D17EA5" w14:textId="77777777" w:rsidR="007D39FE" w:rsidRDefault="007D39FE" w:rsidP="007D39FE">
      <w:pPr>
        <w:jc w:val="both"/>
        <w:rPr>
          <w:rFonts w:eastAsia="Calibri"/>
          <w:b/>
          <w:bCs/>
          <w:i/>
          <w:iCs/>
          <w:u w:val="single"/>
          <w:lang w:val="ru-RU"/>
        </w:rPr>
      </w:pPr>
    </w:p>
    <w:p w14:paraId="0CF468EB" w14:textId="77777777" w:rsidR="007D39FE" w:rsidRDefault="007D39FE" w:rsidP="007D39FE">
      <w:pPr>
        <w:jc w:val="both"/>
        <w:rPr>
          <w:rFonts w:eastAsia="Calibri"/>
          <w:i/>
          <w:iCs/>
          <w:lang w:val="ru-RU"/>
        </w:rPr>
      </w:pPr>
      <w:r>
        <w:rPr>
          <w:rFonts w:eastAsia="Calibri"/>
          <w:b/>
          <w:bCs/>
          <w:i/>
          <w:iCs/>
          <w:u w:val="single"/>
          <w:lang w:val="ru-RU"/>
        </w:rPr>
        <w:t>Напомена:</w:t>
      </w:r>
    </w:p>
    <w:p w14:paraId="1769C548" w14:textId="77777777"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C220B0" w14:textId="77777777" w:rsidR="007D39FE" w:rsidRDefault="007D39FE" w:rsidP="007D39FE">
      <w:pPr>
        <w:jc w:val="both"/>
        <w:rPr>
          <w:rFonts w:eastAsia="Calibri"/>
          <w:i/>
          <w:iCs/>
          <w:lang w:val="en-GB"/>
        </w:rPr>
      </w:pPr>
    </w:p>
    <w:p w14:paraId="656CEF5B" w14:textId="77777777" w:rsidR="007D39FE" w:rsidRDefault="007D39FE" w:rsidP="007D39FE">
      <w:pPr>
        <w:jc w:val="both"/>
        <w:rPr>
          <w:rFonts w:eastAsia="Calibri"/>
          <w:i/>
          <w:iCs/>
          <w:lang w:val="en-GB"/>
        </w:rPr>
      </w:pPr>
    </w:p>
    <w:p w14:paraId="1F2753B9" w14:textId="77777777" w:rsidR="007D39FE" w:rsidRDefault="007D39FE" w:rsidP="007D39FE">
      <w:pPr>
        <w:jc w:val="both"/>
        <w:rPr>
          <w:rFonts w:eastAsia="Calibri"/>
          <w:i/>
          <w:iCs/>
          <w:lang w:val="en-GB"/>
        </w:rPr>
      </w:pPr>
    </w:p>
    <w:p w14:paraId="42C395A2" w14:textId="77777777" w:rsidR="007D39FE" w:rsidRDefault="007D39FE" w:rsidP="007D39FE">
      <w:pPr>
        <w:jc w:val="both"/>
        <w:rPr>
          <w:rFonts w:eastAsia="Calibri"/>
          <w:i/>
          <w:iCs/>
          <w:lang w:val="en-GB"/>
        </w:rPr>
      </w:pPr>
    </w:p>
    <w:p w14:paraId="64502EE2" w14:textId="77777777" w:rsidR="007D39FE" w:rsidRDefault="007D39FE" w:rsidP="007D39FE">
      <w:pPr>
        <w:jc w:val="both"/>
        <w:rPr>
          <w:rFonts w:eastAsia="Calibri"/>
          <w:i/>
          <w:iCs/>
          <w:lang w:val="en-GB"/>
        </w:rPr>
      </w:pPr>
    </w:p>
    <w:p w14:paraId="7323756E" w14:textId="77777777" w:rsidR="007D39FE" w:rsidRDefault="007D39FE" w:rsidP="007D39FE">
      <w:pPr>
        <w:jc w:val="both"/>
        <w:rPr>
          <w:rFonts w:eastAsia="Calibri"/>
          <w:i/>
          <w:iCs/>
          <w:lang w:val="en-GB"/>
        </w:rPr>
      </w:pPr>
    </w:p>
    <w:p w14:paraId="325CFB4B" w14:textId="77777777" w:rsidR="007D39FE" w:rsidRDefault="007D39FE" w:rsidP="007D39FE">
      <w:pPr>
        <w:jc w:val="both"/>
        <w:rPr>
          <w:rFonts w:eastAsia="TimesNewRomanPSMT"/>
          <w:b/>
          <w:bCs/>
          <w:lang w:val="en-GB"/>
        </w:rPr>
      </w:pPr>
    </w:p>
    <w:p w14:paraId="34212950" w14:textId="77777777" w:rsidR="007D39FE" w:rsidRDefault="007D39FE" w:rsidP="007D39FE">
      <w:pPr>
        <w:jc w:val="both"/>
        <w:rPr>
          <w:rFonts w:eastAsia="TimesNewRomanPSMT"/>
          <w:b/>
          <w:bCs/>
          <w:i/>
          <w:lang w:val="sr-Cyrl-CS"/>
        </w:rPr>
      </w:pPr>
    </w:p>
    <w:p w14:paraId="773ABD52" w14:textId="77777777"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14:paraId="237DFC22" w14:textId="77777777"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14:paraId="7D1462B0" w14:textId="77777777" w:rsidTr="007D39FE">
        <w:tc>
          <w:tcPr>
            <w:tcW w:w="465" w:type="dxa"/>
            <w:tcBorders>
              <w:top w:val="single" w:sz="4" w:space="0" w:color="000000"/>
              <w:left w:val="single" w:sz="4" w:space="0" w:color="000000"/>
              <w:bottom w:val="single" w:sz="4" w:space="0" w:color="000000"/>
              <w:right w:val="nil"/>
            </w:tcBorders>
          </w:tcPr>
          <w:p w14:paraId="333E7C3E" w14:textId="77777777" w:rsidR="007D39FE" w:rsidRDefault="007D39FE">
            <w:pPr>
              <w:snapToGrid w:val="0"/>
              <w:jc w:val="both"/>
              <w:rPr>
                <w:rFonts w:eastAsia="Calibri"/>
                <w:lang w:val="ru-RU"/>
              </w:rPr>
            </w:pPr>
          </w:p>
          <w:p w14:paraId="7F3132D5" w14:textId="77777777"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1D780D31" w14:textId="77777777" w:rsidR="007D39FE" w:rsidRDefault="007D39FE">
            <w:pPr>
              <w:snapToGrid w:val="0"/>
              <w:jc w:val="both"/>
              <w:rPr>
                <w:rFonts w:eastAsia="TimesNewRomanPSMT"/>
                <w:bCs/>
                <w:i/>
                <w:lang w:val="ru-RU"/>
              </w:rPr>
            </w:pPr>
          </w:p>
          <w:p w14:paraId="219ED55D"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656C0BFA" w14:textId="77777777" w:rsidR="007D39FE" w:rsidRDefault="007D39FE">
            <w:pPr>
              <w:snapToGrid w:val="0"/>
              <w:jc w:val="both"/>
              <w:rPr>
                <w:rFonts w:eastAsia="TimesNewRomanPSMT"/>
                <w:b/>
                <w:bCs/>
                <w:lang w:val="ru-RU"/>
              </w:rPr>
            </w:pPr>
          </w:p>
        </w:tc>
      </w:tr>
      <w:tr w:rsidR="007D39FE" w14:paraId="10EEA6DB" w14:textId="77777777" w:rsidTr="007D39FE">
        <w:tc>
          <w:tcPr>
            <w:tcW w:w="465" w:type="dxa"/>
            <w:tcBorders>
              <w:top w:val="single" w:sz="4" w:space="0" w:color="000000"/>
              <w:left w:val="single" w:sz="4" w:space="0" w:color="000000"/>
              <w:bottom w:val="single" w:sz="4" w:space="0" w:color="000000"/>
              <w:right w:val="nil"/>
            </w:tcBorders>
          </w:tcPr>
          <w:p w14:paraId="121AF739" w14:textId="77777777" w:rsidR="007D39FE" w:rsidRDefault="007D39FE">
            <w:pPr>
              <w:snapToGrid w:val="0"/>
              <w:jc w:val="both"/>
              <w:rPr>
                <w:rFonts w:eastAsia="TimesNewRomanPSMT"/>
                <w:bCs/>
                <w:i/>
                <w:lang w:val="ru-RU"/>
              </w:rPr>
            </w:pPr>
          </w:p>
          <w:p w14:paraId="2F8AEDCC"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FD16566" w14:textId="77777777" w:rsidR="007D39FE" w:rsidRDefault="007D39FE">
            <w:pPr>
              <w:snapToGrid w:val="0"/>
              <w:jc w:val="both"/>
              <w:rPr>
                <w:rFonts w:eastAsia="TimesNewRomanPSMT"/>
                <w:bCs/>
                <w:i/>
                <w:lang w:val="ru-RU"/>
              </w:rPr>
            </w:pPr>
          </w:p>
          <w:p w14:paraId="1F2C0666"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6FE32C5" w14:textId="77777777" w:rsidR="007D39FE" w:rsidRDefault="007D39FE">
            <w:pPr>
              <w:snapToGrid w:val="0"/>
              <w:jc w:val="both"/>
              <w:rPr>
                <w:rFonts w:eastAsia="TimesNewRomanPSMT"/>
                <w:b/>
                <w:bCs/>
              </w:rPr>
            </w:pPr>
          </w:p>
        </w:tc>
      </w:tr>
      <w:tr w:rsidR="007D39FE" w14:paraId="58A5F01A" w14:textId="77777777" w:rsidTr="007D39FE">
        <w:tc>
          <w:tcPr>
            <w:tcW w:w="465" w:type="dxa"/>
            <w:tcBorders>
              <w:top w:val="single" w:sz="4" w:space="0" w:color="000000"/>
              <w:left w:val="single" w:sz="4" w:space="0" w:color="000000"/>
              <w:bottom w:val="single" w:sz="4" w:space="0" w:color="000000"/>
              <w:right w:val="nil"/>
            </w:tcBorders>
          </w:tcPr>
          <w:p w14:paraId="2E83D9A1" w14:textId="77777777" w:rsidR="007D39FE" w:rsidRDefault="007D39FE">
            <w:pPr>
              <w:snapToGrid w:val="0"/>
              <w:jc w:val="both"/>
              <w:rPr>
                <w:rFonts w:eastAsia="TimesNewRomanPSMT"/>
                <w:bCs/>
                <w:i/>
              </w:rPr>
            </w:pPr>
          </w:p>
          <w:p w14:paraId="1340C690"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70E4A52" w14:textId="77777777" w:rsidR="007D39FE" w:rsidRDefault="007D39FE">
            <w:pPr>
              <w:snapToGrid w:val="0"/>
              <w:jc w:val="both"/>
              <w:rPr>
                <w:rFonts w:eastAsia="TimesNewRomanPSMT"/>
                <w:bCs/>
                <w:i/>
              </w:rPr>
            </w:pPr>
          </w:p>
          <w:p w14:paraId="3A45F49F" w14:textId="77777777"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8C64085" w14:textId="77777777" w:rsidR="007D39FE" w:rsidRDefault="007D39FE">
            <w:pPr>
              <w:snapToGrid w:val="0"/>
              <w:jc w:val="both"/>
              <w:rPr>
                <w:rFonts w:eastAsia="TimesNewRomanPSMT"/>
                <w:b/>
                <w:bCs/>
              </w:rPr>
            </w:pPr>
          </w:p>
        </w:tc>
      </w:tr>
      <w:tr w:rsidR="007D39FE" w14:paraId="026D6293" w14:textId="77777777" w:rsidTr="007D39FE">
        <w:tc>
          <w:tcPr>
            <w:tcW w:w="465" w:type="dxa"/>
            <w:tcBorders>
              <w:top w:val="single" w:sz="4" w:space="0" w:color="000000"/>
              <w:left w:val="single" w:sz="4" w:space="0" w:color="000000"/>
              <w:bottom w:val="single" w:sz="4" w:space="0" w:color="000000"/>
              <w:right w:val="nil"/>
            </w:tcBorders>
          </w:tcPr>
          <w:p w14:paraId="70F901B7" w14:textId="77777777" w:rsidR="007D39FE" w:rsidRDefault="007D39FE">
            <w:pPr>
              <w:snapToGrid w:val="0"/>
              <w:jc w:val="both"/>
              <w:rPr>
                <w:rFonts w:eastAsia="TimesNewRomanPSMT"/>
                <w:bCs/>
                <w:i/>
              </w:rPr>
            </w:pPr>
          </w:p>
          <w:p w14:paraId="1BC3B561"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E12134B" w14:textId="77777777" w:rsidR="007D39FE" w:rsidRDefault="007D39FE">
            <w:pPr>
              <w:snapToGrid w:val="0"/>
              <w:jc w:val="both"/>
              <w:rPr>
                <w:rFonts w:eastAsia="TimesNewRomanPSMT"/>
                <w:bCs/>
                <w:i/>
              </w:rPr>
            </w:pPr>
          </w:p>
          <w:p w14:paraId="567B01E8" w14:textId="77777777"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804FD11" w14:textId="77777777" w:rsidR="007D39FE" w:rsidRDefault="007D39FE">
            <w:pPr>
              <w:snapToGrid w:val="0"/>
              <w:jc w:val="both"/>
              <w:rPr>
                <w:rFonts w:eastAsia="TimesNewRomanPSMT"/>
                <w:b/>
                <w:bCs/>
              </w:rPr>
            </w:pPr>
          </w:p>
        </w:tc>
      </w:tr>
      <w:tr w:rsidR="007D39FE" w14:paraId="2A003ECD" w14:textId="77777777" w:rsidTr="007D39FE">
        <w:tc>
          <w:tcPr>
            <w:tcW w:w="465" w:type="dxa"/>
            <w:tcBorders>
              <w:top w:val="single" w:sz="4" w:space="0" w:color="000000"/>
              <w:left w:val="single" w:sz="4" w:space="0" w:color="000000"/>
              <w:bottom w:val="single" w:sz="4" w:space="0" w:color="000000"/>
              <w:right w:val="nil"/>
            </w:tcBorders>
          </w:tcPr>
          <w:p w14:paraId="396B5C5F"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6C3807A" w14:textId="77777777" w:rsidR="007D39FE" w:rsidRDefault="007D39FE">
            <w:pPr>
              <w:snapToGrid w:val="0"/>
              <w:jc w:val="both"/>
              <w:rPr>
                <w:rFonts w:eastAsia="TimesNewRomanPSMT"/>
                <w:bCs/>
                <w:i/>
              </w:rPr>
            </w:pPr>
          </w:p>
          <w:p w14:paraId="7524C29A" w14:textId="77777777"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E4A7892" w14:textId="77777777" w:rsidR="007D39FE" w:rsidRDefault="007D39FE">
            <w:pPr>
              <w:snapToGrid w:val="0"/>
              <w:jc w:val="both"/>
              <w:rPr>
                <w:rFonts w:eastAsia="TimesNewRomanPSMT"/>
                <w:b/>
                <w:bCs/>
              </w:rPr>
            </w:pPr>
          </w:p>
        </w:tc>
      </w:tr>
      <w:tr w:rsidR="007D39FE" w14:paraId="0A5DC6D4" w14:textId="77777777" w:rsidTr="007D39FE">
        <w:tc>
          <w:tcPr>
            <w:tcW w:w="465" w:type="dxa"/>
            <w:tcBorders>
              <w:top w:val="single" w:sz="4" w:space="0" w:color="000000"/>
              <w:left w:val="single" w:sz="4" w:space="0" w:color="000000"/>
              <w:bottom w:val="single" w:sz="4" w:space="0" w:color="000000"/>
              <w:right w:val="nil"/>
            </w:tcBorders>
          </w:tcPr>
          <w:p w14:paraId="6675F611" w14:textId="77777777" w:rsidR="007D39FE" w:rsidRDefault="007D39FE">
            <w:pPr>
              <w:snapToGrid w:val="0"/>
              <w:jc w:val="both"/>
              <w:rPr>
                <w:rFonts w:eastAsia="TimesNewRomanPSMT"/>
                <w:bCs/>
                <w:i/>
              </w:rPr>
            </w:pPr>
          </w:p>
          <w:p w14:paraId="566DE1D6" w14:textId="77777777"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507DABA7" w14:textId="77777777" w:rsidR="007D39FE" w:rsidRDefault="007D39FE">
            <w:pPr>
              <w:snapToGrid w:val="0"/>
              <w:jc w:val="both"/>
              <w:rPr>
                <w:rFonts w:eastAsia="TimesNewRomanPSMT"/>
                <w:bCs/>
                <w:i/>
                <w:lang w:val="ru-RU"/>
              </w:rPr>
            </w:pPr>
          </w:p>
          <w:p w14:paraId="002F0881"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2765E062" w14:textId="77777777" w:rsidR="007D39FE" w:rsidRDefault="007D39FE">
            <w:pPr>
              <w:snapToGrid w:val="0"/>
              <w:jc w:val="both"/>
              <w:rPr>
                <w:rFonts w:eastAsia="TimesNewRomanPSMT"/>
                <w:b/>
                <w:bCs/>
                <w:lang w:val="ru-RU"/>
              </w:rPr>
            </w:pPr>
          </w:p>
        </w:tc>
      </w:tr>
      <w:tr w:rsidR="007D39FE" w14:paraId="7D9F0AF4" w14:textId="77777777" w:rsidTr="007D39FE">
        <w:tc>
          <w:tcPr>
            <w:tcW w:w="465" w:type="dxa"/>
            <w:tcBorders>
              <w:top w:val="single" w:sz="4" w:space="0" w:color="000000"/>
              <w:left w:val="single" w:sz="4" w:space="0" w:color="000000"/>
              <w:bottom w:val="single" w:sz="4" w:space="0" w:color="000000"/>
              <w:right w:val="nil"/>
            </w:tcBorders>
          </w:tcPr>
          <w:p w14:paraId="4AA16FDB" w14:textId="77777777" w:rsidR="007D39FE" w:rsidRDefault="007D39FE">
            <w:pPr>
              <w:snapToGrid w:val="0"/>
              <w:jc w:val="both"/>
              <w:rPr>
                <w:rFonts w:eastAsia="TimesNewRomanPSMT"/>
                <w:bCs/>
                <w:i/>
                <w:lang w:val="ru-RU"/>
              </w:rPr>
            </w:pPr>
          </w:p>
          <w:p w14:paraId="2E4D1148"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D9CC023" w14:textId="77777777" w:rsidR="007D39FE" w:rsidRDefault="007D39FE">
            <w:pPr>
              <w:snapToGrid w:val="0"/>
              <w:jc w:val="both"/>
              <w:rPr>
                <w:rFonts w:eastAsia="TimesNewRomanPSMT"/>
                <w:bCs/>
                <w:i/>
                <w:lang w:val="ru-RU"/>
              </w:rPr>
            </w:pPr>
          </w:p>
          <w:p w14:paraId="6183D568"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99ED6B1" w14:textId="77777777" w:rsidR="007D39FE" w:rsidRDefault="007D39FE">
            <w:pPr>
              <w:snapToGrid w:val="0"/>
              <w:jc w:val="both"/>
              <w:rPr>
                <w:rFonts w:eastAsia="TimesNewRomanPSMT"/>
                <w:b/>
                <w:bCs/>
              </w:rPr>
            </w:pPr>
          </w:p>
        </w:tc>
      </w:tr>
      <w:tr w:rsidR="007D39FE" w14:paraId="0A0FC0F6" w14:textId="77777777" w:rsidTr="007D39FE">
        <w:tc>
          <w:tcPr>
            <w:tcW w:w="465" w:type="dxa"/>
            <w:tcBorders>
              <w:top w:val="single" w:sz="4" w:space="0" w:color="000000"/>
              <w:left w:val="single" w:sz="4" w:space="0" w:color="000000"/>
              <w:bottom w:val="single" w:sz="4" w:space="0" w:color="000000"/>
              <w:right w:val="nil"/>
            </w:tcBorders>
          </w:tcPr>
          <w:p w14:paraId="59743DDB" w14:textId="77777777" w:rsidR="007D39FE" w:rsidRDefault="007D39FE">
            <w:pPr>
              <w:snapToGrid w:val="0"/>
              <w:jc w:val="both"/>
              <w:rPr>
                <w:rFonts w:eastAsia="TimesNewRomanPSMT"/>
                <w:bCs/>
                <w:i/>
              </w:rPr>
            </w:pPr>
          </w:p>
          <w:p w14:paraId="5B75E747"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5367E23" w14:textId="77777777" w:rsidR="007D39FE" w:rsidRDefault="007D39FE">
            <w:pPr>
              <w:snapToGrid w:val="0"/>
              <w:jc w:val="both"/>
              <w:rPr>
                <w:rFonts w:eastAsia="TimesNewRomanPSMT"/>
                <w:bCs/>
                <w:i/>
              </w:rPr>
            </w:pPr>
          </w:p>
          <w:p w14:paraId="2691DB69"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49B04B1" w14:textId="77777777" w:rsidR="007D39FE" w:rsidRDefault="007D39FE">
            <w:pPr>
              <w:snapToGrid w:val="0"/>
              <w:jc w:val="both"/>
              <w:rPr>
                <w:rFonts w:eastAsia="TimesNewRomanPSMT"/>
                <w:b/>
                <w:bCs/>
              </w:rPr>
            </w:pPr>
          </w:p>
        </w:tc>
      </w:tr>
      <w:tr w:rsidR="007D39FE" w14:paraId="55AFD838" w14:textId="77777777" w:rsidTr="007D39FE">
        <w:tc>
          <w:tcPr>
            <w:tcW w:w="465" w:type="dxa"/>
            <w:tcBorders>
              <w:top w:val="single" w:sz="4" w:space="0" w:color="000000"/>
              <w:left w:val="single" w:sz="4" w:space="0" w:color="000000"/>
              <w:bottom w:val="single" w:sz="4" w:space="0" w:color="000000"/>
              <w:right w:val="nil"/>
            </w:tcBorders>
          </w:tcPr>
          <w:p w14:paraId="196A5BDC" w14:textId="77777777" w:rsidR="007D39FE" w:rsidRDefault="007D39FE">
            <w:pPr>
              <w:snapToGrid w:val="0"/>
              <w:jc w:val="both"/>
              <w:rPr>
                <w:rFonts w:eastAsia="TimesNewRomanPSMT"/>
                <w:bCs/>
                <w:i/>
              </w:rPr>
            </w:pPr>
          </w:p>
          <w:p w14:paraId="2052CD22"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3944C66" w14:textId="77777777" w:rsidR="007D39FE" w:rsidRDefault="007D39FE">
            <w:pPr>
              <w:snapToGrid w:val="0"/>
              <w:jc w:val="both"/>
              <w:rPr>
                <w:rFonts w:eastAsia="TimesNewRomanPSMT"/>
                <w:bCs/>
                <w:i/>
              </w:rPr>
            </w:pPr>
          </w:p>
          <w:p w14:paraId="0B439DA1" w14:textId="77777777"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C02E249" w14:textId="77777777" w:rsidR="007D39FE" w:rsidRDefault="007D39FE">
            <w:pPr>
              <w:snapToGrid w:val="0"/>
              <w:jc w:val="both"/>
              <w:rPr>
                <w:rFonts w:eastAsia="TimesNewRomanPSMT"/>
                <w:b/>
                <w:bCs/>
              </w:rPr>
            </w:pPr>
          </w:p>
        </w:tc>
      </w:tr>
      <w:tr w:rsidR="007D39FE" w14:paraId="1EB79756" w14:textId="77777777" w:rsidTr="007D39FE">
        <w:tc>
          <w:tcPr>
            <w:tcW w:w="465" w:type="dxa"/>
            <w:tcBorders>
              <w:top w:val="single" w:sz="4" w:space="0" w:color="000000"/>
              <w:left w:val="single" w:sz="4" w:space="0" w:color="000000"/>
              <w:bottom w:val="single" w:sz="4" w:space="0" w:color="000000"/>
              <w:right w:val="nil"/>
            </w:tcBorders>
          </w:tcPr>
          <w:p w14:paraId="5606C40B"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C9BC2D2" w14:textId="77777777" w:rsidR="007D39FE" w:rsidRDefault="007D39FE">
            <w:pPr>
              <w:snapToGrid w:val="0"/>
              <w:jc w:val="both"/>
              <w:rPr>
                <w:rFonts w:eastAsia="TimesNewRomanPSMT"/>
                <w:bCs/>
                <w:i/>
              </w:rPr>
            </w:pPr>
          </w:p>
          <w:p w14:paraId="5E8DD08C" w14:textId="77777777"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1867809" w14:textId="77777777" w:rsidR="007D39FE" w:rsidRDefault="007D39FE">
            <w:pPr>
              <w:snapToGrid w:val="0"/>
              <w:jc w:val="both"/>
              <w:rPr>
                <w:rFonts w:eastAsia="TimesNewRomanPSMT"/>
                <w:b/>
                <w:bCs/>
              </w:rPr>
            </w:pPr>
          </w:p>
        </w:tc>
      </w:tr>
      <w:tr w:rsidR="007D39FE" w14:paraId="16C5A69C" w14:textId="77777777" w:rsidTr="007D39FE">
        <w:tc>
          <w:tcPr>
            <w:tcW w:w="465" w:type="dxa"/>
            <w:tcBorders>
              <w:top w:val="single" w:sz="4" w:space="0" w:color="000000"/>
              <w:left w:val="single" w:sz="4" w:space="0" w:color="000000"/>
              <w:bottom w:val="single" w:sz="4" w:space="0" w:color="000000"/>
              <w:right w:val="nil"/>
            </w:tcBorders>
          </w:tcPr>
          <w:p w14:paraId="04357C37" w14:textId="77777777" w:rsidR="007D39FE" w:rsidRDefault="007D39FE">
            <w:pPr>
              <w:snapToGrid w:val="0"/>
              <w:jc w:val="both"/>
              <w:rPr>
                <w:rFonts w:eastAsia="TimesNewRomanPSMT"/>
                <w:bCs/>
                <w:i/>
              </w:rPr>
            </w:pPr>
          </w:p>
          <w:p w14:paraId="12EAEAEA" w14:textId="77777777"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5942D32F" w14:textId="77777777" w:rsidR="007D39FE" w:rsidRDefault="007D39FE">
            <w:pPr>
              <w:snapToGrid w:val="0"/>
              <w:jc w:val="both"/>
              <w:rPr>
                <w:rFonts w:eastAsia="TimesNewRomanPSMT"/>
                <w:bCs/>
                <w:i/>
                <w:lang w:val="ru-RU"/>
              </w:rPr>
            </w:pPr>
          </w:p>
          <w:p w14:paraId="73AC8ECC"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3DEF0CAA" w14:textId="77777777" w:rsidR="007D39FE" w:rsidRDefault="007D39FE">
            <w:pPr>
              <w:snapToGrid w:val="0"/>
              <w:jc w:val="both"/>
              <w:rPr>
                <w:rFonts w:eastAsia="TimesNewRomanPSMT"/>
                <w:b/>
                <w:bCs/>
                <w:lang w:val="ru-RU"/>
              </w:rPr>
            </w:pPr>
          </w:p>
        </w:tc>
      </w:tr>
      <w:tr w:rsidR="007D39FE" w14:paraId="78906BA6" w14:textId="77777777" w:rsidTr="007D39FE">
        <w:tc>
          <w:tcPr>
            <w:tcW w:w="465" w:type="dxa"/>
            <w:tcBorders>
              <w:top w:val="single" w:sz="4" w:space="0" w:color="000000"/>
              <w:left w:val="single" w:sz="4" w:space="0" w:color="000000"/>
              <w:bottom w:val="single" w:sz="4" w:space="0" w:color="000000"/>
              <w:right w:val="nil"/>
            </w:tcBorders>
          </w:tcPr>
          <w:p w14:paraId="379561C6" w14:textId="77777777" w:rsidR="007D39FE" w:rsidRDefault="007D39FE">
            <w:pPr>
              <w:snapToGrid w:val="0"/>
              <w:jc w:val="both"/>
              <w:rPr>
                <w:rFonts w:eastAsia="TimesNewRomanPSMT"/>
                <w:bCs/>
                <w:i/>
                <w:lang w:val="ru-RU"/>
              </w:rPr>
            </w:pPr>
          </w:p>
          <w:p w14:paraId="78D4BE1F"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148E9942" w14:textId="77777777" w:rsidR="007D39FE" w:rsidRDefault="007D39FE">
            <w:pPr>
              <w:snapToGrid w:val="0"/>
              <w:jc w:val="both"/>
              <w:rPr>
                <w:rFonts w:eastAsia="TimesNewRomanPSMT"/>
                <w:bCs/>
                <w:i/>
                <w:lang w:val="ru-RU"/>
              </w:rPr>
            </w:pPr>
          </w:p>
          <w:p w14:paraId="3D9A4554"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26284E0" w14:textId="77777777" w:rsidR="007D39FE" w:rsidRDefault="007D39FE">
            <w:pPr>
              <w:snapToGrid w:val="0"/>
              <w:jc w:val="both"/>
              <w:rPr>
                <w:rFonts w:eastAsia="TimesNewRomanPSMT"/>
                <w:b/>
                <w:bCs/>
              </w:rPr>
            </w:pPr>
          </w:p>
        </w:tc>
      </w:tr>
      <w:tr w:rsidR="007D39FE" w14:paraId="5A509E41" w14:textId="77777777" w:rsidTr="007D39FE">
        <w:tc>
          <w:tcPr>
            <w:tcW w:w="465" w:type="dxa"/>
            <w:tcBorders>
              <w:top w:val="single" w:sz="4" w:space="0" w:color="000000"/>
              <w:left w:val="single" w:sz="4" w:space="0" w:color="000000"/>
              <w:bottom w:val="single" w:sz="4" w:space="0" w:color="000000"/>
              <w:right w:val="nil"/>
            </w:tcBorders>
          </w:tcPr>
          <w:p w14:paraId="577EBD2F" w14:textId="77777777" w:rsidR="007D39FE" w:rsidRDefault="007D39FE">
            <w:pPr>
              <w:snapToGrid w:val="0"/>
              <w:jc w:val="both"/>
              <w:rPr>
                <w:rFonts w:eastAsia="TimesNewRomanPSMT"/>
                <w:bCs/>
                <w:i/>
              </w:rPr>
            </w:pPr>
          </w:p>
          <w:p w14:paraId="342C93E9"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D331156" w14:textId="77777777" w:rsidR="007D39FE" w:rsidRDefault="007D39FE">
            <w:pPr>
              <w:snapToGrid w:val="0"/>
              <w:jc w:val="both"/>
              <w:rPr>
                <w:rFonts w:eastAsia="TimesNewRomanPSMT"/>
                <w:bCs/>
                <w:i/>
              </w:rPr>
            </w:pPr>
          </w:p>
          <w:p w14:paraId="1B2CD2DB"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1A1E165" w14:textId="77777777" w:rsidR="007D39FE" w:rsidRDefault="007D39FE">
            <w:pPr>
              <w:snapToGrid w:val="0"/>
              <w:jc w:val="both"/>
              <w:rPr>
                <w:rFonts w:eastAsia="TimesNewRomanPSMT"/>
                <w:b/>
                <w:bCs/>
              </w:rPr>
            </w:pPr>
          </w:p>
        </w:tc>
      </w:tr>
      <w:tr w:rsidR="007D39FE" w14:paraId="569A6E4E" w14:textId="77777777" w:rsidTr="007D39FE">
        <w:tc>
          <w:tcPr>
            <w:tcW w:w="465" w:type="dxa"/>
            <w:tcBorders>
              <w:top w:val="single" w:sz="4" w:space="0" w:color="000000"/>
              <w:left w:val="single" w:sz="4" w:space="0" w:color="000000"/>
              <w:bottom w:val="single" w:sz="4" w:space="0" w:color="000000"/>
              <w:right w:val="nil"/>
            </w:tcBorders>
          </w:tcPr>
          <w:p w14:paraId="61D41727" w14:textId="77777777" w:rsidR="007D39FE" w:rsidRDefault="007D39FE">
            <w:pPr>
              <w:snapToGrid w:val="0"/>
              <w:jc w:val="both"/>
              <w:rPr>
                <w:rFonts w:eastAsia="TimesNewRomanPSMT"/>
                <w:bCs/>
                <w:i/>
              </w:rPr>
            </w:pPr>
          </w:p>
          <w:p w14:paraId="20891075"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5491173" w14:textId="77777777" w:rsidR="007D39FE" w:rsidRDefault="007D39FE">
            <w:pPr>
              <w:snapToGrid w:val="0"/>
              <w:jc w:val="both"/>
              <w:rPr>
                <w:rFonts w:eastAsia="TimesNewRomanPSMT"/>
                <w:bCs/>
                <w:i/>
              </w:rPr>
            </w:pPr>
          </w:p>
          <w:p w14:paraId="1F2F446B" w14:textId="77777777"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36075F7" w14:textId="77777777" w:rsidR="007D39FE" w:rsidRDefault="007D39FE">
            <w:pPr>
              <w:snapToGrid w:val="0"/>
              <w:jc w:val="both"/>
              <w:rPr>
                <w:rFonts w:eastAsia="TimesNewRomanPSMT"/>
                <w:b/>
                <w:bCs/>
              </w:rPr>
            </w:pPr>
          </w:p>
        </w:tc>
      </w:tr>
      <w:tr w:rsidR="007D39FE" w14:paraId="2B7873E4" w14:textId="77777777" w:rsidTr="007D39FE">
        <w:tc>
          <w:tcPr>
            <w:tcW w:w="465" w:type="dxa"/>
            <w:tcBorders>
              <w:top w:val="single" w:sz="4" w:space="0" w:color="000000"/>
              <w:left w:val="single" w:sz="4" w:space="0" w:color="000000"/>
              <w:bottom w:val="single" w:sz="4" w:space="0" w:color="000000"/>
              <w:right w:val="nil"/>
            </w:tcBorders>
          </w:tcPr>
          <w:p w14:paraId="7D867DA0"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B8E546B" w14:textId="77777777" w:rsidR="007D39FE" w:rsidRDefault="007D39FE">
            <w:pPr>
              <w:snapToGrid w:val="0"/>
              <w:jc w:val="both"/>
              <w:rPr>
                <w:rFonts w:eastAsia="TimesNewRomanPSMT"/>
                <w:bCs/>
                <w:i/>
              </w:rPr>
            </w:pPr>
          </w:p>
          <w:p w14:paraId="0E4958ED" w14:textId="77777777"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EE53D96" w14:textId="77777777" w:rsidR="007D39FE" w:rsidRDefault="007D39FE">
            <w:pPr>
              <w:snapToGrid w:val="0"/>
              <w:jc w:val="both"/>
              <w:rPr>
                <w:rFonts w:eastAsia="TimesNewRomanPSMT"/>
                <w:b/>
                <w:bCs/>
              </w:rPr>
            </w:pPr>
          </w:p>
        </w:tc>
      </w:tr>
    </w:tbl>
    <w:p w14:paraId="4702C7D8" w14:textId="77777777" w:rsidR="007D39FE" w:rsidRDefault="007D39FE" w:rsidP="007D39FE">
      <w:pPr>
        <w:jc w:val="both"/>
        <w:rPr>
          <w:rFonts w:eastAsia="Calibri"/>
          <w:b/>
          <w:bCs/>
          <w:i/>
          <w:iCs/>
          <w:u w:val="single"/>
          <w:lang w:val="sr-Cyrl-CS"/>
        </w:rPr>
      </w:pPr>
    </w:p>
    <w:p w14:paraId="50B99763" w14:textId="77777777"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14:paraId="7AF19CB5" w14:textId="77777777" w:rsidR="007D39FE" w:rsidRDefault="007D39FE" w:rsidP="007D39FE">
      <w:pPr>
        <w:jc w:val="both"/>
        <w:rPr>
          <w:rFonts w:eastAsia="Calibri"/>
          <w:i/>
          <w:iCs/>
          <w:lang w:val="ru-RU"/>
        </w:rPr>
      </w:pPr>
    </w:p>
    <w:p w14:paraId="2215D39A" w14:textId="77777777"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A637A8F" w14:textId="77777777" w:rsidR="007D39FE" w:rsidRDefault="007D39FE" w:rsidP="007D39FE">
      <w:pPr>
        <w:jc w:val="both"/>
        <w:rPr>
          <w:rFonts w:eastAsia="Calibri"/>
          <w:i/>
          <w:iCs/>
          <w:lang w:val="sr-Latn-CS"/>
        </w:rPr>
      </w:pPr>
    </w:p>
    <w:p w14:paraId="1561A1F5" w14:textId="77777777" w:rsidR="007D39FE" w:rsidRDefault="007D39FE" w:rsidP="007D39FE">
      <w:pPr>
        <w:jc w:val="both"/>
        <w:rPr>
          <w:rFonts w:eastAsia="Calibri"/>
          <w:i/>
          <w:iCs/>
          <w:lang w:val="sr-Latn-CS"/>
        </w:rPr>
      </w:pPr>
    </w:p>
    <w:p w14:paraId="5D8EFDF5" w14:textId="77777777" w:rsidR="007D39FE" w:rsidRDefault="007D39FE" w:rsidP="007D39FE">
      <w:pPr>
        <w:jc w:val="both"/>
        <w:rPr>
          <w:rFonts w:eastAsia="Calibri"/>
          <w:i/>
          <w:iCs/>
          <w:lang w:val="sr-Latn-CS"/>
        </w:rPr>
      </w:pPr>
    </w:p>
    <w:p w14:paraId="51B1848F" w14:textId="77777777" w:rsidR="007D39FE" w:rsidRDefault="007D39FE" w:rsidP="007D39FE">
      <w:pPr>
        <w:jc w:val="both"/>
        <w:rPr>
          <w:rFonts w:eastAsia="Calibri"/>
          <w:i/>
          <w:iCs/>
          <w:lang w:val="sr-Latn-CS"/>
        </w:rPr>
      </w:pPr>
    </w:p>
    <w:p w14:paraId="223732A6" w14:textId="77777777" w:rsidR="007D39FE" w:rsidRDefault="007D39FE" w:rsidP="007D39FE">
      <w:pPr>
        <w:jc w:val="both"/>
        <w:rPr>
          <w:rFonts w:eastAsia="Calibri"/>
          <w:i/>
          <w:iCs/>
          <w:lang w:val="sr-Cyrl-CS"/>
        </w:rPr>
      </w:pPr>
    </w:p>
    <w:p w14:paraId="3A9ED5D5" w14:textId="77777777" w:rsidR="0022566F" w:rsidRDefault="0022566F" w:rsidP="007D39FE">
      <w:pPr>
        <w:jc w:val="both"/>
        <w:rPr>
          <w:rFonts w:eastAsia="Calibri"/>
          <w:i/>
          <w:iCs/>
          <w:lang w:val="sr-Cyrl-CS"/>
        </w:rPr>
      </w:pPr>
    </w:p>
    <w:p w14:paraId="7A7E29D0" w14:textId="77777777" w:rsidR="0022566F" w:rsidRDefault="0022566F" w:rsidP="007D39FE">
      <w:pPr>
        <w:jc w:val="both"/>
        <w:rPr>
          <w:rFonts w:eastAsia="Calibri"/>
          <w:i/>
          <w:iCs/>
          <w:lang w:val="sr-Cyrl-CS"/>
        </w:rPr>
      </w:pPr>
    </w:p>
    <w:p w14:paraId="5516FDCF" w14:textId="77777777" w:rsidR="0022566F" w:rsidRPr="0022566F" w:rsidRDefault="0022566F" w:rsidP="007D39FE">
      <w:pPr>
        <w:jc w:val="both"/>
        <w:rPr>
          <w:rFonts w:eastAsia="Calibri"/>
          <w:i/>
          <w:iCs/>
          <w:lang w:val="sr-Cyrl-CS"/>
        </w:rPr>
      </w:pPr>
    </w:p>
    <w:p w14:paraId="6E13C1BE" w14:textId="77777777" w:rsidR="007D39FE" w:rsidRDefault="007D39FE" w:rsidP="007D39FE">
      <w:pPr>
        <w:jc w:val="both"/>
        <w:rPr>
          <w:rFonts w:eastAsia="Calibri"/>
          <w:i/>
          <w:iCs/>
          <w:lang w:val="sr-Latn-CS"/>
        </w:rPr>
      </w:pPr>
    </w:p>
    <w:p w14:paraId="06FC842C" w14:textId="77777777" w:rsidR="007D39FE" w:rsidRPr="007D39FE" w:rsidRDefault="007D39FE" w:rsidP="007D39FE">
      <w:pPr>
        <w:jc w:val="both"/>
        <w:rPr>
          <w:rFonts w:eastAsia="Calibri"/>
          <w:b/>
          <w:bCs/>
          <w:i/>
          <w:iCs/>
          <w:lang w:val="sr-Latn-CS"/>
        </w:rPr>
      </w:pPr>
    </w:p>
    <w:p w14:paraId="20674010" w14:textId="0CA8F84D"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xml:space="preserve">- </w:t>
      </w:r>
      <w:r w:rsidR="00ED4210">
        <w:rPr>
          <w:rFonts w:eastAsia="TimesNewRomanPSMT"/>
          <w:lang w:val="sr-Cyrl-CS"/>
        </w:rPr>
        <w:t>Интерфони</w:t>
      </w:r>
      <w:r w:rsidR="005B5264">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 xml:space="preserve">. 7, </w:t>
      </w:r>
      <w:proofErr w:type="spellStart"/>
      <w:r w:rsidR="005B5264">
        <w:rPr>
          <w:spacing w:val="1"/>
          <w:position w:val="-1"/>
        </w:rPr>
        <w:t>Београд</w:t>
      </w:r>
      <w:proofErr w:type="spellEnd"/>
      <w:r w:rsidR="005B5264">
        <w:rPr>
          <w:spacing w:val="1"/>
          <w:position w:val="-1"/>
        </w:rPr>
        <w:t>.</w:t>
      </w:r>
    </w:p>
    <w:p w14:paraId="34116281" w14:textId="77777777" w:rsidR="004E2336" w:rsidRDefault="004E2336" w:rsidP="007D39FE">
      <w:pPr>
        <w:jc w:val="both"/>
        <w:rPr>
          <w:spacing w:val="1"/>
          <w:position w:val="-1"/>
        </w:rPr>
      </w:pPr>
    </w:p>
    <w:p w14:paraId="14837AEB" w14:textId="77777777" w:rsidR="005B5264" w:rsidRDefault="005B5264" w:rsidP="007D39FE">
      <w:pPr>
        <w:jc w:val="both"/>
        <w:rPr>
          <w:spacing w:val="1"/>
          <w:position w:val="-1"/>
        </w:rPr>
      </w:pPr>
    </w:p>
    <w:tbl>
      <w:tblPr>
        <w:tblStyle w:val="TableGrid"/>
        <w:tblW w:w="0" w:type="auto"/>
        <w:tblLook w:val="04A0" w:firstRow="1" w:lastRow="0" w:firstColumn="1" w:lastColumn="0" w:noHBand="0" w:noVBand="1"/>
      </w:tblPr>
      <w:tblGrid>
        <w:gridCol w:w="795"/>
        <w:gridCol w:w="2446"/>
        <w:gridCol w:w="1587"/>
        <w:gridCol w:w="1588"/>
      </w:tblGrid>
      <w:tr w:rsidR="007335E2" w14:paraId="6C1A80CA" w14:textId="77777777" w:rsidTr="007335E2">
        <w:tc>
          <w:tcPr>
            <w:tcW w:w="795" w:type="dxa"/>
          </w:tcPr>
          <w:p w14:paraId="69CBF821" w14:textId="60EE61C9" w:rsidR="007335E2" w:rsidRDefault="007335E2" w:rsidP="007D39FE">
            <w:pPr>
              <w:jc w:val="both"/>
              <w:rPr>
                <w:spacing w:val="1"/>
                <w:position w:val="-1"/>
              </w:rPr>
            </w:pPr>
            <w:proofErr w:type="spellStart"/>
            <w:r>
              <w:rPr>
                <w:spacing w:val="1"/>
                <w:position w:val="-1"/>
              </w:rPr>
              <w:t>Redni</w:t>
            </w:r>
            <w:proofErr w:type="spellEnd"/>
            <w:r>
              <w:rPr>
                <w:spacing w:val="1"/>
                <w:position w:val="-1"/>
              </w:rPr>
              <w:t xml:space="preserve"> </w:t>
            </w:r>
            <w:proofErr w:type="spellStart"/>
            <w:r>
              <w:rPr>
                <w:spacing w:val="1"/>
                <w:position w:val="-1"/>
              </w:rPr>
              <w:t>broj</w:t>
            </w:r>
            <w:proofErr w:type="spellEnd"/>
          </w:p>
          <w:p w14:paraId="60A465BB" w14:textId="77777777" w:rsidR="007335E2" w:rsidRDefault="007335E2" w:rsidP="007D39FE">
            <w:pPr>
              <w:jc w:val="both"/>
              <w:rPr>
                <w:spacing w:val="1"/>
                <w:position w:val="-1"/>
              </w:rPr>
            </w:pPr>
          </w:p>
        </w:tc>
        <w:tc>
          <w:tcPr>
            <w:tcW w:w="2446" w:type="dxa"/>
          </w:tcPr>
          <w:p w14:paraId="1DDFA202" w14:textId="1E8A6B8E" w:rsidR="007335E2" w:rsidRDefault="007335E2" w:rsidP="007D39FE">
            <w:pPr>
              <w:jc w:val="both"/>
              <w:rPr>
                <w:spacing w:val="1"/>
                <w:position w:val="-1"/>
              </w:rPr>
            </w:pPr>
            <w:proofErr w:type="spellStart"/>
            <w:r>
              <w:rPr>
                <w:spacing w:val="1"/>
                <w:position w:val="-1"/>
              </w:rPr>
              <w:t>Naziv</w:t>
            </w:r>
            <w:proofErr w:type="spellEnd"/>
            <w:r>
              <w:rPr>
                <w:spacing w:val="1"/>
                <w:position w:val="-1"/>
              </w:rPr>
              <w:t xml:space="preserve"> </w:t>
            </w:r>
            <w:proofErr w:type="spellStart"/>
            <w:r>
              <w:rPr>
                <w:spacing w:val="1"/>
                <w:position w:val="-1"/>
              </w:rPr>
              <w:t>artikla</w:t>
            </w:r>
            <w:proofErr w:type="spellEnd"/>
          </w:p>
        </w:tc>
        <w:tc>
          <w:tcPr>
            <w:tcW w:w="1587" w:type="dxa"/>
          </w:tcPr>
          <w:p w14:paraId="2756EFDC" w14:textId="0CC794E7" w:rsidR="007335E2" w:rsidRDefault="007335E2" w:rsidP="007D39FE">
            <w:pPr>
              <w:jc w:val="both"/>
              <w:rPr>
                <w:spacing w:val="1"/>
                <w:position w:val="-1"/>
              </w:rPr>
            </w:pPr>
            <w:proofErr w:type="spellStart"/>
            <w:r>
              <w:rPr>
                <w:spacing w:val="1"/>
                <w:position w:val="-1"/>
              </w:rPr>
              <w:t>Jedinica</w:t>
            </w:r>
            <w:proofErr w:type="spellEnd"/>
            <w:r>
              <w:rPr>
                <w:spacing w:val="1"/>
                <w:position w:val="-1"/>
              </w:rPr>
              <w:t xml:space="preserve"> mere</w:t>
            </w:r>
          </w:p>
        </w:tc>
        <w:tc>
          <w:tcPr>
            <w:tcW w:w="1588" w:type="dxa"/>
          </w:tcPr>
          <w:p w14:paraId="4D3C8930" w14:textId="499E54A1" w:rsidR="007335E2" w:rsidRPr="007335E2" w:rsidRDefault="007335E2" w:rsidP="007D39FE">
            <w:pPr>
              <w:jc w:val="both"/>
              <w:rPr>
                <w:spacing w:val="1"/>
                <w:position w:val="-1"/>
                <w:lang w:val="sr-Latn-RS"/>
              </w:rPr>
            </w:pPr>
            <w:r>
              <w:rPr>
                <w:spacing w:val="1"/>
                <w:position w:val="-1"/>
              </w:rPr>
              <w:t>Koli</w:t>
            </w:r>
            <w:r>
              <w:rPr>
                <w:spacing w:val="1"/>
                <w:position w:val="-1"/>
                <w:lang w:val="sr-Latn-RS"/>
              </w:rPr>
              <w:t>čina</w:t>
            </w:r>
          </w:p>
        </w:tc>
      </w:tr>
      <w:tr w:rsidR="007335E2" w14:paraId="42464877" w14:textId="77777777" w:rsidTr="007335E2">
        <w:tc>
          <w:tcPr>
            <w:tcW w:w="795" w:type="dxa"/>
          </w:tcPr>
          <w:p w14:paraId="478C84F3" w14:textId="77777777" w:rsidR="007335E2" w:rsidRDefault="007335E2" w:rsidP="007D39FE">
            <w:pPr>
              <w:jc w:val="both"/>
              <w:rPr>
                <w:spacing w:val="1"/>
                <w:position w:val="-1"/>
              </w:rPr>
            </w:pPr>
          </w:p>
          <w:p w14:paraId="4FCBAF1B" w14:textId="342A539B" w:rsidR="007335E2" w:rsidRDefault="007335E2" w:rsidP="007D39FE">
            <w:pPr>
              <w:jc w:val="both"/>
              <w:rPr>
                <w:spacing w:val="1"/>
                <w:position w:val="-1"/>
              </w:rPr>
            </w:pPr>
            <w:r>
              <w:rPr>
                <w:spacing w:val="1"/>
                <w:position w:val="-1"/>
              </w:rPr>
              <w:t>1</w:t>
            </w:r>
          </w:p>
        </w:tc>
        <w:tc>
          <w:tcPr>
            <w:tcW w:w="2446" w:type="dxa"/>
          </w:tcPr>
          <w:p w14:paraId="54098409" w14:textId="778BD999" w:rsidR="007335E2" w:rsidRDefault="007335E2" w:rsidP="007D39FE">
            <w:pPr>
              <w:jc w:val="both"/>
              <w:rPr>
                <w:spacing w:val="1"/>
                <w:position w:val="-1"/>
              </w:rPr>
            </w:pPr>
            <w:proofErr w:type="spellStart"/>
            <w:r w:rsidRPr="006D2ED6">
              <w:t>Isporuka</w:t>
            </w:r>
            <w:proofErr w:type="spellEnd"/>
            <w:r w:rsidRPr="006D2ED6">
              <w:t xml:space="preserve"> </w:t>
            </w:r>
            <w:proofErr w:type="spellStart"/>
            <w:r w:rsidRPr="006D2ED6">
              <w:t>i</w:t>
            </w:r>
            <w:proofErr w:type="spellEnd"/>
            <w:r w:rsidRPr="006D2ED6">
              <w:t xml:space="preserve"> </w:t>
            </w:r>
            <w:proofErr w:type="spellStart"/>
            <w:r w:rsidRPr="006D2ED6">
              <w:t>ugradnja</w:t>
            </w:r>
            <w:proofErr w:type="spellEnd"/>
            <w:r w:rsidRPr="006D2ED6">
              <w:t xml:space="preserve"> audio </w:t>
            </w:r>
            <w:proofErr w:type="spellStart"/>
            <w:r w:rsidRPr="006D2ED6">
              <w:t>interfona</w:t>
            </w:r>
            <w:proofErr w:type="spellEnd"/>
            <w:r w:rsidRPr="006D2ED6">
              <w:t xml:space="preserve"> za 4 </w:t>
            </w:r>
            <w:proofErr w:type="spellStart"/>
            <w:r w:rsidRPr="006D2ED6">
              <w:t>korisnika</w:t>
            </w:r>
            <w:proofErr w:type="spellEnd"/>
            <w:r w:rsidRPr="006D2ED6">
              <w:t xml:space="preserve">, </w:t>
            </w:r>
            <w:proofErr w:type="spellStart"/>
            <w:r w:rsidRPr="006D2ED6">
              <w:t>sa</w:t>
            </w:r>
            <w:proofErr w:type="spellEnd"/>
            <w:r w:rsidRPr="006D2ED6">
              <w:t xml:space="preserve"> </w:t>
            </w:r>
            <w:proofErr w:type="spellStart"/>
            <w:r w:rsidRPr="006D2ED6">
              <w:t>digitalnim</w:t>
            </w:r>
            <w:proofErr w:type="spellEnd"/>
            <w:r w:rsidRPr="006D2ED6">
              <w:t xml:space="preserve"> </w:t>
            </w:r>
            <w:proofErr w:type="spellStart"/>
            <w:r w:rsidRPr="006D2ED6">
              <w:t>pozivnim</w:t>
            </w:r>
            <w:proofErr w:type="spellEnd"/>
            <w:r w:rsidRPr="006D2ED6">
              <w:t xml:space="preserve"> </w:t>
            </w:r>
            <w:proofErr w:type="spellStart"/>
            <w:r w:rsidRPr="006D2ED6">
              <w:t>tabloom</w:t>
            </w:r>
            <w:proofErr w:type="spellEnd"/>
            <w:r w:rsidRPr="006D2ED6">
              <w:t xml:space="preserve">, </w:t>
            </w:r>
            <w:proofErr w:type="spellStart"/>
            <w:r w:rsidRPr="006D2ED6">
              <w:t>bravom</w:t>
            </w:r>
            <w:proofErr w:type="spellEnd"/>
            <w:r w:rsidRPr="006D2ED6">
              <w:t xml:space="preserve">, </w:t>
            </w:r>
            <w:proofErr w:type="spellStart"/>
            <w:r w:rsidRPr="006D2ED6">
              <w:t>centralnom</w:t>
            </w:r>
            <w:proofErr w:type="spellEnd"/>
            <w:r w:rsidRPr="006D2ED6">
              <w:t xml:space="preserve"> </w:t>
            </w:r>
            <w:proofErr w:type="spellStart"/>
            <w:r w:rsidRPr="006D2ED6">
              <w:t>jedinicom</w:t>
            </w:r>
            <w:proofErr w:type="spellEnd"/>
            <w:r w:rsidRPr="006D2ED6">
              <w:t xml:space="preserve">, 4 </w:t>
            </w:r>
            <w:proofErr w:type="spellStart"/>
            <w:r w:rsidRPr="006D2ED6">
              <w:t>slušalice</w:t>
            </w:r>
            <w:proofErr w:type="spellEnd"/>
            <w:r w:rsidRPr="006D2ED6">
              <w:t xml:space="preserve">, </w:t>
            </w:r>
            <w:proofErr w:type="spellStart"/>
            <w:r w:rsidRPr="006D2ED6">
              <w:t>sa</w:t>
            </w:r>
            <w:proofErr w:type="spellEnd"/>
            <w:r w:rsidRPr="006D2ED6">
              <w:t xml:space="preserve"> </w:t>
            </w:r>
            <w:proofErr w:type="spellStart"/>
            <w:r w:rsidRPr="006D2ED6">
              <w:t>integrisanim</w:t>
            </w:r>
            <w:proofErr w:type="spellEnd"/>
            <w:r w:rsidRPr="006D2ED6">
              <w:t xml:space="preserve"> </w:t>
            </w:r>
            <w:proofErr w:type="spellStart"/>
            <w:r w:rsidRPr="006D2ED6">
              <w:t>šifratorom</w:t>
            </w:r>
            <w:proofErr w:type="spellEnd"/>
            <w:r w:rsidRPr="006D2ED6">
              <w:t xml:space="preserve"> </w:t>
            </w:r>
            <w:proofErr w:type="spellStart"/>
            <w:r w:rsidRPr="006D2ED6">
              <w:t>i</w:t>
            </w:r>
            <w:proofErr w:type="spellEnd"/>
            <w:r w:rsidRPr="006D2ED6">
              <w:t xml:space="preserve"> </w:t>
            </w:r>
            <w:proofErr w:type="spellStart"/>
            <w:r w:rsidRPr="006D2ED6">
              <w:t>tagovima</w:t>
            </w:r>
            <w:proofErr w:type="spellEnd"/>
            <w:r w:rsidRPr="006D2ED6">
              <w:t xml:space="preserve"> </w:t>
            </w:r>
            <w:proofErr w:type="spellStart"/>
            <w:proofErr w:type="gramStart"/>
            <w:r w:rsidRPr="006D2ED6">
              <w:t>sl.tipu</w:t>
            </w:r>
            <w:proofErr w:type="spellEnd"/>
            <w:proofErr w:type="gramEnd"/>
            <w:r w:rsidRPr="006D2ED6">
              <w:t xml:space="preserve"> </w:t>
            </w:r>
            <w:proofErr w:type="spellStart"/>
            <w:r w:rsidRPr="006D2ED6">
              <w:t>Teh</w:t>
            </w:r>
            <w:proofErr w:type="spellEnd"/>
            <w:r w:rsidRPr="006D2ED6">
              <w:t xml:space="preserve">-Tel. </w:t>
            </w:r>
            <w:proofErr w:type="spellStart"/>
            <w:r w:rsidRPr="006D2ED6">
              <w:t>Komplet</w:t>
            </w:r>
            <w:proofErr w:type="spellEnd"/>
            <w:r w:rsidRPr="006D2ED6">
              <w:t xml:space="preserve"> </w:t>
            </w:r>
            <w:proofErr w:type="spellStart"/>
            <w:r w:rsidRPr="006D2ED6">
              <w:t>sve</w:t>
            </w:r>
            <w:proofErr w:type="spellEnd"/>
            <w:r w:rsidRPr="006D2ED6">
              <w:t xml:space="preserve"> </w:t>
            </w:r>
            <w:proofErr w:type="spellStart"/>
            <w:r w:rsidRPr="006D2ED6">
              <w:t>urađeno</w:t>
            </w:r>
            <w:proofErr w:type="spellEnd"/>
            <w:r w:rsidRPr="006D2ED6">
              <w:t xml:space="preserve">, </w:t>
            </w:r>
            <w:proofErr w:type="spellStart"/>
            <w:r w:rsidRPr="006D2ED6">
              <w:t>ispitano</w:t>
            </w:r>
            <w:proofErr w:type="spellEnd"/>
            <w:r w:rsidRPr="006D2ED6">
              <w:t xml:space="preserve">, </w:t>
            </w:r>
            <w:proofErr w:type="spellStart"/>
            <w:r w:rsidRPr="006D2ED6">
              <w:t>pušteno</w:t>
            </w:r>
            <w:proofErr w:type="spellEnd"/>
            <w:r w:rsidRPr="006D2ED6">
              <w:t xml:space="preserve"> u rad.</w:t>
            </w:r>
          </w:p>
        </w:tc>
        <w:tc>
          <w:tcPr>
            <w:tcW w:w="1587" w:type="dxa"/>
          </w:tcPr>
          <w:p w14:paraId="0C1B3653" w14:textId="14E79B0E" w:rsidR="007335E2" w:rsidRDefault="007335E2" w:rsidP="007D39FE">
            <w:pPr>
              <w:jc w:val="both"/>
              <w:rPr>
                <w:spacing w:val="1"/>
                <w:position w:val="-1"/>
              </w:rPr>
            </w:pPr>
            <w:proofErr w:type="spellStart"/>
            <w:r>
              <w:rPr>
                <w:spacing w:val="1"/>
                <w:position w:val="-1"/>
              </w:rPr>
              <w:t>kompl</w:t>
            </w:r>
            <w:proofErr w:type="spellEnd"/>
          </w:p>
        </w:tc>
        <w:tc>
          <w:tcPr>
            <w:tcW w:w="1588" w:type="dxa"/>
          </w:tcPr>
          <w:p w14:paraId="0AFFB498" w14:textId="63DD8564" w:rsidR="007335E2" w:rsidRDefault="007335E2" w:rsidP="007D39FE">
            <w:pPr>
              <w:jc w:val="both"/>
              <w:rPr>
                <w:spacing w:val="1"/>
                <w:position w:val="-1"/>
              </w:rPr>
            </w:pPr>
            <w:r>
              <w:rPr>
                <w:spacing w:val="1"/>
                <w:position w:val="-1"/>
              </w:rPr>
              <w:t>1.00</w:t>
            </w:r>
          </w:p>
        </w:tc>
      </w:tr>
      <w:tr w:rsidR="007335E2" w14:paraId="04308A44" w14:textId="77777777" w:rsidTr="007335E2">
        <w:tc>
          <w:tcPr>
            <w:tcW w:w="795" w:type="dxa"/>
          </w:tcPr>
          <w:p w14:paraId="4363C8E0" w14:textId="77777777" w:rsidR="007335E2" w:rsidRDefault="007335E2" w:rsidP="007D39FE">
            <w:pPr>
              <w:jc w:val="both"/>
              <w:rPr>
                <w:spacing w:val="1"/>
                <w:position w:val="-1"/>
              </w:rPr>
            </w:pPr>
          </w:p>
          <w:p w14:paraId="1D56C816" w14:textId="661E0367" w:rsidR="007335E2" w:rsidRDefault="007335E2" w:rsidP="007D39FE">
            <w:pPr>
              <w:jc w:val="both"/>
              <w:rPr>
                <w:spacing w:val="1"/>
                <w:position w:val="-1"/>
              </w:rPr>
            </w:pPr>
            <w:r>
              <w:rPr>
                <w:spacing w:val="1"/>
                <w:position w:val="-1"/>
              </w:rPr>
              <w:t>2</w:t>
            </w:r>
          </w:p>
        </w:tc>
        <w:tc>
          <w:tcPr>
            <w:tcW w:w="2446" w:type="dxa"/>
          </w:tcPr>
          <w:p w14:paraId="2546B914" w14:textId="7E5102F1" w:rsidR="007335E2" w:rsidRDefault="007335E2" w:rsidP="007D39FE">
            <w:pPr>
              <w:jc w:val="both"/>
              <w:rPr>
                <w:spacing w:val="1"/>
                <w:position w:val="-1"/>
              </w:rPr>
            </w:pPr>
            <w:proofErr w:type="spellStart"/>
            <w:r w:rsidRPr="006D2ED6">
              <w:t>Isporuka</w:t>
            </w:r>
            <w:proofErr w:type="spellEnd"/>
            <w:r w:rsidRPr="006D2ED6">
              <w:t xml:space="preserve"> </w:t>
            </w:r>
            <w:proofErr w:type="spellStart"/>
            <w:r w:rsidRPr="006D2ED6">
              <w:t>i</w:t>
            </w:r>
            <w:proofErr w:type="spellEnd"/>
            <w:r w:rsidRPr="006D2ED6">
              <w:t xml:space="preserve"> </w:t>
            </w:r>
            <w:proofErr w:type="spellStart"/>
            <w:r w:rsidRPr="006D2ED6">
              <w:t>ugradnja</w:t>
            </w:r>
            <w:proofErr w:type="spellEnd"/>
            <w:r w:rsidRPr="006D2ED6">
              <w:t xml:space="preserve"> </w:t>
            </w:r>
            <w:proofErr w:type="spellStart"/>
            <w:r w:rsidRPr="006D2ED6">
              <w:t>kablova</w:t>
            </w:r>
            <w:proofErr w:type="spellEnd"/>
            <w:r w:rsidRPr="006D2ED6">
              <w:t xml:space="preserve"> za audio </w:t>
            </w:r>
            <w:proofErr w:type="spellStart"/>
            <w:r w:rsidRPr="006D2ED6">
              <w:t>interfon</w:t>
            </w:r>
            <w:proofErr w:type="spellEnd"/>
            <w:r w:rsidRPr="006D2ED6">
              <w:t xml:space="preserve"> </w:t>
            </w:r>
            <w:proofErr w:type="spellStart"/>
            <w:r w:rsidRPr="006D2ED6">
              <w:t>odgovarajućeg</w:t>
            </w:r>
            <w:proofErr w:type="spellEnd"/>
            <w:r w:rsidRPr="006D2ED6">
              <w:t xml:space="preserve"> </w:t>
            </w:r>
            <w:proofErr w:type="spellStart"/>
            <w:r w:rsidRPr="006D2ED6">
              <w:t>preseka</w:t>
            </w:r>
            <w:proofErr w:type="spellEnd"/>
            <w:r w:rsidRPr="006D2ED6">
              <w:t xml:space="preserve"> </w:t>
            </w:r>
            <w:proofErr w:type="spellStart"/>
            <w:r w:rsidRPr="006D2ED6">
              <w:t>i</w:t>
            </w:r>
            <w:proofErr w:type="spellEnd"/>
            <w:r w:rsidRPr="006D2ED6">
              <w:t xml:space="preserve"> </w:t>
            </w:r>
            <w:proofErr w:type="spellStart"/>
            <w:r w:rsidRPr="006D2ED6">
              <w:t>broja</w:t>
            </w:r>
            <w:proofErr w:type="spellEnd"/>
            <w:r w:rsidRPr="006D2ED6">
              <w:t xml:space="preserve"> </w:t>
            </w:r>
            <w:proofErr w:type="spellStart"/>
            <w:r w:rsidRPr="006D2ED6">
              <w:t>zica</w:t>
            </w:r>
            <w:proofErr w:type="spellEnd"/>
            <w:r w:rsidRPr="006D2ED6">
              <w:t xml:space="preserve">. </w:t>
            </w:r>
            <w:proofErr w:type="spellStart"/>
            <w:r w:rsidRPr="006D2ED6">
              <w:t>Trasu</w:t>
            </w:r>
            <w:proofErr w:type="spellEnd"/>
            <w:r w:rsidRPr="006D2ED6">
              <w:t xml:space="preserve"> </w:t>
            </w:r>
            <w:proofErr w:type="spellStart"/>
            <w:r w:rsidRPr="006D2ED6">
              <w:t>kablova</w:t>
            </w:r>
            <w:proofErr w:type="spellEnd"/>
            <w:r w:rsidRPr="006D2ED6">
              <w:t xml:space="preserve"> </w:t>
            </w:r>
            <w:proofErr w:type="spellStart"/>
            <w:r w:rsidRPr="006D2ED6">
              <w:t>defiinisati</w:t>
            </w:r>
            <w:proofErr w:type="spellEnd"/>
            <w:r w:rsidRPr="006D2ED6">
              <w:t xml:space="preserve"> </w:t>
            </w:r>
            <w:proofErr w:type="spellStart"/>
            <w:r w:rsidRPr="006D2ED6">
              <w:t>na</w:t>
            </w:r>
            <w:proofErr w:type="spellEnd"/>
            <w:r w:rsidRPr="006D2ED6">
              <w:t xml:space="preserve"> </w:t>
            </w:r>
            <w:proofErr w:type="spellStart"/>
            <w:r w:rsidRPr="006D2ED6">
              <w:t>licu</w:t>
            </w:r>
            <w:proofErr w:type="spellEnd"/>
            <w:r w:rsidRPr="006D2ED6">
              <w:t xml:space="preserve"> </w:t>
            </w:r>
            <w:proofErr w:type="spellStart"/>
            <w:r w:rsidRPr="006D2ED6">
              <w:t>mesta</w:t>
            </w:r>
            <w:proofErr w:type="spellEnd"/>
            <w:r w:rsidRPr="006D2ED6">
              <w:t xml:space="preserve"> </w:t>
            </w:r>
            <w:proofErr w:type="spellStart"/>
            <w:r w:rsidRPr="006D2ED6">
              <w:t>sa</w:t>
            </w:r>
            <w:proofErr w:type="spellEnd"/>
            <w:r w:rsidRPr="006D2ED6">
              <w:t xml:space="preserve"> </w:t>
            </w:r>
            <w:proofErr w:type="spellStart"/>
            <w:r w:rsidRPr="006D2ED6">
              <w:t>korisnikom</w:t>
            </w:r>
            <w:proofErr w:type="spellEnd"/>
            <w:r w:rsidRPr="006D2ED6">
              <w:t xml:space="preserve"> a </w:t>
            </w:r>
            <w:proofErr w:type="spellStart"/>
            <w:r w:rsidRPr="006D2ED6">
              <w:t>samim</w:t>
            </w:r>
            <w:proofErr w:type="spellEnd"/>
            <w:r w:rsidRPr="006D2ED6">
              <w:t xml:space="preserve"> </w:t>
            </w:r>
            <w:proofErr w:type="spellStart"/>
            <w:r w:rsidRPr="006D2ED6">
              <w:t>tim</w:t>
            </w:r>
            <w:proofErr w:type="spellEnd"/>
            <w:r w:rsidRPr="006D2ED6">
              <w:t xml:space="preserve"> </w:t>
            </w:r>
            <w:proofErr w:type="spellStart"/>
            <w:r w:rsidRPr="006D2ED6">
              <w:t>i</w:t>
            </w:r>
            <w:proofErr w:type="spellEnd"/>
            <w:r w:rsidRPr="006D2ED6">
              <w:t xml:space="preserve"> </w:t>
            </w:r>
            <w:proofErr w:type="spellStart"/>
            <w:r w:rsidRPr="006D2ED6">
              <w:t>potrebnu</w:t>
            </w:r>
            <w:proofErr w:type="spellEnd"/>
            <w:r w:rsidRPr="006D2ED6">
              <w:t xml:space="preserve"> </w:t>
            </w:r>
            <w:proofErr w:type="spellStart"/>
            <w:proofErr w:type="gramStart"/>
            <w:r w:rsidRPr="006D2ED6">
              <w:t>dužinu.Komplet</w:t>
            </w:r>
            <w:proofErr w:type="spellEnd"/>
            <w:proofErr w:type="gramEnd"/>
            <w:r w:rsidRPr="006D2ED6">
              <w:t xml:space="preserve"> </w:t>
            </w:r>
            <w:proofErr w:type="spellStart"/>
            <w:r w:rsidRPr="006D2ED6">
              <w:t>sve</w:t>
            </w:r>
            <w:proofErr w:type="spellEnd"/>
            <w:r w:rsidRPr="006D2ED6">
              <w:t xml:space="preserve"> </w:t>
            </w:r>
            <w:proofErr w:type="spellStart"/>
            <w:r w:rsidRPr="006D2ED6">
              <w:t>urađeno</w:t>
            </w:r>
            <w:proofErr w:type="spellEnd"/>
            <w:r w:rsidRPr="006D2ED6">
              <w:t xml:space="preserve">, </w:t>
            </w:r>
            <w:proofErr w:type="spellStart"/>
            <w:r w:rsidRPr="006D2ED6">
              <w:t>ispitano</w:t>
            </w:r>
            <w:proofErr w:type="spellEnd"/>
            <w:r w:rsidRPr="006D2ED6">
              <w:t xml:space="preserve">, </w:t>
            </w:r>
            <w:proofErr w:type="spellStart"/>
            <w:r w:rsidRPr="006D2ED6">
              <w:t>pušteno</w:t>
            </w:r>
            <w:proofErr w:type="spellEnd"/>
            <w:r w:rsidRPr="006D2ED6">
              <w:t xml:space="preserve"> u rad.</w:t>
            </w:r>
          </w:p>
        </w:tc>
        <w:tc>
          <w:tcPr>
            <w:tcW w:w="1587" w:type="dxa"/>
          </w:tcPr>
          <w:p w14:paraId="2536F9E0" w14:textId="195A3DED" w:rsidR="007335E2" w:rsidRDefault="007335E2" w:rsidP="007D39FE">
            <w:pPr>
              <w:jc w:val="both"/>
              <w:rPr>
                <w:spacing w:val="1"/>
                <w:position w:val="-1"/>
              </w:rPr>
            </w:pPr>
            <w:proofErr w:type="spellStart"/>
            <w:r>
              <w:rPr>
                <w:spacing w:val="1"/>
                <w:position w:val="-1"/>
              </w:rPr>
              <w:t>kompl</w:t>
            </w:r>
            <w:proofErr w:type="spellEnd"/>
          </w:p>
        </w:tc>
        <w:tc>
          <w:tcPr>
            <w:tcW w:w="1588" w:type="dxa"/>
          </w:tcPr>
          <w:p w14:paraId="491CD666" w14:textId="491F1541" w:rsidR="007335E2" w:rsidRDefault="007335E2" w:rsidP="007D39FE">
            <w:pPr>
              <w:jc w:val="both"/>
              <w:rPr>
                <w:spacing w:val="1"/>
                <w:position w:val="-1"/>
              </w:rPr>
            </w:pPr>
            <w:r>
              <w:rPr>
                <w:spacing w:val="1"/>
                <w:position w:val="-1"/>
              </w:rPr>
              <w:t>1.00</w:t>
            </w:r>
          </w:p>
        </w:tc>
      </w:tr>
      <w:tr w:rsidR="007335E2" w14:paraId="393154CC" w14:textId="77777777" w:rsidTr="007335E2">
        <w:tc>
          <w:tcPr>
            <w:tcW w:w="795" w:type="dxa"/>
          </w:tcPr>
          <w:p w14:paraId="58DFC3AB" w14:textId="77777777" w:rsidR="007335E2" w:rsidRDefault="007335E2" w:rsidP="007D39FE">
            <w:pPr>
              <w:jc w:val="both"/>
              <w:rPr>
                <w:spacing w:val="1"/>
                <w:position w:val="-1"/>
              </w:rPr>
            </w:pPr>
          </w:p>
          <w:p w14:paraId="55350714" w14:textId="73127933" w:rsidR="007335E2" w:rsidRDefault="007335E2" w:rsidP="007D39FE">
            <w:pPr>
              <w:jc w:val="both"/>
              <w:rPr>
                <w:spacing w:val="1"/>
                <w:position w:val="-1"/>
              </w:rPr>
            </w:pPr>
            <w:r>
              <w:rPr>
                <w:spacing w:val="1"/>
                <w:position w:val="-1"/>
              </w:rPr>
              <w:t>3</w:t>
            </w:r>
          </w:p>
        </w:tc>
        <w:tc>
          <w:tcPr>
            <w:tcW w:w="2446" w:type="dxa"/>
          </w:tcPr>
          <w:p w14:paraId="6E5D62D4" w14:textId="4C906A6C" w:rsidR="007335E2" w:rsidRDefault="007335E2" w:rsidP="007D39FE">
            <w:pPr>
              <w:jc w:val="both"/>
              <w:rPr>
                <w:spacing w:val="1"/>
                <w:position w:val="-1"/>
              </w:rPr>
            </w:pPr>
            <w:proofErr w:type="spellStart"/>
            <w:r w:rsidRPr="006D2ED6">
              <w:t>Isporuka</w:t>
            </w:r>
            <w:proofErr w:type="spellEnd"/>
            <w:r w:rsidRPr="006D2ED6">
              <w:t xml:space="preserve"> </w:t>
            </w:r>
            <w:proofErr w:type="spellStart"/>
            <w:r w:rsidRPr="006D2ED6">
              <w:t>i</w:t>
            </w:r>
            <w:proofErr w:type="spellEnd"/>
            <w:r w:rsidRPr="006D2ED6">
              <w:t xml:space="preserve"> </w:t>
            </w:r>
            <w:proofErr w:type="spellStart"/>
            <w:r w:rsidRPr="006D2ED6">
              <w:t>ugradnja</w:t>
            </w:r>
            <w:proofErr w:type="spellEnd"/>
            <w:r w:rsidRPr="006D2ED6">
              <w:t xml:space="preserve"> RO </w:t>
            </w:r>
            <w:proofErr w:type="spellStart"/>
            <w:r w:rsidRPr="006D2ED6">
              <w:t>i</w:t>
            </w:r>
            <w:proofErr w:type="spellEnd"/>
            <w:r w:rsidRPr="006D2ED6">
              <w:t xml:space="preserve"> </w:t>
            </w:r>
            <w:proofErr w:type="spellStart"/>
            <w:r w:rsidRPr="006D2ED6">
              <w:t>svog</w:t>
            </w:r>
            <w:proofErr w:type="spellEnd"/>
            <w:r w:rsidRPr="006D2ED6">
              <w:t xml:space="preserve"> </w:t>
            </w:r>
            <w:proofErr w:type="spellStart"/>
            <w:r w:rsidRPr="006D2ED6">
              <w:t>sitnog</w:t>
            </w:r>
            <w:proofErr w:type="spellEnd"/>
            <w:r w:rsidRPr="006D2ED6">
              <w:t xml:space="preserve"> </w:t>
            </w:r>
            <w:proofErr w:type="spellStart"/>
            <w:r w:rsidRPr="006D2ED6">
              <w:t>materijala</w:t>
            </w:r>
            <w:proofErr w:type="spellEnd"/>
            <w:r w:rsidRPr="006D2ED6">
              <w:t xml:space="preserve"> </w:t>
            </w:r>
            <w:proofErr w:type="spellStart"/>
            <w:r w:rsidRPr="006D2ED6">
              <w:t>i</w:t>
            </w:r>
            <w:proofErr w:type="spellEnd"/>
            <w:r w:rsidRPr="006D2ED6">
              <w:t xml:space="preserve"> </w:t>
            </w:r>
            <w:proofErr w:type="spellStart"/>
            <w:r w:rsidRPr="006D2ED6">
              <w:t>opreme</w:t>
            </w:r>
            <w:proofErr w:type="spellEnd"/>
            <w:r w:rsidRPr="006D2ED6">
              <w:t xml:space="preserve"> za </w:t>
            </w:r>
            <w:proofErr w:type="spellStart"/>
            <w:r w:rsidRPr="006D2ED6">
              <w:t>smeštaj</w:t>
            </w:r>
            <w:proofErr w:type="spellEnd"/>
            <w:r w:rsidRPr="006D2ED6">
              <w:t xml:space="preserve"> </w:t>
            </w:r>
            <w:proofErr w:type="spellStart"/>
            <w:r w:rsidRPr="006D2ED6">
              <w:t>centralne</w:t>
            </w:r>
            <w:proofErr w:type="spellEnd"/>
            <w:r w:rsidRPr="006D2ED6">
              <w:t xml:space="preserve"> </w:t>
            </w:r>
            <w:proofErr w:type="spellStart"/>
            <w:r w:rsidRPr="006D2ED6">
              <w:t>jedinice</w:t>
            </w:r>
            <w:proofErr w:type="spellEnd"/>
            <w:r w:rsidRPr="006D2ED6">
              <w:t xml:space="preserve"> </w:t>
            </w:r>
            <w:proofErr w:type="spellStart"/>
            <w:r w:rsidRPr="006D2ED6">
              <w:t>i</w:t>
            </w:r>
            <w:proofErr w:type="spellEnd"/>
            <w:r w:rsidRPr="006D2ED6">
              <w:t xml:space="preserve"> </w:t>
            </w:r>
            <w:proofErr w:type="spellStart"/>
            <w:r w:rsidRPr="006D2ED6">
              <w:t>ispravnog</w:t>
            </w:r>
            <w:proofErr w:type="spellEnd"/>
            <w:r w:rsidRPr="006D2ED6">
              <w:t xml:space="preserve"> </w:t>
            </w:r>
            <w:proofErr w:type="spellStart"/>
            <w:r w:rsidRPr="006D2ED6">
              <w:t>funkcionisanja</w:t>
            </w:r>
            <w:proofErr w:type="spellEnd"/>
            <w:r w:rsidRPr="006D2ED6">
              <w:t xml:space="preserve"> </w:t>
            </w:r>
            <w:proofErr w:type="spellStart"/>
            <w:r w:rsidRPr="006D2ED6">
              <w:t>sistema</w:t>
            </w:r>
            <w:proofErr w:type="spellEnd"/>
          </w:p>
        </w:tc>
        <w:tc>
          <w:tcPr>
            <w:tcW w:w="1587" w:type="dxa"/>
          </w:tcPr>
          <w:p w14:paraId="0FA553AF" w14:textId="468BE592" w:rsidR="007335E2" w:rsidRDefault="007335E2" w:rsidP="007D39FE">
            <w:pPr>
              <w:jc w:val="both"/>
              <w:rPr>
                <w:spacing w:val="1"/>
                <w:position w:val="-1"/>
              </w:rPr>
            </w:pPr>
            <w:proofErr w:type="spellStart"/>
            <w:r>
              <w:rPr>
                <w:spacing w:val="1"/>
                <w:position w:val="-1"/>
              </w:rPr>
              <w:t>kompl</w:t>
            </w:r>
            <w:proofErr w:type="spellEnd"/>
          </w:p>
        </w:tc>
        <w:tc>
          <w:tcPr>
            <w:tcW w:w="1588" w:type="dxa"/>
          </w:tcPr>
          <w:p w14:paraId="54880D01" w14:textId="69F4A4E4" w:rsidR="007335E2" w:rsidRDefault="007335E2" w:rsidP="007D39FE">
            <w:pPr>
              <w:jc w:val="both"/>
              <w:rPr>
                <w:spacing w:val="1"/>
                <w:position w:val="-1"/>
              </w:rPr>
            </w:pPr>
            <w:r>
              <w:rPr>
                <w:spacing w:val="1"/>
                <w:position w:val="-1"/>
              </w:rPr>
              <w:t>1.00</w:t>
            </w:r>
          </w:p>
        </w:tc>
      </w:tr>
    </w:tbl>
    <w:p w14:paraId="541CFB63" w14:textId="77777777" w:rsidR="00ED4210" w:rsidRDefault="00ED4210" w:rsidP="007D39FE">
      <w:pPr>
        <w:jc w:val="both"/>
        <w:rPr>
          <w:spacing w:val="1"/>
          <w:position w:val="-1"/>
        </w:rPr>
      </w:pPr>
    </w:p>
    <w:p w14:paraId="61DF4B5D" w14:textId="77777777" w:rsidR="00ED4210" w:rsidRDefault="00ED4210" w:rsidP="007D39FE">
      <w:pPr>
        <w:jc w:val="both"/>
        <w:rPr>
          <w:spacing w:val="1"/>
          <w:position w:val="-1"/>
        </w:rPr>
      </w:pPr>
    </w:p>
    <w:p w14:paraId="178BBB19" w14:textId="77777777" w:rsidR="00ED4210" w:rsidRPr="005B5264" w:rsidRDefault="00ED4210" w:rsidP="007D39FE">
      <w:pPr>
        <w:jc w:val="both"/>
        <w:rPr>
          <w:spacing w:val="1"/>
          <w:position w:val="-1"/>
        </w:rPr>
      </w:pPr>
    </w:p>
    <w:p w14:paraId="4D6CC22C" w14:textId="5A3649E0" w:rsidR="004C4DAC" w:rsidRPr="0087730C" w:rsidRDefault="00960DA8" w:rsidP="004C4DAC">
      <w:pPr>
        <w:jc w:val="both"/>
        <w:rPr>
          <w:rStyle w:val="Emphasis"/>
          <w:i w:val="0"/>
          <w:color w:val="000000"/>
        </w:rPr>
      </w:pPr>
      <w:proofErr w:type="spellStart"/>
      <w:r w:rsidRPr="00960DA8">
        <w:rPr>
          <w:rStyle w:val="Emphasis"/>
          <w:i w:val="0"/>
          <w:iCs w:val="0"/>
          <w:color w:val="000000"/>
        </w:rPr>
        <w:t>Процењена</w:t>
      </w:r>
      <w:proofErr w:type="spellEnd"/>
      <w:r w:rsidRPr="00960DA8">
        <w:rPr>
          <w:rStyle w:val="Emphasis"/>
          <w:i w:val="0"/>
          <w:iCs w:val="0"/>
          <w:color w:val="000000"/>
          <w:lang w:val="sr-Cyrl-CS"/>
        </w:rPr>
        <w:t xml:space="preserve"> </w:t>
      </w:r>
      <w:proofErr w:type="spellStart"/>
      <w:r w:rsidRPr="00960DA8">
        <w:rPr>
          <w:rStyle w:val="Emphasis"/>
          <w:i w:val="0"/>
          <w:iCs w:val="0"/>
          <w:color w:val="000000"/>
        </w:rPr>
        <w:t>вредност</w:t>
      </w:r>
      <w:proofErr w:type="spellEnd"/>
      <w:r w:rsidRPr="00960DA8">
        <w:rPr>
          <w:rStyle w:val="Emphasis"/>
          <w:i w:val="0"/>
          <w:iCs w:val="0"/>
          <w:color w:val="000000"/>
          <w:lang w:val="sr-Cyrl-CS"/>
        </w:rPr>
        <w:t xml:space="preserve"> </w:t>
      </w:r>
      <w:proofErr w:type="spellStart"/>
      <w:r w:rsidRPr="00960DA8">
        <w:rPr>
          <w:rStyle w:val="Emphasis"/>
          <w:i w:val="0"/>
          <w:iCs w:val="0"/>
          <w:color w:val="000000"/>
        </w:rPr>
        <w:t>набавке</w:t>
      </w:r>
      <w:proofErr w:type="spellEnd"/>
      <w:r w:rsidRPr="00960DA8">
        <w:rPr>
          <w:rStyle w:val="Emphasis"/>
          <w:i w:val="0"/>
          <w:iCs w:val="0"/>
          <w:color w:val="000000"/>
          <w:lang w:val="sr-Cyrl-CS"/>
        </w:rPr>
        <w:t xml:space="preserve"> наруџбеницом </w:t>
      </w:r>
      <w:proofErr w:type="spellStart"/>
      <w:r w:rsidRPr="00960DA8">
        <w:rPr>
          <w:rStyle w:val="Emphasis"/>
          <w:i w:val="0"/>
          <w:iCs w:val="0"/>
          <w:color w:val="000000"/>
        </w:rPr>
        <w:t>износи</w:t>
      </w:r>
      <w:proofErr w:type="spellEnd"/>
      <w:r w:rsidRPr="00960DA8">
        <w:rPr>
          <w:rStyle w:val="Emphasis"/>
          <w:i w:val="0"/>
          <w:iCs w:val="0"/>
          <w:color w:val="000000"/>
          <w:lang w:val="sr-Cyrl-CS"/>
        </w:rPr>
        <w:t xml:space="preserve"> </w:t>
      </w:r>
      <w:r w:rsidR="00ED4210">
        <w:rPr>
          <w:rStyle w:val="Emphasis"/>
          <w:b/>
          <w:i w:val="0"/>
          <w:color w:val="000000"/>
          <w:lang w:val="sr-Cyrl-RS"/>
        </w:rPr>
        <w:t>70</w:t>
      </w:r>
      <w:r w:rsidR="004C4DAC">
        <w:rPr>
          <w:rStyle w:val="Emphasis"/>
          <w:b/>
          <w:i w:val="0"/>
          <w:lang w:val="sr-Cyrl-CS"/>
        </w:rPr>
        <w:t>.</w:t>
      </w:r>
      <w:r w:rsidR="00ED4210">
        <w:rPr>
          <w:rStyle w:val="Emphasis"/>
          <w:b/>
          <w:i w:val="0"/>
          <w:lang w:val="sr-Cyrl-RS"/>
        </w:rPr>
        <w:t>000</w:t>
      </w:r>
      <w:r w:rsidR="004C4DAC" w:rsidRPr="0087730C">
        <w:rPr>
          <w:rStyle w:val="Emphasis"/>
          <w:b/>
          <w:i w:val="0"/>
          <w:lang w:val="sr-Cyrl-CS"/>
        </w:rPr>
        <w:t xml:space="preserve">,00 </w:t>
      </w:r>
      <w:proofErr w:type="spellStart"/>
      <w:r w:rsidR="004C4DAC" w:rsidRPr="0087730C">
        <w:rPr>
          <w:rStyle w:val="Emphasis"/>
          <w:i w:val="0"/>
          <w:color w:val="000000"/>
        </w:rPr>
        <w:t>динара</w:t>
      </w:r>
      <w:proofErr w:type="spellEnd"/>
      <w:r w:rsidR="004C4DAC" w:rsidRPr="0087730C">
        <w:rPr>
          <w:rStyle w:val="Emphasis"/>
          <w:i w:val="0"/>
          <w:color w:val="000000"/>
          <w:lang w:val="sr-Cyrl-CS"/>
        </w:rPr>
        <w:t xml:space="preserve"> </w:t>
      </w:r>
      <w:proofErr w:type="spellStart"/>
      <w:r w:rsidR="004C4DAC" w:rsidRPr="0087730C">
        <w:rPr>
          <w:rStyle w:val="Emphasis"/>
          <w:i w:val="0"/>
          <w:color w:val="000000"/>
        </w:rPr>
        <w:t>без</w:t>
      </w:r>
      <w:proofErr w:type="spellEnd"/>
      <w:r w:rsidR="004C4DAC" w:rsidRPr="0087730C">
        <w:rPr>
          <w:rStyle w:val="Emphasis"/>
          <w:i w:val="0"/>
          <w:color w:val="000000"/>
          <w:lang w:val="sr-Cyrl-CS"/>
        </w:rPr>
        <w:t xml:space="preserve"> </w:t>
      </w:r>
      <w:proofErr w:type="spellStart"/>
      <w:r w:rsidR="004C4DAC" w:rsidRPr="0087730C">
        <w:rPr>
          <w:rStyle w:val="Emphasis"/>
          <w:i w:val="0"/>
          <w:color w:val="000000"/>
        </w:rPr>
        <w:t>урачунатог</w:t>
      </w:r>
      <w:proofErr w:type="spellEnd"/>
      <w:r w:rsidR="004C4DAC" w:rsidRPr="0087730C">
        <w:rPr>
          <w:rStyle w:val="Emphasis"/>
          <w:i w:val="0"/>
          <w:color w:val="000000"/>
        </w:rPr>
        <w:t xml:space="preserve"> ПДВ-</w:t>
      </w:r>
      <w:r w:rsidR="004C4DAC" w:rsidRPr="0087730C">
        <w:rPr>
          <w:rStyle w:val="Emphasis"/>
          <w:i w:val="0"/>
          <w:color w:val="000000"/>
          <w:lang w:val="sr-Cyrl-CS"/>
        </w:rPr>
        <w:t xml:space="preserve"> </w:t>
      </w:r>
      <w:r w:rsidR="004C4DAC" w:rsidRPr="0087730C">
        <w:rPr>
          <w:rStyle w:val="Emphasis"/>
          <w:i w:val="0"/>
          <w:color w:val="000000"/>
        </w:rPr>
        <w:t>а</w:t>
      </w:r>
      <w:r w:rsidR="004C4DAC">
        <w:rPr>
          <w:rStyle w:val="Emphasis"/>
          <w:i w:val="0"/>
          <w:color w:val="000000"/>
        </w:rPr>
        <w:t xml:space="preserve">, </w:t>
      </w:r>
      <w:proofErr w:type="spellStart"/>
      <w:r w:rsidR="004C4DAC">
        <w:rPr>
          <w:rStyle w:val="Emphasis"/>
          <w:i w:val="0"/>
          <w:color w:val="000000"/>
        </w:rPr>
        <w:t>односно</w:t>
      </w:r>
      <w:proofErr w:type="spellEnd"/>
      <w:r w:rsidR="004C4DAC">
        <w:rPr>
          <w:rStyle w:val="Emphasis"/>
          <w:i w:val="0"/>
          <w:color w:val="000000"/>
        </w:rPr>
        <w:t xml:space="preserve"> </w:t>
      </w:r>
      <w:r w:rsidR="00ED4210">
        <w:rPr>
          <w:rStyle w:val="Emphasis"/>
          <w:b/>
          <w:i w:val="0"/>
          <w:color w:val="000000"/>
          <w:lang w:val="sr-Cyrl-RS"/>
        </w:rPr>
        <w:t>84</w:t>
      </w:r>
      <w:r w:rsidR="004C4DAC">
        <w:rPr>
          <w:rStyle w:val="Emphasis"/>
          <w:b/>
          <w:i w:val="0"/>
          <w:color w:val="000000"/>
        </w:rPr>
        <w:t>.</w:t>
      </w:r>
      <w:r w:rsidR="00ED4210">
        <w:rPr>
          <w:rStyle w:val="Emphasis"/>
          <w:b/>
          <w:i w:val="0"/>
          <w:color w:val="000000"/>
          <w:lang w:val="sr-Cyrl-RS"/>
        </w:rPr>
        <w:t>000</w:t>
      </w:r>
      <w:r w:rsidR="004C4DAC" w:rsidRPr="000D0897">
        <w:rPr>
          <w:rStyle w:val="Emphasis"/>
          <w:b/>
          <w:i w:val="0"/>
          <w:color w:val="000000"/>
        </w:rPr>
        <w:t>,00</w:t>
      </w:r>
      <w:r w:rsidR="004C4DAC">
        <w:rPr>
          <w:rStyle w:val="Emphasis"/>
          <w:i w:val="0"/>
          <w:color w:val="000000"/>
        </w:rPr>
        <w:t xml:space="preserve"> </w:t>
      </w:r>
      <w:proofErr w:type="spellStart"/>
      <w:r w:rsidR="004C4DAC">
        <w:rPr>
          <w:rStyle w:val="Emphasis"/>
          <w:i w:val="0"/>
          <w:color w:val="000000"/>
        </w:rPr>
        <w:t>динара</w:t>
      </w:r>
      <w:proofErr w:type="spellEnd"/>
      <w:r w:rsidR="004C4DAC">
        <w:rPr>
          <w:rStyle w:val="Emphasis"/>
          <w:i w:val="0"/>
          <w:color w:val="000000"/>
        </w:rPr>
        <w:t xml:space="preserve"> </w:t>
      </w:r>
      <w:proofErr w:type="spellStart"/>
      <w:r w:rsidR="004C4DAC">
        <w:rPr>
          <w:rStyle w:val="Emphasis"/>
          <w:i w:val="0"/>
          <w:color w:val="000000"/>
        </w:rPr>
        <w:t>са</w:t>
      </w:r>
      <w:proofErr w:type="spellEnd"/>
      <w:r w:rsidR="004C4DAC">
        <w:rPr>
          <w:rStyle w:val="Emphasis"/>
          <w:i w:val="0"/>
          <w:color w:val="000000"/>
        </w:rPr>
        <w:t xml:space="preserve"> </w:t>
      </w:r>
      <w:proofErr w:type="spellStart"/>
      <w:r w:rsidR="004C4DAC">
        <w:rPr>
          <w:rStyle w:val="Emphasis"/>
          <w:i w:val="0"/>
          <w:color w:val="000000"/>
        </w:rPr>
        <w:t>урачунатим</w:t>
      </w:r>
      <w:proofErr w:type="spellEnd"/>
      <w:r w:rsidR="004C4DAC">
        <w:rPr>
          <w:rStyle w:val="Emphasis"/>
          <w:i w:val="0"/>
          <w:color w:val="000000"/>
        </w:rPr>
        <w:t xml:space="preserve"> ПДВ-</w:t>
      </w:r>
      <w:proofErr w:type="spellStart"/>
      <w:r w:rsidR="004C4DAC">
        <w:rPr>
          <w:rStyle w:val="Emphasis"/>
          <w:i w:val="0"/>
          <w:color w:val="000000"/>
        </w:rPr>
        <w:t>ом</w:t>
      </w:r>
      <w:proofErr w:type="spellEnd"/>
      <w:r w:rsidR="004C4DAC" w:rsidRPr="0087730C">
        <w:rPr>
          <w:rStyle w:val="Emphasis"/>
          <w:i w:val="0"/>
          <w:color w:val="000000"/>
          <w:lang w:val="sr-Cyrl-CS"/>
        </w:rPr>
        <w:t>.</w:t>
      </w:r>
    </w:p>
    <w:p w14:paraId="6061F0EB" w14:textId="77777777" w:rsidR="00960DA8" w:rsidRPr="00960DA8" w:rsidRDefault="00960DA8" w:rsidP="00960DA8">
      <w:pPr>
        <w:jc w:val="both"/>
        <w:rPr>
          <w:rStyle w:val="Emphasis"/>
          <w:i w:val="0"/>
          <w:iCs w:val="0"/>
          <w:color w:val="000000"/>
        </w:rPr>
      </w:pPr>
    </w:p>
    <w:p w14:paraId="18C600FC" w14:textId="77777777" w:rsidR="00E87084" w:rsidRDefault="00E87084" w:rsidP="00E87084">
      <w:pPr>
        <w:jc w:val="both"/>
        <w:rPr>
          <w:bCs/>
          <w:lang w:val="sr-Cyrl-CS"/>
        </w:rPr>
      </w:pPr>
      <w:r w:rsidRPr="00B8363E">
        <w:rPr>
          <w:bCs/>
          <w:lang w:val="sr-Cyrl-CS"/>
        </w:rPr>
        <w:t>Ро</w:t>
      </w:r>
      <w:r>
        <w:rPr>
          <w:bCs/>
          <w:lang w:val="sr-Cyrl-CS"/>
        </w:rPr>
        <w:t>к важења понуде минимум 30 дана.</w:t>
      </w:r>
    </w:p>
    <w:p w14:paraId="7F208A5A" w14:textId="77777777" w:rsidR="004E2336" w:rsidRDefault="004E2336" w:rsidP="00E87084">
      <w:pPr>
        <w:jc w:val="both"/>
        <w:rPr>
          <w:bCs/>
          <w:lang w:val="sr-Cyrl-CS"/>
        </w:rPr>
      </w:pPr>
    </w:p>
    <w:p w14:paraId="6E984709" w14:textId="77777777" w:rsidR="006D79BD" w:rsidRDefault="006D79BD" w:rsidP="006D79BD">
      <w:pPr>
        <w:pStyle w:val="ListParagraph"/>
        <w:ind w:left="0"/>
        <w:jc w:val="both"/>
        <w:rPr>
          <w:lang w:val="sr-Cyrl-CS"/>
        </w:rPr>
      </w:pPr>
    </w:p>
    <w:p w14:paraId="1B728788" w14:textId="77777777" w:rsidR="007335E2" w:rsidRPr="00BC2881" w:rsidRDefault="007335E2" w:rsidP="006D79BD">
      <w:pPr>
        <w:pStyle w:val="ListParagraph"/>
        <w:ind w:left="0"/>
        <w:jc w:val="both"/>
        <w:rPr>
          <w:lang w:val="sr-Cyrl-CS"/>
        </w:rPr>
      </w:pPr>
    </w:p>
    <w:p w14:paraId="6FAFAD5E" w14:textId="77777777" w:rsidR="00D05053" w:rsidRDefault="00D05053" w:rsidP="00FE2E06">
      <w:pPr>
        <w:jc w:val="both"/>
        <w:rPr>
          <w:rFonts w:eastAsia="TimesNewRomanPSMT"/>
          <w:b/>
          <w:bCs/>
          <w:lang w:val="ru-RU"/>
        </w:rPr>
      </w:pPr>
    </w:p>
    <w:p w14:paraId="419AF259" w14:textId="52F748E6" w:rsidR="00FE2E06" w:rsidRDefault="00FE2E06" w:rsidP="00FE2E06">
      <w:pPr>
        <w:jc w:val="both"/>
        <w:rPr>
          <w:spacing w:val="1"/>
          <w:position w:val="-1"/>
        </w:rPr>
      </w:pPr>
      <w:r w:rsidRPr="00B65058">
        <w:rPr>
          <w:rFonts w:eastAsia="TimesNewRomanPSMT"/>
          <w:b/>
          <w:bCs/>
          <w:lang w:val="ru-RU"/>
        </w:rPr>
        <w:lastRenderedPageBreak/>
        <w:t>О</w:t>
      </w:r>
      <w:r>
        <w:rPr>
          <w:rFonts w:eastAsia="TimesNewRomanPSMT"/>
          <w:b/>
          <w:bCs/>
          <w:lang w:val="ru-RU"/>
        </w:rPr>
        <w:t>БРАЗАЦ СТРУКТУРЕ ПОНУЂЕНЕ ЦЕНЕ</w:t>
      </w:r>
      <w:r w:rsidRPr="00B65058">
        <w:rPr>
          <w:lang w:val="sr-Cyrl-CS"/>
        </w:rPr>
        <w:t xml:space="preserve"> </w:t>
      </w:r>
      <w:r w:rsidR="00B20021" w:rsidRPr="00EC47C6">
        <w:rPr>
          <w:rFonts w:eastAsia="TimesNewRomanPSMT"/>
          <w:lang w:val="sr-Cyrl-CS"/>
        </w:rPr>
        <w:t>Набавка добара</w:t>
      </w:r>
      <w:r w:rsidR="00B20021">
        <w:rPr>
          <w:rFonts w:eastAsia="TimesNewRomanPSMT"/>
        </w:rPr>
        <w:t xml:space="preserve"> </w:t>
      </w:r>
      <w:r w:rsidR="00ED4210">
        <w:rPr>
          <w:rFonts w:eastAsia="TimesNewRomanPSMT"/>
          <w:lang w:val="sr-Cyrl-CS"/>
        </w:rPr>
        <w:t>–</w:t>
      </w:r>
      <w:r w:rsidR="00B20021">
        <w:rPr>
          <w:rFonts w:eastAsia="TimesNewRomanPSMT"/>
          <w:lang w:val="sr-Cyrl-CS"/>
        </w:rPr>
        <w:t xml:space="preserve"> </w:t>
      </w:r>
      <w:r w:rsidR="00ED4210">
        <w:rPr>
          <w:rFonts w:eastAsia="TimesNewRomanPSMT"/>
          <w:lang w:val="sr-Cyrl-CS"/>
        </w:rPr>
        <w:t xml:space="preserve">Интерфони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потребе</w:t>
      </w:r>
      <w:proofErr w:type="spellEnd"/>
      <w:r w:rsidR="00B20021">
        <w:rPr>
          <w:spacing w:val="1"/>
          <w:position w:val="-1"/>
        </w:rPr>
        <w:t xml:space="preserve"> </w:t>
      </w:r>
      <w:proofErr w:type="spellStart"/>
      <w:r w:rsidR="00B20021">
        <w:rPr>
          <w:spacing w:val="1"/>
          <w:position w:val="-1"/>
        </w:rPr>
        <w:t>Центра</w:t>
      </w:r>
      <w:proofErr w:type="spellEnd"/>
      <w:r w:rsidR="00B20021">
        <w:rPr>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заштиту</w:t>
      </w:r>
      <w:proofErr w:type="spellEnd"/>
      <w:r w:rsidR="00B20021">
        <w:rPr>
          <w:spacing w:val="1"/>
          <w:position w:val="-1"/>
        </w:rPr>
        <w:t xml:space="preserve"> </w:t>
      </w:r>
      <w:proofErr w:type="spellStart"/>
      <w:r w:rsidR="00B20021">
        <w:rPr>
          <w:spacing w:val="1"/>
          <w:position w:val="-1"/>
        </w:rPr>
        <w:t>одојчади</w:t>
      </w:r>
      <w:proofErr w:type="spellEnd"/>
      <w:r w:rsidR="00B20021">
        <w:rPr>
          <w:spacing w:val="1"/>
          <w:position w:val="-1"/>
        </w:rPr>
        <w:t xml:space="preserve">, </w:t>
      </w:r>
      <w:proofErr w:type="spellStart"/>
      <w:r w:rsidR="00B20021">
        <w:rPr>
          <w:spacing w:val="1"/>
          <w:position w:val="-1"/>
        </w:rPr>
        <w:t>деце</w:t>
      </w:r>
      <w:proofErr w:type="spellEnd"/>
      <w:r w:rsidR="00B20021">
        <w:rPr>
          <w:spacing w:val="1"/>
          <w:position w:val="-1"/>
        </w:rPr>
        <w:t xml:space="preserve"> и </w:t>
      </w:r>
      <w:proofErr w:type="spellStart"/>
      <w:r w:rsidR="00B20021">
        <w:rPr>
          <w:spacing w:val="1"/>
          <w:position w:val="-1"/>
        </w:rPr>
        <w:t>омладине</w:t>
      </w:r>
      <w:proofErr w:type="spellEnd"/>
      <w:r w:rsidR="00B20021">
        <w:rPr>
          <w:spacing w:val="1"/>
          <w:position w:val="-1"/>
        </w:rPr>
        <w:t xml:space="preserve">, </w:t>
      </w:r>
      <w:proofErr w:type="spellStart"/>
      <w:r w:rsidR="00B20021">
        <w:rPr>
          <w:spacing w:val="1"/>
          <w:position w:val="-1"/>
        </w:rPr>
        <w:t>ул</w:t>
      </w:r>
      <w:proofErr w:type="spellEnd"/>
      <w:r w:rsidR="00B20021">
        <w:rPr>
          <w:spacing w:val="1"/>
          <w:position w:val="-1"/>
        </w:rPr>
        <w:t xml:space="preserve">. </w:t>
      </w:r>
      <w:proofErr w:type="spellStart"/>
      <w:r w:rsidR="00B20021">
        <w:rPr>
          <w:spacing w:val="1"/>
          <w:position w:val="-1"/>
        </w:rPr>
        <w:t>Звечанска</w:t>
      </w:r>
      <w:proofErr w:type="spellEnd"/>
      <w:r w:rsidR="00B20021">
        <w:rPr>
          <w:spacing w:val="1"/>
          <w:position w:val="-1"/>
        </w:rPr>
        <w:t xml:space="preserve"> </w:t>
      </w:r>
      <w:proofErr w:type="spellStart"/>
      <w:r w:rsidR="00B20021">
        <w:rPr>
          <w:spacing w:val="1"/>
          <w:position w:val="-1"/>
        </w:rPr>
        <w:t>бр</w:t>
      </w:r>
      <w:proofErr w:type="spellEnd"/>
      <w:r w:rsidR="00B20021">
        <w:rPr>
          <w:spacing w:val="1"/>
          <w:position w:val="-1"/>
        </w:rPr>
        <w:t xml:space="preserve">. 7, </w:t>
      </w:r>
      <w:proofErr w:type="spellStart"/>
      <w:r w:rsidR="00B20021">
        <w:rPr>
          <w:spacing w:val="1"/>
          <w:position w:val="-1"/>
        </w:rPr>
        <w:t>Београд</w:t>
      </w:r>
      <w:proofErr w:type="spellEnd"/>
      <w:r w:rsidR="00B20021">
        <w:rPr>
          <w:spacing w:val="1"/>
          <w:position w:val="-1"/>
        </w:rPr>
        <w:t>.</w:t>
      </w:r>
    </w:p>
    <w:p w14:paraId="70501C44" w14:textId="77777777" w:rsidR="004E2336" w:rsidRDefault="004E2336" w:rsidP="00FE2E06">
      <w:pPr>
        <w:jc w:val="both"/>
        <w:rPr>
          <w:spacing w:val="1"/>
          <w:position w:val="-1"/>
        </w:rPr>
      </w:pPr>
    </w:p>
    <w:p w14:paraId="3E6EBB8C" w14:textId="77777777" w:rsidR="00D05053" w:rsidRDefault="00D05053" w:rsidP="00B20021">
      <w:pPr>
        <w:jc w:val="both"/>
        <w:rPr>
          <w:rFonts w:eastAsia="TimesNewRomanPSMT"/>
          <w:b/>
          <w:bCs/>
          <w:lang w:val="sr-Cyrl-CS"/>
        </w:rPr>
      </w:pPr>
    </w:p>
    <w:p w14:paraId="36C12E40" w14:textId="77777777" w:rsidR="007335E2" w:rsidRDefault="007335E2" w:rsidP="00B20021">
      <w:pPr>
        <w:jc w:val="both"/>
        <w:rPr>
          <w:rFonts w:eastAsia="TimesNewRomanPSMT"/>
          <w:b/>
          <w:bCs/>
          <w:lang w:val="sr-Cyrl-CS"/>
        </w:rPr>
      </w:pPr>
    </w:p>
    <w:tbl>
      <w:tblPr>
        <w:tblStyle w:val="TableGrid"/>
        <w:tblW w:w="0" w:type="auto"/>
        <w:tblLook w:val="04A0" w:firstRow="1" w:lastRow="0" w:firstColumn="1" w:lastColumn="0" w:noHBand="0" w:noVBand="1"/>
      </w:tblPr>
      <w:tblGrid>
        <w:gridCol w:w="795"/>
        <w:gridCol w:w="2446"/>
        <w:gridCol w:w="1556"/>
        <w:gridCol w:w="31"/>
        <w:gridCol w:w="1588"/>
        <w:gridCol w:w="1589"/>
        <w:gridCol w:w="1589"/>
      </w:tblGrid>
      <w:tr w:rsidR="007335E2" w14:paraId="4617B274" w14:textId="77777777" w:rsidTr="00AF2767">
        <w:tc>
          <w:tcPr>
            <w:tcW w:w="795" w:type="dxa"/>
          </w:tcPr>
          <w:p w14:paraId="2C08FF1C" w14:textId="77777777" w:rsidR="007335E2" w:rsidRDefault="007335E2" w:rsidP="00AF2767">
            <w:pPr>
              <w:jc w:val="both"/>
              <w:rPr>
                <w:spacing w:val="1"/>
                <w:position w:val="-1"/>
              </w:rPr>
            </w:pPr>
            <w:proofErr w:type="spellStart"/>
            <w:r>
              <w:rPr>
                <w:spacing w:val="1"/>
                <w:position w:val="-1"/>
              </w:rPr>
              <w:t>Redni</w:t>
            </w:r>
            <w:proofErr w:type="spellEnd"/>
            <w:r>
              <w:rPr>
                <w:spacing w:val="1"/>
                <w:position w:val="-1"/>
              </w:rPr>
              <w:t xml:space="preserve"> </w:t>
            </w:r>
            <w:proofErr w:type="spellStart"/>
            <w:r>
              <w:rPr>
                <w:spacing w:val="1"/>
                <w:position w:val="-1"/>
              </w:rPr>
              <w:t>broj</w:t>
            </w:r>
            <w:proofErr w:type="spellEnd"/>
          </w:p>
          <w:p w14:paraId="702F8DAA" w14:textId="77777777" w:rsidR="007335E2" w:rsidRDefault="007335E2" w:rsidP="00AF2767">
            <w:pPr>
              <w:jc w:val="both"/>
              <w:rPr>
                <w:spacing w:val="1"/>
                <w:position w:val="-1"/>
              </w:rPr>
            </w:pPr>
          </w:p>
        </w:tc>
        <w:tc>
          <w:tcPr>
            <w:tcW w:w="2446" w:type="dxa"/>
          </w:tcPr>
          <w:p w14:paraId="6B5AB14F" w14:textId="77777777" w:rsidR="007335E2" w:rsidRDefault="007335E2" w:rsidP="00AF2767">
            <w:pPr>
              <w:jc w:val="both"/>
              <w:rPr>
                <w:spacing w:val="1"/>
                <w:position w:val="-1"/>
              </w:rPr>
            </w:pPr>
            <w:proofErr w:type="spellStart"/>
            <w:r>
              <w:rPr>
                <w:spacing w:val="1"/>
                <w:position w:val="-1"/>
              </w:rPr>
              <w:t>Naziv</w:t>
            </w:r>
            <w:proofErr w:type="spellEnd"/>
            <w:r>
              <w:rPr>
                <w:spacing w:val="1"/>
                <w:position w:val="-1"/>
              </w:rPr>
              <w:t xml:space="preserve"> </w:t>
            </w:r>
            <w:proofErr w:type="spellStart"/>
            <w:r>
              <w:rPr>
                <w:spacing w:val="1"/>
                <w:position w:val="-1"/>
              </w:rPr>
              <w:t>artikla</w:t>
            </w:r>
            <w:proofErr w:type="spellEnd"/>
          </w:p>
        </w:tc>
        <w:tc>
          <w:tcPr>
            <w:tcW w:w="1587" w:type="dxa"/>
            <w:gridSpan w:val="2"/>
          </w:tcPr>
          <w:p w14:paraId="11511BF6" w14:textId="77777777" w:rsidR="007335E2" w:rsidRDefault="007335E2" w:rsidP="00AF2767">
            <w:pPr>
              <w:jc w:val="both"/>
              <w:rPr>
                <w:spacing w:val="1"/>
                <w:position w:val="-1"/>
              </w:rPr>
            </w:pPr>
            <w:proofErr w:type="spellStart"/>
            <w:r>
              <w:rPr>
                <w:spacing w:val="1"/>
                <w:position w:val="-1"/>
              </w:rPr>
              <w:t>Jedinica</w:t>
            </w:r>
            <w:proofErr w:type="spellEnd"/>
            <w:r>
              <w:rPr>
                <w:spacing w:val="1"/>
                <w:position w:val="-1"/>
              </w:rPr>
              <w:t xml:space="preserve"> mere</w:t>
            </w:r>
          </w:p>
        </w:tc>
        <w:tc>
          <w:tcPr>
            <w:tcW w:w="1588" w:type="dxa"/>
          </w:tcPr>
          <w:p w14:paraId="6FAA745F" w14:textId="77777777" w:rsidR="007335E2" w:rsidRPr="007335E2" w:rsidRDefault="007335E2" w:rsidP="00AF2767">
            <w:pPr>
              <w:jc w:val="both"/>
              <w:rPr>
                <w:spacing w:val="1"/>
                <w:position w:val="-1"/>
                <w:lang w:val="sr-Latn-RS"/>
              </w:rPr>
            </w:pPr>
            <w:r>
              <w:rPr>
                <w:spacing w:val="1"/>
                <w:position w:val="-1"/>
              </w:rPr>
              <w:t>Koli</w:t>
            </w:r>
            <w:r>
              <w:rPr>
                <w:spacing w:val="1"/>
                <w:position w:val="-1"/>
                <w:lang w:val="sr-Latn-RS"/>
              </w:rPr>
              <w:t>čina</w:t>
            </w:r>
          </w:p>
        </w:tc>
        <w:tc>
          <w:tcPr>
            <w:tcW w:w="1589" w:type="dxa"/>
          </w:tcPr>
          <w:p w14:paraId="793F4FB4" w14:textId="77777777" w:rsidR="007335E2" w:rsidRDefault="007335E2" w:rsidP="00AF2767">
            <w:pPr>
              <w:jc w:val="both"/>
              <w:rPr>
                <w:spacing w:val="1"/>
                <w:position w:val="-1"/>
              </w:rPr>
            </w:pPr>
            <w:proofErr w:type="spellStart"/>
            <w:r>
              <w:rPr>
                <w:spacing w:val="1"/>
                <w:position w:val="-1"/>
              </w:rPr>
              <w:t>Jedinična</w:t>
            </w:r>
            <w:proofErr w:type="spellEnd"/>
            <w:r>
              <w:rPr>
                <w:spacing w:val="1"/>
                <w:position w:val="-1"/>
              </w:rPr>
              <w:t xml:space="preserve"> </w:t>
            </w:r>
            <w:proofErr w:type="spellStart"/>
            <w:r>
              <w:rPr>
                <w:spacing w:val="1"/>
                <w:position w:val="-1"/>
              </w:rPr>
              <w:t>cena</w:t>
            </w:r>
            <w:proofErr w:type="spellEnd"/>
            <w:r>
              <w:rPr>
                <w:spacing w:val="1"/>
                <w:position w:val="-1"/>
              </w:rPr>
              <w:t xml:space="preserve"> bez PDV- a</w:t>
            </w:r>
          </w:p>
        </w:tc>
        <w:tc>
          <w:tcPr>
            <w:tcW w:w="1589" w:type="dxa"/>
          </w:tcPr>
          <w:p w14:paraId="0CE19B83" w14:textId="77777777" w:rsidR="007335E2" w:rsidRDefault="007335E2" w:rsidP="00AF2767">
            <w:pPr>
              <w:jc w:val="both"/>
              <w:rPr>
                <w:spacing w:val="1"/>
                <w:position w:val="-1"/>
              </w:rPr>
            </w:pPr>
            <w:proofErr w:type="spellStart"/>
            <w:r>
              <w:rPr>
                <w:spacing w:val="1"/>
                <w:position w:val="-1"/>
              </w:rPr>
              <w:t>Jedinična</w:t>
            </w:r>
            <w:proofErr w:type="spellEnd"/>
            <w:r>
              <w:rPr>
                <w:spacing w:val="1"/>
                <w:position w:val="-1"/>
              </w:rPr>
              <w:t xml:space="preserve"> </w:t>
            </w:r>
            <w:proofErr w:type="spellStart"/>
            <w:r>
              <w:rPr>
                <w:spacing w:val="1"/>
                <w:position w:val="-1"/>
              </w:rPr>
              <w:t>cena</w:t>
            </w:r>
            <w:proofErr w:type="spellEnd"/>
            <w:r>
              <w:rPr>
                <w:spacing w:val="1"/>
                <w:position w:val="-1"/>
              </w:rPr>
              <w:t xml:space="preserve"> </w:t>
            </w:r>
            <w:proofErr w:type="spellStart"/>
            <w:r>
              <w:rPr>
                <w:spacing w:val="1"/>
                <w:position w:val="-1"/>
              </w:rPr>
              <w:t>sa</w:t>
            </w:r>
            <w:proofErr w:type="spellEnd"/>
            <w:r>
              <w:rPr>
                <w:spacing w:val="1"/>
                <w:position w:val="-1"/>
              </w:rPr>
              <w:t xml:space="preserve"> PDV- om</w:t>
            </w:r>
          </w:p>
        </w:tc>
      </w:tr>
      <w:tr w:rsidR="007335E2" w14:paraId="30797815" w14:textId="77777777" w:rsidTr="00AF2767">
        <w:tc>
          <w:tcPr>
            <w:tcW w:w="795" w:type="dxa"/>
          </w:tcPr>
          <w:p w14:paraId="1625D905" w14:textId="77777777" w:rsidR="007335E2" w:rsidRDefault="007335E2" w:rsidP="00AF2767">
            <w:pPr>
              <w:jc w:val="both"/>
              <w:rPr>
                <w:spacing w:val="1"/>
                <w:position w:val="-1"/>
              </w:rPr>
            </w:pPr>
          </w:p>
          <w:p w14:paraId="4503563B" w14:textId="77777777" w:rsidR="007335E2" w:rsidRDefault="007335E2" w:rsidP="00AF2767">
            <w:pPr>
              <w:jc w:val="both"/>
              <w:rPr>
                <w:spacing w:val="1"/>
                <w:position w:val="-1"/>
              </w:rPr>
            </w:pPr>
            <w:r>
              <w:rPr>
                <w:spacing w:val="1"/>
                <w:position w:val="-1"/>
              </w:rPr>
              <w:t>1</w:t>
            </w:r>
          </w:p>
        </w:tc>
        <w:tc>
          <w:tcPr>
            <w:tcW w:w="2446" w:type="dxa"/>
          </w:tcPr>
          <w:p w14:paraId="2C0FDEDD" w14:textId="77777777" w:rsidR="007335E2" w:rsidRDefault="007335E2" w:rsidP="00AF2767">
            <w:pPr>
              <w:jc w:val="both"/>
              <w:rPr>
                <w:spacing w:val="1"/>
                <w:position w:val="-1"/>
              </w:rPr>
            </w:pPr>
            <w:proofErr w:type="spellStart"/>
            <w:r w:rsidRPr="006D2ED6">
              <w:t>Isporuka</w:t>
            </w:r>
            <w:proofErr w:type="spellEnd"/>
            <w:r w:rsidRPr="006D2ED6">
              <w:t xml:space="preserve"> </w:t>
            </w:r>
            <w:proofErr w:type="spellStart"/>
            <w:r w:rsidRPr="006D2ED6">
              <w:t>i</w:t>
            </w:r>
            <w:proofErr w:type="spellEnd"/>
            <w:r w:rsidRPr="006D2ED6">
              <w:t xml:space="preserve"> </w:t>
            </w:r>
            <w:proofErr w:type="spellStart"/>
            <w:r w:rsidRPr="006D2ED6">
              <w:t>ugradnja</w:t>
            </w:r>
            <w:proofErr w:type="spellEnd"/>
            <w:r w:rsidRPr="006D2ED6">
              <w:t xml:space="preserve"> audio </w:t>
            </w:r>
            <w:proofErr w:type="spellStart"/>
            <w:r w:rsidRPr="006D2ED6">
              <w:t>interfona</w:t>
            </w:r>
            <w:proofErr w:type="spellEnd"/>
            <w:r w:rsidRPr="006D2ED6">
              <w:t xml:space="preserve"> za 4 </w:t>
            </w:r>
            <w:proofErr w:type="spellStart"/>
            <w:r w:rsidRPr="006D2ED6">
              <w:t>korisnika</w:t>
            </w:r>
            <w:proofErr w:type="spellEnd"/>
            <w:r w:rsidRPr="006D2ED6">
              <w:t xml:space="preserve">, </w:t>
            </w:r>
            <w:proofErr w:type="spellStart"/>
            <w:r w:rsidRPr="006D2ED6">
              <w:t>sa</w:t>
            </w:r>
            <w:proofErr w:type="spellEnd"/>
            <w:r w:rsidRPr="006D2ED6">
              <w:t xml:space="preserve"> </w:t>
            </w:r>
            <w:proofErr w:type="spellStart"/>
            <w:r w:rsidRPr="006D2ED6">
              <w:t>digitalnim</w:t>
            </w:r>
            <w:proofErr w:type="spellEnd"/>
            <w:r w:rsidRPr="006D2ED6">
              <w:t xml:space="preserve"> </w:t>
            </w:r>
            <w:proofErr w:type="spellStart"/>
            <w:r w:rsidRPr="006D2ED6">
              <w:t>pozivnim</w:t>
            </w:r>
            <w:proofErr w:type="spellEnd"/>
            <w:r w:rsidRPr="006D2ED6">
              <w:t xml:space="preserve"> </w:t>
            </w:r>
            <w:proofErr w:type="spellStart"/>
            <w:r w:rsidRPr="006D2ED6">
              <w:t>tabloom</w:t>
            </w:r>
            <w:proofErr w:type="spellEnd"/>
            <w:r w:rsidRPr="006D2ED6">
              <w:t xml:space="preserve">, </w:t>
            </w:r>
            <w:proofErr w:type="spellStart"/>
            <w:r w:rsidRPr="006D2ED6">
              <w:t>bravom</w:t>
            </w:r>
            <w:proofErr w:type="spellEnd"/>
            <w:r w:rsidRPr="006D2ED6">
              <w:t xml:space="preserve">, </w:t>
            </w:r>
            <w:proofErr w:type="spellStart"/>
            <w:r w:rsidRPr="006D2ED6">
              <w:t>centralnom</w:t>
            </w:r>
            <w:proofErr w:type="spellEnd"/>
            <w:r w:rsidRPr="006D2ED6">
              <w:t xml:space="preserve"> </w:t>
            </w:r>
            <w:proofErr w:type="spellStart"/>
            <w:r w:rsidRPr="006D2ED6">
              <w:t>jedinicom</w:t>
            </w:r>
            <w:proofErr w:type="spellEnd"/>
            <w:r w:rsidRPr="006D2ED6">
              <w:t xml:space="preserve">, 4 </w:t>
            </w:r>
            <w:proofErr w:type="spellStart"/>
            <w:r w:rsidRPr="006D2ED6">
              <w:t>slušalice</w:t>
            </w:r>
            <w:proofErr w:type="spellEnd"/>
            <w:r w:rsidRPr="006D2ED6">
              <w:t xml:space="preserve">, </w:t>
            </w:r>
            <w:proofErr w:type="spellStart"/>
            <w:r w:rsidRPr="006D2ED6">
              <w:t>sa</w:t>
            </w:r>
            <w:proofErr w:type="spellEnd"/>
            <w:r w:rsidRPr="006D2ED6">
              <w:t xml:space="preserve"> </w:t>
            </w:r>
            <w:proofErr w:type="spellStart"/>
            <w:r w:rsidRPr="006D2ED6">
              <w:t>integrisanim</w:t>
            </w:r>
            <w:proofErr w:type="spellEnd"/>
            <w:r w:rsidRPr="006D2ED6">
              <w:t xml:space="preserve"> </w:t>
            </w:r>
            <w:proofErr w:type="spellStart"/>
            <w:r w:rsidRPr="006D2ED6">
              <w:t>šifratorom</w:t>
            </w:r>
            <w:proofErr w:type="spellEnd"/>
            <w:r w:rsidRPr="006D2ED6">
              <w:t xml:space="preserve"> </w:t>
            </w:r>
            <w:proofErr w:type="spellStart"/>
            <w:r w:rsidRPr="006D2ED6">
              <w:t>i</w:t>
            </w:r>
            <w:proofErr w:type="spellEnd"/>
            <w:r w:rsidRPr="006D2ED6">
              <w:t xml:space="preserve"> </w:t>
            </w:r>
            <w:proofErr w:type="spellStart"/>
            <w:r w:rsidRPr="006D2ED6">
              <w:t>tagovima</w:t>
            </w:r>
            <w:proofErr w:type="spellEnd"/>
            <w:r w:rsidRPr="006D2ED6">
              <w:t xml:space="preserve"> </w:t>
            </w:r>
            <w:proofErr w:type="spellStart"/>
            <w:proofErr w:type="gramStart"/>
            <w:r w:rsidRPr="006D2ED6">
              <w:t>sl.tipu</w:t>
            </w:r>
            <w:proofErr w:type="spellEnd"/>
            <w:proofErr w:type="gramEnd"/>
            <w:r w:rsidRPr="006D2ED6">
              <w:t xml:space="preserve"> </w:t>
            </w:r>
            <w:proofErr w:type="spellStart"/>
            <w:r w:rsidRPr="006D2ED6">
              <w:t>Teh</w:t>
            </w:r>
            <w:proofErr w:type="spellEnd"/>
            <w:r w:rsidRPr="006D2ED6">
              <w:t xml:space="preserve">-Tel. </w:t>
            </w:r>
            <w:proofErr w:type="spellStart"/>
            <w:r w:rsidRPr="006D2ED6">
              <w:t>Komplet</w:t>
            </w:r>
            <w:proofErr w:type="spellEnd"/>
            <w:r w:rsidRPr="006D2ED6">
              <w:t xml:space="preserve"> </w:t>
            </w:r>
            <w:proofErr w:type="spellStart"/>
            <w:r w:rsidRPr="006D2ED6">
              <w:t>sve</w:t>
            </w:r>
            <w:proofErr w:type="spellEnd"/>
            <w:r w:rsidRPr="006D2ED6">
              <w:t xml:space="preserve"> </w:t>
            </w:r>
            <w:proofErr w:type="spellStart"/>
            <w:r w:rsidRPr="006D2ED6">
              <w:t>urađeno</w:t>
            </w:r>
            <w:proofErr w:type="spellEnd"/>
            <w:r w:rsidRPr="006D2ED6">
              <w:t xml:space="preserve">, </w:t>
            </w:r>
            <w:proofErr w:type="spellStart"/>
            <w:r w:rsidRPr="006D2ED6">
              <w:t>ispitano</w:t>
            </w:r>
            <w:proofErr w:type="spellEnd"/>
            <w:r w:rsidRPr="006D2ED6">
              <w:t xml:space="preserve">, </w:t>
            </w:r>
            <w:proofErr w:type="spellStart"/>
            <w:r w:rsidRPr="006D2ED6">
              <w:t>pušteno</w:t>
            </w:r>
            <w:proofErr w:type="spellEnd"/>
            <w:r w:rsidRPr="006D2ED6">
              <w:t xml:space="preserve"> u rad.</w:t>
            </w:r>
          </w:p>
        </w:tc>
        <w:tc>
          <w:tcPr>
            <w:tcW w:w="1587" w:type="dxa"/>
            <w:gridSpan w:val="2"/>
          </w:tcPr>
          <w:p w14:paraId="77E59E6C" w14:textId="77777777" w:rsidR="007335E2" w:rsidRDefault="007335E2" w:rsidP="00AF2767">
            <w:pPr>
              <w:jc w:val="both"/>
              <w:rPr>
                <w:spacing w:val="1"/>
                <w:position w:val="-1"/>
              </w:rPr>
            </w:pPr>
            <w:proofErr w:type="spellStart"/>
            <w:r>
              <w:rPr>
                <w:spacing w:val="1"/>
                <w:position w:val="-1"/>
              </w:rPr>
              <w:t>kompl</w:t>
            </w:r>
            <w:proofErr w:type="spellEnd"/>
          </w:p>
        </w:tc>
        <w:tc>
          <w:tcPr>
            <w:tcW w:w="1588" w:type="dxa"/>
          </w:tcPr>
          <w:p w14:paraId="3EFB82C8" w14:textId="77777777" w:rsidR="007335E2" w:rsidRDefault="007335E2" w:rsidP="00AF2767">
            <w:pPr>
              <w:jc w:val="both"/>
              <w:rPr>
                <w:spacing w:val="1"/>
                <w:position w:val="-1"/>
              </w:rPr>
            </w:pPr>
            <w:r>
              <w:rPr>
                <w:spacing w:val="1"/>
                <w:position w:val="-1"/>
              </w:rPr>
              <w:t>1.00</w:t>
            </w:r>
          </w:p>
        </w:tc>
        <w:tc>
          <w:tcPr>
            <w:tcW w:w="1589" w:type="dxa"/>
          </w:tcPr>
          <w:p w14:paraId="51D4FBB6" w14:textId="77777777" w:rsidR="007335E2" w:rsidRDefault="007335E2" w:rsidP="00AF2767">
            <w:pPr>
              <w:jc w:val="both"/>
              <w:rPr>
                <w:spacing w:val="1"/>
                <w:position w:val="-1"/>
              </w:rPr>
            </w:pPr>
          </w:p>
        </w:tc>
        <w:tc>
          <w:tcPr>
            <w:tcW w:w="1589" w:type="dxa"/>
          </w:tcPr>
          <w:p w14:paraId="72C952C6" w14:textId="77777777" w:rsidR="007335E2" w:rsidRDefault="007335E2" w:rsidP="00AF2767">
            <w:pPr>
              <w:jc w:val="both"/>
              <w:rPr>
                <w:spacing w:val="1"/>
                <w:position w:val="-1"/>
              </w:rPr>
            </w:pPr>
          </w:p>
        </w:tc>
      </w:tr>
      <w:tr w:rsidR="007335E2" w14:paraId="5A6BC379" w14:textId="77777777" w:rsidTr="00AF2767">
        <w:tc>
          <w:tcPr>
            <w:tcW w:w="795" w:type="dxa"/>
          </w:tcPr>
          <w:p w14:paraId="3F0084BC" w14:textId="77777777" w:rsidR="007335E2" w:rsidRDefault="007335E2" w:rsidP="00AF2767">
            <w:pPr>
              <w:jc w:val="both"/>
              <w:rPr>
                <w:spacing w:val="1"/>
                <w:position w:val="-1"/>
              </w:rPr>
            </w:pPr>
          </w:p>
          <w:p w14:paraId="11F1089A" w14:textId="77777777" w:rsidR="007335E2" w:rsidRDefault="007335E2" w:rsidP="00AF2767">
            <w:pPr>
              <w:jc w:val="both"/>
              <w:rPr>
                <w:spacing w:val="1"/>
                <w:position w:val="-1"/>
              </w:rPr>
            </w:pPr>
            <w:r>
              <w:rPr>
                <w:spacing w:val="1"/>
                <w:position w:val="-1"/>
              </w:rPr>
              <w:t>2</w:t>
            </w:r>
          </w:p>
        </w:tc>
        <w:tc>
          <w:tcPr>
            <w:tcW w:w="2446" w:type="dxa"/>
          </w:tcPr>
          <w:p w14:paraId="66E3A96D" w14:textId="77777777" w:rsidR="007335E2" w:rsidRDefault="007335E2" w:rsidP="00AF2767">
            <w:pPr>
              <w:jc w:val="both"/>
              <w:rPr>
                <w:spacing w:val="1"/>
                <w:position w:val="-1"/>
              </w:rPr>
            </w:pPr>
            <w:proofErr w:type="spellStart"/>
            <w:r w:rsidRPr="006D2ED6">
              <w:t>Isporuka</w:t>
            </w:r>
            <w:proofErr w:type="spellEnd"/>
            <w:r w:rsidRPr="006D2ED6">
              <w:t xml:space="preserve"> </w:t>
            </w:r>
            <w:proofErr w:type="spellStart"/>
            <w:r w:rsidRPr="006D2ED6">
              <w:t>i</w:t>
            </w:r>
            <w:proofErr w:type="spellEnd"/>
            <w:r w:rsidRPr="006D2ED6">
              <w:t xml:space="preserve"> </w:t>
            </w:r>
            <w:proofErr w:type="spellStart"/>
            <w:r w:rsidRPr="006D2ED6">
              <w:t>ugradnja</w:t>
            </w:r>
            <w:proofErr w:type="spellEnd"/>
            <w:r w:rsidRPr="006D2ED6">
              <w:t xml:space="preserve"> </w:t>
            </w:r>
            <w:proofErr w:type="spellStart"/>
            <w:r w:rsidRPr="006D2ED6">
              <w:t>kablova</w:t>
            </w:r>
            <w:proofErr w:type="spellEnd"/>
            <w:r w:rsidRPr="006D2ED6">
              <w:t xml:space="preserve"> za audio </w:t>
            </w:r>
            <w:proofErr w:type="spellStart"/>
            <w:r w:rsidRPr="006D2ED6">
              <w:t>interfon</w:t>
            </w:r>
            <w:proofErr w:type="spellEnd"/>
            <w:r w:rsidRPr="006D2ED6">
              <w:t xml:space="preserve"> </w:t>
            </w:r>
            <w:proofErr w:type="spellStart"/>
            <w:r w:rsidRPr="006D2ED6">
              <w:t>odgovarajućeg</w:t>
            </w:r>
            <w:proofErr w:type="spellEnd"/>
            <w:r w:rsidRPr="006D2ED6">
              <w:t xml:space="preserve"> </w:t>
            </w:r>
            <w:proofErr w:type="spellStart"/>
            <w:r w:rsidRPr="006D2ED6">
              <w:t>preseka</w:t>
            </w:r>
            <w:proofErr w:type="spellEnd"/>
            <w:r w:rsidRPr="006D2ED6">
              <w:t xml:space="preserve"> </w:t>
            </w:r>
            <w:proofErr w:type="spellStart"/>
            <w:r w:rsidRPr="006D2ED6">
              <w:t>i</w:t>
            </w:r>
            <w:proofErr w:type="spellEnd"/>
            <w:r w:rsidRPr="006D2ED6">
              <w:t xml:space="preserve"> </w:t>
            </w:r>
            <w:proofErr w:type="spellStart"/>
            <w:r w:rsidRPr="006D2ED6">
              <w:t>broja</w:t>
            </w:r>
            <w:proofErr w:type="spellEnd"/>
            <w:r w:rsidRPr="006D2ED6">
              <w:t xml:space="preserve"> </w:t>
            </w:r>
            <w:proofErr w:type="spellStart"/>
            <w:r w:rsidRPr="006D2ED6">
              <w:t>zica</w:t>
            </w:r>
            <w:proofErr w:type="spellEnd"/>
            <w:r w:rsidRPr="006D2ED6">
              <w:t xml:space="preserve">. </w:t>
            </w:r>
            <w:proofErr w:type="spellStart"/>
            <w:r w:rsidRPr="006D2ED6">
              <w:t>Trasu</w:t>
            </w:r>
            <w:proofErr w:type="spellEnd"/>
            <w:r w:rsidRPr="006D2ED6">
              <w:t xml:space="preserve"> </w:t>
            </w:r>
            <w:proofErr w:type="spellStart"/>
            <w:r w:rsidRPr="006D2ED6">
              <w:t>kablova</w:t>
            </w:r>
            <w:proofErr w:type="spellEnd"/>
            <w:r w:rsidRPr="006D2ED6">
              <w:t xml:space="preserve"> </w:t>
            </w:r>
            <w:proofErr w:type="spellStart"/>
            <w:r w:rsidRPr="006D2ED6">
              <w:t>defiinisati</w:t>
            </w:r>
            <w:proofErr w:type="spellEnd"/>
            <w:r w:rsidRPr="006D2ED6">
              <w:t xml:space="preserve"> </w:t>
            </w:r>
            <w:proofErr w:type="spellStart"/>
            <w:r w:rsidRPr="006D2ED6">
              <w:t>na</w:t>
            </w:r>
            <w:proofErr w:type="spellEnd"/>
            <w:r w:rsidRPr="006D2ED6">
              <w:t xml:space="preserve"> </w:t>
            </w:r>
            <w:proofErr w:type="spellStart"/>
            <w:r w:rsidRPr="006D2ED6">
              <w:t>licu</w:t>
            </w:r>
            <w:proofErr w:type="spellEnd"/>
            <w:r w:rsidRPr="006D2ED6">
              <w:t xml:space="preserve"> </w:t>
            </w:r>
            <w:proofErr w:type="spellStart"/>
            <w:r w:rsidRPr="006D2ED6">
              <w:t>mesta</w:t>
            </w:r>
            <w:proofErr w:type="spellEnd"/>
            <w:r w:rsidRPr="006D2ED6">
              <w:t xml:space="preserve"> </w:t>
            </w:r>
            <w:proofErr w:type="spellStart"/>
            <w:r w:rsidRPr="006D2ED6">
              <w:t>sa</w:t>
            </w:r>
            <w:proofErr w:type="spellEnd"/>
            <w:r w:rsidRPr="006D2ED6">
              <w:t xml:space="preserve"> </w:t>
            </w:r>
            <w:proofErr w:type="spellStart"/>
            <w:r w:rsidRPr="006D2ED6">
              <w:t>korisnikom</w:t>
            </w:r>
            <w:proofErr w:type="spellEnd"/>
            <w:r w:rsidRPr="006D2ED6">
              <w:t xml:space="preserve"> a </w:t>
            </w:r>
            <w:proofErr w:type="spellStart"/>
            <w:r w:rsidRPr="006D2ED6">
              <w:t>samim</w:t>
            </w:r>
            <w:proofErr w:type="spellEnd"/>
            <w:r w:rsidRPr="006D2ED6">
              <w:t xml:space="preserve"> </w:t>
            </w:r>
            <w:proofErr w:type="spellStart"/>
            <w:r w:rsidRPr="006D2ED6">
              <w:t>tim</w:t>
            </w:r>
            <w:proofErr w:type="spellEnd"/>
            <w:r w:rsidRPr="006D2ED6">
              <w:t xml:space="preserve"> </w:t>
            </w:r>
            <w:proofErr w:type="spellStart"/>
            <w:r w:rsidRPr="006D2ED6">
              <w:t>i</w:t>
            </w:r>
            <w:proofErr w:type="spellEnd"/>
            <w:r w:rsidRPr="006D2ED6">
              <w:t xml:space="preserve"> </w:t>
            </w:r>
            <w:proofErr w:type="spellStart"/>
            <w:r w:rsidRPr="006D2ED6">
              <w:t>potrebnu</w:t>
            </w:r>
            <w:proofErr w:type="spellEnd"/>
            <w:r w:rsidRPr="006D2ED6">
              <w:t xml:space="preserve"> </w:t>
            </w:r>
            <w:proofErr w:type="spellStart"/>
            <w:proofErr w:type="gramStart"/>
            <w:r w:rsidRPr="006D2ED6">
              <w:t>dužinu.Komplet</w:t>
            </w:r>
            <w:proofErr w:type="spellEnd"/>
            <w:proofErr w:type="gramEnd"/>
            <w:r w:rsidRPr="006D2ED6">
              <w:t xml:space="preserve"> </w:t>
            </w:r>
            <w:proofErr w:type="spellStart"/>
            <w:r w:rsidRPr="006D2ED6">
              <w:t>sve</w:t>
            </w:r>
            <w:proofErr w:type="spellEnd"/>
            <w:r w:rsidRPr="006D2ED6">
              <w:t xml:space="preserve"> </w:t>
            </w:r>
            <w:proofErr w:type="spellStart"/>
            <w:r w:rsidRPr="006D2ED6">
              <w:t>urađeno</w:t>
            </w:r>
            <w:proofErr w:type="spellEnd"/>
            <w:r w:rsidRPr="006D2ED6">
              <w:t xml:space="preserve">, </w:t>
            </w:r>
            <w:proofErr w:type="spellStart"/>
            <w:r w:rsidRPr="006D2ED6">
              <w:t>ispitano</w:t>
            </w:r>
            <w:proofErr w:type="spellEnd"/>
            <w:r w:rsidRPr="006D2ED6">
              <w:t xml:space="preserve">, </w:t>
            </w:r>
            <w:proofErr w:type="spellStart"/>
            <w:r w:rsidRPr="006D2ED6">
              <w:t>pušteno</w:t>
            </w:r>
            <w:proofErr w:type="spellEnd"/>
            <w:r w:rsidRPr="006D2ED6">
              <w:t xml:space="preserve"> u rad.</w:t>
            </w:r>
          </w:p>
        </w:tc>
        <w:tc>
          <w:tcPr>
            <w:tcW w:w="1587" w:type="dxa"/>
            <w:gridSpan w:val="2"/>
          </w:tcPr>
          <w:p w14:paraId="46E79E41" w14:textId="77777777" w:rsidR="007335E2" w:rsidRDefault="007335E2" w:rsidP="00AF2767">
            <w:pPr>
              <w:jc w:val="both"/>
              <w:rPr>
                <w:spacing w:val="1"/>
                <w:position w:val="-1"/>
              </w:rPr>
            </w:pPr>
            <w:proofErr w:type="spellStart"/>
            <w:r>
              <w:rPr>
                <w:spacing w:val="1"/>
                <w:position w:val="-1"/>
              </w:rPr>
              <w:t>kompl</w:t>
            </w:r>
            <w:proofErr w:type="spellEnd"/>
          </w:p>
        </w:tc>
        <w:tc>
          <w:tcPr>
            <w:tcW w:w="1588" w:type="dxa"/>
          </w:tcPr>
          <w:p w14:paraId="3EAEED6B" w14:textId="77777777" w:rsidR="007335E2" w:rsidRDefault="007335E2" w:rsidP="00AF2767">
            <w:pPr>
              <w:jc w:val="both"/>
              <w:rPr>
                <w:spacing w:val="1"/>
                <w:position w:val="-1"/>
              </w:rPr>
            </w:pPr>
            <w:r>
              <w:rPr>
                <w:spacing w:val="1"/>
                <w:position w:val="-1"/>
              </w:rPr>
              <w:t>1.00</w:t>
            </w:r>
          </w:p>
        </w:tc>
        <w:tc>
          <w:tcPr>
            <w:tcW w:w="1589" w:type="dxa"/>
          </w:tcPr>
          <w:p w14:paraId="57D6F87D" w14:textId="77777777" w:rsidR="007335E2" w:rsidRDefault="007335E2" w:rsidP="00AF2767">
            <w:pPr>
              <w:jc w:val="both"/>
              <w:rPr>
                <w:spacing w:val="1"/>
                <w:position w:val="-1"/>
              </w:rPr>
            </w:pPr>
          </w:p>
        </w:tc>
        <w:tc>
          <w:tcPr>
            <w:tcW w:w="1589" w:type="dxa"/>
          </w:tcPr>
          <w:p w14:paraId="6D07AC59" w14:textId="77777777" w:rsidR="007335E2" w:rsidRDefault="007335E2" w:rsidP="00AF2767">
            <w:pPr>
              <w:jc w:val="both"/>
              <w:rPr>
                <w:spacing w:val="1"/>
                <w:position w:val="-1"/>
              </w:rPr>
            </w:pPr>
          </w:p>
        </w:tc>
      </w:tr>
      <w:tr w:rsidR="007335E2" w14:paraId="141A36E2" w14:textId="77777777" w:rsidTr="00AF2767">
        <w:tc>
          <w:tcPr>
            <w:tcW w:w="795" w:type="dxa"/>
          </w:tcPr>
          <w:p w14:paraId="7336DD95" w14:textId="77777777" w:rsidR="007335E2" w:rsidRDefault="007335E2" w:rsidP="00AF2767">
            <w:pPr>
              <w:jc w:val="both"/>
              <w:rPr>
                <w:spacing w:val="1"/>
                <w:position w:val="-1"/>
              </w:rPr>
            </w:pPr>
          </w:p>
          <w:p w14:paraId="1ADF9B29" w14:textId="77777777" w:rsidR="007335E2" w:rsidRDefault="007335E2" w:rsidP="00AF2767">
            <w:pPr>
              <w:jc w:val="both"/>
              <w:rPr>
                <w:spacing w:val="1"/>
                <w:position w:val="-1"/>
              </w:rPr>
            </w:pPr>
            <w:r>
              <w:rPr>
                <w:spacing w:val="1"/>
                <w:position w:val="-1"/>
              </w:rPr>
              <w:t>3</w:t>
            </w:r>
          </w:p>
        </w:tc>
        <w:tc>
          <w:tcPr>
            <w:tcW w:w="2446" w:type="dxa"/>
          </w:tcPr>
          <w:p w14:paraId="0F503B74" w14:textId="77777777" w:rsidR="007335E2" w:rsidRDefault="007335E2" w:rsidP="00AF2767">
            <w:pPr>
              <w:jc w:val="both"/>
              <w:rPr>
                <w:spacing w:val="1"/>
                <w:position w:val="-1"/>
              </w:rPr>
            </w:pPr>
            <w:proofErr w:type="spellStart"/>
            <w:r w:rsidRPr="006D2ED6">
              <w:t>Isporuka</w:t>
            </w:r>
            <w:proofErr w:type="spellEnd"/>
            <w:r w:rsidRPr="006D2ED6">
              <w:t xml:space="preserve"> </w:t>
            </w:r>
            <w:proofErr w:type="spellStart"/>
            <w:r w:rsidRPr="006D2ED6">
              <w:t>i</w:t>
            </w:r>
            <w:proofErr w:type="spellEnd"/>
            <w:r w:rsidRPr="006D2ED6">
              <w:t xml:space="preserve"> </w:t>
            </w:r>
            <w:proofErr w:type="spellStart"/>
            <w:r w:rsidRPr="006D2ED6">
              <w:t>ugradnja</w:t>
            </w:r>
            <w:proofErr w:type="spellEnd"/>
            <w:r w:rsidRPr="006D2ED6">
              <w:t xml:space="preserve"> RO </w:t>
            </w:r>
            <w:proofErr w:type="spellStart"/>
            <w:r w:rsidRPr="006D2ED6">
              <w:t>i</w:t>
            </w:r>
            <w:proofErr w:type="spellEnd"/>
            <w:r w:rsidRPr="006D2ED6">
              <w:t xml:space="preserve"> </w:t>
            </w:r>
            <w:proofErr w:type="spellStart"/>
            <w:r w:rsidRPr="006D2ED6">
              <w:t>svog</w:t>
            </w:r>
            <w:proofErr w:type="spellEnd"/>
            <w:r w:rsidRPr="006D2ED6">
              <w:t xml:space="preserve"> </w:t>
            </w:r>
            <w:proofErr w:type="spellStart"/>
            <w:r w:rsidRPr="006D2ED6">
              <w:t>sitnog</w:t>
            </w:r>
            <w:proofErr w:type="spellEnd"/>
            <w:r w:rsidRPr="006D2ED6">
              <w:t xml:space="preserve"> </w:t>
            </w:r>
            <w:proofErr w:type="spellStart"/>
            <w:r w:rsidRPr="006D2ED6">
              <w:t>materijala</w:t>
            </w:r>
            <w:proofErr w:type="spellEnd"/>
            <w:r w:rsidRPr="006D2ED6">
              <w:t xml:space="preserve"> </w:t>
            </w:r>
            <w:proofErr w:type="spellStart"/>
            <w:r w:rsidRPr="006D2ED6">
              <w:t>i</w:t>
            </w:r>
            <w:proofErr w:type="spellEnd"/>
            <w:r w:rsidRPr="006D2ED6">
              <w:t xml:space="preserve"> </w:t>
            </w:r>
            <w:proofErr w:type="spellStart"/>
            <w:r w:rsidRPr="006D2ED6">
              <w:t>opreme</w:t>
            </w:r>
            <w:proofErr w:type="spellEnd"/>
            <w:r w:rsidRPr="006D2ED6">
              <w:t xml:space="preserve"> za </w:t>
            </w:r>
            <w:proofErr w:type="spellStart"/>
            <w:r w:rsidRPr="006D2ED6">
              <w:t>smeštaj</w:t>
            </w:r>
            <w:proofErr w:type="spellEnd"/>
            <w:r w:rsidRPr="006D2ED6">
              <w:t xml:space="preserve"> </w:t>
            </w:r>
            <w:proofErr w:type="spellStart"/>
            <w:r w:rsidRPr="006D2ED6">
              <w:t>centralne</w:t>
            </w:r>
            <w:proofErr w:type="spellEnd"/>
            <w:r w:rsidRPr="006D2ED6">
              <w:t xml:space="preserve"> </w:t>
            </w:r>
            <w:proofErr w:type="spellStart"/>
            <w:r w:rsidRPr="006D2ED6">
              <w:t>jedinice</w:t>
            </w:r>
            <w:proofErr w:type="spellEnd"/>
            <w:r w:rsidRPr="006D2ED6">
              <w:t xml:space="preserve"> </w:t>
            </w:r>
            <w:proofErr w:type="spellStart"/>
            <w:r w:rsidRPr="006D2ED6">
              <w:t>i</w:t>
            </w:r>
            <w:proofErr w:type="spellEnd"/>
            <w:r w:rsidRPr="006D2ED6">
              <w:t xml:space="preserve"> </w:t>
            </w:r>
            <w:proofErr w:type="spellStart"/>
            <w:r w:rsidRPr="006D2ED6">
              <w:t>ispravnog</w:t>
            </w:r>
            <w:proofErr w:type="spellEnd"/>
            <w:r w:rsidRPr="006D2ED6">
              <w:t xml:space="preserve"> </w:t>
            </w:r>
            <w:proofErr w:type="spellStart"/>
            <w:r w:rsidRPr="006D2ED6">
              <w:t>funkcionisanja</w:t>
            </w:r>
            <w:proofErr w:type="spellEnd"/>
            <w:r w:rsidRPr="006D2ED6">
              <w:t xml:space="preserve"> </w:t>
            </w:r>
            <w:proofErr w:type="spellStart"/>
            <w:r w:rsidRPr="006D2ED6">
              <w:t>sistema</w:t>
            </w:r>
            <w:proofErr w:type="spellEnd"/>
          </w:p>
        </w:tc>
        <w:tc>
          <w:tcPr>
            <w:tcW w:w="1587" w:type="dxa"/>
            <w:gridSpan w:val="2"/>
          </w:tcPr>
          <w:p w14:paraId="14059687" w14:textId="77777777" w:rsidR="007335E2" w:rsidRDefault="007335E2" w:rsidP="00AF2767">
            <w:pPr>
              <w:jc w:val="both"/>
              <w:rPr>
                <w:spacing w:val="1"/>
                <w:position w:val="-1"/>
              </w:rPr>
            </w:pPr>
            <w:proofErr w:type="spellStart"/>
            <w:r>
              <w:rPr>
                <w:spacing w:val="1"/>
                <w:position w:val="-1"/>
              </w:rPr>
              <w:t>kompl</w:t>
            </w:r>
            <w:proofErr w:type="spellEnd"/>
          </w:p>
        </w:tc>
        <w:tc>
          <w:tcPr>
            <w:tcW w:w="1588" w:type="dxa"/>
          </w:tcPr>
          <w:p w14:paraId="356C742A" w14:textId="77777777" w:rsidR="007335E2" w:rsidRDefault="007335E2" w:rsidP="00AF2767">
            <w:pPr>
              <w:jc w:val="both"/>
              <w:rPr>
                <w:spacing w:val="1"/>
                <w:position w:val="-1"/>
              </w:rPr>
            </w:pPr>
            <w:r>
              <w:rPr>
                <w:spacing w:val="1"/>
                <w:position w:val="-1"/>
              </w:rPr>
              <w:t>1.00</w:t>
            </w:r>
          </w:p>
        </w:tc>
        <w:tc>
          <w:tcPr>
            <w:tcW w:w="1589" w:type="dxa"/>
          </w:tcPr>
          <w:p w14:paraId="1CB12ECD" w14:textId="77777777" w:rsidR="007335E2" w:rsidRDefault="007335E2" w:rsidP="00AF2767">
            <w:pPr>
              <w:jc w:val="both"/>
              <w:rPr>
                <w:spacing w:val="1"/>
                <w:position w:val="-1"/>
              </w:rPr>
            </w:pPr>
          </w:p>
        </w:tc>
        <w:tc>
          <w:tcPr>
            <w:tcW w:w="1589" w:type="dxa"/>
          </w:tcPr>
          <w:p w14:paraId="545D2325" w14:textId="77777777" w:rsidR="007335E2" w:rsidRDefault="007335E2" w:rsidP="00AF2767">
            <w:pPr>
              <w:jc w:val="both"/>
              <w:rPr>
                <w:spacing w:val="1"/>
                <w:position w:val="-1"/>
              </w:rPr>
            </w:pPr>
          </w:p>
        </w:tc>
      </w:tr>
      <w:tr w:rsidR="007335E2" w14:paraId="29110579" w14:textId="77777777" w:rsidTr="00AF2767">
        <w:tc>
          <w:tcPr>
            <w:tcW w:w="4797" w:type="dxa"/>
            <w:gridSpan w:val="3"/>
          </w:tcPr>
          <w:p w14:paraId="4CB839EB" w14:textId="77777777" w:rsidR="007335E2" w:rsidRDefault="007335E2" w:rsidP="00AF2767">
            <w:pPr>
              <w:jc w:val="both"/>
              <w:rPr>
                <w:spacing w:val="1"/>
                <w:position w:val="-1"/>
              </w:rPr>
            </w:pPr>
          </w:p>
          <w:p w14:paraId="5292C097" w14:textId="77777777" w:rsidR="007335E2" w:rsidRPr="007335E2" w:rsidRDefault="007335E2" w:rsidP="00AF2767">
            <w:proofErr w:type="spellStart"/>
            <w:r w:rsidRPr="006D2ED6">
              <w:t>Ukupna</w:t>
            </w:r>
            <w:proofErr w:type="spellEnd"/>
            <w:r w:rsidRPr="006D2ED6">
              <w:t xml:space="preserve"> </w:t>
            </w:r>
            <w:proofErr w:type="spellStart"/>
            <w:r w:rsidRPr="006D2ED6">
              <w:t>cena</w:t>
            </w:r>
            <w:proofErr w:type="spellEnd"/>
            <w:r w:rsidRPr="006D2ED6">
              <w:t xml:space="preserve"> bez PDV-a za </w:t>
            </w:r>
            <w:proofErr w:type="spellStart"/>
            <w:r w:rsidRPr="006D2ED6">
              <w:t>sve</w:t>
            </w:r>
            <w:proofErr w:type="spellEnd"/>
            <w:r w:rsidRPr="006D2ED6">
              <w:t xml:space="preserve"> </w:t>
            </w:r>
            <w:proofErr w:type="spellStart"/>
            <w:r w:rsidRPr="006D2ED6">
              <w:t>stavke</w:t>
            </w:r>
            <w:proofErr w:type="spellEnd"/>
          </w:p>
        </w:tc>
        <w:tc>
          <w:tcPr>
            <w:tcW w:w="4797" w:type="dxa"/>
            <w:gridSpan w:val="4"/>
          </w:tcPr>
          <w:p w14:paraId="62F340FD" w14:textId="77777777" w:rsidR="007335E2" w:rsidRDefault="007335E2" w:rsidP="00AF2767">
            <w:pPr>
              <w:jc w:val="both"/>
              <w:rPr>
                <w:spacing w:val="1"/>
                <w:position w:val="-1"/>
              </w:rPr>
            </w:pPr>
          </w:p>
        </w:tc>
      </w:tr>
      <w:tr w:rsidR="007335E2" w14:paraId="702DF7EF" w14:textId="77777777" w:rsidTr="00AF2767">
        <w:tc>
          <w:tcPr>
            <w:tcW w:w="4797" w:type="dxa"/>
            <w:gridSpan w:val="3"/>
          </w:tcPr>
          <w:p w14:paraId="0D0BCB73" w14:textId="77777777" w:rsidR="007335E2" w:rsidRDefault="007335E2" w:rsidP="00AF2767">
            <w:pPr>
              <w:jc w:val="both"/>
              <w:rPr>
                <w:spacing w:val="1"/>
                <w:position w:val="-1"/>
              </w:rPr>
            </w:pPr>
          </w:p>
          <w:p w14:paraId="1888C21D" w14:textId="77777777" w:rsidR="007335E2" w:rsidRDefault="007335E2" w:rsidP="00AF2767">
            <w:pPr>
              <w:jc w:val="both"/>
              <w:rPr>
                <w:spacing w:val="1"/>
                <w:position w:val="-1"/>
              </w:rPr>
            </w:pPr>
            <w:proofErr w:type="spellStart"/>
            <w:r w:rsidRPr="006D2ED6">
              <w:t>Ukupna</w:t>
            </w:r>
            <w:proofErr w:type="spellEnd"/>
            <w:r w:rsidRPr="006D2ED6">
              <w:t xml:space="preserve"> </w:t>
            </w:r>
            <w:proofErr w:type="spellStart"/>
            <w:r w:rsidRPr="006D2ED6">
              <w:t>cena</w:t>
            </w:r>
            <w:proofErr w:type="spellEnd"/>
            <w:r w:rsidRPr="006D2ED6">
              <w:t xml:space="preserve"> </w:t>
            </w:r>
            <w:proofErr w:type="spellStart"/>
            <w:r w:rsidRPr="006D2ED6">
              <w:t>sa</w:t>
            </w:r>
            <w:proofErr w:type="spellEnd"/>
            <w:r w:rsidRPr="006D2ED6">
              <w:t xml:space="preserve"> PDV- om za </w:t>
            </w:r>
            <w:proofErr w:type="spellStart"/>
            <w:r w:rsidRPr="006D2ED6">
              <w:t>sve</w:t>
            </w:r>
            <w:proofErr w:type="spellEnd"/>
            <w:r w:rsidRPr="006D2ED6">
              <w:t xml:space="preserve"> stavke</w:t>
            </w:r>
          </w:p>
        </w:tc>
        <w:tc>
          <w:tcPr>
            <w:tcW w:w="4797" w:type="dxa"/>
            <w:gridSpan w:val="4"/>
          </w:tcPr>
          <w:p w14:paraId="518B8303" w14:textId="77777777" w:rsidR="007335E2" w:rsidRDefault="007335E2" w:rsidP="00AF2767">
            <w:pPr>
              <w:jc w:val="both"/>
              <w:rPr>
                <w:spacing w:val="1"/>
                <w:position w:val="-1"/>
              </w:rPr>
            </w:pPr>
          </w:p>
        </w:tc>
      </w:tr>
    </w:tbl>
    <w:p w14:paraId="2E8D709B" w14:textId="77777777" w:rsidR="007335E2" w:rsidRDefault="007335E2" w:rsidP="007335E2">
      <w:pPr>
        <w:jc w:val="both"/>
        <w:rPr>
          <w:spacing w:val="1"/>
          <w:position w:val="-1"/>
        </w:rPr>
      </w:pPr>
    </w:p>
    <w:p w14:paraId="0325A9A1" w14:textId="77777777" w:rsidR="007335E2" w:rsidRDefault="007335E2" w:rsidP="007335E2">
      <w:pPr>
        <w:jc w:val="both"/>
        <w:rPr>
          <w:spacing w:val="1"/>
          <w:position w:val="-1"/>
        </w:rPr>
      </w:pPr>
    </w:p>
    <w:p w14:paraId="351F14D9" w14:textId="77777777" w:rsidR="007335E2" w:rsidRDefault="007335E2" w:rsidP="00B20021">
      <w:pPr>
        <w:jc w:val="both"/>
        <w:rPr>
          <w:rFonts w:eastAsia="TimesNewRomanPSMT"/>
          <w:b/>
          <w:bCs/>
          <w:lang w:val="sr-Cyrl-CS"/>
        </w:rPr>
      </w:pPr>
    </w:p>
    <w:p w14:paraId="48BADDED" w14:textId="77777777" w:rsidR="007335E2" w:rsidRDefault="007335E2" w:rsidP="00B20021">
      <w:pPr>
        <w:jc w:val="both"/>
        <w:rPr>
          <w:rFonts w:eastAsia="TimesNewRomanPSMT"/>
          <w:b/>
          <w:bCs/>
          <w:lang w:val="sr-Cyrl-CS"/>
        </w:rPr>
      </w:pPr>
    </w:p>
    <w:p w14:paraId="1B154683" w14:textId="77777777" w:rsidR="007335E2" w:rsidRDefault="007335E2" w:rsidP="00B20021">
      <w:pPr>
        <w:jc w:val="both"/>
        <w:rPr>
          <w:rFonts w:eastAsia="TimesNewRomanPSMT"/>
          <w:b/>
          <w:bCs/>
          <w:lang w:val="sr-Cyrl-CS"/>
        </w:rPr>
      </w:pPr>
    </w:p>
    <w:p w14:paraId="5DB921A9" w14:textId="77777777" w:rsidR="007335E2" w:rsidRDefault="007335E2" w:rsidP="00B20021">
      <w:pPr>
        <w:jc w:val="both"/>
        <w:rPr>
          <w:rFonts w:eastAsia="TimesNewRomanPSMT"/>
          <w:b/>
          <w:bCs/>
          <w:lang w:val="sr-Cyrl-CS"/>
        </w:rPr>
      </w:pPr>
    </w:p>
    <w:p w14:paraId="0906072F" w14:textId="77777777" w:rsidR="007335E2" w:rsidRDefault="007335E2" w:rsidP="00B20021">
      <w:pPr>
        <w:jc w:val="both"/>
        <w:rPr>
          <w:rFonts w:eastAsia="TimesNewRomanPSMT"/>
          <w:b/>
          <w:bCs/>
          <w:lang w:val="sr-Cyrl-CS"/>
        </w:rPr>
      </w:pPr>
    </w:p>
    <w:p w14:paraId="209C6114" w14:textId="77777777" w:rsidR="007335E2" w:rsidRDefault="007335E2" w:rsidP="00B20021">
      <w:pPr>
        <w:jc w:val="both"/>
        <w:rPr>
          <w:rFonts w:eastAsia="TimesNewRomanPSMT"/>
          <w:b/>
          <w:bCs/>
          <w:lang w:val="sr-Cyrl-CS"/>
        </w:rPr>
      </w:pPr>
    </w:p>
    <w:p w14:paraId="74BA15C0" w14:textId="77777777" w:rsidR="007335E2" w:rsidRDefault="007335E2" w:rsidP="00B20021">
      <w:pPr>
        <w:jc w:val="both"/>
        <w:rPr>
          <w:rFonts w:eastAsia="TimesNewRomanPSMT"/>
          <w:b/>
          <w:bCs/>
          <w:lang w:val="sr-Cyrl-CS"/>
        </w:rPr>
      </w:pPr>
    </w:p>
    <w:p w14:paraId="391DCCD7" w14:textId="77777777" w:rsidR="00D05053" w:rsidRPr="00B50EAB" w:rsidRDefault="00D05053" w:rsidP="00B20021">
      <w:pPr>
        <w:jc w:val="both"/>
        <w:rPr>
          <w:rFonts w:eastAsia="TimesNewRomanPSMT"/>
          <w:b/>
          <w:bCs/>
          <w:lang w:val="sr-Cyrl-CS"/>
        </w:rPr>
      </w:pPr>
    </w:p>
    <w:tbl>
      <w:tblPr>
        <w:tblW w:w="0" w:type="auto"/>
        <w:tblInd w:w="308" w:type="dxa"/>
        <w:tblLayout w:type="fixed"/>
        <w:tblLook w:val="0000" w:firstRow="0" w:lastRow="0" w:firstColumn="0" w:lastColumn="0" w:noHBand="0" w:noVBand="0"/>
      </w:tblPr>
      <w:tblGrid>
        <w:gridCol w:w="5250"/>
        <w:gridCol w:w="3365"/>
      </w:tblGrid>
      <w:tr w:rsidR="00B20021" w:rsidRPr="00B50EAB" w14:paraId="55377623" w14:textId="77777777" w:rsidTr="004E2336">
        <w:tc>
          <w:tcPr>
            <w:tcW w:w="5250" w:type="dxa"/>
            <w:tcBorders>
              <w:top w:val="single" w:sz="4" w:space="0" w:color="000000"/>
              <w:left w:val="single" w:sz="4" w:space="0" w:color="000000"/>
              <w:bottom w:val="single" w:sz="4" w:space="0" w:color="000000"/>
            </w:tcBorders>
            <w:shd w:val="clear" w:color="auto" w:fill="auto"/>
          </w:tcPr>
          <w:p w14:paraId="01C9B70C" w14:textId="77777777" w:rsidR="00B20021" w:rsidRPr="009F43C2" w:rsidRDefault="00B20021" w:rsidP="004E2336">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14:paraId="327FEAA7" w14:textId="77777777" w:rsidR="00B20021" w:rsidRPr="00B50EAB" w:rsidRDefault="00B20021" w:rsidP="004E233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059D159" w14:textId="77777777" w:rsidR="00B20021" w:rsidRDefault="00B20021" w:rsidP="004E2336">
            <w:pPr>
              <w:snapToGrid w:val="0"/>
              <w:jc w:val="both"/>
              <w:rPr>
                <w:rFonts w:eastAsia="TimesNewRomanPSMT"/>
                <w:bCs/>
                <w:lang w:val="ru-RU"/>
              </w:rPr>
            </w:pPr>
          </w:p>
          <w:p w14:paraId="40C13B84" w14:textId="77777777" w:rsidR="00B20021" w:rsidRDefault="00B20021" w:rsidP="004E2336">
            <w:pPr>
              <w:snapToGrid w:val="0"/>
              <w:jc w:val="both"/>
              <w:rPr>
                <w:rFonts w:eastAsia="TimesNewRomanPSMT"/>
                <w:bCs/>
                <w:lang w:val="ru-RU"/>
              </w:rPr>
            </w:pPr>
          </w:p>
          <w:p w14:paraId="50151E47" w14:textId="77777777" w:rsidR="00B20021" w:rsidRPr="00B50EAB" w:rsidRDefault="00B20021" w:rsidP="004E2336">
            <w:pPr>
              <w:snapToGrid w:val="0"/>
              <w:jc w:val="both"/>
              <w:rPr>
                <w:rFonts w:eastAsia="TimesNewRomanPSMT"/>
                <w:bCs/>
                <w:lang w:val="ru-RU"/>
              </w:rPr>
            </w:pPr>
            <w:r>
              <w:rPr>
                <w:rFonts w:eastAsia="TimesNewRomanPSMT"/>
                <w:bCs/>
                <w:lang w:val="ru-RU"/>
              </w:rPr>
              <w:t>______________ дана</w:t>
            </w:r>
          </w:p>
        </w:tc>
      </w:tr>
      <w:tr w:rsidR="00B20021" w:rsidRPr="00B50EAB" w14:paraId="04E4D560" w14:textId="77777777" w:rsidTr="004E2336">
        <w:tc>
          <w:tcPr>
            <w:tcW w:w="5250" w:type="dxa"/>
            <w:tcBorders>
              <w:top w:val="single" w:sz="4" w:space="0" w:color="000000"/>
              <w:left w:val="single" w:sz="4" w:space="0" w:color="000000"/>
              <w:bottom w:val="single" w:sz="4" w:space="0" w:color="000000"/>
            </w:tcBorders>
            <w:shd w:val="clear" w:color="auto" w:fill="auto"/>
          </w:tcPr>
          <w:p w14:paraId="4BBC0F94" w14:textId="77777777" w:rsidR="00B20021" w:rsidRPr="00B50EAB" w:rsidRDefault="00B20021" w:rsidP="004E2336">
            <w:pPr>
              <w:snapToGrid w:val="0"/>
              <w:jc w:val="both"/>
              <w:rPr>
                <w:rFonts w:eastAsia="TimesNewRomanPSMT"/>
                <w:bCs/>
                <w:lang w:val="ru-RU"/>
              </w:rPr>
            </w:pPr>
          </w:p>
          <w:p w14:paraId="08AE8C11" w14:textId="77777777" w:rsidR="00B20021" w:rsidRPr="009F43C2" w:rsidRDefault="00B20021" w:rsidP="004E2336">
            <w:pPr>
              <w:snapToGrid w:val="0"/>
              <w:jc w:val="both"/>
              <w:rPr>
                <w:rFonts w:eastAsia="TimesNewRomanPSMT"/>
                <w:bCs/>
                <w:lang w:val="ru-RU"/>
              </w:rPr>
            </w:pPr>
            <w:r w:rsidRPr="009F43C2">
              <w:rPr>
                <w:rFonts w:eastAsia="TimesNewRomanPSMT"/>
                <w:bCs/>
                <w:lang w:val="ru-RU"/>
              </w:rPr>
              <w:t>Рок испоруке</w:t>
            </w:r>
          </w:p>
          <w:p w14:paraId="2B401FD9" w14:textId="77777777" w:rsidR="00B20021" w:rsidRPr="00B50EAB" w:rsidRDefault="00B20021" w:rsidP="004E2336">
            <w:pPr>
              <w:jc w:val="both"/>
              <w:rPr>
                <w:rFonts w:eastAsia="TimesNewRomanPSMT"/>
                <w:bCs/>
                <w:lang w:val="ru-RU"/>
              </w:rPr>
            </w:pPr>
            <w:r w:rsidRPr="009F43C2">
              <w:rPr>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5612A019" w14:textId="77777777" w:rsidR="00B20021" w:rsidRDefault="00B20021" w:rsidP="004E2336">
            <w:pPr>
              <w:snapToGrid w:val="0"/>
              <w:jc w:val="both"/>
              <w:rPr>
                <w:rFonts w:eastAsia="TimesNewRomanPSMT"/>
                <w:bCs/>
                <w:lang w:val="ru-RU"/>
              </w:rPr>
            </w:pPr>
          </w:p>
          <w:p w14:paraId="2394B7E0" w14:textId="77777777" w:rsidR="00B20021" w:rsidRDefault="00B20021" w:rsidP="004E2336">
            <w:pPr>
              <w:snapToGrid w:val="0"/>
              <w:jc w:val="both"/>
              <w:rPr>
                <w:rFonts w:eastAsia="TimesNewRomanPSMT"/>
                <w:bCs/>
                <w:lang w:val="ru-RU"/>
              </w:rPr>
            </w:pPr>
          </w:p>
          <w:p w14:paraId="1B5EC938" w14:textId="77777777" w:rsidR="00B20021" w:rsidRDefault="00B20021" w:rsidP="004E2336">
            <w:pPr>
              <w:snapToGrid w:val="0"/>
              <w:jc w:val="both"/>
              <w:rPr>
                <w:rFonts w:eastAsia="TimesNewRomanPSMT"/>
                <w:bCs/>
              </w:rPr>
            </w:pPr>
            <w:r>
              <w:rPr>
                <w:rFonts w:eastAsia="TimesNewRomanPSMT"/>
                <w:bCs/>
                <w:lang w:val="ru-RU"/>
              </w:rPr>
              <w:t>___________дана</w:t>
            </w:r>
            <w:r>
              <w:rPr>
                <w:rFonts w:eastAsia="TimesNewRomanPSMT"/>
                <w:bCs/>
              </w:rPr>
              <w:t xml:space="preserve">,  </w:t>
            </w:r>
          </w:p>
          <w:p w14:paraId="1E5A2FB4" w14:textId="77777777" w:rsidR="00B20021" w:rsidRPr="00B50EAB" w:rsidRDefault="00B20021" w:rsidP="004E2336">
            <w:pPr>
              <w:snapToGrid w:val="0"/>
              <w:jc w:val="both"/>
              <w:rPr>
                <w:rFonts w:eastAsia="TimesNewRomanPSMT"/>
                <w:bCs/>
                <w:lang w:val="ru-RU"/>
              </w:rPr>
            </w:pPr>
            <w:r>
              <w:rPr>
                <w:rFonts w:eastAsia="TimesNewRomanPSMT"/>
                <w:bCs/>
                <w:lang w:val="ru-RU"/>
              </w:rPr>
              <w:t>или ___________часова</w:t>
            </w:r>
          </w:p>
        </w:tc>
      </w:tr>
      <w:tr w:rsidR="00B20021" w:rsidRPr="001003F6" w14:paraId="5158B7D7" w14:textId="77777777" w:rsidTr="004E2336">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14:paraId="59DA7434" w14:textId="77777777" w:rsidR="00B20021" w:rsidRPr="00B50EAB" w:rsidRDefault="00B20021" w:rsidP="004E2336">
            <w:pPr>
              <w:snapToGrid w:val="0"/>
              <w:jc w:val="both"/>
              <w:rPr>
                <w:rFonts w:eastAsia="TimesNewRomanPSMT"/>
                <w:bCs/>
                <w:lang w:val="sr-Cyrl-CS"/>
              </w:rPr>
            </w:pPr>
          </w:p>
          <w:p w14:paraId="2CA8CECD" w14:textId="77777777" w:rsidR="00B20021" w:rsidRPr="001003F6" w:rsidRDefault="00B20021" w:rsidP="004E2336">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Београд, Звечанска бр. 7</w:t>
            </w:r>
          </w:p>
          <w:p w14:paraId="63125521" w14:textId="77777777" w:rsidR="00B20021" w:rsidRPr="001003F6" w:rsidRDefault="00B20021" w:rsidP="004E2336">
            <w:pPr>
              <w:snapToGrid w:val="0"/>
              <w:jc w:val="both"/>
              <w:rPr>
                <w:rFonts w:eastAsia="TimesNewRomanPSMT"/>
                <w:bCs/>
                <w:lang w:val="sr-Cyrl-CS"/>
              </w:rPr>
            </w:pPr>
          </w:p>
        </w:tc>
      </w:tr>
    </w:tbl>
    <w:p w14:paraId="53919FAD" w14:textId="77777777" w:rsidR="00B20021" w:rsidRDefault="00B20021" w:rsidP="00B20021">
      <w:pPr>
        <w:ind w:right="1164"/>
        <w:rPr>
          <w:spacing w:val="-1"/>
          <w:position w:val="-1"/>
          <w:lang w:val="sr-Cyrl-CS"/>
        </w:rPr>
      </w:pPr>
    </w:p>
    <w:p w14:paraId="14A79142" w14:textId="77777777" w:rsidR="00D05053" w:rsidRDefault="00D05053" w:rsidP="00B20021">
      <w:pPr>
        <w:ind w:right="1164"/>
        <w:rPr>
          <w:spacing w:val="-1"/>
          <w:position w:val="-1"/>
          <w:lang w:val="sr-Cyrl-CS"/>
        </w:rPr>
      </w:pPr>
    </w:p>
    <w:p w14:paraId="7B7C498B" w14:textId="77777777" w:rsidR="00D05053" w:rsidRDefault="00D05053" w:rsidP="00B20021">
      <w:pPr>
        <w:ind w:right="1164"/>
        <w:rPr>
          <w:spacing w:val="-1"/>
          <w:position w:val="-1"/>
          <w:lang w:val="sr-Cyrl-CS"/>
        </w:rPr>
      </w:pPr>
    </w:p>
    <w:p w14:paraId="6A1E5F04" w14:textId="77777777" w:rsidR="00DB785B" w:rsidRPr="00EC47C6" w:rsidRDefault="00DB785B" w:rsidP="00DB785B">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14:paraId="2A3010AB" w14:textId="77777777" w:rsidR="00DB785B" w:rsidRPr="00EC47C6" w:rsidRDefault="00DB785B" w:rsidP="00DB785B">
      <w:pPr>
        <w:ind w:left="2880" w:firstLine="720"/>
        <w:jc w:val="both"/>
        <w:rPr>
          <w:rFonts w:eastAsia="TimesNewRomanPS-BoldMT"/>
          <w:b/>
          <w:bCs/>
          <w:i/>
          <w:iCs/>
          <w:color w:val="002060"/>
        </w:rPr>
      </w:pPr>
      <w:r w:rsidRPr="00EC47C6">
        <w:rPr>
          <w:rFonts w:eastAsia="TimesNewRomanPSMT"/>
          <w:bCs/>
        </w:rPr>
        <w:t xml:space="preserve">    М. П. </w:t>
      </w:r>
    </w:p>
    <w:p w14:paraId="10FC3F66" w14:textId="77777777" w:rsidR="00DB785B" w:rsidRPr="00EC47C6" w:rsidRDefault="00DB785B" w:rsidP="00DB785B">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14:paraId="3818E646" w14:textId="77777777" w:rsidR="00FE2E06" w:rsidRDefault="00FE2E06" w:rsidP="006D79BD">
      <w:pPr>
        <w:pStyle w:val="ListParagraph"/>
        <w:spacing w:after="200" w:line="276" w:lineRule="auto"/>
        <w:ind w:left="1350"/>
        <w:jc w:val="both"/>
      </w:pPr>
    </w:p>
    <w:p w14:paraId="2E46EA71" w14:textId="77777777" w:rsidR="00041BF7" w:rsidRDefault="00041BF7" w:rsidP="006D79BD">
      <w:pPr>
        <w:pStyle w:val="ListParagraph"/>
        <w:spacing w:after="200" w:line="276" w:lineRule="auto"/>
        <w:ind w:left="1350"/>
        <w:jc w:val="both"/>
      </w:pPr>
    </w:p>
    <w:p w14:paraId="719CB0D0" w14:textId="77777777" w:rsidR="00041BF7" w:rsidRDefault="00041BF7" w:rsidP="006D79BD">
      <w:pPr>
        <w:pStyle w:val="ListParagraph"/>
        <w:spacing w:after="200" w:line="276" w:lineRule="auto"/>
        <w:ind w:left="1350"/>
        <w:jc w:val="both"/>
      </w:pPr>
    </w:p>
    <w:p w14:paraId="23380B82" w14:textId="77777777" w:rsidR="00041BF7" w:rsidRDefault="00041BF7" w:rsidP="006D79BD">
      <w:pPr>
        <w:pStyle w:val="ListParagraph"/>
        <w:spacing w:after="200" w:line="276" w:lineRule="auto"/>
        <w:ind w:left="1350"/>
        <w:jc w:val="both"/>
      </w:pPr>
    </w:p>
    <w:p w14:paraId="381E3C17" w14:textId="77777777" w:rsidR="00D05053" w:rsidRDefault="00D05053" w:rsidP="006D79BD">
      <w:pPr>
        <w:pStyle w:val="ListParagraph"/>
        <w:spacing w:after="200" w:line="276" w:lineRule="auto"/>
        <w:ind w:left="1350"/>
        <w:jc w:val="both"/>
      </w:pPr>
    </w:p>
    <w:p w14:paraId="7AF40B3B" w14:textId="77777777" w:rsidR="00D05053" w:rsidRDefault="00D05053" w:rsidP="006D79BD">
      <w:pPr>
        <w:pStyle w:val="ListParagraph"/>
        <w:spacing w:after="200" w:line="276" w:lineRule="auto"/>
        <w:ind w:left="1350"/>
        <w:jc w:val="both"/>
      </w:pPr>
    </w:p>
    <w:p w14:paraId="7F5FBE35" w14:textId="77777777" w:rsidR="00D05053" w:rsidRDefault="00D05053" w:rsidP="006D79BD">
      <w:pPr>
        <w:pStyle w:val="ListParagraph"/>
        <w:spacing w:after="200" w:line="276" w:lineRule="auto"/>
        <w:ind w:left="1350"/>
        <w:jc w:val="both"/>
      </w:pPr>
    </w:p>
    <w:p w14:paraId="1710E720" w14:textId="77777777" w:rsidR="00D05053" w:rsidRDefault="00D05053" w:rsidP="006D79BD">
      <w:pPr>
        <w:pStyle w:val="ListParagraph"/>
        <w:spacing w:after="200" w:line="276" w:lineRule="auto"/>
        <w:ind w:left="1350"/>
        <w:jc w:val="both"/>
      </w:pPr>
    </w:p>
    <w:p w14:paraId="7E7F7171" w14:textId="77777777" w:rsidR="00D05053" w:rsidRDefault="00D05053" w:rsidP="006D79BD">
      <w:pPr>
        <w:pStyle w:val="ListParagraph"/>
        <w:spacing w:after="200" w:line="276" w:lineRule="auto"/>
        <w:ind w:left="1350"/>
        <w:jc w:val="both"/>
      </w:pPr>
    </w:p>
    <w:p w14:paraId="7A2FEC71" w14:textId="77777777" w:rsidR="00D05053" w:rsidRDefault="00D05053" w:rsidP="006D79BD">
      <w:pPr>
        <w:pStyle w:val="ListParagraph"/>
        <w:spacing w:after="200" w:line="276" w:lineRule="auto"/>
        <w:ind w:left="1350"/>
        <w:jc w:val="both"/>
      </w:pPr>
    </w:p>
    <w:p w14:paraId="1B8E9693" w14:textId="77777777" w:rsidR="00D05053" w:rsidRDefault="00D05053" w:rsidP="006D79BD">
      <w:pPr>
        <w:pStyle w:val="ListParagraph"/>
        <w:spacing w:after="200" w:line="276" w:lineRule="auto"/>
        <w:ind w:left="1350"/>
        <w:jc w:val="both"/>
      </w:pPr>
    </w:p>
    <w:p w14:paraId="4833520E" w14:textId="77777777" w:rsidR="00D05053" w:rsidRDefault="00D05053" w:rsidP="006D79BD">
      <w:pPr>
        <w:pStyle w:val="ListParagraph"/>
        <w:spacing w:after="200" w:line="276" w:lineRule="auto"/>
        <w:ind w:left="1350"/>
        <w:jc w:val="both"/>
      </w:pPr>
    </w:p>
    <w:p w14:paraId="73DFB5F4" w14:textId="77777777" w:rsidR="00D05053" w:rsidRDefault="00D05053" w:rsidP="006D79BD">
      <w:pPr>
        <w:pStyle w:val="ListParagraph"/>
        <w:spacing w:after="200" w:line="276" w:lineRule="auto"/>
        <w:ind w:left="1350"/>
        <w:jc w:val="both"/>
      </w:pPr>
    </w:p>
    <w:p w14:paraId="68544DCB" w14:textId="77777777" w:rsidR="00D05053" w:rsidRDefault="00D05053" w:rsidP="006D79BD">
      <w:pPr>
        <w:pStyle w:val="ListParagraph"/>
        <w:spacing w:after="200" w:line="276" w:lineRule="auto"/>
        <w:ind w:left="1350"/>
        <w:jc w:val="both"/>
      </w:pPr>
    </w:p>
    <w:p w14:paraId="05396434" w14:textId="77777777" w:rsidR="00D05053" w:rsidRDefault="00D05053" w:rsidP="006D79BD">
      <w:pPr>
        <w:pStyle w:val="ListParagraph"/>
        <w:spacing w:after="200" w:line="276" w:lineRule="auto"/>
        <w:ind w:left="1350"/>
        <w:jc w:val="both"/>
      </w:pPr>
    </w:p>
    <w:p w14:paraId="05C5D13F" w14:textId="77777777" w:rsidR="00D05053" w:rsidRDefault="00D05053" w:rsidP="006D79BD">
      <w:pPr>
        <w:pStyle w:val="ListParagraph"/>
        <w:spacing w:after="200" w:line="276" w:lineRule="auto"/>
        <w:ind w:left="1350"/>
        <w:jc w:val="both"/>
      </w:pPr>
    </w:p>
    <w:p w14:paraId="10F913C3" w14:textId="77777777" w:rsidR="00D05053" w:rsidRDefault="00D05053" w:rsidP="006D79BD">
      <w:pPr>
        <w:pStyle w:val="ListParagraph"/>
        <w:spacing w:after="200" w:line="276" w:lineRule="auto"/>
        <w:ind w:left="1350"/>
        <w:jc w:val="both"/>
      </w:pPr>
    </w:p>
    <w:p w14:paraId="2E513B40" w14:textId="77777777" w:rsidR="00BD1213" w:rsidRDefault="00BD1213" w:rsidP="00BD1213"/>
    <w:p w14:paraId="31E32D75" w14:textId="77777777" w:rsidR="007335E2" w:rsidRDefault="007335E2" w:rsidP="00BD1213"/>
    <w:p w14:paraId="1E6BB803" w14:textId="77777777" w:rsidR="006304E9" w:rsidRDefault="006304E9" w:rsidP="00BD1213"/>
    <w:p w14:paraId="1757428E" w14:textId="77777777" w:rsidR="006304E9" w:rsidRDefault="006304E9" w:rsidP="00BD1213"/>
    <w:p w14:paraId="01EB75B3" w14:textId="77777777" w:rsidR="006304E9" w:rsidRDefault="006304E9" w:rsidP="00BD1213"/>
    <w:p w14:paraId="7926CB75" w14:textId="77777777" w:rsidR="006304E9" w:rsidRDefault="006304E9" w:rsidP="00BD1213"/>
    <w:p w14:paraId="331D5B06" w14:textId="77777777" w:rsidR="006304E9" w:rsidRDefault="006304E9" w:rsidP="00BD1213"/>
    <w:p w14:paraId="2A07842D" w14:textId="77777777" w:rsidR="006304E9" w:rsidRDefault="006304E9" w:rsidP="00BD1213"/>
    <w:p w14:paraId="5E206D05" w14:textId="77777777" w:rsidR="006304E9" w:rsidRDefault="006304E9" w:rsidP="00BD1213"/>
    <w:p w14:paraId="1F73206E" w14:textId="77777777" w:rsidR="006304E9" w:rsidRDefault="006304E9" w:rsidP="00BD1213"/>
    <w:p w14:paraId="5A5C85DB" w14:textId="77777777" w:rsidR="006304E9" w:rsidRDefault="006304E9" w:rsidP="00BD1213"/>
    <w:p w14:paraId="7D5AE196" w14:textId="77777777" w:rsidR="004B2DA2" w:rsidRPr="004B2DA2" w:rsidRDefault="004B2DA2" w:rsidP="00BD1213"/>
    <w:p w14:paraId="228D2171" w14:textId="77777777" w:rsidR="00B20021" w:rsidRPr="00EC47C6" w:rsidRDefault="00B20021" w:rsidP="00B20021">
      <w:pPr>
        <w:jc w:val="center"/>
        <w:rPr>
          <w:sz w:val="28"/>
          <w:szCs w:val="28"/>
          <w:lang w:val="sr-Cyrl-CS"/>
        </w:rPr>
      </w:pPr>
      <w:r w:rsidRPr="00EC47C6">
        <w:rPr>
          <w:sz w:val="28"/>
          <w:szCs w:val="28"/>
          <w:lang w:val="sr-Cyrl-CS"/>
        </w:rPr>
        <w:lastRenderedPageBreak/>
        <w:t>УГОВОР О НАБАВЦИ ДОБАРА</w:t>
      </w:r>
    </w:p>
    <w:p w14:paraId="50F697D8" w14:textId="77777777" w:rsidR="00B20021" w:rsidRPr="00EC47C6" w:rsidRDefault="00B20021" w:rsidP="00B20021">
      <w:pPr>
        <w:jc w:val="both"/>
        <w:rPr>
          <w:b/>
          <w:bCs/>
          <w:lang w:val="sr-Cyrl-CS"/>
        </w:rPr>
      </w:pPr>
    </w:p>
    <w:p w14:paraId="1F2C29A4" w14:textId="77777777" w:rsidR="00B20021" w:rsidRPr="00EC47C6" w:rsidRDefault="00B20021" w:rsidP="00B20021">
      <w:pPr>
        <w:jc w:val="both"/>
        <w:rPr>
          <w:b/>
          <w:bCs/>
          <w:lang w:val="sr-Latn-CS"/>
        </w:rPr>
      </w:pPr>
      <w:r w:rsidRPr="00EC47C6">
        <w:rPr>
          <w:b/>
          <w:bCs/>
          <w:lang w:val="sr-Cyrl-CS"/>
        </w:rPr>
        <w:t xml:space="preserve">УГОВОРНЕ СТРАНЕ: </w:t>
      </w:r>
    </w:p>
    <w:p w14:paraId="7C4628D4" w14:textId="77777777" w:rsidR="00B20021" w:rsidRPr="00EC47C6" w:rsidRDefault="00B20021" w:rsidP="00B20021">
      <w:pPr>
        <w:jc w:val="both"/>
        <w:rPr>
          <w:b/>
          <w:bCs/>
          <w:lang w:val="sr-Latn-CS"/>
        </w:rPr>
      </w:pPr>
    </w:p>
    <w:p w14:paraId="2A994C52" w14:textId="77777777" w:rsidR="00B20021" w:rsidRPr="00EC47C6" w:rsidRDefault="00B20021" w:rsidP="00B20021">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14:paraId="5611B0A4" w14:textId="77777777" w:rsidR="00B20021" w:rsidRPr="00EC47C6" w:rsidRDefault="00B20021" w:rsidP="00B20021">
      <w:pPr>
        <w:ind w:left="360" w:firstLine="360"/>
        <w:jc w:val="both"/>
        <w:rPr>
          <w:lang w:val="sr-Cyrl-CS"/>
        </w:rPr>
      </w:pPr>
      <w:r w:rsidRPr="00EC47C6">
        <w:rPr>
          <w:lang w:val="sr-Cyrl-CS"/>
        </w:rPr>
        <w:t>Београд, Звечанска бр. 7, ПИБ: 1002867</w:t>
      </w:r>
      <w:r w:rsidR="004B2DA2">
        <w:rPr>
          <w:lang w:val="sr-Cyrl-CS"/>
        </w:rPr>
        <w:t>55, Матични број: 07094345, који</w:t>
      </w:r>
      <w:r w:rsidRPr="00EC47C6">
        <w:rPr>
          <w:lang w:val="sr-Cyrl-CS"/>
        </w:rPr>
        <w:t xml:space="preserve">  заступа </w:t>
      </w:r>
    </w:p>
    <w:p w14:paraId="7FB26F06" w14:textId="77777777" w:rsidR="00B20021" w:rsidRPr="00EC47C6" w:rsidRDefault="00B20021" w:rsidP="00B20021">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Центра, Зоран Милачић</w:t>
      </w:r>
      <w:proofErr w:type="gramStart"/>
      <w:r w:rsidRPr="00EC47C6">
        <w:rPr>
          <w:lang w:val="sr-Cyrl-CS"/>
        </w:rPr>
        <w:t xml:space="preserve">   (</w:t>
      </w:r>
      <w:proofErr w:type="gramEnd"/>
      <w:r w:rsidRPr="00EC47C6">
        <w:rPr>
          <w:lang w:val="sr-Cyrl-CS"/>
        </w:rPr>
        <w:t xml:space="preserve">у даљем тексту: </w:t>
      </w:r>
      <w:r w:rsidRPr="00EC47C6">
        <w:rPr>
          <w:b/>
          <w:bCs/>
          <w:lang w:val="sr-Cyrl-CS"/>
        </w:rPr>
        <w:t>наручилац посла</w:t>
      </w:r>
      <w:r w:rsidRPr="00EC47C6">
        <w:rPr>
          <w:lang w:val="sr-Cyrl-CS"/>
        </w:rPr>
        <w:t xml:space="preserve">), </w:t>
      </w:r>
    </w:p>
    <w:p w14:paraId="7B5A2526" w14:textId="77777777" w:rsidR="00B20021" w:rsidRPr="00EC47C6" w:rsidRDefault="00B20021" w:rsidP="00B20021">
      <w:pPr>
        <w:ind w:left="360" w:firstLine="360"/>
        <w:jc w:val="both"/>
        <w:rPr>
          <w:lang w:val="sr-Cyrl-CS"/>
        </w:rPr>
      </w:pPr>
    </w:p>
    <w:p w14:paraId="4C501944" w14:textId="77777777" w:rsidR="00B20021" w:rsidRPr="00EC47C6" w:rsidRDefault="00B20021" w:rsidP="00B20021">
      <w:pPr>
        <w:ind w:left="360" w:firstLine="360"/>
        <w:jc w:val="both"/>
        <w:rPr>
          <w:lang w:val="sr-Cyrl-CS"/>
        </w:rPr>
      </w:pPr>
      <w:r w:rsidRPr="00EC47C6">
        <w:rPr>
          <w:lang w:val="sr-Cyrl-CS"/>
        </w:rPr>
        <w:t>И</w:t>
      </w:r>
    </w:p>
    <w:p w14:paraId="37E62649" w14:textId="77777777" w:rsidR="00B20021" w:rsidRPr="00EC47C6" w:rsidRDefault="00B20021" w:rsidP="00B20021">
      <w:pPr>
        <w:ind w:left="360" w:firstLine="360"/>
        <w:jc w:val="both"/>
        <w:rPr>
          <w:lang w:val="sr-Cyrl-CS"/>
        </w:rPr>
      </w:pPr>
    </w:p>
    <w:p w14:paraId="13579D88" w14:textId="77777777" w:rsidR="00B20021" w:rsidRPr="00EC47C6" w:rsidRDefault="00B20021" w:rsidP="004B2DA2">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14:paraId="23432A2C" w14:textId="77777777" w:rsidR="00B20021" w:rsidRPr="00EC47C6" w:rsidRDefault="004B2DA2" w:rsidP="00B20021">
      <w:pPr>
        <w:widowControl w:val="0"/>
        <w:autoSpaceDE w:val="0"/>
        <w:autoSpaceDN w:val="0"/>
        <w:adjustRightInd w:val="0"/>
        <w:spacing w:line="239" w:lineRule="auto"/>
        <w:ind w:left="120"/>
        <w:rPr>
          <w:lang w:val="sr-Cyrl-CS"/>
        </w:rPr>
      </w:pPr>
      <w:r>
        <w:rPr>
          <w:lang w:val="sr-Cyrl-CS"/>
        </w:rPr>
        <w:tab/>
      </w:r>
      <w:r w:rsidR="00B20021" w:rsidRPr="00EC47C6">
        <w:rPr>
          <w:lang w:val="sr-Cyrl-CS"/>
        </w:rPr>
        <w:t xml:space="preserve">______________________________ бр..___,ПИБ ________________, матични </w:t>
      </w:r>
      <w:r>
        <w:rPr>
          <w:lang w:val="sr-Cyrl-CS"/>
        </w:rPr>
        <w:tab/>
      </w:r>
      <w:r w:rsidR="00B20021" w:rsidRPr="00EC47C6">
        <w:rPr>
          <w:lang w:val="sr-Cyrl-CS"/>
        </w:rPr>
        <w:t xml:space="preserve">број_____________ ( у даљем тексту: Испоручилац/Понуђач), кога заступа </w:t>
      </w:r>
      <w:r>
        <w:rPr>
          <w:lang w:val="sr-Cyrl-CS"/>
        </w:rPr>
        <w:tab/>
      </w:r>
      <w:r w:rsidR="00B20021" w:rsidRPr="00EC47C6">
        <w:rPr>
          <w:lang w:val="sr-Cyrl-CS"/>
        </w:rPr>
        <w:t>_____________________.</w:t>
      </w:r>
    </w:p>
    <w:p w14:paraId="62B5A390" w14:textId="77777777" w:rsidR="00B20021" w:rsidRPr="00EC47C6" w:rsidRDefault="004B2DA2" w:rsidP="00B20021">
      <w:pPr>
        <w:widowControl w:val="0"/>
        <w:autoSpaceDE w:val="0"/>
        <w:autoSpaceDN w:val="0"/>
        <w:adjustRightInd w:val="0"/>
        <w:spacing w:line="239" w:lineRule="auto"/>
        <w:ind w:left="120"/>
        <w:rPr>
          <w:lang w:val="sr-Cyrl-CS"/>
        </w:rPr>
      </w:pPr>
      <w:r>
        <w:rPr>
          <w:lang w:val="sr-Cyrl-CS"/>
        </w:rPr>
        <w:tab/>
      </w:r>
    </w:p>
    <w:p w14:paraId="6D50B363" w14:textId="77777777" w:rsidR="00B20021" w:rsidRPr="00EC47C6" w:rsidRDefault="00B20021" w:rsidP="00B20021">
      <w:pPr>
        <w:widowControl w:val="0"/>
        <w:autoSpaceDE w:val="0"/>
        <w:autoSpaceDN w:val="0"/>
        <w:adjustRightInd w:val="0"/>
        <w:spacing w:line="245" w:lineRule="exact"/>
        <w:rPr>
          <w:lang w:val="sr-Cyrl-CS"/>
        </w:rPr>
      </w:pPr>
    </w:p>
    <w:p w14:paraId="4BFEC244" w14:textId="77777777" w:rsidR="00B20021" w:rsidRPr="00EC47C6" w:rsidRDefault="00B20021" w:rsidP="00B20021">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14:paraId="076F9ABA" w14:textId="77777777" w:rsidR="00B20021" w:rsidRPr="00EC47C6" w:rsidRDefault="00B20021" w:rsidP="00B20021">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14:paraId="5F8F73E3" w14:textId="77777777" w:rsidR="00B20021" w:rsidRPr="00EC47C6" w:rsidRDefault="00B20021" w:rsidP="00B20021">
      <w:pPr>
        <w:widowControl w:val="0"/>
        <w:autoSpaceDE w:val="0"/>
        <w:autoSpaceDN w:val="0"/>
        <w:adjustRightInd w:val="0"/>
        <w:spacing w:line="3" w:lineRule="exact"/>
        <w:rPr>
          <w:lang w:val="sr-Cyrl-CS"/>
        </w:rPr>
      </w:pPr>
    </w:p>
    <w:p w14:paraId="1D5DACA6" w14:textId="77777777" w:rsidR="00B20021" w:rsidRPr="00EC47C6" w:rsidRDefault="00B20021" w:rsidP="00B20021">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14:paraId="2DB52656" w14:textId="77777777" w:rsidR="00B20021" w:rsidRPr="00EC47C6" w:rsidRDefault="00B20021" w:rsidP="00B20021">
      <w:pPr>
        <w:widowControl w:val="0"/>
        <w:autoSpaceDE w:val="0"/>
        <w:autoSpaceDN w:val="0"/>
        <w:adjustRightInd w:val="0"/>
        <w:spacing w:line="49" w:lineRule="exact"/>
      </w:pPr>
    </w:p>
    <w:p w14:paraId="198C7667" w14:textId="77777777" w:rsidR="00B20021" w:rsidRPr="00EC47C6" w:rsidRDefault="00B20021" w:rsidP="00B20021">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14:paraId="3CA719FF" w14:textId="77777777" w:rsidR="00B20021" w:rsidRPr="00EC47C6" w:rsidRDefault="00B20021" w:rsidP="00B20021">
      <w:pPr>
        <w:widowControl w:val="0"/>
        <w:autoSpaceDE w:val="0"/>
        <w:autoSpaceDN w:val="0"/>
        <w:adjustRightInd w:val="0"/>
        <w:spacing w:line="294" w:lineRule="exact"/>
      </w:pPr>
    </w:p>
    <w:p w14:paraId="719D1789" w14:textId="77777777" w:rsidR="00B20021" w:rsidRPr="00EC47C6" w:rsidRDefault="00B20021" w:rsidP="00B20021">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14:paraId="329CE30C" w14:textId="77777777" w:rsidR="00B20021" w:rsidRPr="00EC47C6" w:rsidRDefault="00B20021" w:rsidP="00B20021">
      <w:pPr>
        <w:widowControl w:val="0"/>
        <w:autoSpaceDE w:val="0"/>
        <w:autoSpaceDN w:val="0"/>
        <w:adjustRightInd w:val="0"/>
        <w:spacing w:line="3" w:lineRule="exact"/>
      </w:pPr>
    </w:p>
    <w:p w14:paraId="47BF1C00" w14:textId="77777777" w:rsidR="00B20021" w:rsidRPr="00EC47C6" w:rsidRDefault="00B20021" w:rsidP="00B20021">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сатавни део овог уговора.</w:t>
      </w:r>
    </w:p>
    <w:p w14:paraId="09A20146" w14:textId="77777777" w:rsidR="00B20021" w:rsidRPr="00EC47C6" w:rsidRDefault="00B20021" w:rsidP="00B20021">
      <w:pPr>
        <w:autoSpaceDE w:val="0"/>
        <w:autoSpaceDN w:val="0"/>
        <w:adjustRightInd w:val="0"/>
        <w:jc w:val="both"/>
        <w:rPr>
          <w:b/>
          <w:bCs/>
          <w:lang w:val="sr-Cyrl-CS"/>
        </w:rPr>
      </w:pPr>
      <w:r w:rsidRPr="00EC47C6">
        <w:rPr>
          <w:b/>
          <w:bCs/>
          <w:lang w:val="sr-Cyrl-CS"/>
        </w:rPr>
        <w:t>Уговорене стране констатују:</w:t>
      </w:r>
    </w:p>
    <w:p w14:paraId="271782AB" w14:textId="2C3D77C9" w:rsidR="00B20021" w:rsidRPr="00EC47C6" w:rsidRDefault="00B20021" w:rsidP="00B20021">
      <w:pPr>
        <w:autoSpaceDE w:val="0"/>
        <w:autoSpaceDN w:val="0"/>
        <w:adjustRightInd w:val="0"/>
        <w:jc w:val="both"/>
        <w:rPr>
          <w:lang w:val="sr-Cyrl-CS"/>
        </w:rPr>
      </w:pPr>
      <w:r w:rsidRPr="00EC47C6">
        <w:rPr>
          <w:lang w:val="sr-Cyrl-CS"/>
        </w:rPr>
        <w:t>- да је Наручилац, спровео поступак набавке</w:t>
      </w:r>
      <w:r w:rsidR="00D419CA">
        <w:rPr>
          <w:lang w:val="sr-Cyrl-CS"/>
        </w:rPr>
        <w:t xml:space="preserve"> </w:t>
      </w:r>
      <w:r w:rsidR="007335E2">
        <w:rPr>
          <w:lang w:val="sr-Latn-RS"/>
        </w:rPr>
        <w:t>36</w:t>
      </w:r>
      <w:r w:rsidR="00D419CA">
        <w:rPr>
          <w:lang w:val="sr-Cyrl-CS"/>
        </w:rPr>
        <w:t>/2</w:t>
      </w:r>
      <w:r w:rsidR="006118C7">
        <w:rPr>
          <w:lang w:val="sr-Latn-RS"/>
        </w:rPr>
        <w:t>3</w:t>
      </w:r>
      <w:r w:rsidRPr="00EC47C6">
        <w:rPr>
          <w:lang w:val="sr-Cyrl-CS"/>
        </w:rPr>
        <w:t xml:space="preserve">, чији је предмет набавка </w:t>
      </w:r>
      <w:r w:rsidR="004B2DA2" w:rsidRPr="00AE526C">
        <w:rPr>
          <w:lang w:val="sr-Cyrl-CS"/>
        </w:rPr>
        <w:t>добара</w:t>
      </w:r>
      <w:r w:rsidR="004B2DA2">
        <w:rPr>
          <w:lang w:val="sr-Cyrl-CS"/>
        </w:rPr>
        <w:t xml:space="preserve">- </w:t>
      </w:r>
      <w:r w:rsidR="007335E2">
        <w:rPr>
          <w:rFonts w:eastAsia="TimesNewRomanPSMT"/>
          <w:lang w:val="sr-Cyrl-RS"/>
        </w:rPr>
        <w:t>Интерфони</w:t>
      </w:r>
      <w:r w:rsidR="004B2DA2">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 xml:space="preserve">. 7, </w:t>
      </w:r>
      <w:proofErr w:type="spellStart"/>
      <w:r w:rsidR="004B2DA2">
        <w:rPr>
          <w:spacing w:val="1"/>
          <w:position w:val="-1"/>
        </w:rPr>
        <w:t>Београд</w:t>
      </w:r>
      <w:proofErr w:type="spellEnd"/>
      <w:r w:rsidR="004B2DA2">
        <w:rPr>
          <w:lang w:val="sr-Cyrl-CS"/>
        </w:rPr>
        <w:t>.</w:t>
      </w:r>
    </w:p>
    <w:p w14:paraId="4BFCA25A" w14:textId="77777777" w:rsidR="00B20021" w:rsidRPr="00EC47C6" w:rsidRDefault="00B20021" w:rsidP="00B20021">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w:t>
      </w:r>
      <w:r w:rsidR="00D419CA">
        <w:rPr>
          <w:lang w:val="sr-Cyrl-CS"/>
        </w:rPr>
        <w:t>ана ______202</w:t>
      </w:r>
      <w:r w:rsidR="006118C7">
        <w:rPr>
          <w:lang w:val="sr-Latn-RS"/>
        </w:rPr>
        <w:t>3</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14:paraId="35ED346E" w14:textId="65A5B77C" w:rsidR="00B20021" w:rsidRPr="00EC47C6" w:rsidRDefault="00B20021" w:rsidP="00B20021">
      <w:pPr>
        <w:autoSpaceDE w:val="0"/>
        <w:autoSpaceDN w:val="0"/>
        <w:adjustRightInd w:val="0"/>
        <w:jc w:val="both"/>
        <w:rPr>
          <w:lang w:val="sr-Cyrl-CS"/>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sidR="004B2DA2">
        <w:rPr>
          <w:lang w:val="sr-Cyrl-CS"/>
        </w:rPr>
        <w:t xml:space="preserve"> </w:t>
      </w:r>
      <w:r w:rsidR="004B2DA2" w:rsidRPr="00AE526C">
        <w:rPr>
          <w:lang w:val="sr-Cyrl-CS"/>
        </w:rPr>
        <w:t>добара</w:t>
      </w:r>
      <w:r w:rsidR="004B2DA2">
        <w:rPr>
          <w:lang w:val="sr-Cyrl-CS"/>
        </w:rPr>
        <w:t xml:space="preserve"> - </w:t>
      </w:r>
      <w:r w:rsidR="007335E2">
        <w:rPr>
          <w:rFonts w:eastAsia="TimesNewRomanPSMT"/>
          <w:lang w:val="sr-Cyrl-CS"/>
        </w:rPr>
        <w:t>Интерфони</w:t>
      </w:r>
      <w:r w:rsidR="004B2DA2">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 xml:space="preserve">. 7, </w:t>
      </w:r>
      <w:proofErr w:type="spellStart"/>
      <w:r w:rsidR="004B2DA2">
        <w:rPr>
          <w:spacing w:val="1"/>
          <w:position w:val="-1"/>
        </w:rPr>
        <w:t>Београд</w:t>
      </w:r>
      <w:proofErr w:type="spellEnd"/>
      <w:r w:rsidR="004B2DA2">
        <w:rPr>
          <w:lang w:val="sr-Cyrl-CS"/>
        </w:rPr>
        <w:t>.</w:t>
      </w:r>
    </w:p>
    <w:p w14:paraId="680142B7" w14:textId="77777777" w:rsidR="00B20021" w:rsidRPr="00EC47C6" w:rsidRDefault="00B20021" w:rsidP="00B20021">
      <w:pPr>
        <w:autoSpaceDE w:val="0"/>
        <w:autoSpaceDN w:val="0"/>
        <w:adjustRightInd w:val="0"/>
        <w:rPr>
          <w:b/>
          <w:bCs/>
          <w:lang w:val="sr-Cyrl-CS"/>
        </w:rPr>
      </w:pPr>
    </w:p>
    <w:p w14:paraId="13694FC2" w14:textId="77777777" w:rsidR="00B20021" w:rsidRPr="00EC47C6" w:rsidRDefault="00B20021" w:rsidP="00B20021">
      <w:pPr>
        <w:autoSpaceDE w:val="0"/>
        <w:autoSpaceDN w:val="0"/>
        <w:adjustRightInd w:val="0"/>
        <w:rPr>
          <w:b/>
          <w:bCs/>
          <w:lang w:val="sr-Cyrl-CS"/>
        </w:rPr>
      </w:pPr>
      <w:r w:rsidRPr="00EC47C6">
        <w:rPr>
          <w:b/>
          <w:bCs/>
          <w:lang w:val="sr-Cyrl-CS"/>
        </w:rPr>
        <w:t>Предмет уговора и услови продаје</w:t>
      </w:r>
    </w:p>
    <w:p w14:paraId="4A2580D2" w14:textId="77777777" w:rsidR="00B20021" w:rsidRPr="00EC47C6" w:rsidRDefault="00B20021" w:rsidP="00B20021">
      <w:pPr>
        <w:autoSpaceDE w:val="0"/>
        <w:autoSpaceDN w:val="0"/>
        <w:adjustRightInd w:val="0"/>
        <w:jc w:val="center"/>
        <w:rPr>
          <w:b/>
          <w:bCs/>
          <w:lang w:val="sr-Cyrl-CS"/>
        </w:rPr>
      </w:pPr>
      <w:r w:rsidRPr="00EC47C6">
        <w:rPr>
          <w:b/>
          <w:bCs/>
          <w:lang w:val="sr-Cyrl-CS"/>
        </w:rPr>
        <w:t>Члан 1.</w:t>
      </w:r>
    </w:p>
    <w:p w14:paraId="1BCBCCBC" w14:textId="77777777" w:rsidR="00B20021" w:rsidRPr="00EC47C6" w:rsidRDefault="00B20021" w:rsidP="00B20021">
      <w:pPr>
        <w:autoSpaceDE w:val="0"/>
        <w:autoSpaceDN w:val="0"/>
        <w:adjustRightInd w:val="0"/>
        <w:jc w:val="center"/>
        <w:rPr>
          <w:b/>
          <w:bCs/>
          <w:lang w:val="sr-Cyrl-CS"/>
        </w:rPr>
      </w:pPr>
    </w:p>
    <w:p w14:paraId="747A16F8" w14:textId="77777777" w:rsidR="00B20021" w:rsidRDefault="00B20021" w:rsidP="00B20021">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D419CA">
        <w:rPr>
          <w:lang w:val="sr-Cyrl-CS"/>
        </w:rPr>
        <w:t>нудом бр. ______ од ________202</w:t>
      </w:r>
      <w:r w:rsidR="006118C7">
        <w:rPr>
          <w:lang w:val="sr-Latn-RS"/>
        </w:rPr>
        <w:t>3</w:t>
      </w:r>
      <w:r w:rsidRPr="00EC47C6">
        <w:rPr>
          <w:lang w:val="sr-Cyrl-CS"/>
        </w:rPr>
        <w:t>. године, а Наручилац се обавезује да за испоручена добра уредно плати. ( попуњава Испоручилац)</w:t>
      </w:r>
    </w:p>
    <w:p w14:paraId="0AD01DA9" w14:textId="77777777" w:rsidR="004B2DA2" w:rsidRDefault="004B2DA2" w:rsidP="00B20021">
      <w:pPr>
        <w:ind w:left="20" w:firstLine="820"/>
        <w:jc w:val="both"/>
        <w:rPr>
          <w:lang w:val="sr-Cyrl-CS"/>
        </w:rPr>
      </w:pPr>
    </w:p>
    <w:p w14:paraId="4245F48C" w14:textId="77777777" w:rsidR="006304E9" w:rsidRDefault="006304E9" w:rsidP="00B20021">
      <w:pPr>
        <w:ind w:left="20" w:firstLine="820"/>
        <w:jc w:val="both"/>
        <w:rPr>
          <w:lang w:val="sr-Cyrl-CS"/>
        </w:rPr>
      </w:pPr>
    </w:p>
    <w:p w14:paraId="37C06844" w14:textId="77777777" w:rsidR="006304E9" w:rsidRPr="00EC47C6" w:rsidRDefault="006304E9" w:rsidP="00B20021">
      <w:pPr>
        <w:ind w:left="20" w:firstLine="820"/>
        <w:jc w:val="both"/>
        <w:rPr>
          <w:lang w:val="sr-Cyrl-CS"/>
        </w:rPr>
      </w:pPr>
    </w:p>
    <w:p w14:paraId="6D0E8FB8" w14:textId="77777777" w:rsidR="00D05053" w:rsidRDefault="00D05053" w:rsidP="00B20021">
      <w:pPr>
        <w:keepNext/>
        <w:keepLines/>
        <w:ind w:right="60"/>
        <w:jc w:val="center"/>
        <w:outlineLvl w:val="5"/>
        <w:rPr>
          <w:b/>
          <w:iCs/>
          <w:shd w:val="clear" w:color="auto" w:fill="FFFFFF"/>
          <w:lang w:val="sr-Cyrl-CS"/>
        </w:rPr>
      </w:pPr>
      <w:bookmarkStart w:id="0" w:name="bookmark125"/>
    </w:p>
    <w:p w14:paraId="62AC6FF1" w14:textId="77777777" w:rsidR="00B20021" w:rsidRPr="00EC47C6" w:rsidRDefault="00B20021" w:rsidP="00B20021">
      <w:pPr>
        <w:keepNext/>
        <w:keepLines/>
        <w:ind w:right="60"/>
        <w:jc w:val="center"/>
        <w:outlineLvl w:val="5"/>
        <w:rPr>
          <w:b/>
          <w:i/>
          <w:lang w:val="sr-Cyrl-CS"/>
        </w:rPr>
      </w:pPr>
      <w:r w:rsidRPr="00EC47C6">
        <w:rPr>
          <w:b/>
          <w:iCs/>
          <w:shd w:val="clear" w:color="auto" w:fill="FFFFFF"/>
          <w:lang w:val="sr-Cyrl-CS"/>
        </w:rPr>
        <w:t>Члан 2.</w:t>
      </w:r>
      <w:bookmarkEnd w:id="0"/>
    </w:p>
    <w:p w14:paraId="0C4F5230" w14:textId="7221EF8F" w:rsidR="00B20021" w:rsidRPr="00EC47C6" w:rsidRDefault="00B20021" w:rsidP="00B20021">
      <w:pPr>
        <w:ind w:left="20" w:right="60" w:firstLine="820"/>
        <w:jc w:val="both"/>
        <w:rPr>
          <w:lang w:val="sr-Cyrl-CS"/>
        </w:rPr>
      </w:pPr>
      <w:r w:rsidRPr="00EC47C6">
        <w:rPr>
          <w:lang w:val="sr-Cyrl-CS"/>
        </w:rPr>
        <w:t>Испоручилац се обавезује да</w:t>
      </w:r>
      <w:r w:rsidR="007849CF">
        <w:rPr>
          <w:lang w:val="sr-Cyrl-CS"/>
        </w:rPr>
        <w:t xml:space="preserve"> испуни своје обавезе у складу са Понудом коју је поднео која је саставни део</w:t>
      </w:r>
      <w:r w:rsidRPr="00EC47C6">
        <w:rPr>
          <w:lang w:val="sr-Cyrl-CS"/>
        </w:rPr>
        <w:t xml:space="preserve"> овог Уговор</w:t>
      </w:r>
      <w:r w:rsidR="007849CF">
        <w:rPr>
          <w:lang w:val="sr-Cyrl-CS"/>
        </w:rPr>
        <w:t xml:space="preserve">а, у року од </w:t>
      </w:r>
      <w:r w:rsidR="000A162F">
        <w:rPr>
          <w:lang w:val="sr-Cyrl-CS"/>
        </w:rPr>
        <w:t>1</w:t>
      </w:r>
      <w:r w:rsidR="007849CF">
        <w:rPr>
          <w:lang w:val="sr-Cyrl-CS"/>
        </w:rPr>
        <w:t>0 дана од дана потписивања Уговора</w:t>
      </w:r>
      <w:r w:rsidRPr="00EC47C6">
        <w:rPr>
          <w:lang w:val="sr-Cyrl-CS"/>
        </w:rPr>
        <w:t>. (попуњава Испоручилац)</w:t>
      </w:r>
    </w:p>
    <w:p w14:paraId="5A10A28C" w14:textId="77777777" w:rsidR="00B20021" w:rsidRPr="00EC47C6" w:rsidRDefault="00B20021" w:rsidP="00B20021">
      <w:pPr>
        <w:keepNext/>
        <w:keepLines/>
        <w:jc w:val="center"/>
        <w:outlineLvl w:val="5"/>
        <w:rPr>
          <w:b/>
          <w:iCs/>
          <w:shd w:val="clear" w:color="auto" w:fill="FFFFFF"/>
          <w:lang w:val="sr-Cyrl-CS"/>
        </w:rPr>
      </w:pPr>
      <w:bookmarkStart w:id="1" w:name="bookmark126"/>
    </w:p>
    <w:p w14:paraId="4B38CE05" w14:textId="77777777" w:rsidR="00B20021" w:rsidRPr="00EC47C6" w:rsidRDefault="00B20021" w:rsidP="00B20021">
      <w:pPr>
        <w:keepNext/>
        <w:keepLines/>
        <w:jc w:val="center"/>
        <w:outlineLvl w:val="5"/>
        <w:rPr>
          <w:b/>
          <w:i/>
          <w:lang w:val="sr-Cyrl-CS"/>
        </w:rPr>
      </w:pPr>
      <w:r w:rsidRPr="00EC47C6">
        <w:rPr>
          <w:b/>
          <w:iCs/>
          <w:shd w:val="clear" w:color="auto" w:fill="FFFFFF"/>
          <w:lang w:val="sr-Cyrl-CS"/>
        </w:rPr>
        <w:t>Члан 3.</w:t>
      </w:r>
      <w:bookmarkEnd w:id="1"/>
    </w:p>
    <w:p w14:paraId="5D4464A4" w14:textId="465EF196" w:rsidR="00B20021" w:rsidRPr="00EC47C6" w:rsidRDefault="00B20021" w:rsidP="00B20021">
      <w:pPr>
        <w:tabs>
          <w:tab w:val="left" w:leader="underscore" w:pos="9793"/>
        </w:tabs>
        <w:ind w:left="20" w:firstLine="720"/>
        <w:jc w:val="both"/>
        <w:rPr>
          <w:lang w:val="sr-Cyrl-CS"/>
        </w:rPr>
      </w:pPr>
      <w:r w:rsidRPr="00EC47C6">
        <w:rPr>
          <w:lang w:val="sr-Cyrl-CS"/>
        </w:rPr>
        <w:t>Укупна</w:t>
      </w:r>
      <w:r w:rsidR="0093203A">
        <w:rPr>
          <w:lang w:val="sr-Cyrl-CS"/>
        </w:rPr>
        <w:t xml:space="preserve"> уговорена</w:t>
      </w:r>
      <w:r w:rsidRPr="00EC47C6">
        <w:rPr>
          <w:lang w:val="sr-Cyrl-CS"/>
        </w:rPr>
        <w:t xml:space="preserve"> вредност добара из члана 1. овог Уговора</w:t>
      </w:r>
      <w:r w:rsidRPr="00EC47C6">
        <w:t xml:space="preserve"> </w:t>
      </w:r>
      <w:proofErr w:type="spellStart"/>
      <w:r w:rsidRPr="00EC47C6">
        <w:t>износ</w:t>
      </w:r>
      <w:proofErr w:type="spellEnd"/>
      <w:r w:rsidR="0093203A">
        <w:rPr>
          <w:lang w:val="sr-Cyrl-RS"/>
        </w:rPr>
        <w:t>и</w:t>
      </w:r>
      <w:r w:rsidRPr="00EC47C6">
        <w:t xml:space="preserve"> </w:t>
      </w:r>
      <w:r w:rsidRPr="00EC47C6">
        <w:rPr>
          <w:lang w:val="sr-Cyrl-CS"/>
        </w:rPr>
        <w:t xml:space="preserve"> </w:t>
      </w:r>
      <w:r w:rsidRPr="00EC47C6">
        <w:rPr>
          <w:lang w:val="sr-Cyrl-CS"/>
        </w:rPr>
        <w:tab/>
      </w:r>
    </w:p>
    <w:p w14:paraId="23D5C4B7" w14:textId="5E1B0AD0" w:rsidR="00B20021" w:rsidRPr="00EC47C6" w:rsidRDefault="00B20021" w:rsidP="00B20021">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 xml:space="preserve">попуњава </w:t>
      </w:r>
      <w:r w:rsidR="0093203A">
        <w:rPr>
          <w:lang w:val="sr-Cyrl-CS"/>
        </w:rPr>
        <w:t>Испоручилац</w:t>
      </w:r>
      <w:r w:rsidRPr="00EC47C6">
        <w:rPr>
          <w:lang w:val="sr-Cyrl-CS"/>
        </w:rPr>
        <w:t>)</w:t>
      </w:r>
    </w:p>
    <w:p w14:paraId="5AE871DA" w14:textId="77777777" w:rsidR="00B20021" w:rsidRPr="00EC47C6" w:rsidRDefault="00B20021" w:rsidP="00B20021">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2"/>
    </w:p>
    <w:p w14:paraId="22649C14" w14:textId="77777777" w:rsidR="00B20021" w:rsidRPr="00EC47C6" w:rsidRDefault="00B20021" w:rsidP="00B20021">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14:paraId="08C4639E" w14:textId="77777777" w:rsidR="00B20021" w:rsidRDefault="00B20021" w:rsidP="00B20021">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14:paraId="245462F5" w14:textId="77777777" w:rsidR="007335E2" w:rsidRPr="00EC47C6" w:rsidRDefault="007335E2" w:rsidP="00B20021">
      <w:pPr>
        <w:tabs>
          <w:tab w:val="left" w:leader="underscore" w:pos="2958"/>
          <w:tab w:val="left" w:leader="underscore" w:pos="5958"/>
        </w:tabs>
        <w:ind w:left="20" w:right="20" w:firstLine="720"/>
        <w:jc w:val="both"/>
        <w:rPr>
          <w:lang w:val="sr-Cyrl-CS"/>
        </w:rPr>
      </w:pPr>
    </w:p>
    <w:p w14:paraId="7B8E133E" w14:textId="77777777" w:rsidR="00B20021" w:rsidRPr="00EC47C6" w:rsidRDefault="00B20021" w:rsidP="00B20021">
      <w:pPr>
        <w:keepNext/>
        <w:keepLines/>
        <w:jc w:val="center"/>
        <w:outlineLvl w:val="5"/>
        <w:rPr>
          <w:b/>
          <w:i/>
          <w:lang w:val="sr-Cyrl-CS"/>
        </w:rPr>
      </w:pPr>
      <w:bookmarkStart w:id="3" w:name="bookmark128"/>
      <w:r w:rsidRPr="00EC47C6">
        <w:rPr>
          <w:b/>
          <w:iCs/>
          <w:shd w:val="clear" w:color="auto" w:fill="FFFFFF"/>
          <w:lang w:val="sr-Cyrl-CS"/>
        </w:rPr>
        <w:t>Члан 4.</w:t>
      </w:r>
      <w:bookmarkEnd w:id="3"/>
    </w:p>
    <w:p w14:paraId="14853A1A" w14:textId="77777777" w:rsidR="00B20021" w:rsidRPr="00EC47C6" w:rsidRDefault="00B20021" w:rsidP="00B20021">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5612B7CF" w14:textId="77777777" w:rsidR="00B20021" w:rsidRPr="00EC47C6" w:rsidRDefault="00B20021" w:rsidP="00B20021">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14:paraId="27225B2A" w14:textId="77777777" w:rsidR="00B20021" w:rsidRPr="00EC47C6" w:rsidRDefault="00B20021" w:rsidP="00B20021">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14:paraId="6C10215D" w14:textId="77777777" w:rsidR="00B20021" w:rsidRPr="00EC47C6" w:rsidRDefault="00B20021" w:rsidP="00B20021">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14:paraId="48885CBF" w14:textId="77777777" w:rsidR="00B20021" w:rsidRPr="00EC47C6" w:rsidRDefault="00B20021" w:rsidP="00B20021">
      <w:pPr>
        <w:ind w:right="20"/>
        <w:jc w:val="center"/>
        <w:rPr>
          <w:b/>
          <w:iCs/>
          <w:shd w:val="clear" w:color="auto" w:fill="FFFFFF"/>
          <w:lang w:val="sr-Cyrl-CS"/>
        </w:rPr>
      </w:pPr>
      <w:bookmarkStart w:id="5" w:name="bookmark130"/>
      <w:bookmarkEnd w:id="4"/>
    </w:p>
    <w:p w14:paraId="325AED65" w14:textId="714C978A" w:rsidR="00B20021" w:rsidRPr="00EC47C6" w:rsidRDefault="00B20021" w:rsidP="00B20021">
      <w:pPr>
        <w:ind w:right="20"/>
        <w:jc w:val="center"/>
        <w:rPr>
          <w:b/>
          <w:i/>
          <w:lang w:val="sr-Cyrl-CS"/>
        </w:rPr>
      </w:pPr>
      <w:r w:rsidRPr="00EC47C6">
        <w:rPr>
          <w:b/>
          <w:iCs/>
          <w:shd w:val="clear" w:color="auto" w:fill="FFFFFF"/>
          <w:lang w:val="sr-Cyrl-CS"/>
        </w:rPr>
        <w:t xml:space="preserve">Члан </w:t>
      </w:r>
      <w:r w:rsidR="00F83A45">
        <w:rPr>
          <w:b/>
          <w:iCs/>
          <w:shd w:val="clear" w:color="auto" w:fill="FFFFFF"/>
          <w:lang w:val="sr-Cyrl-CS"/>
        </w:rPr>
        <w:t>5</w:t>
      </w:r>
      <w:r w:rsidRPr="00EC47C6">
        <w:rPr>
          <w:b/>
          <w:iCs/>
          <w:shd w:val="clear" w:color="auto" w:fill="FFFFFF"/>
          <w:lang w:val="sr-Cyrl-CS"/>
        </w:rPr>
        <w:t>.</w:t>
      </w:r>
      <w:bookmarkEnd w:id="5"/>
    </w:p>
    <w:p w14:paraId="655205A5" w14:textId="77777777" w:rsidR="00B20021" w:rsidRDefault="004B2DA2" w:rsidP="004B2DA2">
      <w:pPr>
        <w:ind w:right="20"/>
        <w:jc w:val="both"/>
        <w:rPr>
          <w:b/>
        </w:rPr>
      </w:pPr>
      <w:r>
        <w:rPr>
          <w:lang w:val="sr-Cyrl-CS"/>
        </w:rPr>
        <w:tab/>
      </w:r>
      <w:r w:rsidR="00B20021" w:rsidRPr="00EC47C6">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r w:rsidR="00B20021" w:rsidRPr="00E66AD3">
        <w:rPr>
          <w:b/>
          <w:lang w:val="sr-Cyrl-CS"/>
        </w:rPr>
        <w:t xml:space="preserve"> </w:t>
      </w:r>
    </w:p>
    <w:p w14:paraId="16AF6F7F" w14:textId="77777777" w:rsidR="00B20021" w:rsidRDefault="00B20021" w:rsidP="00B20021">
      <w:pPr>
        <w:ind w:right="20"/>
        <w:jc w:val="center"/>
        <w:rPr>
          <w:b/>
        </w:rPr>
      </w:pPr>
    </w:p>
    <w:p w14:paraId="6028818A" w14:textId="77777777" w:rsidR="007335E2" w:rsidRDefault="007335E2" w:rsidP="00B20021">
      <w:pPr>
        <w:ind w:right="20"/>
        <w:jc w:val="center"/>
        <w:rPr>
          <w:b/>
        </w:rPr>
      </w:pPr>
    </w:p>
    <w:p w14:paraId="1AAD4581" w14:textId="77777777" w:rsidR="007335E2" w:rsidRDefault="007335E2" w:rsidP="00B20021">
      <w:pPr>
        <w:ind w:right="20"/>
        <w:jc w:val="center"/>
        <w:rPr>
          <w:b/>
        </w:rPr>
      </w:pPr>
    </w:p>
    <w:p w14:paraId="08553FDA" w14:textId="77777777" w:rsidR="00F83A45" w:rsidRDefault="00F83A45" w:rsidP="00B20021">
      <w:pPr>
        <w:ind w:right="20"/>
        <w:jc w:val="center"/>
        <w:rPr>
          <w:b/>
        </w:rPr>
      </w:pPr>
    </w:p>
    <w:p w14:paraId="33ECFF4D" w14:textId="77777777" w:rsidR="00F83A45" w:rsidRDefault="00F83A45" w:rsidP="00B20021">
      <w:pPr>
        <w:ind w:right="20"/>
        <w:jc w:val="center"/>
        <w:rPr>
          <w:b/>
        </w:rPr>
      </w:pPr>
    </w:p>
    <w:p w14:paraId="0F1CD63B" w14:textId="77777777" w:rsidR="00F83A45" w:rsidRDefault="00F83A45" w:rsidP="00B20021">
      <w:pPr>
        <w:ind w:right="20"/>
        <w:jc w:val="center"/>
        <w:rPr>
          <w:b/>
        </w:rPr>
      </w:pPr>
    </w:p>
    <w:p w14:paraId="76D03C6D" w14:textId="77777777" w:rsidR="00F83A45" w:rsidRDefault="00F83A45" w:rsidP="00B20021">
      <w:pPr>
        <w:ind w:right="20"/>
        <w:jc w:val="center"/>
        <w:rPr>
          <w:b/>
        </w:rPr>
      </w:pPr>
    </w:p>
    <w:p w14:paraId="15FDCCAC" w14:textId="77777777" w:rsidR="00F83A45" w:rsidRDefault="00F83A45" w:rsidP="00B20021">
      <w:pPr>
        <w:ind w:right="20"/>
        <w:jc w:val="center"/>
        <w:rPr>
          <w:b/>
        </w:rPr>
      </w:pPr>
    </w:p>
    <w:p w14:paraId="084A55CA" w14:textId="77777777" w:rsidR="00F83A45" w:rsidRDefault="00F83A45" w:rsidP="00B20021">
      <w:pPr>
        <w:ind w:right="20"/>
        <w:jc w:val="center"/>
        <w:rPr>
          <w:b/>
        </w:rPr>
      </w:pPr>
    </w:p>
    <w:p w14:paraId="51CB53B8" w14:textId="77777777" w:rsidR="0093203A" w:rsidRDefault="0093203A" w:rsidP="00B20021">
      <w:pPr>
        <w:ind w:right="20"/>
        <w:jc w:val="center"/>
        <w:rPr>
          <w:b/>
        </w:rPr>
      </w:pPr>
    </w:p>
    <w:p w14:paraId="135888B5" w14:textId="77777777" w:rsidR="007335E2" w:rsidRPr="00976C7E" w:rsidRDefault="007335E2" w:rsidP="00B20021">
      <w:pPr>
        <w:ind w:right="20"/>
        <w:jc w:val="center"/>
        <w:rPr>
          <w:b/>
        </w:rPr>
      </w:pPr>
    </w:p>
    <w:p w14:paraId="63552BD5" w14:textId="1E1B2D56" w:rsidR="00B20021" w:rsidRPr="00976C7E" w:rsidRDefault="00B20021" w:rsidP="00B20021">
      <w:pPr>
        <w:ind w:right="20"/>
        <w:jc w:val="center"/>
        <w:rPr>
          <w:b/>
          <w:lang w:val="sr-Cyrl-CS"/>
        </w:rPr>
      </w:pPr>
      <w:r w:rsidRPr="00E66AD3">
        <w:rPr>
          <w:b/>
          <w:lang w:val="sr-Cyrl-CS"/>
        </w:rPr>
        <w:lastRenderedPageBreak/>
        <w:t xml:space="preserve">Члан </w:t>
      </w:r>
      <w:r w:rsidR="00F83A45">
        <w:rPr>
          <w:b/>
          <w:lang w:val="sr-Cyrl-CS"/>
        </w:rPr>
        <w:t>6</w:t>
      </w:r>
      <w:r w:rsidRPr="00E66AD3">
        <w:rPr>
          <w:b/>
          <w:lang w:val="sr-Cyrl-CS"/>
        </w:rPr>
        <w:t>.</w:t>
      </w:r>
    </w:p>
    <w:p w14:paraId="557F7C45" w14:textId="77777777" w:rsidR="00B20021" w:rsidRPr="00EC47C6" w:rsidRDefault="00B20021" w:rsidP="00B20021">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sidR="004B2DA2">
        <w:rPr>
          <w:lang w:val="sr-Cyrl-CS"/>
        </w:rPr>
        <w:t>.</w:t>
      </w:r>
      <w:r w:rsidRPr="00EC47C6">
        <w:rPr>
          <w:lang w:val="sr-Cyrl-CS"/>
        </w:rPr>
        <w:t xml:space="preserve"> и 6. овог Уговора, односно ако докаже да није одговоран за оштећење или губитак добара.</w:t>
      </w:r>
    </w:p>
    <w:p w14:paraId="16CF4081" w14:textId="77777777" w:rsidR="00B20021" w:rsidRPr="00EC47C6" w:rsidRDefault="00B20021" w:rsidP="00B20021">
      <w:pPr>
        <w:ind w:right="20"/>
        <w:jc w:val="center"/>
        <w:rPr>
          <w:b/>
          <w:lang w:val="sr-Cyrl-CS"/>
        </w:rPr>
      </w:pPr>
    </w:p>
    <w:p w14:paraId="27EA5BBF" w14:textId="29C2F291" w:rsidR="00B20021" w:rsidRPr="00EC47C6" w:rsidRDefault="00B20021" w:rsidP="00B20021">
      <w:pPr>
        <w:ind w:right="20"/>
        <w:jc w:val="center"/>
        <w:rPr>
          <w:b/>
          <w:lang w:val="sr-Cyrl-CS"/>
        </w:rPr>
      </w:pPr>
      <w:r w:rsidRPr="00EC47C6">
        <w:rPr>
          <w:b/>
          <w:lang w:val="sr-Cyrl-CS"/>
        </w:rPr>
        <w:t xml:space="preserve">Члан </w:t>
      </w:r>
      <w:r w:rsidR="00F83A45">
        <w:rPr>
          <w:b/>
          <w:lang w:val="sr-Cyrl-CS"/>
        </w:rPr>
        <w:t>7</w:t>
      </w:r>
      <w:r w:rsidRPr="00EC47C6">
        <w:rPr>
          <w:b/>
          <w:lang w:val="sr-Cyrl-CS"/>
        </w:rPr>
        <w:t>.</w:t>
      </w:r>
    </w:p>
    <w:p w14:paraId="64CE81C8" w14:textId="3EE683FA" w:rsidR="00B20021" w:rsidRPr="00EC47C6" w:rsidRDefault="00B20021" w:rsidP="00B20021">
      <w:pPr>
        <w:ind w:left="20" w:right="20" w:firstLine="640"/>
        <w:jc w:val="both"/>
        <w:rPr>
          <w:lang w:val="sr-Cyrl-CS"/>
        </w:rPr>
      </w:pPr>
      <w:r w:rsidRPr="00EC47C6">
        <w:rPr>
          <w:lang w:val="sr-Cyrl-CS"/>
        </w:rPr>
        <w:t xml:space="preserve">Уколико Испоручилац не испуни своју обавезу из члана 4, </w:t>
      </w:r>
      <w:r w:rsidR="00F83A45">
        <w:rPr>
          <w:lang w:val="sr-Cyrl-CS"/>
        </w:rPr>
        <w:t>5</w:t>
      </w:r>
      <w:r w:rsidRPr="00EC47C6">
        <w:rPr>
          <w:lang w:val="sr-Cyrl-CS"/>
        </w:rPr>
        <w:t xml:space="preserve">. и </w:t>
      </w:r>
      <w:r w:rsidR="00F83A45">
        <w:rPr>
          <w:lang w:val="sr-Cyrl-CS"/>
        </w:rPr>
        <w:t>6</w:t>
      </w:r>
      <w:r w:rsidRPr="00EC47C6">
        <w:rPr>
          <w:lang w:val="sr-Cyrl-CS"/>
        </w:rPr>
        <w:t>,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14:paraId="6155B5DD" w14:textId="77777777" w:rsidR="00B20021" w:rsidRPr="00EC47C6" w:rsidRDefault="00B20021" w:rsidP="00B20021">
      <w:pPr>
        <w:ind w:left="20" w:right="20" w:firstLine="640"/>
        <w:jc w:val="both"/>
        <w:rPr>
          <w:lang w:val="sr-Cyrl-CS"/>
        </w:rPr>
      </w:pPr>
    </w:p>
    <w:p w14:paraId="302EC1D1" w14:textId="416BC24D" w:rsidR="00B20021" w:rsidRPr="00EC47C6" w:rsidRDefault="00B20021" w:rsidP="00B20021">
      <w:pPr>
        <w:jc w:val="center"/>
        <w:rPr>
          <w:b/>
          <w:i/>
          <w:lang w:val="sr-Cyrl-CS"/>
        </w:rPr>
      </w:pPr>
      <w:bookmarkStart w:id="6" w:name="bookmark131"/>
      <w:r w:rsidRPr="00EC47C6">
        <w:rPr>
          <w:b/>
          <w:iCs/>
          <w:shd w:val="clear" w:color="auto" w:fill="FFFFFF"/>
          <w:lang w:val="sr-Cyrl-CS"/>
        </w:rPr>
        <w:t xml:space="preserve">Члан </w:t>
      </w:r>
      <w:r w:rsidR="00F83A45">
        <w:rPr>
          <w:b/>
          <w:iCs/>
          <w:shd w:val="clear" w:color="auto" w:fill="FFFFFF"/>
          <w:lang w:val="sr-Cyrl-CS"/>
        </w:rPr>
        <w:t>8</w:t>
      </w:r>
      <w:r w:rsidRPr="00EC47C6">
        <w:rPr>
          <w:b/>
          <w:iCs/>
          <w:shd w:val="clear" w:color="auto" w:fill="FFFFFF"/>
          <w:lang w:val="sr-Cyrl-CS"/>
        </w:rPr>
        <w:t>.</w:t>
      </w:r>
      <w:bookmarkEnd w:id="6"/>
    </w:p>
    <w:p w14:paraId="0CCE434C" w14:textId="77777777" w:rsidR="00B20021" w:rsidRPr="00EC47C6" w:rsidRDefault="00B20021" w:rsidP="00B20021">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14:paraId="5FF88250" w14:textId="77777777" w:rsidR="00B20021" w:rsidRPr="00EC47C6" w:rsidRDefault="00B20021" w:rsidP="00B20021">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5BAC30BF" w14:textId="77777777" w:rsidR="00B20021" w:rsidRDefault="00B20021" w:rsidP="00B20021">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0E1FBD7C" w14:textId="77777777" w:rsidR="00B20021" w:rsidRPr="00EC47C6" w:rsidRDefault="00B20021" w:rsidP="00B20021">
      <w:pPr>
        <w:autoSpaceDE w:val="0"/>
        <w:autoSpaceDN w:val="0"/>
        <w:adjustRightInd w:val="0"/>
        <w:rPr>
          <w:lang w:val="sr-Cyrl-CS"/>
        </w:rPr>
      </w:pPr>
    </w:p>
    <w:p w14:paraId="72B50407" w14:textId="3B80CFA5" w:rsidR="00B20021" w:rsidRPr="00EC47C6" w:rsidRDefault="00B20021" w:rsidP="00B20021">
      <w:pPr>
        <w:jc w:val="center"/>
        <w:rPr>
          <w:b/>
          <w:iCs/>
          <w:shd w:val="clear" w:color="auto" w:fill="FFFFFF"/>
          <w:lang w:val="sr-Cyrl-CS"/>
        </w:rPr>
      </w:pPr>
      <w:bookmarkStart w:id="7" w:name="bookmark132"/>
      <w:r w:rsidRPr="00EC47C6">
        <w:rPr>
          <w:b/>
          <w:iCs/>
          <w:shd w:val="clear" w:color="auto" w:fill="FFFFFF"/>
          <w:lang w:val="sr-Cyrl-CS"/>
        </w:rPr>
        <w:t xml:space="preserve">Члан </w:t>
      </w:r>
      <w:r w:rsidR="00F83A45">
        <w:rPr>
          <w:b/>
          <w:iCs/>
          <w:shd w:val="clear" w:color="auto" w:fill="FFFFFF"/>
          <w:lang w:val="sr-Cyrl-CS"/>
        </w:rPr>
        <w:t>9</w:t>
      </w:r>
      <w:r w:rsidRPr="00EC47C6">
        <w:rPr>
          <w:b/>
          <w:iCs/>
          <w:shd w:val="clear" w:color="auto" w:fill="FFFFFF"/>
          <w:lang w:val="sr-Cyrl-CS"/>
        </w:rPr>
        <w:t>.</w:t>
      </w:r>
      <w:bookmarkEnd w:id="7"/>
    </w:p>
    <w:p w14:paraId="25687369" w14:textId="77777777"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којој је извршавање уговорних обавеза онемогућено услед дејства више</w:t>
      </w:r>
      <w:r w:rsidR="00B20021" w:rsidRPr="00EC47C6">
        <w:rPr>
          <w:lang w:val="sr-Cyrl-CS"/>
        </w:rPr>
        <w:t xml:space="preserve"> </w:t>
      </w:r>
      <w:r w:rsidR="00B20021"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B20021" w:rsidRPr="00EC47C6">
        <w:rPr>
          <w:lang w:val="sr-Cyrl-CS"/>
        </w:rPr>
        <w:t xml:space="preserve"> </w:t>
      </w:r>
      <w:r w:rsidR="00B20021" w:rsidRPr="00EC47C6">
        <w:rPr>
          <w:lang w:val="ru-RU"/>
        </w:rPr>
        <w:t>процењеном или очекиваном трајању, уз достављање доказа о постојању више силе.</w:t>
      </w:r>
    </w:p>
    <w:p w14:paraId="33204828" w14:textId="77777777"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код које је наступио случај више силе, дужна је да предузме све потребне</w:t>
      </w:r>
      <w:r w:rsidR="00B20021" w:rsidRPr="00EC47C6">
        <w:rPr>
          <w:lang w:val="sr-Cyrl-CS"/>
        </w:rPr>
        <w:t xml:space="preserve"> </w:t>
      </w:r>
      <w:r w:rsidR="00B20021" w:rsidRPr="00EC47C6">
        <w:rPr>
          <w:lang w:val="ru-RU"/>
        </w:rPr>
        <w:t>радње ради отклањања последица које онемогућавају извршавање њених уговорних</w:t>
      </w:r>
      <w:r w:rsidR="00B20021" w:rsidRPr="00EC47C6">
        <w:rPr>
          <w:lang w:val="sr-Cyrl-CS"/>
        </w:rPr>
        <w:t xml:space="preserve"> </w:t>
      </w:r>
      <w:r w:rsidR="00B20021" w:rsidRPr="00EC47C6">
        <w:rPr>
          <w:lang w:val="ru-RU"/>
        </w:rPr>
        <w:t>обавеза, да обавештава другу уговорну страну колико ће трајати препреке проузроковане</w:t>
      </w:r>
      <w:r w:rsidR="00B20021" w:rsidRPr="00EC47C6">
        <w:rPr>
          <w:lang w:val="sr-Cyrl-CS"/>
        </w:rPr>
        <w:t xml:space="preserve"> </w:t>
      </w:r>
      <w:r w:rsidR="00B20021" w:rsidRPr="00EC47C6">
        <w:rPr>
          <w:lang w:val="ru-RU"/>
        </w:rPr>
        <w:t>вишом силом у односу на извршавање уговорних обавеза, као и да другу уговорну страну</w:t>
      </w:r>
      <w:r w:rsidR="00B20021" w:rsidRPr="00EC47C6">
        <w:rPr>
          <w:lang w:val="sr-Cyrl-CS"/>
        </w:rPr>
        <w:t xml:space="preserve"> </w:t>
      </w:r>
      <w:r w:rsidR="00B20021" w:rsidRPr="00EC47C6">
        <w:rPr>
          <w:lang w:val="ru-RU"/>
        </w:rPr>
        <w:t>одмах обавести о престанку дејства више силе. Ова клаузула се на одговарајући начин</w:t>
      </w:r>
      <w:r w:rsidR="00B20021" w:rsidRPr="00EC47C6">
        <w:rPr>
          <w:lang w:val="sr-Cyrl-CS"/>
        </w:rPr>
        <w:t xml:space="preserve"> </w:t>
      </w:r>
      <w:r w:rsidR="00B20021" w:rsidRPr="00EC47C6">
        <w:rPr>
          <w:lang w:val="ru-RU"/>
        </w:rPr>
        <w:t>примењује и када је случај више силе наступио код обе уговорне стране.</w:t>
      </w:r>
    </w:p>
    <w:p w14:paraId="787CE52B" w14:textId="77777777" w:rsidR="00B20021" w:rsidRPr="00EC47C6" w:rsidRDefault="004B2DA2" w:rsidP="00B20021">
      <w:pPr>
        <w:autoSpaceDE w:val="0"/>
        <w:autoSpaceDN w:val="0"/>
        <w:adjustRightInd w:val="0"/>
        <w:jc w:val="both"/>
        <w:rPr>
          <w:lang w:val="sr-Cyrl-CS"/>
        </w:rPr>
      </w:pPr>
      <w:r>
        <w:rPr>
          <w:lang w:val="ru-RU"/>
        </w:rPr>
        <w:tab/>
      </w:r>
      <w:r w:rsidR="00B20021" w:rsidRPr="00EC47C6">
        <w:rPr>
          <w:lang w:val="ru-RU"/>
        </w:rPr>
        <w:t>За време трајања више силе свака уговорна страна сноси своје трошкове и штету.</w:t>
      </w:r>
      <w:r w:rsidR="00B20021" w:rsidRPr="00EC47C6">
        <w:rPr>
          <w:lang w:val="sr-Cyrl-CS"/>
        </w:rPr>
        <w:t xml:space="preserve"> </w:t>
      </w:r>
    </w:p>
    <w:p w14:paraId="6A709D20" w14:textId="77777777" w:rsidR="00B20021" w:rsidRPr="00EC47C6" w:rsidRDefault="004B2DA2" w:rsidP="00B20021">
      <w:pPr>
        <w:autoSpaceDE w:val="0"/>
        <w:autoSpaceDN w:val="0"/>
        <w:adjustRightInd w:val="0"/>
        <w:jc w:val="both"/>
      </w:pPr>
      <w:r>
        <w:rPr>
          <w:lang w:val="ru-RU"/>
        </w:rPr>
        <w:tab/>
      </w:r>
      <w:r w:rsidR="00B20021"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B20021" w:rsidRPr="00EC47C6">
        <w:rPr>
          <w:lang w:val="sr-Cyrl-CS"/>
        </w:rPr>
        <w:t xml:space="preserve"> </w:t>
      </w:r>
      <w:r w:rsidR="00B20021" w:rsidRPr="00EC47C6">
        <w:rPr>
          <w:lang w:val="ru-RU"/>
        </w:rPr>
        <w:t>се споразумети о даљем поступању у извршавању одредаба овог уговора и о томе ће</w:t>
      </w:r>
      <w:r w:rsidR="00B20021" w:rsidRPr="00EC47C6">
        <w:rPr>
          <w:lang w:val="sr-Cyrl-CS"/>
        </w:rPr>
        <w:t xml:space="preserve"> </w:t>
      </w:r>
      <w:r w:rsidR="00B20021" w:rsidRPr="00EC47C6">
        <w:rPr>
          <w:lang w:val="ru-RU"/>
        </w:rPr>
        <w:t>закључити анекс овог Уговора, или споразум о раскиду овог Уговора.</w:t>
      </w:r>
      <w:r w:rsidR="00B20021" w:rsidRPr="00EC47C6">
        <w:t xml:space="preserve"> </w:t>
      </w:r>
      <w:r w:rsidR="00B20021" w:rsidRPr="00EC47C6">
        <w:rPr>
          <w:lang w:val="ru-RU"/>
        </w:rPr>
        <w:t>Међусобно</w:t>
      </w:r>
      <w:r w:rsidR="00B20021" w:rsidRPr="00EC47C6">
        <w:rPr>
          <w:lang w:val="sr-Cyrl-CS"/>
        </w:rPr>
        <w:t xml:space="preserve"> </w:t>
      </w:r>
      <w:r w:rsidR="00B20021" w:rsidRPr="00EC47C6">
        <w:rPr>
          <w:lang w:val="ru-RU"/>
        </w:rPr>
        <w:t>обавештавање уговорних страна у случају наступања више силе, врши се искључиво у писаној форми.</w:t>
      </w:r>
    </w:p>
    <w:p w14:paraId="7D48D439" w14:textId="77777777" w:rsidR="00B20021" w:rsidRPr="007B3137" w:rsidRDefault="004B2DA2" w:rsidP="00B20021">
      <w:pPr>
        <w:autoSpaceDE w:val="0"/>
        <w:autoSpaceDN w:val="0"/>
        <w:adjustRightInd w:val="0"/>
        <w:jc w:val="both"/>
        <w:rPr>
          <w:rFonts w:ascii="Calibri" w:hAnsi="Calibri"/>
          <w:b/>
          <w:i/>
          <w:lang w:val="sr-Cyrl-CS"/>
        </w:rPr>
      </w:pPr>
      <w:r>
        <w:rPr>
          <w:lang w:val="ru-RU"/>
        </w:rPr>
        <w:tab/>
      </w:r>
      <w:r w:rsidR="00B20021" w:rsidRPr="00EC47C6">
        <w:rPr>
          <w:lang w:val="ru-RU"/>
        </w:rPr>
        <w:t>У случају дејства више силе или наступања осталих непредвиђених околности које могу</w:t>
      </w:r>
      <w:r w:rsidR="00B20021" w:rsidRPr="00EC47C6">
        <w:rPr>
          <w:lang w:val="sr-Cyrl-CS"/>
        </w:rPr>
        <w:t xml:space="preserve"> </w:t>
      </w:r>
      <w:r w:rsidR="00B20021" w:rsidRPr="00EC47C6">
        <w:rPr>
          <w:lang w:val="ru-RU"/>
        </w:rPr>
        <w:t>довести до тога да Добављач није у могућности да испоручује предметно добро из члана</w:t>
      </w:r>
      <w:r w:rsidR="00B20021" w:rsidRPr="00EC47C6">
        <w:rPr>
          <w:lang w:val="sr-Cyrl-CS"/>
        </w:rPr>
        <w:t xml:space="preserve"> </w:t>
      </w:r>
      <w:r w:rsidR="00B20021" w:rsidRPr="00EC47C6">
        <w:rPr>
          <w:lang w:val="ru-RU"/>
        </w:rPr>
        <w:t>1. овог Уговора, уместо тога Добављач може испоручивати и друга добра, под условом да</w:t>
      </w:r>
      <w:r w:rsidR="00B20021" w:rsidRPr="00EC47C6">
        <w:rPr>
          <w:lang w:val="sr-Cyrl-CS"/>
        </w:rPr>
        <w:t xml:space="preserve"> </w:t>
      </w:r>
      <w:r w:rsidR="00B20021" w:rsidRPr="00EC47C6">
        <w:rPr>
          <w:lang w:val="ru-RU"/>
        </w:rPr>
        <w:t>по својствима, намени и карактеристикама представљају најближи супститут предметном</w:t>
      </w:r>
      <w:r w:rsidR="00B20021" w:rsidRPr="00EC47C6">
        <w:rPr>
          <w:lang w:val="sr-Cyrl-CS"/>
        </w:rPr>
        <w:t xml:space="preserve"> </w:t>
      </w:r>
      <w:r w:rsidR="00B20021" w:rsidRPr="00EC47C6">
        <w:rPr>
          <w:lang w:val="ru-RU"/>
        </w:rPr>
        <w:t>добру, а под условима дефинисаним овим Уговором.</w:t>
      </w:r>
      <w:bookmarkStart w:id="8" w:name="bookmark133"/>
    </w:p>
    <w:p w14:paraId="6E029BB8" w14:textId="77777777" w:rsidR="00B20021" w:rsidRDefault="00B20021" w:rsidP="00B20021">
      <w:pPr>
        <w:jc w:val="center"/>
        <w:rPr>
          <w:b/>
          <w:iCs/>
          <w:shd w:val="clear" w:color="auto" w:fill="FFFFFF"/>
        </w:rPr>
      </w:pPr>
    </w:p>
    <w:p w14:paraId="49FB21F9" w14:textId="77777777" w:rsidR="00F83A45" w:rsidRDefault="00F83A45" w:rsidP="00B20021">
      <w:pPr>
        <w:jc w:val="center"/>
        <w:rPr>
          <w:b/>
          <w:iCs/>
          <w:shd w:val="clear" w:color="auto" w:fill="FFFFFF"/>
        </w:rPr>
      </w:pPr>
    </w:p>
    <w:p w14:paraId="751CDC59" w14:textId="43C0B449" w:rsidR="00B20021" w:rsidRPr="00EC47C6" w:rsidRDefault="00B20021" w:rsidP="00B20021">
      <w:pPr>
        <w:jc w:val="center"/>
        <w:rPr>
          <w:b/>
          <w:i/>
          <w:lang w:val="sr-Cyrl-CS"/>
        </w:rPr>
      </w:pPr>
      <w:r w:rsidRPr="00EC47C6">
        <w:rPr>
          <w:b/>
          <w:iCs/>
          <w:shd w:val="clear" w:color="auto" w:fill="FFFFFF"/>
          <w:lang w:val="sr-Cyrl-CS"/>
        </w:rPr>
        <w:lastRenderedPageBreak/>
        <w:t>Члан 1</w:t>
      </w:r>
      <w:r w:rsidR="00F83A45">
        <w:rPr>
          <w:b/>
          <w:iCs/>
          <w:shd w:val="clear" w:color="auto" w:fill="FFFFFF"/>
          <w:lang w:val="sr-Cyrl-CS"/>
        </w:rPr>
        <w:t>0</w:t>
      </w:r>
      <w:r w:rsidRPr="00EC47C6">
        <w:rPr>
          <w:b/>
          <w:iCs/>
          <w:shd w:val="clear" w:color="auto" w:fill="FFFFFF"/>
          <w:lang w:val="sr-Cyrl-CS"/>
        </w:rPr>
        <w:t>.</w:t>
      </w:r>
      <w:bookmarkEnd w:id="8"/>
    </w:p>
    <w:p w14:paraId="6F3E41EF" w14:textId="77777777" w:rsidR="00B20021" w:rsidRDefault="004B2DA2" w:rsidP="00B20021">
      <w:pPr>
        <w:autoSpaceDE w:val="0"/>
        <w:autoSpaceDN w:val="0"/>
        <w:adjustRightInd w:val="0"/>
        <w:jc w:val="both"/>
        <w:rPr>
          <w:lang w:val="sr-Cyrl-CS"/>
        </w:rPr>
      </w:pPr>
      <w:r>
        <w:rPr>
          <w:lang w:val="sr-Cyrl-CS"/>
        </w:rPr>
        <w:tab/>
      </w:r>
      <w:r w:rsidR="00B20021"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4274548D" w14:textId="77777777" w:rsidR="004B2DA2" w:rsidRPr="00EC47C6" w:rsidRDefault="004B2DA2" w:rsidP="00B20021">
      <w:pPr>
        <w:autoSpaceDE w:val="0"/>
        <w:autoSpaceDN w:val="0"/>
        <w:adjustRightInd w:val="0"/>
        <w:jc w:val="both"/>
        <w:rPr>
          <w:lang w:val="sr-Cyrl-CS"/>
        </w:rPr>
      </w:pPr>
    </w:p>
    <w:p w14:paraId="03DC8044" w14:textId="4092B293" w:rsidR="00B20021" w:rsidRPr="00EC47C6" w:rsidRDefault="00B20021" w:rsidP="00B20021">
      <w:pPr>
        <w:autoSpaceDE w:val="0"/>
        <w:autoSpaceDN w:val="0"/>
        <w:adjustRightInd w:val="0"/>
        <w:jc w:val="center"/>
        <w:rPr>
          <w:b/>
          <w:bCs/>
          <w:lang w:val="sr-Cyrl-CS"/>
        </w:rPr>
      </w:pPr>
      <w:r w:rsidRPr="00EC47C6">
        <w:rPr>
          <w:b/>
          <w:bCs/>
          <w:lang w:val="sr-Cyrl-CS"/>
        </w:rPr>
        <w:t>Члан 1</w:t>
      </w:r>
      <w:r w:rsidR="00F83A45">
        <w:rPr>
          <w:b/>
          <w:bCs/>
          <w:lang w:val="sr-Cyrl-CS"/>
        </w:rPr>
        <w:t>1</w:t>
      </w:r>
      <w:r w:rsidRPr="00EC47C6">
        <w:rPr>
          <w:b/>
          <w:bCs/>
          <w:lang w:val="sr-Cyrl-CS"/>
        </w:rPr>
        <w:t>.</w:t>
      </w:r>
    </w:p>
    <w:p w14:paraId="3D31586A" w14:textId="1C88B6E5" w:rsidR="00B20021" w:rsidRDefault="004B2DA2" w:rsidP="00B20021">
      <w:pPr>
        <w:autoSpaceDE w:val="0"/>
        <w:autoSpaceDN w:val="0"/>
        <w:adjustRightInd w:val="0"/>
        <w:ind w:left="90"/>
        <w:jc w:val="both"/>
        <w:rPr>
          <w:color w:val="000000"/>
          <w:lang w:val="ru-RU"/>
        </w:rPr>
      </w:pPr>
      <w:r>
        <w:rPr>
          <w:lang w:val="sr-Cyrl-CS"/>
        </w:rPr>
        <w:tab/>
      </w:r>
      <w:r w:rsidR="00B20021" w:rsidRPr="00EC47C6">
        <w:rPr>
          <w:lang w:val="sr-Cyrl-CS"/>
        </w:rPr>
        <w:t xml:space="preserve">Овај уговор је закључен даном потписивања обе уговорне стране. </w:t>
      </w:r>
    </w:p>
    <w:p w14:paraId="2919BEB0" w14:textId="77777777" w:rsidR="00B20021" w:rsidRPr="00EC47C6" w:rsidRDefault="00B20021" w:rsidP="00B20021">
      <w:pPr>
        <w:autoSpaceDE w:val="0"/>
        <w:autoSpaceDN w:val="0"/>
        <w:adjustRightInd w:val="0"/>
        <w:ind w:left="90"/>
        <w:jc w:val="both"/>
        <w:rPr>
          <w:color w:val="000000"/>
          <w:lang w:val="ru-RU"/>
        </w:rPr>
      </w:pPr>
    </w:p>
    <w:p w14:paraId="5BB53A28" w14:textId="70A8F33F" w:rsidR="00B20021" w:rsidRPr="00EC47C6" w:rsidRDefault="00B20021" w:rsidP="00B20021">
      <w:pPr>
        <w:autoSpaceDE w:val="0"/>
        <w:autoSpaceDN w:val="0"/>
        <w:adjustRightInd w:val="0"/>
        <w:jc w:val="center"/>
        <w:rPr>
          <w:b/>
          <w:bCs/>
          <w:lang w:val="sr-Cyrl-CS"/>
        </w:rPr>
      </w:pPr>
      <w:r w:rsidRPr="00EC47C6">
        <w:rPr>
          <w:b/>
          <w:bCs/>
          <w:lang w:val="sr-Cyrl-CS"/>
        </w:rPr>
        <w:t>Члан 1</w:t>
      </w:r>
      <w:r w:rsidR="00F83A45">
        <w:rPr>
          <w:b/>
          <w:bCs/>
          <w:lang w:val="sr-Cyrl-CS"/>
        </w:rPr>
        <w:t>2</w:t>
      </w:r>
      <w:r w:rsidRPr="00EC47C6">
        <w:rPr>
          <w:b/>
          <w:bCs/>
          <w:lang w:val="sr-Cyrl-CS"/>
        </w:rPr>
        <w:t>.</w:t>
      </w:r>
    </w:p>
    <w:p w14:paraId="5284F0AA" w14:textId="77777777"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1368085F" w14:textId="25FDEF2A" w:rsidR="006118C7" w:rsidRPr="00EC47C6" w:rsidRDefault="004B2DA2" w:rsidP="00B20021">
      <w:pPr>
        <w:autoSpaceDE w:val="0"/>
        <w:autoSpaceDN w:val="0"/>
        <w:adjustRightInd w:val="0"/>
        <w:jc w:val="both"/>
        <w:rPr>
          <w:lang w:val="sr-Cyrl-CS"/>
        </w:rPr>
      </w:pPr>
      <w:r>
        <w:rPr>
          <w:lang w:val="sr-Cyrl-CS"/>
        </w:rPr>
        <w:tab/>
      </w:r>
      <w:r w:rsidR="00B20021"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14:paraId="1915DFA2" w14:textId="77777777" w:rsidR="00B20021" w:rsidRPr="00EC47C6" w:rsidRDefault="00B20021" w:rsidP="00B20021">
      <w:pPr>
        <w:autoSpaceDE w:val="0"/>
        <w:autoSpaceDN w:val="0"/>
        <w:adjustRightInd w:val="0"/>
        <w:rPr>
          <w:b/>
          <w:bCs/>
          <w:lang w:val="sr-Cyrl-CS"/>
        </w:rPr>
      </w:pPr>
    </w:p>
    <w:p w14:paraId="77310963" w14:textId="669051AD" w:rsidR="00B20021" w:rsidRPr="00EC47C6" w:rsidRDefault="00B20021" w:rsidP="00B20021">
      <w:pPr>
        <w:autoSpaceDE w:val="0"/>
        <w:autoSpaceDN w:val="0"/>
        <w:adjustRightInd w:val="0"/>
        <w:jc w:val="center"/>
        <w:rPr>
          <w:b/>
          <w:bCs/>
          <w:lang w:val="sr-Cyrl-CS"/>
        </w:rPr>
      </w:pPr>
      <w:r w:rsidRPr="00EC47C6">
        <w:rPr>
          <w:b/>
          <w:bCs/>
          <w:lang w:val="sr-Cyrl-CS"/>
        </w:rPr>
        <w:t>Члан 1</w:t>
      </w:r>
      <w:r w:rsidR="00F83A45">
        <w:rPr>
          <w:b/>
          <w:bCs/>
          <w:lang w:val="sr-Cyrl-CS"/>
        </w:rPr>
        <w:t>3</w:t>
      </w:r>
      <w:r w:rsidRPr="00EC47C6">
        <w:rPr>
          <w:b/>
          <w:bCs/>
          <w:lang w:val="sr-Cyrl-CS"/>
        </w:rPr>
        <w:t>.</w:t>
      </w:r>
    </w:p>
    <w:p w14:paraId="2F421C5E" w14:textId="77777777" w:rsidR="00B20021" w:rsidRPr="00EC47C6" w:rsidRDefault="00B20021" w:rsidP="00B20021">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14:paraId="1647104D" w14:textId="77777777" w:rsidR="00B20021" w:rsidRPr="00EC47C6" w:rsidRDefault="00B20021" w:rsidP="00B20021">
      <w:pPr>
        <w:autoSpaceDE w:val="0"/>
        <w:autoSpaceDN w:val="0"/>
        <w:adjustRightInd w:val="0"/>
        <w:jc w:val="center"/>
        <w:rPr>
          <w:b/>
          <w:bCs/>
          <w:lang w:val="sr-Cyrl-CS"/>
        </w:rPr>
      </w:pPr>
    </w:p>
    <w:p w14:paraId="3F491EC2" w14:textId="3E0AFE19" w:rsidR="00B20021" w:rsidRPr="00EC47C6" w:rsidRDefault="00B20021" w:rsidP="00B20021">
      <w:pPr>
        <w:autoSpaceDE w:val="0"/>
        <w:autoSpaceDN w:val="0"/>
        <w:adjustRightInd w:val="0"/>
        <w:jc w:val="center"/>
        <w:rPr>
          <w:b/>
          <w:bCs/>
          <w:lang w:val="sr-Cyrl-CS"/>
        </w:rPr>
      </w:pPr>
      <w:r w:rsidRPr="00EC47C6">
        <w:rPr>
          <w:b/>
          <w:bCs/>
          <w:lang w:val="sr-Cyrl-CS"/>
        </w:rPr>
        <w:t>Члан 1</w:t>
      </w:r>
      <w:r w:rsidR="00F83A45">
        <w:rPr>
          <w:b/>
          <w:bCs/>
          <w:lang w:val="sr-Cyrl-CS"/>
        </w:rPr>
        <w:t>4</w:t>
      </w:r>
      <w:r w:rsidRPr="00EC47C6">
        <w:rPr>
          <w:b/>
          <w:bCs/>
          <w:lang w:val="sr-Cyrl-CS"/>
        </w:rPr>
        <w:t>.</w:t>
      </w:r>
    </w:p>
    <w:p w14:paraId="732DC892" w14:textId="77777777" w:rsidR="00D419CA" w:rsidRPr="00D419CA" w:rsidRDefault="00B20021" w:rsidP="006118C7">
      <w:pPr>
        <w:spacing w:after="283"/>
        <w:ind w:left="20" w:firstLine="720"/>
        <w:jc w:val="both"/>
        <w:rPr>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3E748FE9" w14:textId="3CBDF79B" w:rsidR="00B20021" w:rsidRPr="00EC47C6" w:rsidRDefault="00B20021" w:rsidP="00B20021">
      <w:pPr>
        <w:autoSpaceDE w:val="0"/>
        <w:autoSpaceDN w:val="0"/>
        <w:adjustRightInd w:val="0"/>
        <w:jc w:val="center"/>
        <w:rPr>
          <w:b/>
          <w:bCs/>
          <w:lang w:val="sr-Cyrl-CS"/>
        </w:rPr>
      </w:pPr>
      <w:r w:rsidRPr="00EC47C6">
        <w:rPr>
          <w:b/>
          <w:bCs/>
          <w:lang w:val="sr-Cyrl-CS"/>
        </w:rPr>
        <w:t>Члан 1</w:t>
      </w:r>
      <w:r w:rsidR="00F83A45">
        <w:rPr>
          <w:b/>
          <w:bCs/>
          <w:lang w:val="sr-Cyrl-CS"/>
        </w:rPr>
        <w:t>5</w:t>
      </w:r>
      <w:r w:rsidRPr="00EC47C6">
        <w:rPr>
          <w:b/>
          <w:bCs/>
          <w:lang w:val="sr-Cyrl-CS"/>
        </w:rPr>
        <w:t>.</w:t>
      </w:r>
    </w:p>
    <w:p w14:paraId="18C1B5B0" w14:textId="77777777" w:rsidR="00B20021" w:rsidRPr="00EC47C6" w:rsidRDefault="00B20021" w:rsidP="00B20021">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4B2DA2">
        <w:rPr>
          <w:lang w:val="sr-Cyrl-CS"/>
        </w:rPr>
        <w:t>.</w:t>
      </w:r>
    </w:p>
    <w:p w14:paraId="5A63E4D2" w14:textId="77777777" w:rsidR="004B2DA2" w:rsidRPr="00EC47C6" w:rsidRDefault="004B2DA2" w:rsidP="00B20021">
      <w:pPr>
        <w:autoSpaceDE w:val="0"/>
        <w:autoSpaceDN w:val="0"/>
        <w:adjustRightInd w:val="0"/>
        <w:jc w:val="both"/>
        <w:rPr>
          <w:lang w:val="sr-Cyrl-CS"/>
        </w:rPr>
      </w:pPr>
    </w:p>
    <w:p w14:paraId="454E3BDB" w14:textId="0A96A2C4" w:rsidR="00B20021" w:rsidRPr="00EC47C6" w:rsidRDefault="00B20021" w:rsidP="00B20021">
      <w:pPr>
        <w:autoSpaceDE w:val="0"/>
        <w:autoSpaceDN w:val="0"/>
        <w:adjustRightInd w:val="0"/>
        <w:jc w:val="center"/>
        <w:rPr>
          <w:b/>
          <w:bCs/>
          <w:lang w:val="sr-Cyrl-CS"/>
        </w:rPr>
      </w:pPr>
      <w:r w:rsidRPr="00EC47C6">
        <w:rPr>
          <w:b/>
          <w:bCs/>
          <w:lang w:val="sr-Cyrl-CS"/>
        </w:rPr>
        <w:t>Члан 1</w:t>
      </w:r>
      <w:r w:rsidR="00F83A45">
        <w:rPr>
          <w:b/>
          <w:bCs/>
          <w:lang w:val="sr-Cyrl-CS"/>
        </w:rPr>
        <w:t>6</w:t>
      </w:r>
      <w:r w:rsidRPr="00EC47C6">
        <w:rPr>
          <w:b/>
          <w:bCs/>
          <w:lang w:val="sr-Cyrl-CS"/>
        </w:rPr>
        <w:t>.</w:t>
      </w:r>
    </w:p>
    <w:p w14:paraId="655B2C27" w14:textId="77777777" w:rsidR="00B20021" w:rsidRPr="00EC47C6" w:rsidRDefault="00B20021" w:rsidP="00B20021">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14:paraId="75B9CE13" w14:textId="77777777" w:rsidR="00B20021" w:rsidRPr="00EC47C6" w:rsidRDefault="00B20021" w:rsidP="00B20021">
      <w:pPr>
        <w:autoSpaceDE w:val="0"/>
        <w:autoSpaceDN w:val="0"/>
        <w:adjustRightInd w:val="0"/>
        <w:rPr>
          <w:lang w:val="sr-Cyrl-CS"/>
        </w:rPr>
      </w:pPr>
    </w:p>
    <w:p w14:paraId="74239D0B" w14:textId="77777777" w:rsidR="00B20021" w:rsidRPr="00EC47C6" w:rsidRDefault="00B20021" w:rsidP="00B20021">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B20021" w:rsidRPr="00EC47C6" w14:paraId="54A5F1E9" w14:textId="77777777" w:rsidTr="004E2336">
        <w:tc>
          <w:tcPr>
            <w:tcW w:w="4958" w:type="dxa"/>
          </w:tcPr>
          <w:p w14:paraId="154CAFCD" w14:textId="77777777" w:rsidR="00B20021" w:rsidRPr="00EC47C6" w:rsidRDefault="00B20021" w:rsidP="004E2336">
            <w:pPr>
              <w:autoSpaceDE w:val="0"/>
              <w:autoSpaceDN w:val="0"/>
              <w:adjustRightInd w:val="0"/>
              <w:rPr>
                <w:lang w:val="sr-Cyrl-CS"/>
              </w:rPr>
            </w:pPr>
            <w:r w:rsidRPr="00EC47C6">
              <w:rPr>
                <w:lang w:val="sr-Cyrl-CS"/>
              </w:rPr>
              <w:t xml:space="preserve">        ИСПОРУЧИЛАЦ</w:t>
            </w:r>
          </w:p>
        </w:tc>
        <w:tc>
          <w:tcPr>
            <w:tcW w:w="4958" w:type="dxa"/>
          </w:tcPr>
          <w:p w14:paraId="3A01083D" w14:textId="77777777" w:rsidR="00B20021" w:rsidRPr="00EC47C6" w:rsidRDefault="00B20021" w:rsidP="004E2336">
            <w:pPr>
              <w:autoSpaceDE w:val="0"/>
              <w:autoSpaceDN w:val="0"/>
              <w:adjustRightInd w:val="0"/>
              <w:rPr>
                <w:lang w:val="sr-Cyrl-CS"/>
              </w:rPr>
            </w:pPr>
            <w:r w:rsidRPr="00EC47C6">
              <w:rPr>
                <w:lang w:val="sr-Cyrl-CS"/>
              </w:rPr>
              <w:t xml:space="preserve">                                        НАРУЧИЛАЦ</w:t>
            </w:r>
          </w:p>
        </w:tc>
      </w:tr>
      <w:tr w:rsidR="00B20021" w:rsidRPr="00EC47C6" w14:paraId="2AC9D6CE" w14:textId="77777777" w:rsidTr="004E2336">
        <w:tc>
          <w:tcPr>
            <w:tcW w:w="4958" w:type="dxa"/>
          </w:tcPr>
          <w:p w14:paraId="7D3E6B1B" w14:textId="77777777" w:rsidR="00B20021" w:rsidRPr="00EC47C6" w:rsidRDefault="00B20021" w:rsidP="004E2336">
            <w:pPr>
              <w:autoSpaceDE w:val="0"/>
              <w:autoSpaceDN w:val="0"/>
              <w:adjustRightInd w:val="0"/>
              <w:rPr>
                <w:lang w:val="sr-Cyrl-CS"/>
              </w:rPr>
            </w:pPr>
          </w:p>
          <w:p w14:paraId="5E9FE77D" w14:textId="77777777" w:rsidR="00B20021" w:rsidRPr="00EC47C6" w:rsidRDefault="00B20021" w:rsidP="004E2336">
            <w:pPr>
              <w:autoSpaceDE w:val="0"/>
              <w:autoSpaceDN w:val="0"/>
              <w:adjustRightInd w:val="0"/>
              <w:rPr>
                <w:lang w:val="sr-Cyrl-CS"/>
              </w:rPr>
            </w:pPr>
            <w:r w:rsidRPr="00EC47C6">
              <w:rPr>
                <w:lang w:val="sr-Cyrl-CS"/>
              </w:rPr>
              <w:t>__________________________</w:t>
            </w:r>
          </w:p>
        </w:tc>
        <w:tc>
          <w:tcPr>
            <w:tcW w:w="4958" w:type="dxa"/>
          </w:tcPr>
          <w:p w14:paraId="378089D7" w14:textId="77777777" w:rsidR="00B20021" w:rsidRPr="00EC47C6" w:rsidRDefault="00B20021" w:rsidP="004E2336">
            <w:pPr>
              <w:autoSpaceDE w:val="0"/>
              <w:autoSpaceDN w:val="0"/>
              <w:adjustRightInd w:val="0"/>
              <w:jc w:val="right"/>
              <w:rPr>
                <w:lang w:val="sr-Cyrl-CS"/>
              </w:rPr>
            </w:pPr>
          </w:p>
          <w:p w14:paraId="5934D85E" w14:textId="77777777" w:rsidR="00B20021" w:rsidRPr="00EC47C6" w:rsidRDefault="00B20021" w:rsidP="004E2336">
            <w:pPr>
              <w:autoSpaceDE w:val="0"/>
              <w:autoSpaceDN w:val="0"/>
              <w:adjustRightInd w:val="0"/>
              <w:jc w:val="right"/>
              <w:rPr>
                <w:lang w:val="sr-Cyrl-CS"/>
              </w:rPr>
            </w:pPr>
            <w:r w:rsidRPr="00EC47C6">
              <w:rPr>
                <w:lang w:val="sr-Cyrl-CS"/>
              </w:rPr>
              <w:t>________________________</w:t>
            </w:r>
          </w:p>
          <w:p w14:paraId="5B5D7121" w14:textId="77777777" w:rsidR="00B20021" w:rsidRPr="00EC47C6" w:rsidRDefault="00B20021" w:rsidP="004E2336">
            <w:pPr>
              <w:autoSpaceDE w:val="0"/>
              <w:autoSpaceDN w:val="0"/>
              <w:adjustRightInd w:val="0"/>
              <w:jc w:val="right"/>
              <w:rPr>
                <w:lang w:val="sr-Cyrl-CS"/>
              </w:rPr>
            </w:pPr>
          </w:p>
        </w:tc>
      </w:tr>
    </w:tbl>
    <w:p w14:paraId="1C42722F" w14:textId="77777777" w:rsidR="00041BF7" w:rsidRPr="004B2DA2" w:rsidRDefault="00041BF7" w:rsidP="006D79BD">
      <w:pPr>
        <w:pStyle w:val="ListParagraph"/>
        <w:spacing w:after="200" w:line="276" w:lineRule="auto"/>
        <w:ind w:left="1350"/>
        <w:jc w:val="both"/>
      </w:pPr>
    </w:p>
    <w:p w14:paraId="3C232448" w14:textId="77777777" w:rsidR="006D79BD" w:rsidRPr="00F719E7" w:rsidRDefault="006D79BD" w:rsidP="006D79BD">
      <w:pPr>
        <w:pStyle w:val="ListParagraph"/>
        <w:rPr>
          <w:b/>
          <w:bCs/>
          <w:i/>
          <w:iCs/>
          <w:lang w:val="sr-Cyrl-CS"/>
        </w:rPr>
      </w:pPr>
    </w:p>
    <w:p w14:paraId="2B33A245" w14:textId="56C25DCF" w:rsidR="007D39FE" w:rsidRPr="005C5F7E" w:rsidRDefault="00F140DF" w:rsidP="001633EE">
      <w:pPr>
        <w:spacing w:after="200" w:line="276" w:lineRule="auto"/>
        <w:jc w:val="both"/>
      </w:pPr>
      <w:r w:rsidRPr="00F140DF">
        <w:rPr>
          <w:b/>
          <w:bCs/>
          <w:iCs/>
          <w:sz w:val="28"/>
          <w:szCs w:val="28"/>
          <w:lang w:val="sr-Cyrl-CS"/>
        </w:rPr>
        <w:t xml:space="preserve">Напомена: Потребно је да </w:t>
      </w:r>
      <w:r w:rsidR="0093203A">
        <w:rPr>
          <w:b/>
          <w:bCs/>
          <w:iCs/>
          <w:sz w:val="28"/>
          <w:szCs w:val="28"/>
          <w:lang w:val="sr-Cyrl-CS"/>
        </w:rPr>
        <w:t>Испоручилац</w:t>
      </w:r>
      <w:r w:rsidRPr="00F140DF">
        <w:rPr>
          <w:b/>
          <w:bCs/>
          <w:iCs/>
          <w:sz w:val="28"/>
          <w:szCs w:val="28"/>
          <w:lang w:val="sr-Cyrl-CS"/>
        </w:rPr>
        <w:t xml:space="preserve"> достави потписан и оверен Модел уговора.</w:t>
      </w:r>
      <w:r w:rsidRPr="00F140DF">
        <w:rPr>
          <w:b/>
          <w:bCs/>
          <w:iCs/>
          <w:sz w:val="28"/>
          <w:szCs w:val="28"/>
          <w:lang w:val="sr-Cyrl-CS"/>
        </w:rPr>
        <w:tab/>
      </w:r>
    </w:p>
    <w:p w14:paraId="76E4E8CF" w14:textId="77777777" w:rsidR="007D39FE" w:rsidRPr="00377013" w:rsidRDefault="007D39FE" w:rsidP="007D39FE">
      <w:pPr>
        <w:spacing w:after="200" w:line="276" w:lineRule="auto"/>
        <w:rPr>
          <w:rFonts w:eastAsia="Calibri"/>
          <w:b/>
          <w:bCs/>
          <w:i/>
          <w:iCs/>
          <w:lang w:val="ru-RU"/>
        </w:rPr>
      </w:pPr>
    </w:p>
    <w:p w14:paraId="46C452CC" w14:textId="77777777"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CFD0" w14:textId="77777777" w:rsidR="009B5273" w:rsidRDefault="009B5273">
      <w:r>
        <w:separator/>
      </w:r>
    </w:p>
  </w:endnote>
  <w:endnote w:type="continuationSeparator" w:id="0">
    <w:p w14:paraId="7A203F05" w14:textId="77777777" w:rsidR="009B5273" w:rsidRDefault="009B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FF17" w14:textId="77777777" w:rsidR="009B5273" w:rsidRDefault="009B5273">
      <w:r>
        <w:separator/>
      </w:r>
    </w:p>
  </w:footnote>
  <w:footnote w:type="continuationSeparator" w:id="0">
    <w:p w14:paraId="492AA666" w14:textId="77777777" w:rsidR="009B5273" w:rsidRDefault="009B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FDDA" w14:textId="77777777" w:rsidR="004E2336" w:rsidRPr="00574A15" w:rsidRDefault="00000000">
    <w:pPr>
      <w:pStyle w:val="Header"/>
      <w:rPr>
        <w:lang w:val="sr-Latn-CS"/>
      </w:rPr>
    </w:pPr>
    <w:r>
      <w:rPr>
        <w:noProof/>
      </w:rPr>
      <w:pict w14:anchorId="2E56A06A">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4C54E184">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4784CE35" w14:textId="77777777" w:rsidR="004E2336" w:rsidRPr="003D05A2" w:rsidRDefault="004E2336"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CE7AF7B"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6F43CE8F"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17582BBA"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2C924814"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2E3E203"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7B625026" w14:textId="77777777" w:rsidR="004E2336" w:rsidRPr="003D05A2" w:rsidRDefault="004E2336"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6F5C6B14">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5A096C0E" w14:textId="77777777" w:rsidR="004E2336" w:rsidRDefault="004E2336">
                <w:r>
                  <w:rPr>
                    <w:noProof/>
                  </w:rPr>
                  <w:drawing>
                    <wp:inline distT="0" distB="0" distL="0" distR="0" wp14:anchorId="3D31123C" wp14:editId="1E95643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331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0084698">
    <w:abstractNumId w:val="17"/>
  </w:num>
  <w:num w:numId="3" w16cid:durableId="1256085591">
    <w:abstractNumId w:val="19"/>
  </w:num>
  <w:num w:numId="4" w16cid:durableId="1626961902">
    <w:abstractNumId w:val="14"/>
  </w:num>
  <w:num w:numId="5" w16cid:durableId="799419361">
    <w:abstractNumId w:val="12"/>
  </w:num>
  <w:num w:numId="6" w16cid:durableId="1073507673">
    <w:abstractNumId w:val="16"/>
  </w:num>
  <w:num w:numId="7" w16cid:durableId="290602241">
    <w:abstractNumId w:val="5"/>
  </w:num>
  <w:num w:numId="8" w16cid:durableId="1287542006">
    <w:abstractNumId w:val="8"/>
  </w:num>
  <w:num w:numId="9" w16cid:durableId="752507617">
    <w:abstractNumId w:val="18"/>
  </w:num>
  <w:num w:numId="10" w16cid:durableId="1339966121">
    <w:abstractNumId w:val="9"/>
  </w:num>
  <w:num w:numId="11" w16cid:durableId="1869949424">
    <w:abstractNumId w:val="7"/>
  </w:num>
  <w:num w:numId="12" w16cid:durableId="328607662">
    <w:abstractNumId w:val="10"/>
  </w:num>
  <w:num w:numId="13" w16cid:durableId="1063605740">
    <w:abstractNumId w:val="15"/>
  </w:num>
  <w:num w:numId="14" w16cid:durableId="191191720">
    <w:abstractNumId w:val="2"/>
  </w:num>
  <w:num w:numId="15" w16cid:durableId="1593469439">
    <w:abstractNumId w:val="0"/>
  </w:num>
  <w:num w:numId="16" w16cid:durableId="194083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4511952">
    <w:abstractNumId w:val="11"/>
  </w:num>
  <w:num w:numId="18" w16cid:durableId="245462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262775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4"/>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6F0"/>
    <w:rsid w:val="00095ACB"/>
    <w:rsid w:val="00096001"/>
    <w:rsid w:val="00096F84"/>
    <w:rsid w:val="000A0097"/>
    <w:rsid w:val="000A0E8C"/>
    <w:rsid w:val="000A131A"/>
    <w:rsid w:val="000A162F"/>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3E04"/>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1F72A9"/>
    <w:rsid w:val="002007D3"/>
    <w:rsid w:val="00201494"/>
    <w:rsid w:val="00203B6A"/>
    <w:rsid w:val="00204030"/>
    <w:rsid w:val="00204AE9"/>
    <w:rsid w:val="00204E04"/>
    <w:rsid w:val="00205A0E"/>
    <w:rsid w:val="002065BD"/>
    <w:rsid w:val="002122E4"/>
    <w:rsid w:val="0021401D"/>
    <w:rsid w:val="002145E5"/>
    <w:rsid w:val="00215CC9"/>
    <w:rsid w:val="0021683E"/>
    <w:rsid w:val="00216D24"/>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5996"/>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511"/>
    <w:rsid w:val="00342EB9"/>
    <w:rsid w:val="0034308B"/>
    <w:rsid w:val="003431B7"/>
    <w:rsid w:val="003433E7"/>
    <w:rsid w:val="00343DEE"/>
    <w:rsid w:val="00344AA8"/>
    <w:rsid w:val="00346265"/>
    <w:rsid w:val="00346D87"/>
    <w:rsid w:val="003473B3"/>
    <w:rsid w:val="00347A3E"/>
    <w:rsid w:val="003506A4"/>
    <w:rsid w:val="003508F2"/>
    <w:rsid w:val="00350FF4"/>
    <w:rsid w:val="003512E0"/>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2DA2"/>
    <w:rsid w:val="004B3893"/>
    <w:rsid w:val="004B49F0"/>
    <w:rsid w:val="004B564F"/>
    <w:rsid w:val="004B694B"/>
    <w:rsid w:val="004B7443"/>
    <w:rsid w:val="004C0034"/>
    <w:rsid w:val="004C080D"/>
    <w:rsid w:val="004C17B7"/>
    <w:rsid w:val="004C2242"/>
    <w:rsid w:val="004C2643"/>
    <w:rsid w:val="004C358D"/>
    <w:rsid w:val="004C4780"/>
    <w:rsid w:val="004C4DAC"/>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336"/>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4E2"/>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264"/>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1EBC"/>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18C7"/>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04E9"/>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10F8"/>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5E2"/>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9A0"/>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01C8"/>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9CF"/>
    <w:rsid w:val="00784BCF"/>
    <w:rsid w:val="00785452"/>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14EE"/>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03A"/>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0DA8"/>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74A"/>
    <w:rsid w:val="009B3B76"/>
    <w:rsid w:val="009B4878"/>
    <w:rsid w:val="009B4A7B"/>
    <w:rsid w:val="009B5273"/>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2C62"/>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E96"/>
    <w:rsid w:val="00AF1F3C"/>
    <w:rsid w:val="00AF2DDA"/>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021"/>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C8F"/>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053"/>
    <w:rsid w:val="00D051A6"/>
    <w:rsid w:val="00D0693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9CA"/>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4854"/>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B785B"/>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084"/>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10"/>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31B"/>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552A"/>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37"/>
    <w:rsid w:val="00F804F6"/>
    <w:rsid w:val="00F80C36"/>
    <w:rsid w:val="00F825A5"/>
    <w:rsid w:val="00F82A8E"/>
    <w:rsid w:val="00F82E1D"/>
    <w:rsid w:val="00F83A45"/>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A9D23"/>
  <w15:docId w15:val="{C01DE596-E6E4-4B54-A52F-D14D2EC6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styleId="UnresolvedMention">
    <w:name w:val="Unresolved Mention"/>
    <w:basedOn w:val="DefaultParagraphFont"/>
    <w:uiPriority w:val="99"/>
    <w:semiHidden/>
    <w:unhideWhenUsed/>
    <w:rsid w:val="00A52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4520416">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897547186">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421048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9CF6-8D99-4CC3-A4B3-83CBAEC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16494</TotalTime>
  <Pages>12</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16121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760</cp:revision>
  <cp:lastPrinted>2021-02-25T08:48:00Z</cp:lastPrinted>
  <dcterms:created xsi:type="dcterms:W3CDTF">2017-01-23T08:00:00Z</dcterms:created>
  <dcterms:modified xsi:type="dcterms:W3CDTF">2023-10-27T07:57:00Z</dcterms:modified>
</cp:coreProperties>
</file>