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A8046" w14:textId="73326DB1" w:rsidR="001C6D83" w:rsidRPr="00F75809" w:rsidRDefault="00B75E33" w:rsidP="001C6D83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Брoj</w:t>
      </w:r>
      <w:proofErr w:type="spellEnd"/>
      <w:r w:rsidRPr="00F75809">
        <w:rPr>
          <w:rStyle w:val="Emphasis"/>
          <w:rFonts w:asciiTheme="majorHAnsi" w:hAnsiTheme="majorHAnsi"/>
          <w:i w:val="0"/>
          <w:color w:val="000000"/>
        </w:rPr>
        <w:t xml:space="preserve">: </w:t>
      </w:r>
      <w:r w:rsidR="0031701C">
        <w:rPr>
          <w:rStyle w:val="Emphasis"/>
          <w:rFonts w:asciiTheme="majorHAnsi" w:hAnsiTheme="majorHAnsi"/>
          <w:i w:val="0"/>
          <w:color w:val="000000"/>
        </w:rPr>
        <w:t>5212</w:t>
      </w:r>
    </w:p>
    <w:p w14:paraId="1E47F086" w14:textId="73EEA050" w:rsidR="001C6D83" w:rsidRPr="00F75809" w:rsidRDefault="001C6D83" w:rsidP="001C6D83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Датум</w:t>
      </w:r>
      <w:proofErr w:type="spellEnd"/>
      <w:r w:rsidRPr="00F75809">
        <w:rPr>
          <w:rStyle w:val="Emphasis"/>
          <w:rFonts w:asciiTheme="majorHAnsi" w:hAnsiTheme="majorHAnsi"/>
          <w:i w:val="0"/>
          <w:color w:val="000000"/>
        </w:rPr>
        <w:t xml:space="preserve">: </w:t>
      </w:r>
      <w:r w:rsidR="00117276">
        <w:rPr>
          <w:rStyle w:val="Emphasis"/>
          <w:rFonts w:asciiTheme="majorHAnsi" w:hAnsiTheme="majorHAnsi"/>
          <w:i w:val="0"/>
          <w:color w:val="000000"/>
          <w:lang w:val="sr-Latn-RS"/>
        </w:rPr>
        <w:t>20</w:t>
      </w:r>
      <w:r w:rsidRPr="00F75809">
        <w:rPr>
          <w:rStyle w:val="Emphasis"/>
          <w:rFonts w:asciiTheme="majorHAnsi" w:hAnsiTheme="majorHAnsi"/>
          <w:i w:val="0"/>
          <w:color w:val="000000"/>
        </w:rPr>
        <w:t>.</w:t>
      </w:r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>11</w:t>
      </w:r>
      <w:r w:rsidR="00C411A1">
        <w:rPr>
          <w:rStyle w:val="Emphasis"/>
          <w:rFonts w:asciiTheme="majorHAnsi" w:hAnsiTheme="majorHAnsi"/>
          <w:i w:val="0"/>
          <w:color w:val="000000"/>
        </w:rPr>
        <w:t>.202</w:t>
      </w:r>
      <w:r w:rsidR="00117276">
        <w:rPr>
          <w:rStyle w:val="Emphasis"/>
          <w:rFonts w:asciiTheme="majorHAnsi" w:hAnsiTheme="majorHAnsi"/>
          <w:i w:val="0"/>
          <w:color w:val="000000"/>
        </w:rPr>
        <w:t>3</w:t>
      </w:r>
      <w:r w:rsidRPr="00F75809">
        <w:rPr>
          <w:rStyle w:val="Emphasis"/>
          <w:rFonts w:asciiTheme="majorHAnsi" w:hAnsiTheme="majorHAnsi"/>
          <w:i w:val="0"/>
          <w:color w:val="000000"/>
        </w:rPr>
        <w:t xml:space="preserve">. </w:t>
      </w:r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>године</w:t>
      </w:r>
    </w:p>
    <w:p w14:paraId="48E2F828" w14:textId="77777777" w:rsidR="001C6D83" w:rsidRPr="00F75809" w:rsidRDefault="001C6D83" w:rsidP="001C6D83">
      <w:pPr>
        <w:rPr>
          <w:rStyle w:val="Emphasis"/>
          <w:rFonts w:asciiTheme="majorHAnsi" w:hAnsiTheme="majorHAnsi"/>
          <w:i w:val="0"/>
          <w:color w:val="000000"/>
        </w:rPr>
      </w:pPr>
    </w:p>
    <w:p w14:paraId="4656E834" w14:textId="77777777" w:rsidR="001C6D83" w:rsidRPr="00F75809" w:rsidRDefault="001C6D83" w:rsidP="001C6D83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C411A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C411A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F75809">
        <w:rPr>
          <w:rStyle w:val="Emphasis"/>
          <w:rFonts w:asciiTheme="majorHAnsi" w:hAnsiTheme="majorHAnsi"/>
          <w:i w:val="0"/>
          <w:color w:val="000000"/>
        </w:rPr>
        <w:t xml:space="preserve"> 27. </w:t>
      </w:r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F75809">
        <w:rPr>
          <w:rStyle w:val="Emphasis"/>
          <w:rFonts w:asciiTheme="majorHAnsi" w:hAnsiTheme="majorHAnsi"/>
          <w:i w:val="0"/>
          <w:color w:val="000000"/>
        </w:rPr>
        <w:t>1</w:t>
      </w:r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F75809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C411A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F75809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F75809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F75809">
        <w:rPr>
          <w:rStyle w:val="Emphasis"/>
          <w:rFonts w:asciiTheme="majorHAnsi" w:hAnsiTheme="majorHAnsi"/>
          <w:i w:val="0"/>
          <w:color w:val="000000"/>
        </w:rPr>
        <w:t xml:space="preserve"> РС''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F75809">
        <w:rPr>
          <w:rStyle w:val="Emphasis"/>
          <w:rFonts w:asciiTheme="majorHAnsi" w:hAnsiTheme="majorHAnsi"/>
          <w:i w:val="0"/>
          <w:color w:val="000000"/>
        </w:rPr>
        <w:t>.</w:t>
      </w:r>
      <w:r w:rsidRPr="00F75809">
        <w:rPr>
          <w:rFonts w:asciiTheme="majorHAnsi" w:hAnsiTheme="majorHAnsi"/>
        </w:rPr>
        <w:t xml:space="preserve"> 19/2019</w:t>
      </w:r>
      <w:r w:rsidRPr="00F75809">
        <w:rPr>
          <w:rStyle w:val="Emphasis"/>
          <w:rFonts w:asciiTheme="majorHAnsi" w:hAnsiTheme="majorHAnsi"/>
          <w:i w:val="0"/>
          <w:color w:val="000000"/>
        </w:rPr>
        <w:t xml:space="preserve">), </w:t>
      </w:r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в.д.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директор</w:t>
      </w:r>
      <w:proofErr w:type="spellEnd"/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а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Центра</w:t>
      </w:r>
      <w:proofErr w:type="spellEnd"/>
      <w:r w:rsidR="00C411A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доноси</w:t>
      </w:r>
      <w:proofErr w:type="spellEnd"/>
      <w:r w:rsidR="00C411A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следећу</w:t>
      </w:r>
      <w:proofErr w:type="spellEnd"/>
    </w:p>
    <w:p w14:paraId="0F16EC49" w14:textId="77777777" w:rsidR="001C6D83" w:rsidRPr="00F75809" w:rsidRDefault="001C6D83" w:rsidP="001C6D83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</w:p>
    <w:p w14:paraId="7D735461" w14:textId="77777777" w:rsidR="001C6D83" w:rsidRPr="00F75809" w:rsidRDefault="001C6D83" w:rsidP="001C6D83">
      <w:pPr>
        <w:jc w:val="center"/>
        <w:rPr>
          <w:rStyle w:val="Emphasis"/>
          <w:rFonts w:asciiTheme="majorHAnsi" w:hAnsiTheme="majorHAnsi"/>
          <w:b/>
          <w:i w:val="0"/>
          <w:color w:val="000000"/>
        </w:rPr>
      </w:pPr>
      <w:r w:rsidRPr="00F75809">
        <w:rPr>
          <w:rStyle w:val="Emphasis"/>
          <w:rFonts w:asciiTheme="majorHAnsi" w:hAnsiTheme="majorHAnsi"/>
          <w:b/>
          <w:i w:val="0"/>
          <w:color w:val="000000"/>
        </w:rPr>
        <w:t>О Д Л У К У</w:t>
      </w:r>
    </w:p>
    <w:p w14:paraId="4C78FF5B" w14:textId="77777777" w:rsidR="001C6D83" w:rsidRPr="00F75809" w:rsidRDefault="00C411A1" w:rsidP="001C6D83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>О</w:t>
      </w:r>
      <w:r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="001C6D83" w:rsidRPr="00F75809">
        <w:rPr>
          <w:rStyle w:val="Emphasis"/>
          <w:rFonts w:asciiTheme="majorHAnsi" w:hAnsiTheme="majorHAnsi"/>
          <w:i w:val="0"/>
          <w:color w:val="000000"/>
        </w:rPr>
        <w:t>спровођењу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1C6D83" w:rsidRPr="00F75809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1C6D83" w:rsidRPr="00F75809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1C6D83"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</w:t>
      </w:r>
    </w:p>
    <w:p w14:paraId="58E9121C" w14:textId="77777777" w:rsidR="001C6D83" w:rsidRPr="00F75809" w:rsidRDefault="001C6D83" w:rsidP="001C6D83">
      <w:pPr>
        <w:rPr>
          <w:rStyle w:val="Emphasis"/>
          <w:rFonts w:asciiTheme="majorHAnsi" w:hAnsiTheme="majorHAnsi"/>
          <w:i w:val="0"/>
          <w:color w:val="000000"/>
        </w:rPr>
      </w:pPr>
    </w:p>
    <w:p w14:paraId="0068A407" w14:textId="5403858B" w:rsidR="001C6D83" w:rsidRPr="00F75809" w:rsidRDefault="001C6D83" w:rsidP="001C6D83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F75809">
        <w:rPr>
          <w:rStyle w:val="Emphasis"/>
          <w:rFonts w:asciiTheme="majorHAnsi" w:hAnsiTheme="majorHAnsi"/>
          <w:i w:val="0"/>
          <w:color w:val="000000"/>
        </w:rPr>
        <w:t>СПРОВОДИ СЕ</w:t>
      </w:r>
      <w:r w:rsidR="00C411A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поступак</w:t>
      </w:r>
      <w:proofErr w:type="spellEnd"/>
      <w:r w:rsidR="00C411A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986251"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услуга </w:t>
      </w:r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>наруџбеницом</w:t>
      </w:r>
      <w:r w:rsidRPr="00F75809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редни</w:t>
      </w:r>
      <w:proofErr w:type="spellEnd"/>
      <w:r w:rsidR="00C411A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број</w:t>
      </w:r>
      <w:proofErr w:type="spellEnd"/>
      <w:r w:rsidR="00C411A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C411A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257D3" w:rsidRPr="00A257D3">
        <w:rPr>
          <w:rStyle w:val="Emphasis"/>
          <w:rFonts w:asciiTheme="majorHAnsi" w:hAnsiTheme="majorHAnsi"/>
          <w:i w:val="0"/>
        </w:rPr>
        <w:t>4</w:t>
      </w:r>
      <w:r w:rsidR="0031701C">
        <w:rPr>
          <w:rStyle w:val="Emphasis"/>
          <w:rFonts w:asciiTheme="majorHAnsi" w:hAnsiTheme="majorHAnsi"/>
          <w:i w:val="0"/>
        </w:rPr>
        <w:t>3</w:t>
      </w:r>
      <w:r w:rsidRPr="00F75809">
        <w:rPr>
          <w:rStyle w:val="Emphasis"/>
          <w:rFonts w:asciiTheme="majorHAnsi" w:hAnsiTheme="majorHAnsi"/>
          <w:i w:val="0"/>
          <w:color w:val="000000"/>
        </w:rPr>
        <w:t>/</w:t>
      </w:r>
      <w:r w:rsidR="00C411A1">
        <w:rPr>
          <w:rStyle w:val="Emphasis"/>
          <w:rFonts w:asciiTheme="majorHAnsi" w:hAnsiTheme="majorHAnsi"/>
          <w:i w:val="0"/>
          <w:color w:val="000000"/>
          <w:lang w:val="sr-Cyrl-CS"/>
        </w:rPr>
        <w:t>2</w:t>
      </w:r>
      <w:r w:rsidR="00117276">
        <w:rPr>
          <w:rStyle w:val="Emphasis"/>
          <w:rFonts w:asciiTheme="majorHAnsi" w:hAnsiTheme="majorHAnsi"/>
          <w:i w:val="0"/>
          <w:color w:val="000000"/>
          <w:lang w:val="sr-Latn-RS"/>
        </w:rPr>
        <w:t xml:space="preserve">3 </w:t>
      </w:r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>(набавке на које се Закон не примењује)</w:t>
      </w:r>
    </w:p>
    <w:p w14:paraId="49694A94" w14:textId="77777777" w:rsidR="001C6D83" w:rsidRPr="00F75809" w:rsidRDefault="001C6D83" w:rsidP="001C6D83">
      <w:pPr>
        <w:jc w:val="both"/>
        <w:rPr>
          <w:rFonts w:asciiTheme="majorHAnsi" w:hAnsiTheme="majorHAnsi"/>
          <w:color w:val="FF0000"/>
        </w:rPr>
      </w:pP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="00C411A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proofErr w:type="gramStart"/>
      <w:r w:rsidRPr="00F75809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набавка  услуга</w:t>
      </w:r>
      <w:proofErr w:type="gramEnd"/>
      <w:r w:rsidRPr="00F75809">
        <w:rPr>
          <w:rStyle w:val="Emphasis"/>
          <w:rFonts w:asciiTheme="majorHAnsi" w:hAnsiTheme="majorHAnsi"/>
          <w:i w:val="0"/>
          <w:lang w:val="sr-Cyrl-CS"/>
        </w:rPr>
        <w:t xml:space="preserve">- </w:t>
      </w:r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Услуга уступања </w:t>
      </w:r>
      <w:r w:rsidR="00986251"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на употребу </w:t>
      </w:r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>апарата</w:t>
      </w:r>
      <w:r w:rsidR="00986251"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>- хематолошког анализатора ,,MYTHIC“</w:t>
      </w:r>
      <w:r w:rsidR="00986251" w:rsidRPr="00F75809">
        <w:rPr>
          <w:rStyle w:val="Emphasis"/>
          <w:rFonts w:asciiTheme="majorHAnsi" w:hAnsiTheme="majorHAnsi"/>
          <w:i w:val="0"/>
          <w:color w:val="000000"/>
          <w:lang w:val="sr-Latn-CS"/>
        </w:rPr>
        <w:t xml:space="preserve"> 18, </w:t>
      </w:r>
      <w:r w:rsidR="00986251"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>Центру</w:t>
      </w:r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за заштиту одојчади, деце и омладине, ул. Звеч</w:t>
      </w:r>
      <w:r w:rsidRPr="00F75809">
        <w:rPr>
          <w:rStyle w:val="Emphasis"/>
          <w:rFonts w:asciiTheme="majorHAnsi" w:hAnsiTheme="majorHAnsi"/>
          <w:i w:val="0"/>
          <w:color w:val="000000"/>
        </w:rPr>
        <w:t>a</w:t>
      </w:r>
      <w:r w:rsidR="00B75E33"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>нска бр. 7, Београд.</w:t>
      </w:r>
    </w:p>
    <w:p w14:paraId="675EE5C8" w14:textId="77777777" w:rsidR="00B75E33" w:rsidRPr="00F75809" w:rsidRDefault="001C6D83" w:rsidP="00B75E33">
      <w:pPr>
        <w:spacing w:line="276" w:lineRule="auto"/>
        <w:ind w:right="147"/>
        <w:jc w:val="both"/>
        <w:rPr>
          <w:rFonts w:asciiTheme="majorHAnsi" w:hAnsiTheme="majorHAnsi"/>
          <w:lang w:val="sr-Cyrl-CS"/>
        </w:rPr>
      </w:pPr>
      <w:r w:rsidRPr="00F75809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F75809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="00C411A1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F75809">
        <w:rPr>
          <w:rFonts w:asciiTheme="majorHAnsi" w:hAnsiTheme="majorHAnsi"/>
          <w:shd w:val="clear" w:color="auto" w:fill="FFFFFF"/>
        </w:rPr>
        <w:t>речника</w:t>
      </w:r>
      <w:proofErr w:type="spellEnd"/>
      <w:r w:rsidR="00C411A1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F75809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F75809">
        <w:rPr>
          <w:rFonts w:asciiTheme="majorHAnsi" w:hAnsiTheme="majorHAnsi"/>
          <w:shd w:val="clear" w:color="auto" w:fill="FFFFFF"/>
        </w:rPr>
        <w:t xml:space="preserve"> СРV</w:t>
      </w:r>
      <w:r w:rsidRPr="00F75809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="00D0342D" w:rsidRPr="00F75809">
        <w:rPr>
          <w:rFonts w:asciiTheme="majorHAnsi" w:hAnsiTheme="majorHAnsi"/>
          <w:lang w:val="sr-Cyrl-CS"/>
        </w:rPr>
        <w:t>38434570-2- Хематолошки анализатори; 38434520-7- Апарати за анализу крви.</w:t>
      </w:r>
    </w:p>
    <w:p w14:paraId="3EA225F6" w14:textId="77777777" w:rsidR="001C6D83" w:rsidRPr="00F75809" w:rsidRDefault="001C6D83" w:rsidP="00B75E33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="00C411A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="00C411A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="00C411A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8137C4" w:rsidRPr="00A257D3">
        <w:rPr>
          <w:rStyle w:val="Emphasis"/>
          <w:rFonts w:asciiTheme="majorHAnsi" w:hAnsiTheme="majorHAnsi"/>
          <w:i w:val="0"/>
          <w:lang w:val="en-GB"/>
        </w:rPr>
        <w:t>385</w:t>
      </w:r>
      <w:r w:rsidRPr="00A257D3">
        <w:rPr>
          <w:rStyle w:val="Emphasis"/>
          <w:rFonts w:asciiTheme="majorHAnsi" w:hAnsiTheme="majorHAnsi"/>
          <w:i w:val="0"/>
          <w:lang w:val="sr-Cyrl-CS"/>
        </w:rPr>
        <w:t>.000,00</w:t>
      </w:r>
      <w:r w:rsidR="00C411A1" w:rsidRPr="00A257D3">
        <w:rPr>
          <w:rStyle w:val="Emphasis"/>
          <w:rFonts w:asciiTheme="majorHAnsi" w:hAnsiTheme="majorHAnsi"/>
          <w:i w:val="0"/>
          <w:lang w:val="sr-Cyrl-CS"/>
        </w:rPr>
        <w:t xml:space="preserve"> </w:t>
      </w:r>
      <w:proofErr w:type="spellStart"/>
      <w:r w:rsidRPr="00A257D3">
        <w:rPr>
          <w:rStyle w:val="Emphasis"/>
          <w:rFonts w:asciiTheme="majorHAnsi" w:hAnsiTheme="majorHAnsi"/>
          <w:i w:val="0"/>
        </w:rPr>
        <w:t>динара</w:t>
      </w:r>
      <w:proofErr w:type="spellEnd"/>
      <w:r w:rsidR="00C411A1" w:rsidRPr="00A257D3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257D3">
        <w:rPr>
          <w:rStyle w:val="Emphasis"/>
          <w:rFonts w:asciiTheme="majorHAnsi" w:hAnsiTheme="majorHAnsi"/>
          <w:i w:val="0"/>
        </w:rPr>
        <w:t>без</w:t>
      </w:r>
      <w:proofErr w:type="spellEnd"/>
      <w:r w:rsidR="00C411A1" w:rsidRPr="00A257D3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257D3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A257D3">
        <w:rPr>
          <w:rStyle w:val="Emphasis"/>
          <w:rFonts w:asciiTheme="majorHAnsi" w:hAnsiTheme="majorHAnsi"/>
          <w:i w:val="0"/>
        </w:rPr>
        <w:t xml:space="preserve"> ПДВ-а</w:t>
      </w:r>
      <w:r w:rsidR="00347A27" w:rsidRPr="00A257D3">
        <w:rPr>
          <w:rStyle w:val="Emphasis"/>
          <w:rFonts w:asciiTheme="majorHAnsi" w:hAnsiTheme="majorHAnsi"/>
          <w:i w:val="0"/>
          <w:lang w:val="sr-Cyrl-CS"/>
        </w:rPr>
        <w:t xml:space="preserve">, </w:t>
      </w:r>
      <w:r w:rsidR="008137C4" w:rsidRPr="00A257D3">
        <w:rPr>
          <w:rFonts w:asciiTheme="majorHAnsi" w:hAnsiTheme="majorHAnsi"/>
          <w:lang w:val="sr-Cyrl-CS"/>
        </w:rPr>
        <w:t>односно 462</w:t>
      </w:r>
      <w:r w:rsidR="00347A27" w:rsidRPr="00A257D3">
        <w:rPr>
          <w:rFonts w:asciiTheme="majorHAnsi" w:hAnsiTheme="majorHAnsi"/>
          <w:lang w:val="sr-Cyrl-CS"/>
        </w:rPr>
        <w:t>.000,00 динара са урачунатим ПДВ- ом</w:t>
      </w:r>
      <w:r w:rsidR="00347A27">
        <w:rPr>
          <w:rFonts w:asciiTheme="majorHAnsi" w:hAnsiTheme="majorHAnsi"/>
          <w:lang w:val="sr-Cyrl-CS"/>
        </w:rPr>
        <w:t>.</w:t>
      </w:r>
    </w:p>
    <w:p w14:paraId="6D973551" w14:textId="77777777" w:rsidR="001C6D83" w:rsidRPr="00F75809" w:rsidRDefault="001C6D83" w:rsidP="00B75E33">
      <w:pPr>
        <w:spacing w:line="276" w:lineRule="auto"/>
        <w:rPr>
          <w:rStyle w:val="Emphasis"/>
          <w:rFonts w:asciiTheme="majorHAnsi" w:hAnsiTheme="majorHAnsi"/>
          <w:i w:val="0"/>
          <w:lang w:val="en-GB"/>
        </w:rPr>
      </w:pPr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Pr="00F75809">
        <w:rPr>
          <w:rFonts w:asciiTheme="majorHAnsi" w:hAnsiTheme="majorHAnsi"/>
          <w:lang w:val="sr-Cyrl-CS"/>
        </w:rPr>
        <w:t>421</w:t>
      </w:r>
      <w:r w:rsidRPr="00F75809">
        <w:rPr>
          <w:rFonts w:asciiTheme="majorHAnsi" w:hAnsiTheme="majorHAnsi"/>
          <w:lang w:val="en-GB"/>
        </w:rPr>
        <w:t>000</w:t>
      </w:r>
    </w:p>
    <w:p w14:paraId="5CE5544B" w14:textId="77777777" w:rsidR="001C6D83" w:rsidRPr="00F75809" w:rsidRDefault="001C6D83" w:rsidP="001C6D83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="00C411A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C411A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="00C411A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="00C411A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="00C411A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F75809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="00C411A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F75809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="00C411A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F75809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="00C411A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F75809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="00C411A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F75809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="00C411A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F75809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="00C411A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F75809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="00C411A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F75809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="00C411A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F75809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="00C411A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F75809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="00C411A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F75809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="00C411A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F75809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F75809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F75809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F75809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14:paraId="64DFA26D" w14:textId="77777777" w:rsidR="001C6D83" w:rsidRPr="00F75809" w:rsidRDefault="001C6D83" w:rsidP="001C6D83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14:paraId="72671FFD" w14:textId="77777777" w:rsidR="001C6D83" w:rsidRPr="00F75809" w:rsidRDefault="001C6D83" w:rsidP="001C6D83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Оквирни</w:t>
      </w:r>
      <w:proofErr w:type="spellEnd"/>
      <w:r w:rsidR="00C411A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датуми</w:t>
      </w:r>
      <w:proofErr w:type="spellEnd"/>
      <w:r w:rsidRPr="00F75809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којима</w:t>
      </w:r>
      <w:proofErr w:type="spellEnd"/>
      <w:r w:rsidR="00C411A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ће</w:t>
      </w:r>
      <w:proofErr w:type="spellEnd"/>
      <w:r w:rsidR="00C411A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се</w:t>
      </w:r>
      <w:proofErr w:type="spellEnd"/>
      <w:r w:rsidR="00C411A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спроводити</w:t>
      </w:r>
      <w:proofErr w:type="spellEnd"/>
      <w:r w:rsidR="00C411A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појединачне</w:t>
      </w:r>
      <w:proofErr w:type="spellEnd"/>
      <w:r w:rsidR="00C411A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фазе</w:t>
      </w:r>
      <w:proofErr w:type="spellEnd"/>
      <w:r w:rsidR="00C411A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 w:rsidR="00C411A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C411A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путем</w:t>
      </w:r>
      <w:proofErr w:type="spellEnd"/>
      <w:r w:rsidR="00C411A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наруџбенице</w:t>
      </w:r>
      <w:proofErr w:type="spellEnd"/>
      <w:r w:rsidRPr="00F75809">
        <w:rPr>
          <w:rStyle w:val="Emphasis"/>
          <w:rFonts w:asciiTheme="majorHAnsi" w:hAnsiTheme="majorHAnsi"/>
          <w:i w:val="0"/>
          <w:color w:val="000000"/>
        </w:rPr>
        <w:t xml:space="preserve">: </w:t>
      </w:r>
    </w:p>
    <w:tbl>
      <w:tblPr>
        <w:tblW w:w="1000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5"/>
        <w:gridCol w:w="4030"/>
      </w:tblGrid>
      <w:tr w:rsidR="001C6D83" w:rsidRPr="00F75809" w14:paraId="799D17C3" w14:textId="77777777" w:rsidTr="001C6D8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943186E" w14:textId="77777777" w:rsidR="001C6D83" w:rsidRPr="00F75809" w:rsidRDefault="001C6D8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Достава</w:t>
            </w:r>
            <w:proofErr w:type="spellEnd"/>
            <w:r w:rsidR="00C411A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Позива</w:t>
            </w:r>
            <w:proofErr w:type="spellEnd"/>
            <w:r w:rsidR="00C411A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="00C411A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="00C411A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0D26FA" w14:textId="77777777" w:rsidR="001C6D83" w:rsidRPr="00F75809" w:rsidRDefault="001C6D8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F7580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1 </w:t>
            </w:r>
            <w:proofErr w:type="spellStart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дан</w:t>
            </w:r>
            <w:proofErr w:type="spellEnd"/>
            <w:r w:rsidR="00C411A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C411A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F7580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доношења Одлуке о спровођењу поступка.</w:t>
            </w:r>
          </w:p>
        </w:tc>
      </w:tr>
      <w:tr w:rsidR="001C6D83" w:rsidRPr="00F75809" w14:paraId="7816C9FC" w14:textId="77777777" w:rsidTr="001C6D8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AA596F8" w14:textId="77777777" w:rsidR="001C6D83" w:rsidRPr="00F75809" w:rsidRDefault="001C6D8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="00C411A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9D56C6" w14:textId="0B66244E" w:rsidR="001C6D83" w:rsidRPr="00F75809" w:rsidRDefault="00117276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Latn-RS"/>
              </w:rPr>
              <w:t>8</w:t>
            </w:r>
            <w:r w:rsidR="00C411A1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1C6D83"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C411A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1C6D83"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C411A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1C6D83"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C411A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1C6D83"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када</w:t>
            </w:r>
            <w:proofErr w:type="spellEnd"/>
            <w:r w:rsidR="00C411A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1C6D83"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је</w:t>
            </w:r>
            <w:proofErr w:type="spellEnd"/>
            <w:r w:rsidR="00C411A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1C6D83"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Позив</w:t>
            </w:r>
            <w:proofErr w:type="spellEnd"/>
            <w:r w:rsidR="00C411A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1C6D83"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="00C411A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1C6D83"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="00C411A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1C6D83"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="00C411A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1C6D83"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послат</w:t>
            </w:r>
            <w:proofErr w:type="spellEnd"/>
            <w:r w:rsidR="00C411A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1C6D83"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понуђачима</w:t>
            </w:r>
            <w:proofErr w:type="spellEnd"/>
            <w:r w:rsidR="001C6D83" w:rsidRPr="00F7580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1C6D83" w:rsidRPr="00F75809" w14:paraId="20B0D726" w14:textId="77777777" w:rsidTr="001C6D8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D4FC382" w14:textId="77777777" w:rsidR="001C6D83" w:rsidRPr="00F75809" w:rsidRDefault="001C6D8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Отварање</w:t>
            </w:r>
            <w:proofErr w:type="spellEnd"/>
            <w:r w:rsidR="00C411A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0C088D" w14:textId="77777777" w:rsidR="001C6D83" w:rsidRPr="00F75809" w:rsidRDefault="001C6D83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proofErr w:type="spellStart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Одмах</w:t>
            </w:r>
            <w:proofErr w:type="spellEnd"/>
            <w:r w:rsidR="00C411A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након</w:t>
            </w:r>
            <w:proofErr w:type="spellEnd"/>
            <w:r w:rsidR="00C411A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истека</w:t>
            </w:r>
            <w:proofErr w:type="spellEnd"/>
            <w:r w:rsidR="00C411A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рока</w:t>
            </w:r>
            <w:proofErr w:type="spellEnd"/>
            <w:r w:rsidR="00C411A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="00C411A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достављање</w:t>
            </w:r>
            <w:proofErr w:type="spellEnd"/>
            <w:r w:rsidR="00C411A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F7580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1C6D83" w:rsidRPr="00F75809" w14:paraId="04D05AAD" w14:textId="77777777" w:rsidTr="001C6D8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B3AA30C" w14:textId="77777777" w:rsidR="001C6D83" w:rsidRPr="00F75809" w:rsidRDefault="001C6D8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Доношење</w:t>
            </w:r>
            <w:proofErr w:type="spellEnd"/>
            <w:r w:rsidR="00C411A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Одлуке</w:t>
            </w:r>
            <w:proofErr w:type="spellEnd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о </w:t>
            </w:r>
            <w:proofErr w:type="spellStart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додели</w:t>
            </w:r>
            <w:proofErr w:type="spellEnd"/>
            <w:r w:rsidR="00C411A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8DDFD2" w14:textId="77777777" w:rsidR="001C6D83" w:rsidRPr="00F75809" w:rsidRDefault="001C6D83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F7580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У року </w:t>
            </w:r>
            <w:proofErr w:type="spellStart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B75E33" w:rsidRPr="00F7580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1</w:t>
            </w:r>
            <w:r w:rsidR="00C411A1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F7580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од дана </w:t>
            </w:r>
            <w:proofErr w:type="spellStart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proofErr w:type="spellEnd"/>
            <w:r w:rsidR="00C411A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F7580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1C6D83" w:rsidRPr="00F75809" w14:paraId="5B02DC40" w14:textId="77777777" w:rsidTr="001C6D8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8335B17" w14:textId="77777777" w:rsidR="001C6D83" w:rsidRPr="00F75809" w:rsidRDefault="001C6D8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Потписивање</w:t>
            </w:r>
            <w:proofErr w:type="spellEnd"/>
            <w:r w:rsidR="00C411A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наруџбенице</w:t>
            </w:r>
            <w:proofErr w:type="spellEnd"/>
            <w:r w:rsidR="00C411A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или</w:t>
            </w:r>
            <w:proofErr w:type="spellEnd"/>
            <w:r w:rsidR="00C411A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3A5CB1" w14:textId="77777777" w:rsidR="001C6D83" w:rsidRPr="00F75809" w:rsidRDefault="001C6D83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У </w:t>
            </w:r>
            <w:proofErr w:type="spellStart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року</w:t>
            </w:r>
            <w:proofErr w:type="spellEnd"/>
            <w:r w:rsidR="00C411A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B75E33" w:rsidRPr="00F7580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1</w:t>
            </w:r>
            <w:r w:rsidR="00C411A1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C411A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C411A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C411A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proofErr w:type="spellEnd"/>
            <w:r w:rsidR="00C411A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F7580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</w:tbl>
    <w:p w14:paraId="17C85719" w14:textId="77777777" w:rsidR="001C6D83" w:rsidRPr="00F75809" w:rsidRDefault="001C6D83" w:rsidP="001C6D83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14:paraId="7BC2175F" w14:textId="49499AB1" w:rsidR="001C6D83" w:rsidRPr="00F75809" w:rsidRDefault="001C6D83" w:rsidP="00B75E33">
      <w:pPr>
        <w:pStyle w:val="Default"/>
        <w:jc w:val="both"/>
        <w:rPr>
          <w:rFonts w:asciiTheme="majorHAnsi" w:hAnsiTheme="majorHAnsi"/>
        </w:rPr>
      </w:pPr>
      <w:proofErr w:type="spellStart"/>
      <w:r w:rsidRPr="00F75809">
        <w:rPr>
          <w:rFonts w:asciiTheme="majorHAnsi" w:hAnsiTheme="majorHAnsi"/>
        </w:rPr>
        <w:t>Набавка</w:t>
      </w:r>
      <w:proofErr w:type="spellEnd"/>
      <w:r w:rsidR="00C411A1">
        <w:rPr>
          <w:rFonts w:asciiTheme="majorHAnsi" w:hAnsiTheme="majorHAnsi"/>
        </w:rPr>
        <w:t xml:space="preserve"> </w:t>
      </w:r>
      <w:proofErr w:type="spellStart"/>
      <w:r w:rsidRPr="00F75809">
        <w:rPr>
          <w:rFonts w:asciiTheme="majorHAnsi" w:hAnsiTheme="majorHAnsi"/>
        </w:rPr>
        <w:t>је</w:t>
      </w:r>
      <w:proofErr w:type="spellEnd"/>
      <w:r w:rsidR="00C411A1">
        <w:rPr>
          <w:rFonts w:asciiTheme="majorHAnsi" w:hAnsiTheme="majorHAnsi"/>
        </w:rPr>
        <w:t xml:space="preserve"> </w:t>
      </w:r>
      <w:proofErr w:type="spellStart"/>
      <w:r w:rsidRPr="00F75809">
        <w:rPr>
          <w:rFonts w:asciiTheme="majorHAnsi" w:hAnsiTheme="majorHAnsi"/>
        </w:rPr>
        <w:t>предвиђена</w:t>
      </w:r>
      <w:proofErr w:type="spellEnd"/>
      <w:r w:rsidRPr="00F75809">
        <w:rPr>
          <w:rFonts w:asciiTheme="majorHAnsi" w:hAnsiTheme="majorHAnsi"/>
        </w:rPr>
        <w:t xml:space="preserve"> и </w:t>
      </w:r>
      <w:r w:rsidRPr="00F75809">
        <w:rPr>
          <w:rFonts w:asciiTheme="majorHAnsi" w:hAnsiTheme="majorHAnsi"/>
          <w:lang w:val="sr-Cyrl-CS"/>
        </w:rPr>
        <w:t xml:space="preserve">у Финансијском плану </w:t>
      </w:r>
      <w:proofErr w:type="spellStart"/>
      <w:r w:rsidR="00C411A1">
        <w:rPr>
          <w:rFonts w:asciiTheme="majorHAnsi" w:hAnsiTheme="majorHAnsi"/>
        </w:rPr>
        <w:t>за</w:t>
      </w:r>
      <w:proofErr w:type="spellEnd"/>
      <w:r w:rsidR="00C411A1">
        <w:rPr>
          <w:rFonts w:asciiTheme="majorHAnsi" w:hAnsiTheme="majorHAnsi"/>
        </w:rPr>
        <w:t xml:space="preserve"> 202</w:t>
      </w:r>
      <w:r w:rsidR="00117276">
        <w:rPr>
          <w:rFonts w:asciiTheme="majorHAnsi" w:hAnsiTheme="majorHAnsi"/>
        </w:rPr>
        <w:t>3</w:t>
      </w:r>
      <w:r w:rsidRPr="00F75809">
        <w:rPr>
          <w:rFonts w:asciiTheme="majorHAnsi" w:hAnsiTheme="majorHAnsi"/>
        </w:rPr>
        <w:t>.</w:t>
      </w:r>
      <w:r w:rsidR="00C411A1">
        <w:rPr>
          <w:rFonts w:asciiTheme="majorHAnsi" w:hAnsiTheme="majorHAnsi"/>
        </w:rPr>
        <w:t xml:space="preserve"> </w:t>
      </w:r>
      <w:proofErr w:type="spellStart"/>
      <w:r w:rsidRPr="00F75809">
        <w:rPr>
          <w:rFonts w:asciiTheme="majorHAnsi" w:hAnsiTheme="majorHAnsi"/>
        </w:rPr>
        <w:t>годину</w:t>
      </w:r>
      <w:proofErr w:type="spellEnd"/>
      <w:r w:rsidRPr="00F75809">
        <w:rPr>
          <w:rFonts w:asciiTheme="majorHAnsi" w:hAnsiTheme="majorHAnsi"/>
          <w:lang w:val="sr-Cyrl-CS"/>
        </w:rPr>
        <w:t>,</w:t>
      </w:r>
      <w:r w:rsidRPr="00F75809">
        <w:rPr>
          <w:rFonts w:asciiTheme="majorHAnsi" w:hAnsiTheme="majorHAnsi"/>
        </w:rPr>
        <w:t xml:space="preserve"> а </w:t>
      </w:r>
      <w:proofErr w:type="spellStart"/>
      <w:r w:rsidRPr="00F75809">
        <w:rPr>
          <w:rFonts w:asciiTheme="majorHAnsi" w:hAnsiTheme="majorHAnsi"/>
        </w:rPr>
        <w:t>средства</w:t>
      </w:r>
      <w:proofErr w:type="spellEnd"/>
      <w:r w:rsidR="00C411A1">
        <w:rPr>
          <w:rFonts w:asciiTheme="majorHAnsi" w:hAnsiTheme="majorHAnsi"/>
        </w:rPr>
        <w:t xml:space="preserve"> </w:t>
      </w:r>
      <w:proofErr w:type="spellStart"/>
      <w:r w:rsidRPr="00F75809">
        <w:rPr>
          <w:rFonts w:asciiTheme="majorHAnsi" w:hAnsiTheme="majorHAnsi"/>
        </w:rPr>
        <w:t>су</w:t>
      </w:r>
      <w:proofErr w:type="spellEnd"/>
      <w:r w:rsidR="00C411A1">
        <w:rPr>
          <w:rFonts w:asciiTheme="majorHAnsi" w:hAnsiTheme="majorHAnsi"/>
        </w:rPr>
        <w:t xml:space="preserve"> </w:t>
      </w:r>
      <w:proofErr w:type="spellStart"/>
      <w:r w:rsidRPr="00F75809">
        <w:rPr>
          <w:rFonts w:asciiTheme="majorHAnsi" w:hAnsiTheme="majorHAnsi"/>
        </w:rPr>
        <w:t>обезбеђена</w:t>
      </w:r>
      <w:proofErr w:type="spellEnd"/>
      <w:r w:rsidR="00C411A1">
        <w:rPr>
          <w:rFonts w:asciiTheme="majorHAnsi" w:hAnsiTheme="majorHAnsi"/>
        </w:rPr>
        <w:t xml:space="preserve"> </w:t>
      </w:r>
      <w:proofErr w:type="spellStart"/>
      <w:r w:rsidRPr="00F75809">
        <w:rPr>
          <w:rFonts w:asciiTheme="majorHAnsi" w:hAnsiTheme="majorHAnsi"/>
        </w:rPr>
        <w:t>из</w:t>
      </w:r>
      <w:proofErr w:type="spellEnd"/>
      <w:r w:rsidR="00C411A1">
        <w:rPr>
          <w:rFonts w:asciiTheme="majorHAnsi" w:hAnsiTheme="majorHAnsi"/>
        </w:rPr>
        <w:t xml:space="preserve"> </w:t>
      </w:r>
      <w:proofErr w:type="spellStart"/>
      <w:r w:rsidRPr="00F75809">
        <w:rPr>
          <w:rFonts w:asciiTheme="majorHAnsi" w:hAnsiTheme="majorHAnsi"/>
        </w:rPr>
        <w:t>више</w:t>
      </w:r>
      <w:proofErr w:type="spellEnd"/>
      <w:r w:rsidR="00C411A1">
        <w:rPr>
          <w:rFonts w:asciiTheme="majorHAnsi" w:hAnsiTheme="majorHAnsi"/>
        </w:rPr>
        <w:t xml:space="preserve"> </w:t>
      </w:r>
      <w:proofErr w:type="spellStart"/>
      <w:r w:rsidRPr="00F75809">
        <w:rPr>
          <w:rFonts w:asciiTheme="majorHAnsi" w:hAnsiTheme="majorHAnsi"/>
        </w:rPr>
        <w:t>извора</w:t>
      </w:r>
      <w:proofErr w:type="spellEnd"/>
      <w:r w:rsidR="00C411A1">
        <w:rPr>
          <w:rFonts w:asciiTheme="majorHAnsi" w:hAnsiTheme="majorHAnsi"/>
        </w:rPr>
        <w:t xml:space="preserve"> </w:t>
      </w:r>
      <w:proofErr w:type="spellStart"/>
      <w:r w:rsidRPr="00F75809">
        <w:rPr>
          <w:rFonts w:asciiTheme="majorHAnsi" w:hAnsiTheme="majorHAnsi"/>
        </w:rPr>
        <w:t>финансирања</w:t>
      </w:r>
      <w:proofErr w:type="spellEnd"/>
      <w:r w:rsidRPr="00F75809">
        <w:rPr>
          <w:rFonts w:asciiTheme="majorHAnsi" w:hAnsiTheme="majorHAnsi"/>
        </w:rPr>
        <w:t>.</w:t>
      </w:r>
    </w:p>
    <w:p w14:paraId="600787AE" w14:textId="77777777" w:rsidR="001C6D83" w:rsidRPr="00F75809" w:rsidRDefault="001C6D83" w:rsidP="001C6D83">
      <w:pPr>
        <w:pStyle w:val="Default"/>
        <w:rPr>
          <w:rFonts w:asciiTheme="majorHAnsi" w:hAnsiTheme="majorHAnsi"/>
        </w:rPr>
      </w:pPr>
    </w:p>
    <w:p w14:paraId="1BECF4E8" w14:textId="77777777" w:rsidR="001C6D83" w:rsidRPr="00F75809" w:rsidRDefault="001C6D83" w:rsidP="00B75E33">
      <w:pPr>
        <w:pStyle w:val="Default"/>
        <w:jc w:val="both"/>
        <w:rPr>
          <w:rFonts w:asciiTheme="majorHAnsi" w:hAnsiTheme="majorHAnsi"/>
          <w:lang w:val="sr-Cyrl-CS"/>
        </w:rPr>
      </w:pPr>
      <w:proofErr w:type="spellStart"/>
      <w:r w:rsidRPr="00F75809">
        <w:rPr>
          <w:rFonts w:asciiTheme="majorHAnsi" w:hAnsiTheme="majorHAnsi"/>
        </w:rPr>
        <w:t>Овим</w:t>
      </w:r>
      <w:proofErr w:type="spellEnd"/>
      <w:r w:rsidR="00C411A1">
        <w:rPr>
          <w:rFonts w:asciiTheme="majorHAnsi" w:hAnsiTheme="majorHAnsi"/>
        </w:rPr>
        <w:t xml:space="preserve"> </w:t>
      </w:r>
      <w:proofErr w:type="spellStart"/>
      <w:r w:rsidRPr="00F75809">
        <w:rPr>
          <w:rFonts w:asciiTheme="majorHAnsi" w:hAnsiTheme="majorHAnsi"/>
        </w:rPr>
        <w:t>путем</w:t>
      </w:r>
      <w:proofErr w:type="spellEnd"/>
      <w:r w:rsidRPr="00F75809">
        <w:rPr>
          <w:rFonts w:asciiTheme="majorHAnsi" w:hAnsiTheme="majorHAnsi"/>
        </w:rPr>
        <w:t xml:space="preserve">, </w:t>
      </w:r>
      <w:proofErr w:type="spellStart"/>
      <w:r w:rsidRPr="00F75809">
        <w:rPr>
          <w:rFonts w:asciiTheme="majorHAnsi" w:hAnsiTheme="majorHAnsi"/>
        </w:rPr>
        <w:t>именује</w:t>
      </w:r>
      <w:proofErr w:type="spellEnd"/>
      <w:r w:rsidR="00B75E33" w:rsidRPr="00F75809">
        <w:rPr>
          <w:rFonts w:asciiTheme="majorHAnsi" w:hAnsiTheme="majorHAnsi"/>
          <w:lang w:val="sr-Cyrl-CS"/>
        </w:rPr>
        <w:t xml:space="preserve"> се </w:t>
      </w:r>
      <w:proofErr w:type="spellStart"/>
      <w:r w:rsidR="00C411A1">
        <w:rPr>
          <w:rFonts w:asciiTheme="majorHAnsi" w:hAnsiTheme="majorHAnsi"/>
        </w:rPr>
        <w:t>Ивана</w:t>
      </w:r>
      <w:proofErr w:type="spellEnd"/>
      <w:r w:rsidR="00C411A1">
        <w:rPr>
          <w:rFonts w:asciiTheme="majorHAnsi" w:hAnsiTheme="majorHAnsi"/>
        </w:rPr>
        <w:t xml:space="preserve"> </w:t>
      </w:r>
      <w:proofErr w:type="spellStart"/>
      <w:r w:rsidR="00C411A1">
        <w:rPr>
          <w:rFonts w:asciiTheme="majorHAnsi" w:hAnsiTheme="majorHAnsi"/>
        </w:rPr>
        <w:t>Радуловић-Ђурђевић</w:t>
      </w:r>
      <w:proofErr w:type="spellEnd"/>
      <w:r w:rsidR="00B75E33" w:rsidRPr="00F75809">
        <w:rPr>
          <w:rFonts w:asciiTheme="majorHAnsi" w:hAnsiTheme="majorHAnsi"/>
        </w:rPr>
        <w:t xml:space="preserve">, </w:t>
      </w:r>
      <w:r w:rsidR="00C411A1">
        <w:rPr>
          <w:rFonts w:asciiTheme="majorHAnsi" w:hAnsiTheme="majorHAnsi"/>
          <w:lang w:val="sr-Cyrl-CS"/>
        </w:rPr>
        <w:t>службеник за јавне набавке</w:t>
      </w:r>
      <w:r w:rsidRPr="00F75809">
        <w:rPr>
          <w:rFonts w:asciiTheme="majorHAnsi" w:hAnsiTheme="majorHAnsi"/>
          <w:lang w:val="sr-Cyrl-CS"/>
        </w:rPr>
        <w:t xml:space="preserve"> Центра</w:t>
      </w:r>
      <w:r w:rsidRPr="00F75809">
        <w:rPr>
          <w:rFonts w:asciiTheme="majorHAnsi" w:hAnsiTheme="majorHAnsi"/>
        </w:rPr>
        <w:t xml:space="preserve">, </w:t>
      </w:r>
      <w:proofErr w:type="spellStart"/>
      <w:r w:rsidRPr="00F75809">
        <w:rPr>
          <w:rFonts w:asciiTheme="majorHAnsi" w:hAnsiTheme="majorHAnsi"/>
        </w:rPr>
        <w:t>као</w:t>
      </w:r>
      <w:proofErr w:type="spellEnd"/>
      <w:r w:rsidR="00C411A1">
        <w:rPr>
          <w:rFonts w:asciiTheme="majorHAnsi" w:hAnsiTheme="majorHAnsi"/>
        </w:rPr>
        <w:t xml:space="preserve"> </w:t>
      </w:r>
      <w:proofErr w:type="spellStart"/>
      <w:r w:rsidRPr="00F75809">
        <w:rPr>
          <w:rFonts w:asciiTheme="majorHAnsi" w:hAnsiTheme="majorHAnsi"/>
        </w:rPr>
        <w:t>лице</w:t>
      </w:r>
      <w:proofErr w:type="spellEnd"/>
      <w:r w:rsidR="00C411A1">
        <w:rPr>
          <w:rFonts w:asciiTheme="majorHAnsi" w:hAnsiTheme="majorHAnsi"/>
        </w:rPr>
        <w:t xml:space="preserve"> </w:t>
      </w:r>
      <w:proofErr w:type="spellStart"/>
      <w:r w:rsidRPr="00F75809">
        <w:rPr>
          <w:rFonts w:asciiTheme="majorHAnsi" w:hAnsiTheme="majorHAnsi"/>
        </w:rPr>
        <w:t>које</w:t>
      </w:r>
      <w:proofErr w:type="spellEnd"/>
      <w:r w:rsidR="00C411A1">
        <w:rPr>
          <w:rFonts w:asciiTheme="majorHAnsi" w:hAnsiTheme="majorHAnsi"/>
        </w:rPr>
        <w:t xml:space="preserve"> </w:t>
      </w:r>
      <w:proofErr w:type="spellStart"/>
      <w:r w:rsidRPr="00F75809">
        <w:rPr>
          <w:rFonts w:asciiTheme="majorHAnsi" w:hAnsiTheme="majorHAnsi"/>
        </w:rPr>
        <w:t>ће</w:t>
      </w:r>
      <w:proofErr w:type="spellEnd"/>
      <w:r w:rsidR="00C411A1">
        <w:rPr>
          <w:rFonts w:asciiTheme="majorHAnsi" w:hAnsiTheme="majorHAnsi"/>
        </w:rPr>
        <w:t xml:space="preserve"> </w:t>
      </w:r>
      <w:proofErr w:type="spellStart"/>
      <w:r w:rsidRPr="00F75809">
        <w:rPr>
          <w:rFonts w:asciiTheme="majorHAnsi" w:hAnsiTheme="majorHAnsi"/>
        </w:rPr>
        <w:t>спровести</w:t>
      </w:r>
      <w:proofErr w:type="spellEnd"/>
      <w:r w:rsidR="00C411A1">
        <w:rPr>
          <w:rFonts w:asciiTheme="majorHAnsi" w:hAnsiTheme="majorHAnsi"/>
        </w:rPr>
        <w:t xml:space="preserve"> </w:t>
      </w:r>
      <w:proofErr w:type="spellStart"/>
      <w:r w:rsidRPr="00F75809">
        <w:rPr>
          <w:rFonts w:asciiTheme="majorHAnsi" w:hAnsiTheme="majorHAnsi"/>
        </w:rPr>
        <w:t>предметну</w:t>
      </w:r>
      <w:proofErr w:type="spellEnd"/>
      <w:r w:rsidR="00C411A1">
        <w:rPr>
          <w:rFonts w:asciiTheme="majorHAnsi" w:hAnsiTheme="majorHAnsi"/>
        </w:rPr>
        <w:t xml:space="preserve"> </w:t>
      </w:r>
      <w:proofErr w:type="spellStart"/>
      <w:r w:rsidRPr="00F75809">
        <w:rPr>
          <w:rFonts w:asciiTheme="majorHAnsi" w:hAnsiTheme="majorHAnsi"/>
        </w:rPr>
        <w:t>набавку</w:t>
      </w:r>
      <w:proofErr w:type="spellEnd"/>
      <w:r w:rsidR="00C411A1">
        <w:rPr>
          <w:rFonts w:asciiTheme="majorHAnsi" w:hAnsiTheme="majorHAnsi"/>
        </w:rPr>
        <w:t xml:space="preserve"> </w:t>
      </w:r>
      <w:proofErr w:type="spellStart"/>
      <w:r w:rsidRPr="00F75809">
        <w:rPr>
          <w:rFonts w:asciiTheme="majorHAnsi" w:hAnsiTheme="majorHAnsi"/>
        </w:rPr>
        <w:t>путем</w:t>
      </w:r>
      <w:proofErr w:type="spellEnd"/>
      <w:r w:rsidR="00C411A1">
        <w:rPr>
          <w:rFonts w:asciiTheme="majorHAnsi" w:hAnsiTheme="majorHAnsi"/>
        </w:rPr>
        <w:t xml:space="preserve"> </w:t>
      </w:r>
      <w:proofErr w:type="spellStart"/>
      <w:r w:rsidRPr="00F75809">
        <w:rPr>
          <w:rFonts w:asciiTheme="majorHAnsi" w:hAnsiTheme="majorHAnsi"/>
        </w:rPr>
        <w:t>наруџбенице</w:t>
      </w:r>
      <w:proofErr w:type="spellEnd"/>
      <w:r w:rsidRPr="00F75809">
        <w:rPr>
          <w:rFonts w:asciiTheme="majorHAnsi" w:hAnsiTheme="majorHAnsi"/>
        </w:rPr>
        <w:t>.</w:t>
      </w:r>
    </w:p>
    <w:p w14:paraId="6C7C21D3" w14:textId="77777777" w:rsidR="001C6D83" w:rsidRPr="00F75809" w:rsidRDefault="001C6D83" w:rsidP="001C6D83">
      <w:pPr>
        <w:pStyle w:val="Default"/>
        <w:rPr>
          <w:rStyle w:val="Emphasis"/>
          <w:rFonts w:asciiTheme="majorHAnsi" w:hAnsiTheme="majorHAnsi"/>
          <w:i w:val="0"/>
          <w:iCs w:val="0"/>
        </w:rPr>
      </w:pPr>
    </w:p>
    <w:p w14:paraId="712A88AC" w14:textId="77777777" w:rsidR="001C6D83" w:rsidRPr="00F75809" w:rsidRDefault="001C6D83" w:rsidP="001C6D83">
      <w:pPr>
        <w:jc w:val="right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в.д. </w:t>
      </w:r>
      <w:r w:rsidRPr="00F75809">
        <w:rPr>
          <w:rStyle w:val="Emphasis"/>
          <w:rFonts w:asciiTheme="majorHAnsi" w:hAnsiTheme="majorHAnsi"/>
          <w:i w:val="0"/>
          <w:color w:val="000000"/>
        </w:rPr>
        <w:t>ДИРЕКТОР</w:t>
      </w:r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>А</w:t>
      </w:r>
      <w:r w:rsidRPr="00F75809">
        <w:rPr>
          <w:rStyle w:val="Emphasis"/>
          <w:rFonts w:asciiTheme="majorHAnsi" w:hAnsiTheme="majorHAnsi"/>
          <w:i w:val="0"/>
          <w:color w:val="000000"/>
        </w:rPr>
        <w:t xml:space="preserve"> ЦЕНТРА</w:t>
      </w:r>
    </w:p>
    <w:p w14:paraId="07CA136B" w14:textId="77777777" w:rsidR="001C6D83" w:rsidRPr="00F75809" w:rsidRDefault="001C6D83" w:rsidP="001C6D83">
      <w:pPr>
        <w:jc w:val="center"/>
        <w:rPr>
          <w:rStyle w:val="Emphasis"/>
          <w:rFonts w:asciiTheme="majorHAnsi" w:hAnsiTheme="majorHAnsi"/>
          <w:color w:val="000000"/>
          <w:lang w:val="en-GB"/>
        </w:rPr>
      </w:pPr>
    </w:p>
    <w:p w14:paraId="6E5796C2" w14:textId="77777777" w:rsidR="001C6D83" w:rsidRPr="00F75809" w:rsidRDefault="00C411A1" w:rsidP="001C6D83">
      <w:pPr>
        <w:jc w:val="center"/>
        <w:rPr>
          <w:rStyle w:val="Emphasis"/>
          <w:rFonts w:asciiTheme="majorHAnsi" w:hAnsiTheme="majorHAnsi"/>
          <w:i w:val="0"/>
          <w:color w:val="000000"/>
          <w:lang w:val="sr-Cyrl-CS"/>
        </w:rPr>
      </w:pPr>
      <w:r>
        <w:rPr>
          <w:rStyle w:val="Emphasis"/>
          <w:rFonts w:asciiTheme="majorHAnsi" w:hAnsiTheme="majorHAnsi"/>
          <w:color w:val="000000"/>
          <w:lang w:val="sr-Cyrl-CS"/>
        </w:rPr>
        <w:t xml:space="preserve">                                                                                                                             </w:t>
      </w:r>
      <w:r w:rsidR="001C6D83" w:rsidRPr="00F75809">
        <w:rPr>
          <w:rStyle w:val="Emphasis"/>
          <w:rFonts w:asciiTheme="majorHAnsi" w:hAnsiTheme="majorHAnsi"/>
          <w:color w:val="000000"/>
          <w:lang w:val="sr-Cyrl-CS"/>
        </w:rPr>
        <w:t>_______________________</w:t>
      </w:r>
    </w:p>
    <w:p w14:paraId="313F74BB" w14:textId="77777777" w:rsidR="001C6D83" w:rsidRDefault="00C411A1" w:rsidP="00F75809">
      <w:pPr>
        <w:jc w:val="center"/>
        <w:rPr>
          <w:rStyle w:val="Emphasis"/>
          <w:i w:val="0"/>
          <w:color w:val="000000"/>
        </w:rPr>
      </w:pPr>
      <w:r>
        <w:rPr>
          <w:rStyle w:val="Emphasis"/>
          <w:rFonts w:asciiTheme="majorHAnsi" w:hAnsiTheme="majorHAnsi"/>
          <w:i w:val="0"/>
          <w:color w:val="000000"/>
        </w:rPr>
        <w:t xml:space="preserve">                                                                                                                           </w:t>
      </w:r>
      <w:proofErr w:type="spellStart"/>
      <w:r w:rsidR="001C6D83" w:rsidRPr="00F75809">
        <w:rPr>
          <w:rStyle w:val="Emphasis"/>
          <w:rFonts w:asciiTheme="majorHAnsi" w:hAnsiTheme="majorHAnsi"/>
          <w:i w:val="0"/>
          <w:color w:val="000000"/>
        </w:rPr>
        <w:t>Зора</w:t>
      </w:r>
      <w:r>
        <w:rPr>
          <w:rStyle w:val="Emphasis"/>
          <w:rFonts w:asciiTheme="majorHAnsi" w:hAnsiTheme="majorHAnsi"/>
          <w:i w:val="0"/>
          <w:color w:val="000000"/>
        </w:rPr>
        <w:t>н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1C6D83" w:rsidRPr="00F75809">
        <w:rPr>
          <w:rStyle w:val="Emphasis"/>
          <w:rFonts w:asciiTheme="majorHAnsi" w:hAnsiTheme="majorHAnsi"/>
          <w:i w:val="0"/>
          <w:color w:val="000000"/>
        </w:rPr>
        <w:t>Милачић</w:t>
      </w:r>
      <w:proofErr w:type="spellEnd"/>
    </w:p>
    <w:p w14:paraId="6A6E0545" w14:textId="77777777" w:rsidR="001C6D83" w:rsidRDefault="001C6D83" w:rsidP="001C6D83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14:paraId="19CD1205" w14:textId="77777777" w:rsidR="00871B43" w:rsidRPr="00B341BA" w:rsidRDefault="00871B43" w:rsidP="00B82B5D">
      <w:pPr>
        <w:jc w:val="both"/>
      </w:pPr>
    </w:p>
    <w:sectPr w:rsidR="00871B43" w:rsidRPr="00B341BA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B50AC" w14:textId="77777777" w:rsidR="00CF58F6" w:rsidRDefault="00CF58F6">
      <w:r>
        <w:separator/>
      </w:r>
    </w:p>
  </w:endnote>
  <w:endnote w:type="continuationSeparator" w:id="0">
    <w:p w14:paraId="4A76A4C7" w14:textId="77777777" w:rsidR="00CF58F6" w:rsidRDefault="00CF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6DF84" w14:textId="77777777" w:rsidR="00CF58F6" w:rsidRDefault="00CF58F6">
      <w:r>
        <w:separator/>
      </w:r>
    </w:p>
  </w:footnote>
  <w:footnote w:type="continuationSeparator" w:id="0">
    <w:p w14:paraId="11ED9B74" w14:textId="77777777" w:rsidR="00CF58F6" w:rsidRDefault="00CF5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D9D0A" w14:textId="77777777" w:rsidR="0028038E" w:rsidRPr="00574A15" w:rsidRDefault="00000000">
    <w:pPr>
      <w:pStyle w:val="Header"/>
      <w:rPr>
        <w:lang w:val="sr-Latn-CS"/>
      </w:rPr>
    </w:pPr>
    <w:r>
      <w:rPr>
        <w:noProof/>
      </w:rPr>
      <w:pict w14:anchorId="717D9B8A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7AC502A7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703F1173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3E8D5067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4E526159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496D7CAE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r>
                  <w:fldChar w:fldCharType="begin"/>
                </w:r>
                <w:r>
                  <w:instrText>HYPERLINK "mailto:office@czodo.rs"</w:instrText>
                </w:r>
                <w:r>
                  <w:fldChar w:fldCharType="separate"/>
                </w:r>
                <w:r w:rsidRPr="003D05A2"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</w:rPr>
                  <w:t>office</w:t>
                </w:r>
                <w:r w:rsidRPr="003D05A2"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@czodo.rs</w:t>
                </w:r>
                <w:r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fldChar w:fldCharType="end"/>
                </w:r>
              </w:p>
              <w:p w14:paraId="085507E4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411C5FCA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7893976E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7303B4E1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1E6E7086" w14:textId="77777777" w:rsidR="0028038E" w:rsidRDefault="0028038E">
                <w:r>
                  <w:rPr>
                    <w:noProof/>
                  </w:rPr>
                  <w:drawing>
                    <wp:inline distT="0" distB="0" distL="0" distR="0" wp14:anchorId="71FBFDA6" wp14:editId="6B3EC84E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323B"/>
    <w:multiLevelType w:val="hybridMultilevel"/>
    <w:tmpl w:val="00002213"/>
    <w:lvl w:ilvl="0" w:tplc="000026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4DC8"/>
    <w:multiLevelType w:val="hybridMultilevel"/>
    <w:tmpl w:val="B65C692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B89"/>
    <w:multiLevelType w:val="hybridMultilevel"/>
    <w:tmpl w:val="FB2428B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1565F49"/>
    <w:multiLevelType w:val="multilevel"/>
    <w:tmpl w:val="96BE5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97A38F6"/>
    <w:multiLevelType w:val="hybridMultilevel"/>
    <w:tmpl w:val="21B8DA62"/>
    <w:lvl w:ilvl="0" w:tplc="4798EFC6">
      <w:start w:val="1"/>
      <w:numFmt w:val="upperRoman"/>
      <w:lvlText w:val="%1."/>
      <w:lvlJc w:val="left"/>
      <w:pPr>
        <w:ind w:left="4164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524" w:hanging="360"/>
      </w:pPr>
    </w:lvl>
    <w:lvl w:ilvl="2" w:tplc="241A001B" w:tentative="1">
      <w:start w:val="1"/>
      <w:numFmt w:val="lowerRoman"/>
      <w:lvlText w:val="%3."/>
      <w:lvlJc w:val="right"/>
      <w:pPr>
        <w:ind w:left="5244" w:hanging="180"/>
      </w:pPr>
    </w:lvl>
    <w:lvl w:ilvl="3" w:tplc="241A000F" w:tentative="1">
      <w:start w:val="1"/>
      <w:numFmt w:val="decimal"/>
      <w:lvlText w:val="%4."/>
      <w:lvlJc w:val="left"/>
      <w:pPr>
        <w:ind w:left="5964" w:hanging="360"/>
      </w:pPr>
    </w:lvl>
    <w:lvl w:ilvl="4" w:tplc="241A0019" w:tentative="1">
      <w:start w:val="1"/>
      <w:numFmt w:val="lowerLetter"/>
      <w:lvlText w:val="%5."/>
      <w:lvlJc w:val="left"/>
      <w:pPr>
        <w:ind w:left="6684" w:hanging="360"/>
      </w:pPr>
    </w:lvl>
    <w:lvl w:ilvl="5" w:tplc="241A001B" w:tentative="1">
      <w:start w:val="1"/>
      <w:numFmt w:val="lowerRoman"/>
      <w:lvlText w:val="%6."/>
      <w:lvlJc w:val="right"/>
      <w:pPr>
        <w:ind w:left="7404" w:hanging="180"/>
      </w:pPr>
    </w:lvl>
    <w:lvl w:ilvl="6" w:tplc="241A000F" w:tentative="1">
      <w:start w:val="1"/>
      <w:numFmt w:val="decimal"/>
      <w:lvlText w:val="%7."/>
      <w:lvlJc w:val="left"/>
      <w:pPr>
        <w:ind w:left="8124" w:hanging="360"/>
      </w:pPr>
    </w:lvl>
    <w:lvl w:ilvl="7" w:tplc="241A0019" w:tentative="1">
      <w:start w:val="1"/>
      <w:numFmt w:val="lowerLetter"/>
      <w:lvlText w:val="%8."/>
      <w:lvlJc w:val="left"/>
      <w:pPr>
        <w:ind w:left="8844" w:hanging="360"/>
      </w:pPr>
    </w:lvl>
    <w:lvl w:ilvl="8" w:tplc="241A001B" w:tentative="1">
      <w:start w:val="1"/>
      <w:numFmt w:val="lowerRoman"/>
      <w:lvlText w:val="%9."/>
      <w:lvlJc w:val="right"/>
      <w:pPr>
        <w:ind w:left="9564" w:hanging="180"/>
      </w:pPr>
    </w:lvl>
  </w:abstractNum>
  <w:abstractNum w:abstractNumId="16" w15:restartNumberingAfterBreak="0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351042"/>
    <w:multiLevelType w:val="hybridMultilevel"/>
    <w:tmpl w:val="AE045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61023"/>
    <w:multiLevelType w:val="hybridMultilevel"/>
    <w:tmpl w:val="766EF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A35D1"/>
    <w:multiLevelType w:val="hybridMultilevel"/>
    <w:tmpl w:val="0652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0180A"/>
    <w:multiLevelType w:val="hybridMultilevel"/>
    <w:tmpl w:val="C8A8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B6503"/>
    <w:multiLevelType w:val="hybridMultilevel"/>
    <w:tmpl w:val="48FE9B48"/>
    <w:lvl w:ilvl="0" w:tplc="815632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6390D"/>
    <w:multiLevelType w:val="multilevel"/>
    <w:tmpl w:val="B2782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19403C8"/>
    <w:multiLevelType w:val="hybridMultilevel"/>
    <w:tmpl w:val="68AAA3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275E3F"/>
    <w:multiLevelType w:val="hybridMultilevel"/>
    <w:tmpl w:val="6832C53E"/>
    <w:lvl w:ilvl="0" w:tplc="000000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lang w:val="en-US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6D0575"/>
    <w:multiLevelType w:val="hybridMultilevel"/>
    <w:tmpl w:val="8368C40C"/>
    <w:lvl w:ilvl="0" w:tplc="241A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7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4D524E"/>
    <w:multiLevelType w:val="hybridMultilevel"/>
    <w:tmpl w:val="6F42B9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16002"/>
    <w:multiLevelType w:val="hybridMultilevel"/>
    <w:tmpl w:val="D6ECDD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F2149"/>
    <w:multiLevelType w:val="hybridMultilevel"/>
    <w:tmpl w:val="7E4EEA90"/>
    <w:lvl w:ilvl="0" w:tplc="8B9C7AAC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1" w15:restartNumberingAfterBreak="0">
    <w:nsid w:val="604E52A3"/>
    <w:multiLevelType w:val="hybridMultilevel"/>
    <w:tmpl w:val="10C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12C78"/>
    <w:multiLevelType w:val="hybridMultilevel"/>
    <w:tmpl w:val="15CC99AC"/>
    <w:lvl w:ilvl="0" w:tplc="373A3344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3" w15:restartNumberingAfterBreak="0">
    <w:nsid w:val="68C63D3B"/>
    <w:multiLevelType w:val="hybridMultilevel"/>
    <w:tmpl w:val="D2C4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1A18DC"/>
    <w:multiLevelType w:val="hybridMultilevel"/>
    <w:tmpl w:val="9E52418A"/>
    <w:lvl w:ilvl="0" w:tplc="68B8D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67F64"/>
    <w:multiLevelType w:val="hybridMultilevel"/>
    <w:tmpl w:val="E4A63C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C15F9"/>
    <w:multiLevelType w:val="hybridMultilevel"/>
    <w:tmpl w:val="3EC43C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568212">
    <w:abstractNumId w:val="16"/>
  </w:num>
  <w:num w:numId="2" w16cid:durableId="26214888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868951">
    <w:abstractNumId w:val="8"/>
  </w:num>
  <w:num w:numId="4" w16cid:durableId="10308841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80118496">
    <w:abstractNumId w:val="24"/>
  </w:num>
  <w:num w:numId="6" w16cid:durableId="462382497">
    <w:abstractNumId w:val="31"/>
  </w:num>
  <w:num w:numId="7" w16cid:durableId="247542518">
    <w:abstractNumId w:val="32"/>
  </w:num>
  <w:num w:numId="8" w16cid:durableId="684525121">
    <w:abstractNumId w:val="20"/>
  </w:num>
  <w:num w:numId="9" w16cid:durableId="1947805093">
    <w:abstractNumId w:val="12"/>
  </w:num>
  <w:num w:numId="10" w16cid:durableId="1786120256">
    <w:abstractNumId w:val="5"/>
  </w:num>
  <w:num w:numId="11" w16cid:durableId="1649673257">
    <w:abstractNumId w:val="10"/>
  </w:num>
  <w:num w:numId="12" w16cid:durableId="850418105">
    <w:abstractNumId w:val="11"/>
  </w:num>
  <w:num w:numId="13" w16cid:durableId="575552849">
    <w:abstractNumId w:val="9"/>
  </w:num>
  <w:num w:numId="14" w16cid:durableId="1849446501">
    <w:abstractNumId w:val="6"/>
  </w:num>
  <w:num w:numId="15" w16cid:durableId="567228224">
    <w:abstractNumId w:val="13"/>
  </w:num>
  <w:num w:numId="16" w16cid:durableId="301621741">
    <w:abstractNumId w:val="4"/>
  </w:num>
  <w:num w:numId="17" w16cid:durableId="598105702">
    <w:abstractNumId w:val="7"/>
  </w:num>
  <w:num w:numId="18" w16cid:durableId="2056193014">
    <w:abstractNumId w:val="26"/>
  </w:num>
  <w:num w:numId="19" w16cid:durableId="2065761689">
    <w:abstractNumId w:val="35"/>
  </w:num>
  <w:num w:numId="20" w16cid:durableId="506790779">
    <w:abstractNumId w:val="29"/>
  </w:num>
  <w:num w:numId="21" w16cid:durableId="1859082178">
    <w:abstractNumId w:val="36"/>
  </w:num>
  <w:num w:numId="22" w16cid:durableId="1815759785">
    <w:abstractNumId w:val="23"/>
  </w:num>
  <w:num w:numId="23" w16cid:durableId="1913539619">
    <w:abstractNumId w:val="18"/>
  </w:num>
  <w:num w:numId="24" w16cid:durableId="2018191524">
    <w:abstractNumId w:val="17"/>
  </w:num>
  <w:num w:numId="25" w16cid:durableId="1758018990">
    <w:abstractNumId w:val="28"/>
  </w:num>
  <w:num w:numId="26" w16cid:durableId="824082095">
    <w:abstractNumId w:val="15"/>
  </w:num>
  <w:num w:numId="27" w16cid:durableId="536044651">
    <w:abstractNumId w:val="21"/>
  </w:num>
  <w:num w:numId="28" w16cid:durableId="1497526529">
    <w:abstractNumId w:val="22"/>
  </w:num>
  <w:num w:numId="29" w16cid:durableId="1344478159">
    <w:abstractNumId w:val="14"/>
  </w:num>
  <w:num w:numId="30" w16cid:durableId="232471201">
    <w:abstractNumId w:val="34"/>
  </w:num>
  <w:num w:numId="31" w16cid:durableId="2141258998">
    <w:abstractNumId w:val="25"/>
  </w:num>
  <w:num w:numId="32" w16cid:durableId="329601562">
    <w:abstractNumId w:val="30"/>
  </w:num>
  <w:num w:numId="33" w16cid:durableId="981232172">
    <w:abstractNumId w:val="19"/>
  </w:num>
  <w:num w:numId="34" w16cid:durableId="170309078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0AF1"/>
    <w:rsid w:val="00000B0D"/>
    <w:rsid w:val="00001DFD"/>
    <w:rsid w:val="000046FA"/>
    <w:rsid w:val="000067DB"/>
    <w:rsid w:val="00006C77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2EF7"/>
    <w:rsid w:val="00025FCA"/>
    <w:rsid w:val="00026426"/>
    <w:rsid w:val="00027341"/>
    <w:rsid w:val="000273C9"/>
    <w:rsid w:val="000278DD"/>
    <w:rsid w:val="00027B50"/>
    <w:rsid w:val="00030DCA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BC5"/>
    <w:rsid w:val="00044B95"/>
    <w:rsid w:val="00044BC9"/>
    <w:rsid w:val="0004596A"/>
    <w:rsid w:val="00046674"/>
    <w:rsid w:val="0004717A"/>
    <w:rsid w:val="00051D55"/>
    <w:rsid w:val="00052068"/>
    <w:rsid w:val="00052243"/>
    <w:rsid w:val="000528FF"/>
    <w:rsid w:val="00054AEC"/>
    <w:rsid w:val="00055EC7"/>
    <w:rsid w:val="00056307"/>
    <w:rsid w:val="00056524"/>
    <w:rsid w:val="000571A8"/>
    <w:rsid w:val="00057326"/>
    <w:rsid w:val="0005778B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7D7"/>
    <w:rsid w:val="000B2735"/>
    <w:rsid w:val="000B2C55"/>
    <w:rsid w:val="000B2EB9"/>
    <w:rsid w:val="000B3218"/>
    <w:rsid w:val="000B40CF"/>
    <w:rsid w:val="000B4906"/>
    <w:rsid w:val="000B6906"/>
    <w:rsid w:val="000B76FE"/>
    <w:rsid w:val="000C374D"/>
    <w:rsid w:val="000C6F7B"/>
    <w:rsid w:val="000C7BA3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10018F"/>
    <w:rsid w:val="0010132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276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EE"/>
    <w:rsid w:val="00134F35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414A"/>
    <w:rsid w:val="00144EB7"/>
    <w:rsid w:val="00145C20"/>
    <w:rsid w:val="00145DD1"/>
    <w:rsid w:val="0014620D"/>
    <w:rsid w:val="0014682C"/>
    <w:rsid w:val="0014724B"/>
    <w:rsid w:val="001472EE"/>
    <w:rsid w:val="001478FD"/>
    <w:rsid w:val="00150AB4"/>
    <w:rsid w:val="001521F6"/>
    <w:rsid w:val="001541D5"/>
    <w:rsid w:val="001556D6"/>
    <w:rsid w:val="00155C06"/>
    <w:rsid w:val="00157038"/>
    <w:rsid w:val="00157EE9"/>
    <w:rsid w:val="001609A5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22B0"/>
    <w:rsid w:val="001735B0"/>
    <w:rsid w:val="001735BF"/>
    <w:rsid w:val="00173966"/>
    <w:rsid w:val="00173A36"/>
    <w:rsid w:val="00173C6F"/>
    <w:rsid w:val="00173EC5"/>
    <w:rsid w:val="00175328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6567"/>
    <w:rsid w:val="00192CD6"/>
    <w:rsid w:val="00192E59"/>
    <w:rsid w:val="0019300A"/>
    <w:rsid w:val="0019541A"/>
    <w:rsid w:val="00196737"/>
    <w:rsid w:val="0019686E"/>
    <w:rsid w:val="00196BE5"/>
    <w:rsid w:val="001978CF"/>
    <w:rsid w:val="001A0211"/>
    <w:rsid w:val="001A15E5"/>
    <w:rsid w:val="001A1738"/>
    <w:rsid w:val="001A4BF8"/>
    <w:rsid w:val="001A65DF"/>
    <w:rsid w:val="001B06A9"/>
    <w:rsid w:val="001B2271"/>
    <w:rsid w:val="001B2966"/>
    <w:rsid w:val="001B3588"/>
    <w:rsid w:val="001B4F7C"/>
    <w:rsid w:val="001B5AF1"/>
    <w:rsid w:val="001B5B0D"/>
    <w:rsid w:val="001B64DE"/>
    <w:rsid w:val="001C1832"/>
    <w:rsid w:val="001C21E0"/>
    <w:rsid w:val="001C2D58"/>
    <w:rsid w:val="001C3790"/>
    <w:rsid w:val="001C6827"/>
    <w:rsid w:val="001C6D83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7E0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AE9"/>
    <w:rsid w:val="00205A0E"/>
    <w:rsid w:val="002065BD"/>
    <w:rsid w:val="002122E4"/>
    <w:rsid w:val="0021401D"/>
    <w:rsid w:val="002145E5"/>
    <w:rsid w:val="00215CC9"/>
    <w:rsid w:val="0021683E"/>
    <w:rsid w:val="002205D4"/>
    <w:rsid w:val="00222A49"/>
    <w:rsid w:val="00222F6C"/>
    <w:rsid w:val="0022422F"/>
    <w:rsid w:val="00224292"/>
    <w:rsid w:val="00224669"/>
    <w:rsid w:val="002303F5"/>
    <w:rsid w:val="00230D76"/>
    <w:rsid w:val="00231415"/>
    <w:rsid w:val="00232373"/>
    <w:rsid w:val="00232740"/>
    <w:rsid w:val="0023483C"/>
    <w:rsid w:val="00235BE6"/>
    <w:rsid w:val="00242845"/>
    <w:rsid w:val="00242C46"/>
    <w:rsid w:val="00243518"/>
    <w:rsid w:val="00246ADA"/>
    <w:rsid w:val="00250454"/>
    <w:rsid w:val="002513CE"/>
    <w:rsid w:val="002518C0"/>
    <w:rsid w:val="00253B84"/>
    <w:rsid w:val="00254025"/>
    <w:rsid w:val="002543B9"/>
    <w:rsid w:val="002548A9"/>
    <w:rsid w:val="00255B70"/>
    <w:rsid w:val="00256D9E"/>
    <w:rsid w:val="002606CB"/>
    <w:rsid w:val="00262AC4"/>
    <w:rsid w:val="0026585E"/>
    <w:rsid w:val="002677C7"/>
    <w:rsid w:val="00270F79"/>
    <w:rsid w:val="00271A4A"/>
    <w:rsid w:val="00271A71"/>
    <w:rsid w:val="00272543"/>
    <w:rsid w:val="00272E15"/>
    <w:rsid w:val="002731C6"/>
    <w:rsid w:val="00273E62"/>
    <w:rsid w:val="00273EAA"/>
    <w:rsid w:val="00274D06"/>
    <w:rsid w:val="00275883"/>
    <w:rsid w:val="00275ECD"/>
    <w:rsid w:val="00276956"/>
    <w:rsid w:val="00276EC8"/>
    <w:rsid w:val="00277432"/>
    <w:rsid w:val="00277469"/>
    <w:rsid w:val="00277DB3"/>
    <w:rsid w:val="0028038E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300156"/>
    <w:rsid w:val="003004E0"/>
    <w:rsid w:val="003005FD"/>
    <w:rsid w:val="0030096B"/>
    <w:rsid w:val="00300A3B"/>
    <w:rsid w:val="003011C7"/>
    <w:rsid w:val="003014CA"/>
    <w:rsid w:val="003020D2"/>
    <w:rsid w:val="003041AA"/>
    <w:rsid w:val="003041AD"/>
    <w:rsid w:val="00304E64"/>
    <w:rsid w:val="00304E7B"/>
    <w:rsid w:val="0031047A"/>
    <w:rsid w:val="003108A1"/>
    <w:rsid w:val="00310FC4"/>
    <w:rsid w:val="003116E3"/>
    <w:rsid w:val="00311880"/>
    <w:rsid w:val="00312DEE"/>
    <w:rsid w:val="00313ABA"/>
    <w:rsid w:val="00313ABE"/>
    <w:rsid w:val="0031701C"/>
    <w:rsid w:val="00317E59"/>
    <w:rsid w:val="00317E62"/>
    <w:rsid w:val="00320CB5"/>
    <w:rsid w:val="00321FCD"/>
    <w:rsid w:val="0032257B"/>
    <w:rsid w:val="003227CA"/>
    <w:rsid w:val="00322ECF"/>
    <w:rsid w:val="00323903"/>
    <w:rsid w:val="0032428C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6158"/>
    <w:rsid w:val="003371BD"/>
    <w:rsid w:val="00340614"/>
    <w:rsid w:val="00340AD9"/>
    <w:rsid w:val="0034308B"/>
    <w:rsid w:val="003431B7"/>
    <w:rsid w:val="003433E7"/>
    <w:rsid w:val="00343DEE"/>
    <w:rsid w:val="00344AA8"/>
    <w:rsid w:val="00346265"/>
    <w:rsid w:val="003473B3"/>
    <w:rsid w:val="00347A27"/>
    <w:rsid w:val="00347A3E"/>
    <w:rsid w:val="003508F2"/>
    <w:rsid w:val="00350FF4"/>
    <w:rsid w:val="00353172"/>
    <w:rsid w:val="003537F7"/>
    <w:rsid w:val="00354020"/>
    <w:rsid w:val="00354C9C"/>
    <w:rsid w:val="003553EB"/>
    <w:rsid w:val="003569B4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70A1B"/>
    <w:rsid w:val="0037128F"/>
    <w:rsid w:val="003721DA"/>
    <w:rsid w:val="00374D65"/>
    <w:rsid w:val="0037519B"/>
    <w:rsid w:val="0037641E"/>
    <w:rsid w:val="003772B7"/>
    <w:rsid w:val="00377384"/>
    <w:rsid w:val="00382DE8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191C"/>
    <w:rsid w:val="00393658"/>
    <w:rsid w:val="0039374E"/>
    <w:rsid w:val="00394ED9"/>
    <w:rsid w:val="00395D0A"/>
    <w:rsid w:val="00396736"/>
    <w:rsid w:val="00396A5F"/>
    <w:rsid w:val="00396AC7"/>
    <w:rsid w:val="00396B8D"/>
    <w:rsid w:val="00396F50"/>
    <w:rsid w:val="003A07FA"/>
    <w:rsid w:val="003A204F"/>
    <w:rsid w:val="003A5655"/>
    <w:rsid w:val="003A6947"/>
    <w:rsid w:val="003B121F"/>
    <w:rsid w:val="003B1B8C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3741"/>
    <w:rsid w:val="003C3E34"/>
    <w:rsid w:val="003C5A70"/>
    <w:rsid w:val="003C757D"/>
    <w:rsid w:val="003D0549"/>
    <w:rsid w:val="003D05A2"/>
    <w:rsid w:val="003D1A62"/>
    <w:rsid w:val="003D2382"/>
    <w:rsid w:val="003D3617"/>
    <w:rsid w:val="003D5370"/>
    <w:rsid w:val="003D6DE9"/>
    <w:rsid w:val="003E0375"/>
    <w:rsid w:val="003E0C43"/>
    <w:rsid w:val="003E1CC2"/>
    <w:rsid w:val="003E1FD4"/>
    <w:rsid w:val="003E2B22"/>
    <w:rsid w:val="003E2FC3"/>
    <w:rsid w:val="003E36DD"/>
    <w:rsid w:val="003E3E0D"/>
    <w:rsid w:val="003E4692"/>
    <w:rsid w:val="003E59CF"/>
    <w:rsid w:val="003E5FCD"/>
    <w:rsid w:val="003E6811"/>
    <w:rsid w:val="003E785A"/>
    <w:rsid w:val="003F1164"/>
    <w:rsid w:val="003F1D55"/>
    <w:rsid w:val="003F2407"/>
    <w:rsid w:val="003F2479"/>
    <w:rsid w:val="003F24BC"/>
    <w:rsid w:val="003F302E"/>
    <w:rsid w:val="003F30BD"/>
    <w:rsid w:val="003F416C"/>
    <w:rsid w:val="003F422C"/>
    <w:rsid w:val="003F44FA"/>
    <w:rsid w:val="003F4E05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FAF"/>
    <w:rsid w:val="00436A43"/>
    <w:rsid w:val="00440129"/>
    <w:rsid w:val="00440D4B"/>
    <w:rsid w:val="00442122"/>
    <w:rsid w:val="0044486D"/>
    <w:rsid w:val="00444D9A"/>
    <w:rsid w:val="00445664"/>
    <w:rsid w:val="00446252"/>
    <w:rsid w:val="00446375"/>
    <w:rsid w:val="004476E3"/>
    <w:rsid w:val="004500E4"/>
    <w:rsid w:val="00450342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1244"/>
    <w:rsid w:val="004914E5"/>
    <w:rsid w:val="00491D8A"/>
    <w:rsid w:val="0049273D"/>
    <w:rsid w:val="00493139"/>
    <w:rsid w:val="00495CB9"/>
    <w:rsid w:val="00497711"/>
    <w:rsid w:val="004A00CF"/>
    <w:rsid w:val="004A0320"/>
    <w:rsid w:val="004A3148"/>
    <w:rsid w:val="004A31A1"/>
    <w:rsid w:val="004A31BB"/>
    <w:rsid w:val="004A33E8"/>
    <w:rsid w:val="004A3B4B"/>
    <w:rsid w:val="004A4067"/>
    <w:rsid w:val="004A4EBD"/>
    <w:rsid w:val="004A500A"/>
    <w:rsid w:val="004A539E"/>
    <w:rsid w:val="004A6EB6"/>
    <w:rsid w:val="004A7350"/>
    <w:rsid w:val="004A78FE"/>
    <w:rsid w:val="004B0270"/>
    <w:rsid w:val="004B11B9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CAD"/>
    <w:rsid w:val="004D6FE1"/>
    <w:rsid w:val="004D7018"/>
    <w:rsid w:val="004D79F1"/>
    <w:rsid w:val="004E0717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B32"/>
    <w:rsid w:val="004F08E2"/>
    <w:rsid w:val="004F300C"/>
    <w:rsid w:val="004F3BA4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2CD2"/>
    <w:rsid w:val="00524666"/>
    <w:rsid w:val="0052471F"/>
    <w:rsid w:val="00525BA6"/>
    <w:rsid w:val="00526578"/>
    <w:rsid w:val="005266F1"/>
    <w:rsid w:val="005308CE"/>
    <w:rsid w:val="0053264F"/>
    <w:rsid w:val="005340FC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70420"/>
    <w:rsid w:val="00570D04"/>
    <w:rsid w:val="005711E7"/>
    <w:rsid w:val="00572679"/>
    <w:rsid w:val="00572D33"/>
    <w:rsid w:val="00572FBD"/>
    <w:rsid w:val="00574010"/>
    <w:rsid w:val="00574A15"/>
    <w:rsid w:val="00575706"/>
    <w:rsid w:val="00576977"/>
    <w:rsid w:val="00576CAA"/>
    <w:rsid w:val="00576D0B"/>
    <w:rsid w:val="0057789B"/>
    <w:rsid w:val="0058176B"/>
    <w:rsid w:val="00581C06"/>
    <w:rsid w:val="00581D01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728B"/>
    <w:rsid w:val="0059748B"/>
    <w:rsid w:val="0059759C"/>
    <w:rsid w:val="00597E21"/>
    <w:rsid w:val="00597EB8"/>
    <w:rsid w:val="005A156A"/>
    <w:rsid w:val="005A279D"/>
    <w:rsid w:val="005A2C58"/>
    <w:rsid w:val="005A462F"/>
    <w:rsid w:val="005A5249"/>
    <w:rsid w:val="005A5EAC"/>
    <w:rsid w:val="005A6C0F"/>
    <w:rsid w:val="005B0C52"/>
    <w:rsid w:val="005B19C0"/>
    <w:rsid w:val="005B4683"/>
    <w:rsid w:val="005B57DB"/>
    <w:rsid w:val="005B5BE8"/>
    <w:rsid w:val="005B6142"/>
    <w:rsid w:val="005B64C6"/>
    <w:rsid w:val="005B6DA5"/>
    <w:rsid w:val="005B7889"/>
    <w:rsid w:val="005C0088"/>
    <w:rsid w:val="005C176F"/>
    <w:rsid w:val="005C32D5"/>
    <w:rsid w:val="005C3E94"/>
    <w:rsid w:val="005C3EA6"/>
    <w:rsid w:val="005C543E"/>
    <w:rsid w:val="005D1B6A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382E"/>
    <w:rsid w:val="00613B40"/>
    <w:rsid w:val="00614158"/>
    <w:rsid w:val="006144F8"/>
    <w:rsid w:val="00614C44"/>
    <w:rsid w:val="006160DA"/>
    <w:rsid w:val="006163BD"/>
    <w:rsid w:val="00617927"/>
    <w:rsid w:val="00620FCC"/>
    <w:rsid w:val="006216F6"/>
    <w:rsid w:val="00621782"/>
    <w:rsid w:val="00621D4F"/>
    <w:rsid w:val="00621F53"/>
    <w:rsid w:val="006225BD"/>
    <w:rsid w:val="00622623"/>
    <w:rsid w:val="00624BCF"/>
    <w:rsid w:val="00627392"/>
    <w:rsid w:val="006310DD"/>
    <w:rsid w:val="00631295"/>
    <w:rsid w:val="0063138E"/>
    <w:rsid w:val="006326FD"/>
    <w:rsid w:val="006342E6"/>
    <w:rsid w:val="00635155"/>
    <w:rsid w:val="00635561"/>
    <w:rsid w:val="00635B94"/>
    <w:rsid w:val="00636823"/>
    <w:rsid w:val="00637A15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109D"/>
    <w:rsid w:val="0065168A"/>
    <w:rsid w:val="006517CD"/>
    <w:rsid w:val="00651999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3FD"/>
    <w:rsid w:val="0068494A"/>
    <w:rsid w:val="00685D26"/>
    <w:rsid w:val="00686579"/>
    <w:rsid w:val="00687532"/>
    <w:rsid w:val="00687981"/>
    <w:rsid w:val="00687F6B"/>
    <w:rsid w:val="00690501"/>
    <w:rsid w:val="006907E1"/>
    <w:rsid w:val="00690B16"/>
    <w:rsid w:val="00690DB5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1CA6"/>
    <w:rsid w:val="006B4DD9"/>
    <w:rsid w:val="006B5866"/>
    <w:rsid w:val="006B6B68"/>
    <w:rsid w:val="006C171D"/>
    <w:rsid w:val="006C317A"/>
    <w:rsid w:val="006C52DA"/>
    <w:rsid w:val="006C6997"/>
    <w:rsid w:val="006D0430"/>
    <w:rsid w:val="006D0A82"/>
    <w:rsid w:val="006D1B89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07007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BE8"/>
    <w:rsid w:val="00726081"/>
    <w:rsid w:val="00726857"/>
    <w:rsid w:val="00727553"/>
    <w:rsid w:val="007278DF"/>
    <w:rsid w:val="007303A4"/>
    <w:rsid w:val="00730459"/>
    <w:rsid w:val="00731EFF"/>
    <w:rsid w:val="0073377D"/>
    <w:rsid w:val="00733FB8"/>
    <w:rsid w:val="00734AD9"/>
    <w:rsid w:val="00735A6F"/>
    <w:rsid w:val="00735BC5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3B9C"/>
    <w:rsid w:val="00754769"/>
    <w:rsid w:val="00754D8E"/>
    <w:rsid w:val="00754DF7"/>
    <w:rsid w:val="0075584B"/>
    <w:rsid w:val="007558A9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4A78"/>
    <w:rsid w:val="00774AB5"/>
    <w:rsid w:val="007754EC"/>
    <w:rsid w:val="007767ED"/>
    <w:rsid w:val="00777478"/>
    <w:rsid w:val="007775B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BCC"/>
    <w:rsid w:val="007A1F6B"/>
    <w:rsid w:val="007A22FB"/>
    <w:rsid w:val="007A2B55"/>
    <w:rsid w:val="007A2B9B"/>
    <w:rsid w:val="007A47B0"/>
    <w:rsid w:val="007A6471"/>
    <w:rsid w:val="007B021B"/>
    <w:rsid w:val="007B036F"/>
    <w:rsid w:val="007B05E8"/>
    <w:rsid w:val="007B1E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F42"/>
    <w:rsid w:val="007D4CF2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1468"/>
    <w:rsid w:val="00801A23"/>
    <w:rsid w:val="008037B0"/>
    <w:rsid w:val="00803831"/>
    <w:rsid w:val="00803EA2"/>
    <w:rsid w:val="0080487A"/>
    <w:rsid w:val="00806E06"/>
    <w:rsid w:val="0081007E"/>
    <w:rsid w:val="008137C4"/>
    <w:rsid w:val="00813ADA"/>
    <w:rsid w:val="0081519D"/>
    <w:rsid w:val="008151DB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62C1"/>
    <w:rsid w:val="0083759F"/>
    <w:rsid w:val="008377BE"/>
    <w:rsid w:val="00840201"/>
    <w:rsid w:val="00841AEE"/>
    <w:rsid w:val="008425BE"/>
    <w:rsid w:val="008429F4"/>
    <w:rsid w:val="00842FB1"/>
    <w:rsid w:val="008438FE"/>
    <w:rsid w:val="0084503F"/>
    <w:rsid w:val="00845252"/>
    <w:rsid w:val="008458A4"/>
    <w:rsid w:val="008474F8"/>
    <w:rsid w:val="00850CB9"/>
    <w:rsid w:val="0085242A"/>
    <w:rsid w:val="00854655"/>
    <w:rsid w:val="0085487C"/>
    <w:rsid w:val="0085546F"/>
    <w:rsid w:val="00855884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6506"/>
    <w:rsid w:val="008F737C"/>
    <w:rsid w:val="00902469"/>
    <w:rsid w:val="00903418"/>
    <w:rsid w:val="00903541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6B9E"/>
    <w:rsid w:val="009307FA"/>
    <w:rsid w:val="00930F20"/>
    <w:rsid w:val="00931E9F"/>
    <w:rsid w:val="00932972"/>
    <w:rsid w:val="00932ADE"/>
    <w:rsid w:val="00932DFE"/>
    <w:rsid w:val="00933D56"/>
    <w:rsid w:val="00933F34"/>
    <w:rsid w:val="00936668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BB3"/>
    <w:rsid w:val="00966381"/>
    <w:rsid w:val="009668C1"/>
    <w:rsid w:val="00971DF9"/>
    <w:rsid w:val="009749AE"/>
    <w:rsid w:val="009756F7"/>
    <w:rsid w:val="009761E7"/>
    <w:rsid w:val="009773E9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EA1"/>
    <w:rsid w:val="00991662"/>
    <w:rsid w:val="00992BF1"/>
    <w:rsid w:val="009930E0"/>
    <w:rsid w:val="0099448A"/>
    <w:rsid w:val="009965DF"/>
    <w:rsid w:val="00996CFF"/>
    <w:rsid w:val="009A0A41"/>
    <w:rsid w:val="009A24F3"/>
    <w:rsid w:val="009A27DD"/>
    <w:rsid w:val="009A2A54"/>
    <w:rsid w:val="009A2E24"/>
    <w:rsid w:val="009A3767"/>
    <w:rsid w:val="009A3EEA"/>
    <w:rsid w:val="009A4106"/>
    <w:rsid w:val="009A4177"/>
    <w:rsid w:val="009A44A3"/>
    <w:rsid w:val="009A5BE0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C1E92"/>
    <w:rsid w:val="009C2010"/>
    <w:rsid w:val="009C2BA8"/>
    <w:rsid w:val="009C3706"/>
    <w:rsid w:val="009C3A6A"/>
    <w:rsid w:val="009C3CEF"/>
    <w:rsid w:val="009C49F4"/>
    <w:rsid w:val="009C58B0"/>
    <w:rsid w:val="009C5E8E"/>
    <w:rsid w:val="009C60BB"/>
    <w:rsid w:val="009C61F0"/>
    <w:rsid w:val="009C7472"/>
    <w:rsid w:val="009D14B8"/>
    <w:rsid w:val="009D2660"/>
    <w:rsid w:val="009D2C3F"/>
    <w:rsid w:val="009D348C"/>
    <w:rsid w:val="009D378C"/>
    <w:rsid w:val="009E0E64"/>
    <w:rsid w:val="009E0F50"/>
    <w:rsid w:val="009E1218"/>
    <w:rsid w:val="009E1E51"/>
    <w:rsid w:val="009E2280"/>
    <w:rsid w:val="009E2A55"/>
    <w:rsid w:val="009E3253"/>
    <w:rsid w:val="009E38E0"/>
    <w:rsid w:val="009E43B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57D3"/>
    <w:rsid w:val="00A26234"/>
    <w:rsid w:val="00A264DE"/>
    <w:rsid w:val="00A267A8"/>
    <w:rsid w:val="00A31E3A"/>
    <w:rsid w:val="00A32121"/>
    <w:rsid w:val="00A327C5"/>
    <w:rsid w:val="00A33E91"/>
    <w:rsid w:val="00A33EAF"/>
    <w:rsid w:val="00A33F54"/>
    <w:rsid w:val="00A36864"/>
    <w:rsid w:val="00A36E6D"/>
    <w:rsid w:val="00A372E0"/>
    <w:rsid w:val="00A402D8"/>
    <w:rsid w:val="00A409F5"/>
    <w:rsid w:val="00A414C0"/>
    <w:rsid w:val="00A415CE"/>
    <w:rsid w:val="00A415F9"/>
    <w:rsid w:val="00A42CFA"/>
    <w:rsid w:val="00A43097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367D"/>
    <w:rsid w:val="00A537EB"/>
    <w:rsid w:val="00A54563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3FD2"/>
    <w:rsid w:val="00A74143"/>
    <w:rsid w:val="00A74346"/>
    <w:rsid w:val="00A7489A"/>
    <w:rsid w:val="00A75218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4D11"/>
    <w:rsid w:val="00AA4FB4"/>
    <w:rsid w:val="00AA645A"/>
    <w:rsid w:val="00AA75CF"/>
    <w:rsid w:val="00AB0871"/>
    <w:rsid w:val="00AB138C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C85"/>
    <w:rsid w:val="00AC5E73"/>
    <w:rsid w:val="00AC699A"/>
    <w:rsid w:val="00AD1452"/>
    <w:rsid w:val="00AD2071"/>
    <w:rsid w:val="00AD3095"/>
    <w:rsid w:val="00AD37D1"/>
    <w:rsid w:val="00AD40FB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5742"/>
    <w:rsid w:val="00AE659B"/>
    <w:rsid w:val="00AF06E8"/>
    <w:rsid w:val="00AF12D5"/>
    <w:rsid w:val="00AF172A"/>
    <w:rsid w:val="00AF1F3C"/>
    <w:rsid w:val="00AF4AF6"/>
    <w:rsid w:val="00AF6175"/>
    <w:rsid w:val="00AF68E7"/>
    <w:rsid w:val="00AF69C1"/>
    <w:rsid w:val="00AF7CDC"/>
    <w:rsid w:val="00B005CE"/>
    <w:rsid w:val="00B00875"/>
    <w:rsid w:val="00B014DD"/>
    <w:rsid w:val="00B02192"/>
    <w:rsid w:val="00B056F9"/>
    <w:rsid w:val="00B05AF8"/>
    <w:rsid w:val="00B05C85"/>
    <w:rsid w:val="00B075E5"/>
    <w:rsid w:val="00B07637"/>
    <w:rsid w:val="00B10444"/>
    <w:rsid w:val="00B10543"/>
    <w:rsid w:val="00B10F50"/>
    <w:rsid w:val="00B114C0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30B6D"/>
    <w:rsid w:val="00B31609"/>
    <w:rsid w:val="00B3175A"/>
    <w:rsid w:val="00B317A9"/>
    <w:rsid w:val="00B31E35"/>
    <w:rsid w:val="00B3354D"/>
    <w:rsid w:val="00B34055"/>
    <w:rsid w:val="00B341BA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3F0E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4417"/>
    <w:rsid w:val="00B64E41"/>
    <w:rsid w:val="00B6570E"/>
    <w:rsid w:val="00B65A85"/>
    <w:rsid w:val="00B65EEC"/>
    <w:rsid w:val="00B662BD"/>
    <w:rsid w:val="00B66AD6"/>
    <w:rsid w:val="00B709B6"/>
    <w:rsid w:val="00B70A3E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5E33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6B02"/>
    <w:rsid w:val="00BC7E5E"/>
    <w:rsid w:val="00BD0DF5"/>
    <w:rsid w:val="00BD0E66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DAA"/>
    <w:rsid w:val="00C0458F"/>
    <w:rsid w:val="00C06837"/>
    <w:rsid w:val="00C07591"/>
    <w:rsid w:val="00C07CF4"/>
    <w:rsid w:val="00C105DF"/>
    <w:rsid w:val="00C113F1"/>
    <w:rsid w:val="00C15B1D"/>
    <w:rsid w:val="00C15B32"/>
    <w:rsid w:val="00C15CD6"/>
    <w:rsid w:val="00C15FB3"/>
    <w:rsid w:val="00C163E4"/>
    <w:rsid w:val="00C2098C"/>
    <w:rsid w:val="00C20F9C"/>
    <w:rsid w:val="00C2278F"/>
    <w:rsid w:val="00C235D4"/>
    <w:rsid w:val="00C23645"/>
    <w:rsid w:val="00C24D35"/>
    <w:rsid w:val="00C25D9E"/>
    <w:rsid w:val="00C26DDF"/>
    <w:rsid w:val="00C27662"/>
    <w:rsid w:val="00C31A9A"/>
    <w:rsid w:val="00C31F33"/>
    <w:rsid w:val="00C3245E"/>
    <w:rsid w:val="00C32880"/>
    <w:rsid w:val="00C35630"/>
    <w:rsid w:val="00C373DC"/>
    <w:rsid w:val="00C402CC"/>
    <w:rsid w:val="00C411A1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6B01"/>
    <w:rsid w:val="00C86D25"/>
    <w:rsid w:val="00C86DE6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ED5"/>
    <w:rsid w:val="00CA7EFF"/>
    <w:rsid w:val="00CB08B9"/>
    <w:rsid w:val="00CB0D16"/>
    <w:rsid w:val="00CB1D28"/>
    <w:rsid w:val="00CB1F5B"/>
    <w:rsid w:val="00CB2C8E"/>
    <w:rsid w:val="00CB3599"/>
    <w:rsid w:val="00CB42AC"/>
    <w:rsid w:val="00CB42D5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30BF"/>
    <w:rsid w:val="00CD36CC"/>
    <w:rsid w:val="00CD3878"/>
    <w:rsid w:val="00CD3EAA"/>
    <w:rsid w:val="00CD492E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215"/>
    <w:rsid w:val="00CE49C3"/>
    <w:rsid w:val="00CF58F6"/>
    <w:rsid w:val="00CF5968"/>
    <w:rsid w:val="00CF61E5"/>
    <w:rsid w:val="00CF7654"/>
    <w:rsid w:val="00CF7B91"/>
    <w:rsid w:val="00D0101C"/>
    <w:rsid w:val="00D020FF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E65"/>
    <w:rsid w:val="00D37A7D"/>
    <w:rsid w:val="00D37EC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5AD2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2FC"/>
    <w:rsid w:val="00D73FE9"/>
    <w:rsid w:val="00D7429C"/>
    <w:rsid w:val="00D750E8"/>
    <w:rsid w:val="00D7641E"/>
    <w:rsid w:val="00D77061"/>
    <w:rsid w:val="00D77FA8"/>
    <w:rsid w:val="00D80344"/>
    <w:rsid w:val="00D839AC"/>
    <w:rsid w:val="00D84069"/>
    <w:rsid w:val="00D849B5"/>
    <w:rsid w:val="00D856D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A3"/>
    <w:rsid w:val="00DB45D1"/>
    <w:rsid w:val="00DB4A7E"/>
    <w:rsid w:val="00DB53A8"/>
    <w:rsid w:val="00DB6137"/>
    <w:rsid w:val="00DB6847"/>
    <w:rsid w:val="00DC1072"/>
    <w:rsid w:val="00DC3B09"/>
    <w:rsid w:val="00DC4AD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8C9"/>
    <w:rsid w:val="00DD5150"/>
    <w:rsid w:val="00DD6944"/>
    <w:rsid w:val="00DE0308"/>
    <w:rsid w:val="00DE1BA0"/>
    <w:rsid w:val="00DE22A9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6C55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FB6"/>
    <w:rsid w:val="00E6690D"/>
    <w:rsid w:val="00E677A8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913CF"/>
    <w:rsid w:val="00E92268"/>
    <w:rsid w:val="00E923A1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4F63"/>
    <w:rsid w:val="00EC79A6"/>
    <w:rsid w:val="00ED06DC"/>
    <w:rsid w:val="00ED14DB"/>
    <w:rsid w:val="00ED153D"/>
    <w:rsid w:val="00ED24FA"/>
    <w:rsid w:val="00ED2E84"/>
    <w:rsid w:val="00ED3D35"/>
    <w:rsid w:val="00ED3FDD"/>
    <w:rsid w:val="00ED42FB"/>
    <w:rsid w:val="00ED4B88"/>
    <w:rsid w:val="00ED5BEE"/>
    <w:rsid w:val="00ED651D"/>
    <w:rsid w:val="00ED7A38"/>
    <w:rsid w:val="00ED7F16"/>
    <w:rsid w:val="00EE1C9E"/>
    <w:rsid w:val="00EE27C7"/>
    <w:rsid w:val="00EE2C49"/>
    <w:rsid w:val="00EE33AD"/>
    <w:rsid w:val="00EE39DA"/>
    <w:rsid w:val="00EE6328"/>
    <w:rsid w:val="00EE640E"/>
    <w:rsid w:val="00EE681D"/>
    <w:rsid w:val="00EE7952"/>
    <w:rsid w:val="00EF0D25"/>
    <w:rsid w:val="00EF0FB7"/>
    <w:rsid w:val="00EF1136"/>
    <w:rsid w:val="00EF2ACF"/>
    <w:rsid w:val="00EF304C"/>
    <w:rsid w:val="00EF3566"/>
    <w:rsid w:val="00EF48F4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42C1"/>
    <w:rsid w:val="00F15BC0"/>
    <w:rsid w:val="00F2067E"/>
    <w:rsid w:val="00F20710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B22"/>
    <w:rsid w:val="00F31CDC"/>
    <w:rsid w:val="00F35899"/>
    <w:rsid w:val="00F35B61"/>
    <w:rsid w:val="00F36730"/>
    <w:rsid w:val="00F3679C"/>
    <w:rsid w:val="00F37813"/>
    <w:rsid w:val="00F37BAA"/>
    <w:rsid w:val="00F41A6A"/>
    <w:rsid w:val="00F42F40"/>
    <w:rsid w:val="00F439B9"/>
    <w:rsid w:val="00F43F63"/>
    <w:rsid w:val="00F4422C"/>
    <w:rsid w:val="00F44EF1"/>
    <w:rsid w:val="00F450AD"/>
    <w:rsid w:val="00F47612"/>
    <w:rsid w:val="00F47D5D"/>
    <w:rsid w:val="00F50B50"/>
    <w:rsid w:val="00F514DE"/>
    <w:rsid w:val="00F51D2B"/>
    <w:rsid w:val="00F522FE"/>
    <w:rsid w:val="00F52A00"/>
    <w:rsid w:val="00F54813"/>
    <w:rsid w:val="00F6061C"/>
    <w:rsid w:val="00F6092A"/>
    <w:rsid w:val="00F623F3"/>
    <w:rsid w:val="00F6287C"/>
    <w:rsid w:val="00F654D8"/>
    <w:rsid w:val="00F655A3"/>
    <w:rsid w:val="00F65B2D"/>
    <w:rsid w:val="00F67087"/>
    <w:rsid w:val="00F7130E"/>
    <w:rsid w:val="00F7422A"/>
    <w:rsid w:val="00F7526A"/>
    <w:rsid w:val="00F75809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305C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7FFFA3"/>
  <w15:docId w15:val="{C3A58D64-9283-47A3-9F01-F05DA335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F8E59-E15D-4CF9-A8B3-B7985413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14747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2008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636</cp:revision>
  <cp:lastPrinted>2022-11-17T13:17:00Z</cp:lastPrinted>
  <dcterms:created xsi:type="dcterms:W3CDTF">2017-01-23T08:00:00Z</dcterms:created>
  <dcterms:modified xsi:type="dcterms:W3CDTF">2023-11-20T12:03:00Z</dcterms:modified>
</cp:coreProperties>
</file>