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1CDE" w14:textId="0A7C9F05" w:rsidR="0087730C" w:rsidRPr="00B11F40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B11F40">
        <w:rPr>
          <w:rStyle w:val="Emphasis"/>
          <w:rFonts w:asciiTheme="majorHAnsi" w:hAnsiTheme="majorHAnsi"/>
          <w:i w:val="0"/>
          <w:color w:val="000000"/>
          <w:lang w:val="sr-Cyrl-RS"/>
        </w:rPr>
        <w:t>5514</w:t>
      </w:r>
    </w:p>
    <w:p w14:paraId="1F565E32" w14:textId="24C62D24" w:rsidR="0087730C" w:rsidRPr="002B195C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>0</w:t>
      </w:r>
      <w:r w:rsidR="00623A07">
        <w:rPr>
          <w:rStyle w:val="Emphasis"/>
          <w:rFonts w:asciiTheme="majorHAnsi" w:hAnsiTheme="majorHAnsi"/>
          <w:i w:val="0"/>
          <w:color w:val="000000"/>
          <w:lang w:val="sr-Cyrl-RS"/>
        </w:rPr>
        <w:t>7</w:t>
      </w:r>
      <w:r w:rsidRPr="002B195C">
        <w:rPr>
          <w:rStyle w:val="Emphasis"/>
          <w:rFonts w:asciiTheme="majorHAnsi" w:hAnsiTheme="majorHAnsi"/>
          <w:i w:val="0"/>
          <w:color w:val="000000"/>
        </w:rPr>
        <w:t>.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>12</w:t>
      </w:r>
      <w:r w:rsidR="00A61030">
        <w:rPr>
          <w:rStyle w:val="Emphasis"/>
          <w:rFonts w:asciiTheme="majorHAnsi" w:hAnsiTheme="majorHAnsi"/>
          <w:i w:val="0"/>
          <w:color w:val="000000"/>
        </w:rPr>
        <w:t>.202</w:t>
      </w:r>
      <w:r w:rsidR="00E40F25">
        <w:rPr>
          <w:rStyle w:val="Emphasis"/>
          <w:rFonts w:asciiTheme="majorHAnsi" w:hAnsiTheme="majorHAnsi"/>
          <w:i w:val="0"/>
          <w:color w:val="000000"/>
        </w:rPr>
        <w:t>3</w:t>
      </w:r>
      <w:r w:rsidRPr="002B195C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14:paraId="4F686D12" w14:textId="77777777" w:rsidR="0087730C" w:rsidRPr="002B195C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14:paraId="742D1B43" w14:textId="77777777" w:rsidR="0087730C" w:rsidRPr="002B195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2B195C">
        <w:rPr>
          <w:rStyle w:val="Emphasis"/>
          <w:rFonts w:asciiTheme="majorHAnsi" w:hAnsiTheme="majorHAnsi"/>
          <w:i w:val="0"/>
          <w:color w:val="000000"/>
        </w:rPr>
        <w:t>1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>.</w:t>
      </w:r>
      <w:r w:rsidRPr="002B195C">
        <w:rPr>
          <w:rFonts w:asciiTheme="majorHAnsi" w:hAnsiTheme="majorHAnsi"/>
        </w:rPr>
        <w:t xml:space="preserve"> 19/2019</w:t>
      </w:r>
      <w:r w:rsidRPr="002B195C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14:paraId="017BBD60" w14:textId="77777777" w:rsidR="0087730C" w:rsidRPr="002B195C" w:rsidRDefault="0087730C" w:rsidP="0087730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14:paraId="031CABE0" w14:textId="77777777" w:rsidR="0087730C" w:rsidRPr="002B195C" w:rsidRDefault="0087730C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2B195C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14:paraId="7DFA52FD" w14:textId="77777777" w:rsidR="0087730C" w:rsidRPr="002B195C" w:rsidRDefault="00A61030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87730C" w:rsidRPr="002B195C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2B195C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2B195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87730C"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14:paraId="074EBC78" w14:textId="77777777" w:rsidR="0087730C" w:rsidRPr="002B195C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14:paraId="72A0F8D2" w14:textId="3C146269" w:rsidR="0087730C" w:rsidRPr="002B195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2B195C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наруџбеницом</w:t>
      </w:r>
      <w:r w:rsidRPr="002B195C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23A07">
        <w:rPr>
          <w:rStyle w:val="Emphasis"/>
          <w:rFonts w:asciiTheme="majorHAnsi" w:hAnsiTheme="majorHAnsi"/>
          <w:i w:val="0"/>
        </w:rPr>
        <w:t>набавке</w:t>
      </w:r>
      <w:proofErr w:type="spellEnd"/>
      <w:r w:rsidR="00A61030" w:rsidRPr="00623A07">
        <w:rPr>
          <w:rStyle w:val="Emphasis"/>
          <w:rFonts w:asciiTheme="majorHAnsi" w:hAnsiTheme="majorHAnsi"/>
          <w:i w:val="0"/>
        </w:rPr>
        <w:t xml:space="preserve"> </w:t>
      </w:r>
      <w:r w:rsidR="00A61030" w:rsidRPr="00623A07">
        <w:rPr>
          <w:rStyle w:val="Emphasis"/>
          <w:rFonts w:asciiTheme="majorHAnsi" w:hAnsiTheme="majorHAnsi"/>
          <w:i w:val="0"/>
          <w:lang w:val="en-GB"/>
        </w:rPr>
        <w:t>4</w:t>
      </w:r>
      <w:r w:rsidR="00A61030" w:rsidRPr="00623A07">
        <w:rPr>
          <w:rStyle w:val="Emphasis"/>
          <w:rFonts w:asciiTheme="majorHAnsi" w:hAnsiTheme="majorHAnsi"/>
          <w:i w:val="0"/>
        </w:rPr>
        <w:t>6</w:t>
      </w:r>
      <w:r w:rsidRPr="00623A07">
        <w:rPr>
          <w:rStyle w:val="Emphasis"/>
          <w:rFonts w:asciiTheme="majorHAnsi" w:hAnsiTheme="majorHAnsi"/>
          <w:i w:val="0"/>
        </w:rPr>
        <w:t>/</w:t>
      </w:r>
      <w:r w:rsidR="004A5350" w:rsidRPr="00623A07">
        <w:rPr>
          <w:rStyle w:val="Emphasis"/>
          <w:rFonts w:asciiTheme="majorHAnsi" w:hAnsiTheme="majorHAnsi"/>
          <w:i w:val="0"/>
          <w:lang w:val="sr-Cyrl-CS"/>
        </w:rPr>
        <w:t>2</w:t>
      </w:r>
      <w:r w:rsidR="00E40F25" w:rsidRPr="00623A07">
        <w:rPr>
          <w:rStyle w:val="Emphasis"/>
          <w:rFonts w:asciiTheme="majorHAnsi" w:hAnsiTheme="majorHAnsi"/>
          <w:i w:val="0"/>
        </w:rPr>
        <w:t>3</w:t>
      </w:r>
      <w:r w:rsidR="00A6103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>(набавке на које се Закон не примењује)</w:t>
      </w:r>
    </w:p>
    <w:p w14:paraId="24767718" w14:textId="77777777" w:rsidR="0087730C" w:rsidRPr="002B195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6FC38F49" w14:textId="77777777" w:rsidR="0087730C" w:rsidRPr="002B195C" w:rsidRDefault="0087730C" w:rsidP="002B195C">
      <w:pPr>
        <w:jc w:val="both"/>
        <w:rPr>
          <w:rFonts w:asciiTheme="majorHAnsi" w:hAnsiTheme="majorHAnsi"/>
          <w:color w:val="FF0000"/>
        </w:rPr>
      </w:pP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2B195C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2B195C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Pr="002B195C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="00A61030">
        <w:rPr>
          <w:rFonts w:asciiTheme="majorHAnsi" w:hAnsiTheme="majorHAnsi"/>
          <w:spacing w:val="1"/>
          <w:position w:val="-1"/>
          <w:lang w:val="sr-Cyrl-CS"/>
        </w:rPr>
        <w:t xml:space="preserve"> </w:t>
      </w:r>
      <w:r w:rsidRPr="002B195C">
        <w:rPr>
          <w:rFonts w:asciiTheme="majorHAnsi" w:hAnsiTheme="majorHAnsi"/>
          <w:lang w:val="sr-Cyrl-CS" w:eastAsia="sr-Cyrl-CS"/>
        </w:rPr>
        <w:t>Услуга кабловске телевизије за потребе Центра за заштиту одојчади, деце и омладине, Београд, ул. Звечанска бр. 7</w:t>
      </w:r>
    </w:p>
    <w:p w14:paraId="3C5CCCDF" w14:textId="77777777" w:rsidR="0087730C" w:rsidRPr="002B195C" w:rsidRDefault="0087730C" w:rsidP="002B195C">
      <w:pPr>
        <w:ind w:right="147"/>
        <w:rPr>
          <w:rFonts w:asciiTheme="majorHAnsi" w:hAnsiTheme="majorHAnsi"/>
          <w:lang w:val="en-GB" w:eastAsia="sr-Cyrl-CS"/>
        </w:rPr>
      </w:pPr>
      <w:r w:rsidRPr="002B195C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2B195C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A61030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A61030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2B195C">
        <w:rPr>
          <w:rFonts w:asciiTheme="majorHAnsi" w:hAnsiTheme="majorHAnsi"/>
          <w:shd w:val="clear" w:color="auto" w:fill="FFFFFF"/>
        </w:rPr>
        <w:t xml:space="preserve"> СРV</w:t>
      </w:r>
      <w:r w:rsidRPr="002B195C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2B195C">
        <w:rPr>
          <w:rFonts w:asciiTheme="majorHAnsi" w:hAnsiTheme="majorHAnsi"/>
          <w:lang w:val="sr-Cyrl-CS"/>
        </w:rPr>
        <w:t>92232000-6- Кабловска ТВ</w:t>
      </w:r>
      <w:r w:rsidRPr="002B195C">
        <w:rPr>
          <w:rFonts w:asciiTheme="majorHAnsi" w:hAnsiTheme="majorHAnsi"/>
          <w:lang w:val="en-GB"/>
        </w:rPr>
        <w:t>.</w:t>
      </w:r>
    </w:p>
    <w:p w14:paraId="4F2C4979" w14:textId="77777777" w:rsidR="0087730C" w:rsidRPr="00033019" w:rsidRDefault="0087730C" w:rsidP="002B195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="00C55944" w:rsidRPr="00C55944">
        <w:rPr>
          <w:rStyle w:val="Emphasis"/>
          <w:rFonts w:asciiTheme="majorHAnsi" w:hAnsiTheme="majorHAnsi"/>
          <w:b/>
          <w:i w:val="0"/>
        </w:rPr>
        <w:t>999</w:t>
      </w:r>
      <w:r w:rsidRPr="00C55944">
        <w:rPr>
          <w:rStyle w:val="Emphasis"/>
          <w:rFonts w:asciiTheme="majorHAnsi" w:hAnsiTheme="majorHAnsi"/>
          <w:b/>
          <w:i w:val="0"/>
          <w:lang w:val="sr-Cyrl-CS"/>
        </w:rPr>
        <w:t>.000,00</w:t>
      </w:r>
      <w:r w:rsidR="00A61030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 ПДВ-а</w:t>
      </w:r>
      <w:r w:rsidR="00033019">
        <w:rPr>
          <w:rStyle w:val="Emphasis"/>
          <w:rFonts w:asciiTheme="majorHAnsi" w:hAnsiTheme="majorHAnsi"/>
          <w:i w:val="0"/>
          <w:color w:val="000000"/>
        </w:rPr>
        <w:t xml:space="preserve">, </w:t>
      </w:r>
      <w:r w:rsidR="00033019" w:rsidRPr="00033019">
        <w:rPr>
          <w:rStyle w:val="Emphasis"/>
          <w:rFonts w:asciiTheme="majorHAnsi" w:hAnsiTheme="majorHAnsi"/>
          <w:b/>
          <w:i w:val="0"/>
          <w:color w:val="000000"/>
        </w:rPr>
        <w:t>1.198.800,00</w:t>
      </w:r>
      <w:r w:rsidR="00033019">
        <w:rPr>
          <w:rStyle w:val="Emphasis"/>
          <w:rFonts w:asciiTheme="majorHAnsi" w:hAnsiTheme="majorHAnsi"/>
          <w:b/>
          <w:i w:val="0"/>
          <w:color w:val="000000"/>
        </w:rPr>
        <w:t xml:space="preserve"> </w:t>
      </w:r>
      <w:proofErr w:type="spellStart"/>
      <w:r w:rsidR="00033019" w:rsidRPr="00033019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033019" w:rsidRPr="0003301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33019" w:rsidRPr="00033019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033019" w:rsidRPr="0003301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33019" w:rsidRPr="00033019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="00033019" w:rsidRPr="00033019">
        <w:rPr>
          <w:rStyle w:val="Emphasis"/>
          <w:rFonts w:asciiTheme="majorHAnsi" w:hAnsiTheme="majorHAnsi"/>
          <w:i w:val="0"/>
          <w:color w:val="000000"/>
        </w:rPr>
        <w:t xml:space="preserve"> ПДВ- </w:t>
      </w:r>
      <w:proofErr w:type="spellStart"/>
      <w:r w:rsidR="00033019" w:rsidRPr="00033019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="00033019" w:rsidRPr="00033019">
        <w:rPr>
          <w:rStyle w:val="Emphasis"/>
          <w:rFonts w:asciiTheme="majorHAnsi" w:hAnsiTheme="majorHAnsi"/>
          <w:i w:val="0"/>
          <w:color w:val="000000"/>
        </w:rPr>
        <w:t>.</w:t>
      </w:r>
    </w:p>
    <w:p w14:paraId="710B8537" w14:textId="77777777" w:rsidR="0087730C" w:rsidRPr="002B195C" w:rsidRDefault="0087730C" w:rsidP="002B195C">
      <w:pPr>
        <w:spacing w:line="276" w:lineRule="auto"/>
        <w:rPr>
          <w:rStyle w:val="Emphasis"/>
          <w:rFonts w:asciiTheme="majorHAnsi" w:hAnsiTheme="majorHAnsi"/>
          <w:i w:val="0"/>
          <w:lang w:val="en-GB"/>
        </w:rPr>
      </w:pP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2B195C">
        <w:rPr>
          <w:rFonts w:asciiTheme="majorHAnsi" w:hAnsiTheme="majorHAnsi"/>
          <w:lang w:val="sr-Cyrl-CS"/>
        </w:rPr>
        <w:t>421</w:t>
      </w:r>
      <w:r w:rsidRPr="002B195C">
        <w:rPr>
          <w:rFonts w:asciiTheme="majorHAnsi" w:hAnsiTheme="majorHAnsi"/>
          <w:lang w:val="en-GB"/>
        </w:rPr>
        <w:t>419</w:t>
      </w:r>
    </w:p>
    <w:p w14:paraId="62027C26" w14:textId="77777777" w:rsidR="0087730C" w:rsidRPr="002B195C" w:rsidRDefault="0087730C" w:rsidP="002B195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A6103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A6103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A6103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A6103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A6103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A6103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A6103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A6103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A6103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A6103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A6103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2B195C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2B195C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2B195C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1461B0AC" w14:textId="77777777" w:rsidR="0087730C" w:rsidRPr="002B195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02C37B6C" w14:textId="77777777" w:rsidR="0087730C" w:rsidRPr="002B195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2B195C" w14:paraId="6CFD93A6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6295E9" w14:textId="77777777"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DBD8E" w14:textId="77777777"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2B195C" w14:paraId="47F2DF76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1647CF" w14:textId="77777777"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CDA300" w14:textId="65923E2A" w:rsidR="0087730C" w:rsidRPr="002B195C" w:rsidRDefault="00623A07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23A07">
              <w:rPr>
                <w:rStyle w:val="Emphasis"/>
                <w:rFonts w:asciiTheme="majorHAnsi" w:hAnsiTheme="majorHAnsi"/>
                <w:i w:val="0"/>
                <w:lang w:val="sr-Cyrl-RS"/>
              </w:rPr>
              <w:t>5</w:t>
            </w:r>
            <w:r w:rsidR="00A61030" w:rsidRPr="00A61030">
              <w:rPr>
                <w:rStyle w:val="Emphasis"/>
                <w:rFonts w:asciiTheme="majorHAnsi" w:hAnsiTheme="majorHAnsi"/>
                <w:i w:val="0"/>
                <w:color w:val="FF0000"/>
                <w:lang w:val="sr-Cyrl-CS"/>
              </w:rPr>
              <w:t xml:space="preserve"> </w:t>
            </w:r>
            <w:proofErr w:type="spellStart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2B195C" w14:paraId="1AD7122E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738F01" w14:textId="77777777"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41EABD" w14:textId="77777777"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2B195C" w14:paraId="6D86B774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E1270F" w14:textId="77777777"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434B5" w14:textId="77777777"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1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2B195C" w14:paraId="0C7DB83C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38C3B7" w14:textId="77777777"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936F1" w14:textId="77777777"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1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14:paraId="4E1192DD" w14:textId="77777777" w:rsidR="0087730C" w:rsidRPr="002B195C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133C038D" w14:textId="05E30CB1" w:rsidR="0087730C" w:rsidRPr="002B195C" w:rsidRDefault="0087730C" w:rsidP="0087730C">
      <w:pPr>
        <w:pStyle w:val="Default"/>
        <w:jc w:val="both"/>
        <w:rPr>
          <w:rFonts w:asciiTheme="majorHAnsi" w:hAnsiTheme="majorHAnsi"/>
        </w:rPr>
      </w:pPr>
      <w:proofErr w:type="spellStart"/>
      <w:r w:rsidRPr="002B195C">
        <w:rPr>
          <w:rFonts w:asciiTheme="majorHAnsi" w:hAnsiTheme="majorHAnsi"/>
        </w:rPr>
        <w:t>Набавка</w:t>
      </w:r>
      <w:proofErr w:type="spellEnd"/>
      <w:r w:rsidR="00A61030">
        <w:rPr>
          <w:rFonts w:asciiTheme="majorHAnsi" w:hAnsiTheme="majorHAnsi"/>
        </w:rPr>
        <w:t xml:space="preserve"> </w:t>
      </w:r>
      <w:proofErr w:type="spellStart"/>
      <w:r w:rsidRPr="002B195C">
        <w:rPr>
          <w:rFonts w:asciiTheme="majorHAnsi" w:hAnsiTheme="majorHAnsi"/>
        </w:rPr>
        <w:t>је</w:t>
      </w:r>
      <w:proofErr w:type="spellEnd"/>
      <w:r w:rsidR="00A61030">
        <w:rPr>
          <w:rFonts w:asciiTheme="majorHAnsi" w:hAnsiTheme="majorHAnsi"/>
        </w:rPr>
        <w:t xml:space="preserve"> </w:t>
      </w:r>
      <w:proofErr w:type="spellStart"/>
      <w:r w:rsidRPr="002B195C">
        <w:rPr>
          <w:rFonts w:asciiTheme="majorHAnsi" w:hAnsiTheme="majorHAnsi"/>
        </w:rPr>
        <w:t>предвиђена</w:t>
      </w:r>
      <w:proofErr w:type="spellEnd"/>
      <w:r w:rsidRPr="002B195C">
        <w:rPr>
          <w:rFonts w:asciiTheme="majorHAnsi" w:hAnsiTheme="majorHAnsi"/>
        </w:rPr>
        <w:t xml:space="preserve"> и </w:t>
      </w:r>
      <w:r w:rsidRPr="002B195C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A61030">
        <w:rPr>
          <w:rFonts w:asciiTheme="majorHAnsi" w:hAnsiTheme="majorHAnsi"/>
        </w:rPr>
        <w:t>за</w:t>
      </w:r>
      <w:proofErr w:type="spellEnd"/>
      <w:r w:rsidR="00A61030">
        <w:rPr>
          <w:rFonts w:asciiTheme="majorHAnsi" w:hAnsiTheme="majorHAnsi"/>
        </w:rPr>
        <w:t xml:space="preserve"> 202</w:t>
      </w:r>
      <w:r w:rsidR="00E40F25">
        <w:rPr>
          <w:rFonts w:asciiTheme="majorHAnsi" w:hAnsiTheme="majorHAnsi"/>
        </w:rPr>
        <w:t>3</w:t>
      </w:r>
      <w:r w:rsidRPr="002B195C">
        <w:rPr>
          <w:rFonts w:asciiTheme="majorHAnsi" w:hAnsiTheme="majorHAnsi"/>
        </w:rPr>
        <w:t>.</w:t>
      </w:r>
      <w:r w:rsidR="00A61030">
        <w:rPr>
          <w:rFonts w:asciiTheme="majorHAnsi" w:hAnsiTheme="majorHAnsi"/>
        </w:rPr>
        <w:t xml:space="preserve"> </w:t>
      </w:r>
      <w:proofErr w:type="spellStart"/>
      <w:r w:rsidRPr="002B195C">
        <w:rPr>
          <w:rFonts w:asciiTheme="majorHAnsi" w:hAnsiTheme="majorHAnsi"/>
        </w:rPr>
        <w:t>годину</w:t>
      </w:r>
      <w:proofErr w:type="spellEnd"/>
      <w:r w:rsidRPr="002B195C">
        <w:rPr>
          <w:rFonts w:asciiTheme="majorHAnsi" w:hAnsiTheme="majorHAnsi"/>
          <w:lang w:val="sr-Cyrl-CS"/>
        </w:rPr>
        <w:t>,</w:t>
      </w:r>
      <w:r w:rsidRPr="002B195C">
        <w:rPr>
          <w:rFonts w:asciiTheme="majorHAnsi" w:hAnsiTheme="majorHAnsi"/>
        </w:rPr>
        <w:t xml:space="preserve"> а </w:t>
      </w:r>
      <w:proofErr w:type="spellStart"/>
      <w:r w:rsidRPr="002B195C">
        <w:rPr>
          <w:rFonts w:asciiTheme="majorHAnsi" w:hAnsiTheme="majorHAnsi"/>
        </w:rPr>
        <w:t>средства</w:t>
      </w:r>
      <w:proofErr w:type="spellEnd"/>
      <w:r w:rsidR="00A61030">
        <w:rPr>
          <w:rFonts w:asciiTheme="majorHAnsi" w:hAnsiTheme="majorHAnsi"/>
        </w:rPr>
        <w:t xml:space="preserve"> </w:t>
      </w:r>
      <w:proofErr w:type="spellStart"/>
      <w:r w:rsidRPr="002B195C">
        <w:rPr>
          <w:rFonts w:asciiTheme="majorHAnsi" w:hAnsiTheme="majorHAnsi"/>
        </w:rPr>
        <w:t>су</w:t>
      </w:r>
      <w:proofErr w:type="spellEnd"/>
      <w:r w:rsidR="00A61030">
        <w:rPr>
          <w:rFonts w:asciiTheme="majorHAnsi" w:hAnsiTheme="majorHAnsi"/>
        </w:rPr>
        <w:t xml:space="preserve"> </w:t>
      </w:r>
      <w:proofErr w:type="spellStart"/>
      <w:r w:rsidRPr="002B195C">
        <w:rPr>
          <w:rFonts w:asciiTheme="majorHAnsi" w:hAnsiTheme="majorHAnsi"/>
        </w:rPr>
        <w:t>обезбеђена</w:t>
      </w:r>
      <w:proofErr w:type="spellEnd"/>
      <w:r w:rsidR="00A61030">
        <w:rPr>
          <w:rFonts w:asciiTheme="majorHAnsi" w:hAnsiTheme="majorHAnsi"/>
        </w:rPr>
        <w:t xml:space="preserve"> </w:t>
      </w:r>
      <w:proofErr w:type="spellStart"/>
      <w:r w:rsidRPr="002B195C">
        <w:rPr>
          <w:rFonts w:asciiTheme="majorHAnsi" w:hAnsiTheme="majorHAnsi"/>
        </w:rPr>
        <w:t>из</w:t>
      </w:r>
      <w:proofErr w:type="spellEnd"/>
      <w:r w:rsidR="00A61030">
        <w:rPr>
          <w:rFonts w:asciiTheme="majorHAnsi" w:hAnsiTheme="majorHAnsi"/>
        </w:rPr>
        <w:t xml:space="preserve"> </w:t>
      </w:r>
      <w:proofErr w:type="spellStart"/>
      <w:r w:rsidRPr="002B195C">
        <w:rPr>
          <w:rFonts w:asciiTheme="majorHAnsi" w:hAnsiTheme="majorHAnsi"/>
        </w:rPr>
        <w:t>више</w:t>
      </w:r>
      <w:proofErr w:type="spellEnd"/>
      <w:r w:rsidR="00A61030">
        <w:rPr>
          <w:rFonts w:asciiTheme="majorHAnsi" w:hAnsiTheme="majorHAnsi"/>
        </w:rPr>
        <w:t xml:space="preserve"> </w:t>
      </w:r>
      <w:proofErr w:type="spellStart"/>
      <w:r w:rsidRPr="002B195C">
        <w:rPr>
          <w:rFonts w:asciiTheme="majorHAnsi" w:hAnsiTheme="majorHAnsi"/>
        </w:rPr>
        <w:t>извора</w:t>
      </w:r>
      <w:proofErr w:type="spellEnd"/>
      <w:r w:rsidR="00A61030">
        <w:rPr>
          <w:rFonts w:asciiTheme="majorHAnsi" w:hAnsiTheme="majorHAnsi"/>
        </w:rPr>
        <w:t xml:space="preserve"> </w:t>
      </w:r>
      <w:proofErr w:type="spellStart"/>
      <w:r w:rsidRPr="002B195C">
        <w:rPr>
          <w:rFonts w:asciiTheme="majorHAnsi" w:hAnsiTheme="majorHAnsi"/>
        </w:rPr>
        <w:t>финансирања</w:t>
      </w:r>
      <w:proofErr w:type="spellEnd"/>
      <w:r w:rsidRPr="002B195C">
        <w:rPr>
          <w:rFonts w:asciiTheme="majorHAnsi" w:hAnsiTheme="majorHAnsi"/>
        </w:rPr>
        <w:t>.</w:t>
      </w:r>
    </w:p>
    <w:p w14:paraId="0060F4D8" w14:textId="77777777" w:rsidR="0087730C" w:rsidRPr="002B195C" w:rsidRDefault="0087730C" w:rsidP="0087730C">
      <w:pPr>
        <w:pStyle w:val="Default"/>
        <w:jc w:val="both"/>
        <w:rPr>
          <w:rFonts w:asciiTheme="majorHAnsi" w:hAnsiTheme="majorHAnsi"/>
        </w:rPr>
      </w:pPr>
    </w:p>
    <w:p w14:paraId="229DB3EC" w14:textId="77777777" w:rsidR="00A61030" w:rsidRPr="00AC45C9" w:rsidRDefault="00A61030" w:rsidP="00A61030">
      <w:pPr>
        <w:pStyle w:val="Default"/>
        <w:jc w:val="both"/>
        <w:rPr>
          <w:rFonts w:asciiTheme="majorHAnsi" w:hAnsiTheme="majorHAnsi"/>
        </w:rPr>
      </w:pPr>
      <w:proofErr w:type="spellStart"/>
      <w:r w:rsidRPr="00AC45C9">
        <w:rPr>
          <w:rFonts w:asciiTheme="majorHAnsi" w:hAnsiTheme="majorHAnsi"/>
        </w:rPr>
        <w:t>Овим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путем</w:t>
      </w:r>
      <w:proofErr w:type="spellEnd"/>
      <w:r w:rsidRPr="00AC45C9">
        <w:rPr>
          <w:rFonts w:asciiTheme="majorHAnsi" w:hAnsiTheme="majorHAnsi"/>
        </w:rPr>
        <w:t xml:space="preserve">, </w:t>
      </w:r>
      <w:proofErr w:type="spellStart"/>
      <w:r w:rsidRPr="00AC45C9">
        <w:rPr>
          <w:rFonts w:asciiTheme="majorHAnsi" w:hAnsiTheme="majorHAnsi"/>
        </w:rPr>
        <w:t>именује</w:t>
      </w:r>
      <w:proofErr w:type="spellEnd"/>
      <w:r w:rsidRPr="00AC45C9">
        <w:rPr>
          <w:rFonts w:asciiTheme="majorHAnsi" w:hAnsiTheme="majorHAnsi"/>
          <w:lang w:val="sr-Cyrl-CS"/>
        </w:rPr>
        <w:t xml:space="preserve"> се</w:t>
      </w:r>
      <w:r>
        <w:rPr>
          <w:rFonts w:asciiTheme="majorHAnsi" w:hAnsiTheme="majorHAnsi"/>
          <w:lang w:val="sr-Cyrl-CS"/>
        </w:rPr>
        <w:t xml:space="preserve"> </w:t>
      </w:r>
      <w:proofErr w:type="spellStart"/>
      <w:r>
        <w:rPr>
          <w:rFonts w:asciiTheme="majorHAnsi" w:hAnsiTheme="majorHAnsi"/>
        </w:rPr>
        <w:t>Ивана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Радуловић-Ђурђевић</w:t>
      </w:r>
      <w:proofErr w:type="spellEnd"/>
      <w:r w:rsidRPr="00AC45C9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AC45C9">
        <w:rPr>
          <w:rFonts w:asciiTheme="majorHAnsi" w:hAnsiTheme="majorHAnsi"/>
          <w:lang w:val="sr-Cyrl-CS"/>
        </w:rPr>
        <w:t xml:space="preserve"> Центра</w:t>
      </w:r>
      <w:r w:rsidRPr="00AC45C9">
        <w:rPr>
          <w:rFonts w:asciiTheme="majorHAnsi" w:hAnsiTheme="majorHAnsi"/>
        </w:rPr>
        <w:t xml:space="preserve">, </w:t>
      </w:r>
      <w:proofErr w:type="spellStart"/>
      <w:r w:rsidRPr="00AC45C9">
        <w:rPr>
          <w:rFonts w:asciiTheme="majorHAnsi" w:hAnsiTheme="majorHAnsi"/>
        </w:rPr>
        <w:t>као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лице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које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ће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спровести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предметну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набавку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путем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наруџбенице</w:t>
      </w:r>
      <w:proofErr w:type="spellEnd"/>
      <w:r w:rsidRPr="00AC45C9">
        <w:rPr>
          <w:rFonts w:asciiTheme="majorHAnsi" w:hAnsiTheme="majorHAnsi"/>
        </w:rPr>
        <w:t>.</w:t>
      </w:r>
    </w:p>
    <w:p w14:paraId="170C3A15" w14:textId="77777777" w:rsidR="00A61030" w:rsidRDefault="00A61030" w:rsidP="00A61030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4B1CF538" w14:textId="77777777" w:rsidR="00A61030" w:rsidRPr="00A61030" w:rsidRDefault="00A61030" w:rsidP="00A61030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61030">
        <w:rPr>
          <w:rStyle w:val="Emphasis"/>
          <w:rFonts w:asciiTheme="majorHAnsi" w:hAnsiTheme="majorHAnsi"/>
          <w:i w:val="0"/>
          <w:color w:val="000000"/>
        </w:rPr>
        <w:t>в.д</w:t>
      </w:r>
      <w:proofErr w:type="spellEnd"/>
      <w:r w:rsidRPr="00A61030">
        <w:rPr>
          <w:rStyle w:val="Emphasis"/>
          <w:rFonts w:asciiTheme="majorHAnsi" w:hAnsiTheme="majorHAnsi"/>
          <w:i w:val="0"/>
          <w:color w:val="000000"/>
        </w:rPr>
        <w:t>. ДИРЕКТОРА ЦЕНТРА</w:t>
      </w:r>
    </w:p>
    <w:p w14:paraId="30F84B06" w14:textId="77777777" w:rsidR="00A61030" w:rsidRPr="00A61030" w:rsidRDefault="00A61030" w:rsidP="00A61030">
      <w:pPr>
        <w:jc w:val="right"/>
        <w:rPr>
          <w:rStyle w:val="Emphasis"/>
          <w:rFonts w:asciiTheme="majorHAnsi" w:hAnsiTheme="majorHAnsi"/>
          <w:i w:val="0"/>
          <w:color w:val="000000"/>
        </w:rPr>
      </w:pPr>
    </w:p>
    <w:p w14:paraId="4062EB50" w14:textId="77777777" w:rsidR="00A61030" w:rsidRPr="00A61030" w:rsidRDefault="00A61030" w:rsidP="00A61030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A61030">
        <w:rPr>
          <w:rStyle w:val="Emphasis"/>
          <w:rFonts w:asciiTheme="majorHAnsi" w:hAnsiTheme="majorHAnsi"/>
          <w:i w:val="0"/>
          <w:color w:val="000000"/>
        </w:rPr>
        <w:t>______________</w:t>
      </w:r>
      <w:r w:rsidRPr="00A61030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14:paraId="2DEA3681" w14:textId="77777777" w:rsidR="00A61030" w:rsidRPr="00A61030" w:rsidRDefault="00A61030" w:rsidP="00A61030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61030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</w:t>
      </w:r>
      <w:r w:rsidRPr="00A61030">
        <w:rPr>
          <w:rStyle w:val="Emphasis"/>
          <w:rFonts w:asciiTheme="majorHAnsi" w:hAnsiTheme="majorHAnsi"/>
          <w:i w:val="0"/>
          <w:color w:val="000000"/>
        </w:rPr>
        <w:tab/>
        <w:t xml:space="preserve">   </w:t>
      </w:r>
      <w:proofErr w:type="spellStart"/>
      <w:r w:rsidRPr="00A61030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61030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p w14:paraId="0D39AF8F" w14:textId="77777777" w:rsidR="00A61030" w:rsidRPr="00A61030" w:rsidRDefault="00A61030" w:rsidP="00A61030">
      <w:pPr>
        <w:rPr>
          <w:rStyle w:val="Emphasis"/>
          <w:rFonts w:asciiTheme="majorHAnsi" w:hAnsiTheme="majorHAnsi"/>
          <w:i w:val="0"/>
          <w:color w:val="000000"/>
        </w:rPr>
      </w:pPr>
    </w:p>
    <w:p w14:paraId="7910B95E" w14:textId="77777777" w:rsidR="00A61030" w:rsidRPr="002A7CA3" w:rsidRDefault="00A61030" w:rsidP="00A61030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11A442BD" w14:textId="77777777" w:rsidR="00993822" w:rsidRPr="002B195C" w:rsidRDefault="00993822" w:rsidP="0087730C">
      <w:pPr>
        <w:rPr>
          <w:rFonts w:asciiTheme="majorHAnsi" w:hAnsiTheme="majorHAnsi"/>
        </w:rPr>
      </w:pPr>
    </w:p>
    <w:sectPr w:rsidR="00993822" w:rsidRPr="002B195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0756" w14:textId="77777777" w:rsidR="00BA2010" w:rsidRDefault="00BA2010">
      <w:r>
        <w:separator/>
      </w:r>
    </w:p>
  </w:endnote>
  <w:endnote w:type="continuationSeparator" w:id="0">
    <w:p w14:paraId="6159D8CF" w14:textId="77777777" w:rsidR="00BA2010" w:rsidRDefault="00BA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A9BA" w14:textId="77777777" w:rsidR="00BA2010" w:rsidRDefault="00BA2010">
      <w:r>
        <w:separator/>
      </w:r>
    </w:p>
  </w:footnote>
  <w:footnote w:type="continuationSeparator" w:id="0">
    <w:p w14:paraId="5693D52E" w14:textId="77777777" w:rsidR="00BA2010" w:rsidRDefault="00BA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F7DB" w14:textId="77777777" w:rsidR="0028038E" w:rsidRPr="00574A15" w:rsidRDefault="00000000">
    <w:pPr>
      <w:pStyle w:val="Header"/>
      <w:rPr>
        <w:lang w:val="sr-Latn-CS"/>
      </w:rPr>
    </w:pPr>
    <w:r>
      <w:rPr>
        <w:noProof/>
      </w:rPr>
      <w:pict w14:anchorId="5871A2D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1A81A81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3B761B56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D039479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D63C4D1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07825E1F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2F6176B9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914582B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C8755F8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B1A4FD8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31D0CD84" w14:textId="77777777" w:rsidR="0028038E" w:rsidRDefault="0028038E">
                <w:r>
                  <w:rPr>
                    <w:noProof/>
                  </w:rPr>
                  <w:drawing>
                    <wp:inline distT="0" distB="0" distL="0" distR="0" wp14:anchorId="16FE9F24" wp14:editId="412BE4EC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417405">
    <w:abstractNumId w:val="16"/>
  </w:num>
  <w:num w:numId="2" w16cid:durableId="5889300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147699">
    <w:abstractNumId w:val="8"/>
  </w:num>
  <w:num w:numId="4" w16cid:durableId="205792530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7775820">
    <w:abstractNumId w:val="27"/>
  </w:num>
  <w:num w:numId="6" w16cid:durableId="674722106">
    <w:abstractNumId w:val="35"/>
  </w:num>
  <w:num w:numId="7" w16cid:durableId="642852882">
    <w:abstractNumId w:val="36"/>
  </w:num>
  <w:num w:numId="8" w16cid:durableId="1264025469">
    <w:abstractNumId w:val="22"/>
  </w:num>
  <w:num w:numId="9" w16cid:durableId="1400597058">
    <w:abstractNumId w:val="12"/>
  </w:num>
  <w:num w:numId="10" w16cid:durableId="1423791837">
    <w:abstractNumId w:val="5"/>
  </w:num>
  <w:num w:numId="11" w16cid:durableId="1847672892">
    <w:abstractNumId w:val="10"/>
  </w:num>
  <w:num w:numId="12" w16cid:durableId="864976243">
    <w:abstractNumId w:val="11"/>
  </w:num>
  <w:num w:numId="13" w16cid:durableId="18746487">
    <w:abstractNumId w:val="9"/>
  </w:num>
  <w:num w:numId="14" w16cid:durableId="1932422222">
    <w:abstractNumId w:val="6"/>
  </w:num>
  <w:num w:numId="15" w16cid:durableId="90049914">
    <w:abstractNumId w:val="13"/>
  </w:num>
  <w:num w:numId="16" w16cid:durableId="526991925">
    <w:abstractNumId w:val="4"/>
  </w:num>
  <w:num w:numId="17" w16cid:durableId="1734499668">
    <w:abstractNumId w:val="7"/>
  </w:num>
  <w:num w:numId="18" w16cid:durableId="53356431">
    <w:abstractNumId w:val="29"/>
  </w:num>
  <w:num w:numId="19" w16cid:durableId="1475223568">
    <w:abstractNumId w:val="40"/>
  </w:num>
  <w:num w:numId="20" w16cid:durableId="369570034">
    <w:abstractNumId w:val="33"/>
  </w:num>
  <w:num w:numId="21" w16cid:durableId="1081029287">
    <w:abstractNumId w:val="41"/>
  </w:num>
  <w:num w:numId="22" w16cid:durableId="1846431062">
    <w:abstractNumId w:val="26"/>
  </w:num>
  <w:num w:numId="23" w16cid:durableId="820584077">
    <w:abstractNumId w:val="20"/>
  </w:num>
  <w:num w:numId="24" w16cid:durableId="1916629187">
    <w:abstractNumId w:val="19"/>
  </w:num>
  <w:num w:numId="25" w16cid:durableId="1318343869">
    <w:abstractNumId w:val="31"/>
  </w:num>
  <w:num w:numId="26" w16cid:durableId="291595532">
    <w:abstractNumId w:val="15"/>
  </w:num>
  <w:num w:numId="27" w16cid:durableId="1509295917">
    <w:abstractNumId w:val="24"/>
  </w:num>
  <w:num w:numId="28" w16cid:durableId="134110103">
    <w:abstractNumId w:val="25"/>
  </w:num>
  <w:num w:numId="29" w16cid:durableId="1835029928">
    <w:abstractNumId w:val="14"/>
  </w:num>
  <w:num w:numId="30" w16cid:durableId="2109420231">
    <w:abstractNumId w:val="38"/>
  </w:num>
  <w:num w:numId="31" w16cid:durableId="1445929555">
    <w:abstractNumId w:val="28"/>
  </w:num>
  <w:num w:numId="32" w16cid:durableId="1497762765">
    <w:abstractNumId w:val="34"/>
  </w:num>
  <w:num w:numId="33" w16cid:durableId="345138765">
    <w:abstractNumId w:val="21"/>
  </w:num>
  <w:num w:numId="34" w16cid:durableId="17738893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71844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81441916">
    <w:abstractNumId w:val="42"/>
  </w:num>
  <w:num w:numId="37" w16cid:durableId="1146900896">
    <w:abstractNumId w:val="39"/>
  </w:num>
  <w:num w:numId="38" w16cid:durableId="18416564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287529">
    <w:abstractNumId w:val="18"/>
  </w:num>
  <w:num w:numId="40" w16cid:durableId="1183782558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67DB"/>
    <w:rsid w:val="00006C77"/>
    <w:rsid w:val="00007484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019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1DFA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339"/>
    <w:rsid w:val="00203B6A"/>
    <w:rsid w:val="00204030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BE6"/>
    <w:rsid w:val="00242845"/>
    <w:rsid w:val="00242C46"/>
    <w:rsid w:val="00243518"/>
    <w:rsid w:val="002436CB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9E8"/>
    <w:rsid w:val="002A5AB8"/>
    <w:rsid w:val="002A655A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195C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45A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17A56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50"/>
    <w:rsid w:val="004A539E"/>
    <w:rsid w:val="004A6EB6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EDA"/>
    <w:rsid w:val="004D3568"/>
    <w:rsid w:val="004D358B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7C6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3A07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3F01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3A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2AA8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169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CFE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0E19"/>
    <w:rsid w:val="00A414C0"/>
    <w:rsid w:val="00A415CE"/>
    <w:rsid w:val="00A415F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030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2B8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65DE"/>
    <w:rsid w:val="00AB7471"/>
    <w:rsid w:val="00AB7EF5"/>
    <w:rsid w:val="00AC0F5E"/>
    <w:rsid w:val="00AC2EA8"/>
    <w:rsid w:val="00AC5C85"/>
    <w:rsid w:val="00AC5E73"/>
    <w:rsid w:val="00AC699A"/>
    <w:rsid w:val="00AD09C6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9BE"/>
    <w:rsid w:val="00B10F50"/>
    <w:rsid w:val="00B114C0"/>
    <w:rsid w:val="00B11F4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0E3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0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44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B7D5C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0F25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567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1C09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AF79B3"/>
  <w15:docId w15:val="{97EB15D7-EAB1-4324-BA25-6CBEA65E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68B2-96F3-4797-AA5B-0305B57C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15038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1808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654</cp:revision>
  <cp:lastPrinted>2020-12-02T14:12:00Z</cp:lastPrinted>
  <dcterms:created xsi:type="dcterms:W3CDTF">2017-01-23T08:00:00Z</dcterms:created>
  <dcterms:modified xsi:type="dcterms:W3CDTF">2023-12-07T12:48:00Z</dcterms:modified>
</cp:coreProperties>
</file>