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0B1" w14:textId="53EB62B3" w:rsidR="0087730C" w:rsidRPr="0098251D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98251D">
        <w:rPr>
          <w:rStyle w:val="Emphasis"/>
          <w:rFonts w:asciiTheme="majorHAnsi" w:hAnsiTheme="majorHAnsi"/>
          <w:i w:val="0"/>
          <w:color w:val="000000"/>
          <w:lang w:val="sr-Cyrl-RS"/>
        </w:rPr>
        <w:t>311</w:t>
      </w:r>
    </w:p>
    <w:p w14:paraId="00E01593" w14:textId="5F6355AA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:</w:t>
      </w:r>
      <w:r w:rsidR="00F01D0D">
        <w:rPr>
          <w:rStyle w:val="Emphasis"/>
          <w:rFonts w:asciiTheme="majorHAnsi" w:hAnsiTheme="majorHAnsi"/>
          <w:i w:val="0"/>
          <w:color w:val="000000"/>
        </w:rPr>
        <w:t xml:space="preserve"> 23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F01D0D">
        <w:rPr>
          <w:rStyle w:val="Emphasis"/>
          <w:rFonts w:asciiTheme="majorHAnsi" w:hAnsiTheme="majorHAnsi"/>
          <w:i w:val="0"/>
          <w:color w:val="000000"/>
        </w:rPr>
        <w:t>01</w:t>
      </w:r>
      <w:r w:rsidR="002935A7">
        <w:rPr>
          <w:rStyle w:val="Emphasis"/>
          <w:rFonts w:asciiTheme="majorHAnsi" w:hAnsiTheme="majorHAnsi"/>
          <w:i w:val="0"/>
          <w:color w:val="000000"/>
        </w:rPr>
        <w:t>.202</w:t>
      </w:r>
      <w:r w:rsidR="00F01D0D">
        <w:rPr>
          <w:rStyle w:val="Emphasis"/>
          <w:rFonts w:asciiTheme="majorHAnsi" w:hAnsiTheme="majorHAnsi"/>
          <w:i w:val="0"/>
          <w:color w:val="000000"/>
        </w:rPr>
        <w:t>4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2FA851C4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675589DE" w14:textId="305B26AA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="003B28A2">
        <w:rPr>
          <w:rFonts w:asciiTheme="majorHAnsi" w:hAnsiTheme="majorHAnsi"/>
          <w:lang w:val="sr-Cyrl-RS"/>
        </w:rPr>
        <w:t xml:space="preserve"> и 92/2023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6086F0FE" w14:textId="77777777" w:rsidR="0082531C" w:rsidRPr="003E7A17" w:rsidRDefault="0082531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579701CB" w14:textId="77777777"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572CBFBB" w14:textId="77777777" w:rsidR="0087730C" w:rsidRPr="003E7A17" w:rsidRDefault="002935A7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87730C"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14:paraId="6AC453DB" w14:textId="77777777"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14:paraId="08D1DA1E" w14:textId="18E480B4"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935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B28A2">
        <w:rPr>
          <w:rStyle w:val="Emphasis"/>
          <w:rFonts w:asciiTheme="majorHAnsi" w:hAnsiTheme="majorHAnsi"/>
          <w:i w:val="0"/>
          <w:color w:val="000000"/>
          <w:lang w:val="sr-Cyrl-RS"/>
        </w:rPr>
        <w:t>2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3B28A2">
        <w:rPr>
          <w:rStyle w:val="Emphasis"/>
          <w:rFonts w:asciiTheme="majorHAnsi" w:hAnsiTheme="majorHAnsi"/>
          <w:i w:val="0"/>
          <w:color w:val="000000"/>
          <w:lang w:val="sr-Cyrl-RS"/>
        </w:rPr>
        <w:t>4</w:t>
      </w:r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14:paraId="68A678D4" w14:textId="77777777" w:rsidR="003A4BDE" w:rsidRDefault="003A4BDE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6BBE1A1B" w14:textId="77777777" w:rsidR="00411D65" w:rsidRPr="003E7A17" w:rsidRDefault="00411D6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2215797C" w14:textId="0A18276B" w:rsidR="003A4BDE" w:rsidRPr="00294AD0" w:rsidRDefault="0087730C" w:rsidP="003A4BDE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</w:t>
      </w:r>
      <w:r w:rsidR="0082531C"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е</w:t>
      </w:r>
      <w:proofErr w:type="gramEnd"/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935A33">
        <w:rPr>
          <w:rFonts w:asciiTheme="majorHAnsi" w:hAnsiTheme="majorHAnsi"/>
          <w:spacing w:val="1"/>
          <w:position w:val="-1"/>
        </w:rPr>
        <w:t xml:space="preserve"> </w:t>
      </w:r>
      <w:r w:rsidR="00294AD0">
        <w:rPr>
          <w:rFonts w:asciiTheme="majorHAnsi" w:hAnsiTheme="majorHAnsi"/>
          <w:spacing w:val="1"/>
          <w:position w:val="-1"/>
          <w:lang w:val="sr-Cyrl-RS"/>
        </w:rPr>
        <w:t>Вршење контроле и испитивања стабилних система, инсталација и уређаја за објекат ,,Балон хале“, који се налази у оквиру Центра за заштиту одојчади, деце и омладине, Београд.</w:t>
      </w:r>
    </w:p>
    <w:p w14:paraId="361A8E40" w14:textId="77777777" w:rsidR="003A4BDE" w:rsidRDefault="003A4BDE" w:rsidP="003A4BDE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1ED37BBF" w14:textId="53A55CAB" w:rsidR="003A4BDE" w:rsidRPr="003B28A2" w:rsidRDefault="0087730C" w:rsidP="003A4BDE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490517"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="00411D65">
        <w:t xml:space="preserve">73430000-5 </w:t>
      </w:r>
      <w:proofErr w:type="spellStart"/>
      <w:r w:rsidR="00411D65">
        <w:t>Испитивање</w:t>
      </w:r>
      <w:proofErr w:type="spellEnd"/>
      <w:r w:rsidR="00411D65">
        <w:t xml:space="preserve"> и </w:t>
      </w:r>
      <w:proofErr w:type="spellStart"/>
      <w:r w:rsidR="00411D65">
        <w:t>оцењивање</w:t>
      </w:r>
      <w:proofErr w:type="spellEnd"/>
    </w:p>
    <w:p w14:paraId="1F5C5570" w14:textId="316F33A9" w:rsidR="003A4BDE" w:rsidRDefault="0087730C" w:rsidP="003A4BD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3B28A2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5348DB">
        <w:rPr>
          <w:rStyle w:val="Emphasis"/>
          <w:rFonts w:asciiTheme="majorHAnsi" w:hAnsiTheme="majorHAnsi"/>
          <w:i w:val="0"/>
          <w:color w:val="000000"/>
          <w:lang w:val="sr-Cyrl-RS"/>
        </w:rPr>
        <w:t>200.000,00</w:t>
      </w:r>
      <w:r w:rsidR="005348DB">
        <w:rPr>
          <w:rStyle w:val="Emphasis"/>
          <w:rFonts w:asciiTheme="majorHAnsi" w:hAnsiTheme="majorHAnsi"/>
          <w:b/>
          <w:i w:val="0"/>
          <w:lang w:val="sr-Cyrl-R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348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240.000,00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205148D4" w14:textId="77777777" w:rsidR="003A4BDE" w:rsidRDefault="003A4BDE" w:rsidP="003A4BD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9BEC4FA" w14:textId="24CA9500" w:rsidR="003E7A17" w:rsidRPr="009D7BB3" w:rsidRDefault="0087730C" w:rsidP="003A4BDE">
      <w:pPr>
        <w:spacing w:after="200" w:line="276" w:lineRule="auto"/>
        <w:ind w:right="147"/>
        <w:jc w:val="both"/>
        <w:rPr>
          <w:rFonts w:asciiTheme="majorHAnsi" w:hAnsiTheme="majorHAnsi"/>
          <w:b/>
          <w:color w:val="FF0000"/>
          <w:lang w:val="sr-Cyrl-R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D0897" w:rsidRPr="00451966">
        <w:rPr>
          <w:rFonts w:asciiTheme="majorHAnsi" w:hAnsiTheme="majorHAnsi"/>
          <w:b/>
        </w:rPr>
        <w:t>42</w:t>
      </w:r>
      <w:r w:rsidR="003B28A2">
        <w:rPr>
          <w:rFonts w:asciiTheme="majorHAnsi" w:hAnsiTheme="majorHAnsi"/>
          <w:b/>
          <w:lang w:val="sr-Cyrl-RS"/>
        </w:rPr>
        <w:t>3599</w:t>
      </w:r>
    </w:p>
    <w:p w14:paraId="0C937BB5" w14:textId="367C97CA" w:rsidR="00411D65" w:rsidRPr="00411D65" w:rsidRDefault="0087730C" w:rsidP="003E7A17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9051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21557047" w14:textId="77777777"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4905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14:paraId="0BDDC47B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C10FE2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B44D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14:paraId="4E3C6A20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74F44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8C077" w14:textId="72DC15C5" w:rsidR="0087730C" w:rsidRPr="003E7A17" w:rsidRDefault="003B28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CS"/>
              </w:rPr>
              <w:t>4</w:t>
            </w:r>
            <w:r w:rsidR="00490517" w:rsidRPr="00A15A8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E4AC9A5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C01FBE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BF3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3E454703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2693E9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52ABD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14:paraId="16FB1576" w14:textId="7777777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C21A55" w14:textId="77777777"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4905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E75" w14:textId="77777777"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935A3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14:paraId="1A6544FE" w14:textId="77777777" w:rsidR="003A4BDE" w:rsidRPr="003E7A17" w:rsidRDefault="003A4BDE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0D56CD01" w14:textId="1C3E210C"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3B28A2">
        <w:rPr>
          <w:rFonts w:asciiTheme="majorHAnsi" w:hAnsiTheme="majorHAnsi"/>
          <w:lang w:val="sr-Cyrl-RS"/>
        </w:rPr>
        <w:t>4</w:t>
      </w:r>
      <w:r w:rsidRPr="003E7A17">
        <w:rPr>
          <w:rFonts w:asciiTheme="majorHAnsi" w:hAnsiTheme="majorHAnsi"/>
        </w:rPr>
        <w:t>.</w:t>
      </w:r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="00935A33">
        <w:rPr>
          <w:rFonts w:asciiTheme="majorHAnsi" w:hAnsiTheme="majorHAnsi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="00935A33">
        <w:rPr>
          <w:rFonts w:asciiTheme="majorHAnsi" w:hAnsiTheme="majorHAnsi"/>
          <w:color w:val="auto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14:paraId="56035F20" w14:textId="77777777" w:rsidR="0087730C" w:rsidRDefault="0087730C" w:rsidP="0087730C">
      <w:pPr>
        <w:pStyle w:val="Default"/>
        <w:jc w:val="both"/>
        <w:rPr>
          <w:rFonts w:asciiTheme="majorHAnsi" w:hAnsiTheme="majorHAnsi"/>
        </w:rPr>
      </w:pPr>
    </w:p>
    <w:p w14:paraId="6B127E1D" w14:textId="77777777" w:rsidR="00411D65" w:rsidRDefault="00411D65" w:rsidP="0087730C">
      <w:pPr>
        <w:pStyle w:val="Default"/>
        <w:jc w:val="both"/>
        <w:rPr>
          <w:rFonts w:asciiTheme="majorHAnsi" w:hAnsiTheme="majorHAnsi"/>
        </w:rPr>
      </w:pPr>
    </w:p>
    <w:p w14:paraId="3BE64371" w14:textId="77777777" w:rsidR="00411D65" w:rsidRDefault="00411D65" w:rsidP="0087730C">
      <w:pPr>
        <w:pStyle w:val="Default"/>
        <w:jc w:val="both"/>
        <w:rPr>
          <w:rFonts w:asciiTheme="majorHAnsi" w:hAnsiTheme="majorHAnsi"/>
        </w:rPr>
      </w:pPr>
    </w:p>
    <w:p w14:paraId="656DD9F0" w14:textId="77777777" w:rsidR="00411D65" w:rsidRDefault="00411D65" w:rsidP="0087730C">
      <w:pPr>
        <w:pStyle w:val="Default"/>
        <w:jc w:val="both"/>
        <w:rPr>
          <w:rFonts w:asciiTheme="majorHAnsi" w:hAnsiTheme="majorHAnsi"/>
        </w:rPr>
      </w:pPr>
    </w:p>
    <w:p w14:paraId="606373C5" w14:textId="77777777" w:rsidR="00411D65" w:rsidRDefault="00411D65" w:rsidP="0087730C">
      <w:pPr>
        <w:pStyle w:val="Default"/>
        <w:jc w:val="both"/>
        <w:rPr>
          <w:rFonts w:asciiTheme="majorHAnsi" w:hAnsiTheme="majorHAnsi"/>
        </w:rPr>
      </w:pPr>
    </w:p>
    <w:p w14:paraId="2E882810" w14:textId="77777777" w:rsidR="00411D65" w:rsidRPr="003E7A17" w:rsidRDefault="00411D65" w:rsidP="0087730C">
      <w:pPr>
        <w:pStyle w:val="Default"/>
        <w:jc w:val="both"/>
        <w:rPr>
          <w:rFonts w:asciiTheme="majorHAnsi" w:hAnsiTheme="majorHAnsi"/>
        </w:rPr>
      </w:pPr>
    </w:p>
    <w:p w14:paraId="5A653E91" w14:textId="7D05BAA9" w:rsidR="00935A33" w:rsidRPr="0066089C" w:rsidRDefault="00935A33" w:rsidP="00935A33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lastRenderedPageBreak/>
        <w:t>Овим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r w:rsidR="00EC64FD">
        <w:rPr>
          <w:rFonts w:asciiTheme="majorHAnsi" w:hAnsiTheme="majorHAnsi"/>
          <w:lang w:val="sr-Cyrl-CS"/>
        </w:rPr>
        <w:t>Милутин Павловић</w:t>
      </w:r>
      <w:r w:rsidRPr="0066089C">
        <w:rPr>
          <w:rFonts w:asciiTheme="majorHAnsi" w:hAnsiTheme="majorHAnsi"/>
        </w:rPr>
        <w:t xml:space="preserve">, </w:t>
      </w:r>
      <w:r w:rsidR="00EC64FD">
        <w:rPr>
          <w:rFonts w:asciiTheme="majorHAnsi" w:hAnsiTheme="majorHAnsi"/>
          <w:lang w:val="sr-Cyrl-CS"/>
        </w:rPr>
        <w:t>правник Центра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791E28BF" w14:textId="77777777"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14:paraId="3727BF32" w14:textId="3A14755A" w:rsidR="0082531C" w:rsidRDefault="00935A33" w:rsidP="0082531C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</w:t>
      </w:r>
      <w:r w:rsidR="0082531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</w:t>
      </w:r>
      <w:proofErr w:type="spellStart"/>
      <w:r w:rsidR="0082531C"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="0082531C" w:rsidRPr="00156B20">
        <w:rPr>
          <w:rStyle w:val="Emphasis"/>
          <w:rFonts w:ascii="Cambria" w:hAnsi="Cambria"/>
          <w:i w:val="0"/>
          <w:color w:val="000000"/>
        </w:rPr>
        <w:t>. ДИРЕКТОРА ЦЕНТРА</w:t>
      </w:r>
    </w:p>
    <w:p w14:paraId="0ADEA68D" w14:textId="77777777" w:rsidR="0082531C" w:rsidRPr="00156B20" w:rsidRDefault="0082531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AA82A58" w14:textId="77777777" w:rsidR="0082531C" w:rsidRPr="00156B20" w:rsidRDefault="0082531C" w:rsidP="0082531C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406D3182" w14:textId="4F91C64E" w:rsidR="003A4BDE" w:rsidRPr="00156B20" w:rsidRDefault="0082531C" w:rsidP="003A4BDE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</w:t>
      </w:r>
    </w:p>
    <w:p w14:paraId="38112344" w14:textId="2DD56FBE" w:rsidR="0082531C" w:rsidRPr="00156B20" w:rsidRDefault="00F857EC" w:rsidP="0082531C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Зоран Милачић</w:t>
      </w:r>
    </w:p>
    <w:p w14:paraId="0482B5C8" w14:textId="77777777" w:rsidR="0082531C" w:rsidRDefault="0082531C" w:rsidP="0082531C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p w14:paraId="7C72E892" w14:textId="25847779" w:rsidR="0087730C" w:rsidRPr="003E7A17" w:rsidRDefault="00935A33" w:rsidP="0082531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</w:t>
      </w:r>
    </w:p>
    <w:p w14:paraId="5F51196E" w14:textId="77777777"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FD57" w14:textId="77777777" w:rsidR="001C65B0" w:rsidRDefault="001C65B0">
      <w:r>
        <w:separator/>
      </w:r>
    </w:p>
  </w:endnote>
  <w:endnote w:type="continuationSeparator" w:id="0">
    <w:p w14:paraId="01C6CC33" w14:textId="77777777" w:rsidR="001C65B0" w:rsidRDefault="001C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A9CB" w14:textId="77777777" w:rsidR="001C65B0" w:rsidRDefault="001C65B0">
      <w:r>
        <w:separator/>
      </w:r>
    </w:p>
  </w:footnote>
  <w:footnote w:type="continuationSeparator" w:id="0">
    <w:p w14:paraId="3E735195" w14:textId="77777777" w:rsidR="001C65B0" w:rsidRDefault="001C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FA3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w:pict w14:anchorId="6C23A0E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DE1A5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485160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0AB2D5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F8174F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5A31953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4D0F6702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2EF9A1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CF7EA9B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4A54CE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D13128D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539D74CB" wp14:editId="5A967EF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7831">
    <w:abstractNumId w:val="16"/>
  </w:num>
  <w:num w:numId="2" w16cid:durableId="554396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592786">
    <w:abstractNumId w:val="8"/>
  </w:num>
  <w:num w:numId="4" w16cid:durableId="684282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078085">
    <w:abstractNumId w:val="27"/>
  </w:num>
  <w:num w:numId="6" w16cid:durableId="651565571">
    <w:abstractNumId w:val="35"/>
  </w:num>
  <w:num w:numId="7" w16cid:durableId="1643076728">
    <w:abstractNumId w:val="36"/>
  </w:num>
  <w:num w:numId="8" w16cid:durableId="1290932859">
    <w:abstractNumId w:val="22"/>
  </w:num>
  <w:num w:numId="9" w16cid:durableId="943684918">
    <w:abstractNumId w:val="12"/>
  </w:num>
  <w:num w:numId="10" w16cid:durableId="674385362">
    <w:abstractNumId w:val="5"/>
  </w:num>
  <w:num w:numId="11" w16cid:durableId="377433975">
    <w:abstractNumId w:val="10"/>
  </w:num>
  <w:num w:numId="12" w16cid:durableId="1043291858">
    <w:abstractNumId w:val="11"/>
  </w:num>
  <w:num w:numId="13" w16cid:durableId="258803555">
    <w:abstractNumId w:val="9"/>
  </w:num>
  <w:num w:numId="14" w16cid:durableId="664237770">
    <w:abstractNumId w:val="6"/>
  </w:num>
  <w:num w:numId="15" w16cid:durableId="100958086">
    <w:abstractNumId w:val="13"/>
  </w:num>
  <w:num w:numId="16" w16cid:durableId="1438141101">
    <w:abstractNumId w:val="4"/>
  </w:num>
  <w:num w:numId="17" w16cid:durableId="223025450">
    <w:abstractNumId w:val="7"/>
  </w:num>
  <w:num w:numId="18" w16cid:durableId="1534222420">
    <w:abstractNumId w:val="29"/>
  </w:num>
  <w:num w:numId="19" w16cid:durableId="623194154">
    <w:abstractNumId w:val="40"/>
  </w:num>
  <w:num w:numId="20" w16cid:durableId="240454368">
    <w:abstractNumId w:val="33"/>
  </w:num>
  <w:num w:numId="21" w16cid:durableId="9723504">
    <w:abstractNumId w:val="41"/>
  </w:num>
  <w:num w:numId="22" w16cid:durableId="1954706589">
    <w:abstractNumId w:val="26"/>
  </w:num>
  <w:num w:numId="23" w16cid:durableId="993531248">
    <w:abstractNumId w:val="20"/>
  </w:num>
  <w:num w:numId="24" w16cid:durableId="1093362187">
    <w:abstractNumId w:val="19"/>
  </w:num>
  <w:num w:numId="25" w16cid:durableId="144901516">
    <w:abstractNumId w:val="31"/>
  </w:num>
  <w:num w:numId="26" w16cid:durableId="1530879113">
    <w:abstractNumId w:val="15"/>
  </w:num>
  <w:num w:numId="27" w16cid:durableId="1977251968">
    <w:abstractNumId w:val="24"/>
  </w:num>
  <w:num w:numId="28" w16cid:durableId="1140801932">
    <w:abstractNumId w:val="25"/>
  </w:num>
  <w:num w:numId="29" w16cid:durableId="1822773597">
    <w:abstractNumId w:val="14"/>
  </w:num>
  <w:num w:numId="30" w16cid:durableId="940645977">
    <w:abstractNumId w:val="38"/>
  </w:num>
  <w:num w:numId="31" w16cid:durableId="1869491985">
    <w:abstractNumId w:val="28"/>
  </w:num>
  <w:num w:numId="32" w16cid:durableId="1550915724">
    <w:abstractNumId w:val="34"/>
  </w:num>
  <w:num w:numId="33" w16cid:durableId="1414087002">
    <w:abstractNumId w:val="21"/>
  </w:num>
  <w:num w:numId="34" w16cid:durableId="4237688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1496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3448202">
    <w:abstractNumId w:val="42"/>
  </w:num>
  <w:num w:numId="37" w16cid:durableId="1644308399">
    <w:abstractNumId w:val="39"/>
  </w:num>
  <w:num w:numId="38" w16cid:durableId="1017465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769348">
    <w:abstractNumId w:val="18"/>
  </w:num>
  <w:num w:numId="40" w16cid:durableId="165125325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0C4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2C2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6BE7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B46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5B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5A7"/>
    <w:rsid w:val="00293998"/>
    <w:rsid w:val="00293CE1"/>
    <w:rsid w:val="0029478D"/>
    <w:rsid w:val="00294AD0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E67F7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4BDE"/>
    <w:rsid w:val="003A5655"/>
    <w:rsid w:val="003A6947"/>
    <w:rsid w:val="003B121F"/>
    <w:rsid w:val="003B1B8C"/>
    <w:rsid w:val="003B28A2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822"/>
    <w:rsid w:val="003C5A70"/>
    <w:rsid w:val="003C757D"/>
    <w:rsid w:val="003D0549"/>
    <w:rsid w:val="003D05A2"/>
    <w:rsid w:val="003D1A62"/>
    <w:rsid w:val="003D2382"/>
    <w:rsid w:val="003D2F35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0E37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1D65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517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3CD6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48D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08A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48D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087C"/>
    <w:rsid w:val="006216F6"/>
    <w:rsid w:val="00621782"/>
    <w:rsid w:val="00621D4F"/>
    <w:rsid w:val="00621E3A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906"/>
    <w:rsid w:val="007A1BCC"/>
    <w:rsid w:val="007A1F6B"/>
    <w:rsid w:val="007A22FB"/>
    <w:rsid w:val="007A2B55"/>
    <w:rsid w:val="007A2B89"/>
    <w:rsid w:val="007A2B9B"/>
    <w:rsid w:val="007A47B0"/>
    <w:rsid w:val="007A6471"/>
    <w:rsid w:val="007A6515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531C"/>
    <w:rsid w:val="00825E4E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ABB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A33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51D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D7BB3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5A8F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4818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BCD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EFE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CC6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17D3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64FD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2E1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1D0D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7EC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3E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0098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436C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F147C"/>
  <w15:docId w15:val="{B3D62E1F-E656-45BA-AE8C-1A6D39D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A7D8-BA86-4D48-AC6E-C6C004E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15230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687</cp:revision>
  <cp:lastPrinted>2021-02-23T09:08:00Z</cp:lastPrinted>
  <dcterms:created xsi:type="dcterms:W3CDTF">2017-01-23T08:00:00Z</dcterms:created>
  <dcterms:modified xsi:type="dcterms:W3CDTF">2024-01-23T13:35:00Z</dcterms:modified>
</cp:coreProperties>
</file>