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B71B" w14:textId="03DE799B" w:rsidR="00F42499" w:rsidRPr="00F90259" w:rsidRDefault="00F42499" w:rsidP="00F42499">
      <w:pPr>
        <w:rPr>
          <w:lang w:val="sr-Cyrl-RS"/>
        </w:rPr>
      </w:pPr>
      <w:r>
        <w:rPr>
          <w:lang w:val="sr-Cyrl-CS"/>
        </w:rPr>
        <w:t>Број:</w:t>
      </w:r>
      <w:r w:rsidR="009B1870">
        <w:t xml:space="preserve"> </w:t>
      </w:r>
      <w:r w:rsidR="0097757B">
        <w:rPr>
          <w:lang w:val="sr-Cyrl-RS"/>
        </w:rPr>
        <w:t>31</w:t>
      </w:r>
      <w:r w:rsidR="001D15EF">
        <w:rPr>
          <w:lang w:val="sr-Cyrl-RS"/>
        </w:rPr>
        <w:t>0</w:t>
      </w:r>
      <w:r w:rsidR="00A63968">
        <w:t>/</w:t>
      </w:r>
      <w:r w:rsidR="00F90259">
        <w:rPr>
          <w:lang w:val="sr-Cyrl-RS"/>
        </w:rPr>
        <w:t>1</w:t>
      </w:r>
    </w:p>
    <w:p w14:paraId="5F064539" w14:textId="7AD1E434" w:rsidR="00F42499" w:rsidRDefault="00F42499" w:rsidP="00F42499">
      <w:r>
        <w:rPr>
          <w:lang w:val="sr-Cyrl-CS"/>
        </w:rPr>
        <w:t>Датум</w:t>
      </w:r>
      <w:r>
        <w:t>:</w:t>
      </w:r>
      <w:r w:rsidR="007B3D6D">
        <w:t xml:space="preserve"> </w:t>
      </w:r>
      <w:r w:rsidR="00734FCF">
        <w:t>23</w:t>
      </w:r>
      <w:r w:rsidR="009B1870">
        <w:t>.01.202</w:t>
      </w:r>
      <w:r w:rsidR="00734FCF">
        <w:t>4</w:t>
      </w:r>
      <w:r>
        <w:rPr>
          <w:lang w:val="sr-Cyrl-CS"/>
        </w:rPr>
        <w:t xml:space="preserve">. </w:t>
      </w:r>
      <w:proofErr w:type="spellStart"/>
      <w:r>
        <w:t>године</w:t>
      </w:r>
      <w:proofErr w:type="spellEnd"/>
    </w:p>
    <w:p w14:paraId="0E9A8150" w14:textId="77777777" w:rsidR="00F42499" w:rsidRDefault="00F42499" w:rsidP="00F42499">
      <w:pPr>
        <w:spacing w:line="200" w:lineRule="exact"/>
        <w:rPr>
          <w:lang w:val="sr-Cyrl-CS"/>
        </w:rPr>
      </w:pPr>
    </w:p>
    <w:p w14:paraId="585F993A" w14:textId="08F9E0CC" w:rsidR="00BD28CE" w:rsidRDefault="00F42499" w:rsidP="00BD28CE">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9B1870">
        <w:rPr>
          <w:b/>
          <w:spacing w:val="1"/>
          <w:position w:val="-1"/>
          <w:lang w:val="sr-Cyrl-CS"/>
        </w:rPr>
        <w:t>1/202</w:t>
      </w:r>
      <w:r w:rsidR="00734FCF">
        <w:rPr>
          <w:b/>
          <w:spacing w:val="1"/>
          <w:position w:val="-1"/>
        </w:rPr>
        <w:t>4</w:t>
      </w:r>
      <w:r>
        <w:rPr>
          <w:b/>
          <w:spacing w:val="1"/>
          <w:position w:val="-1"/>
          <w:lang w:val="sr-Cyrl-CS"/>
        </w:rPr>
        <w:t>–</w:t>
      </w:r>
      <w:r w:rsidR="009B1870">
        <w:rPr>
          <w:b/>
          <w:spacing w:val="1"/>
          <w:position w:val="-1"/>
        </w:rPr>
        <w:t xml:space="preserve"> </w:t>
      </w:r>
      <w:r>
        <w:rPr>
          <w:spacing w:val="1"/>
          <w:position w:val="-1"/>
          <w:lang w:val="sr-Cyrl-CS"/>
        </w:rPr>
        <w:t>Набавка</w:t>
      </w:r>
      <w:r w:rsidR="009B1870">
        <w:rPr>
          <w:spacing w:val="1"/>
          <w:position w:val="-1"/>
        </w:rPr>
        <w:t xml:space="preserve">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9B1870">
        <w:t xml:space="preserve"> </w:t>
      </w:r>
      <w:proofErr w:type="spellStart"/>
      <w:r w:rsidR="00BD28CE">
        <w:t>објектима</w:t>
      </w:r>
      <w:proofErr w:type="spellEnd"/>
      <w:r w:rsidR="009B1870">
        <w:t xml:space="preserve"> </w:t>
      </w:r>
      <w:proofErr w:type="spellStart"/>
      <w:r w:rsidR="00BD28CE">
        <w:t>Центра</w:t>
      </w:r>
      <w:proofErr w:type="spellEnd"/>
      <w:r w:rsidR="009B1870">
        <w:t xml:space="preserve"> </w:t>
      </w:r>
      <w:proofErr w:type="spellStart"/>
      <w:r w:rsidR="00BD28CE">
        <w:t>за</w:t>
      </w:r>
      <w:proofErr w:type="spellEnd"/>
      <w:r w:rsidR="009B1870">
        <w:t xml:space="preserve"> </w:t>
      </w:r>
      <w:proofErr w:type="spellStart"/>
      <w:r w:rsidR="00BD28CE">
        <w:t>за</w:t>
      </w:r>
      <w:r w:rsidR="005E0A70">
        <w:t>штиту</w:t>
      </w:r>
      <w:proofErr w:type="spellEnd"/>
      <w:r w:rsidR="009B18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9B1870">
        <w:t xml:space="preserve"> </w:t>
      </w:r>
      <w:proofErr w:type="spellStart"/>
      <w:r w:rsidR="00BD28CE">
        <w:t>Београд,</w:t>
      </w:r>
      <w:r w:rsidR="005E0A70">
        <w:t>ул</w:t>
      </w:r>
      <w:proofErr w:type="spellEnd"/>
      <w:r w:rsidR="005E0A70">
        <w:t xml:space="preserve">. </w:t>
      </w:r>
      <w:proofErr w:type="spellStart"/>
      <w:r w:rsidR="00BD28CE">
        <w:t>Звечанска</w:t>
      </w:r>
      <w:proofErr w:type="spellEnd"/>
      <w:r w:rsidR="005E0A70">
        <w:t xml:space="preserve"> </w:t>
      </w:r>
      <w:proofErr w:type="spellStart"/>
      <w:r w:rsidR="005E0A70">
        <w:t>бр</w:t>
      </w:r>
      <w:proofErr w:type="spellEnd"/>
      <w:r w:rsidR="005E0A70">
        <w:t>.</w:t>
      </w:r>
      <w:r w:rsidR="00BD28CE">
        <w:t xml:space="preserve"> 7 </w:t>
      </w:r>
    </w:p>
    <w:p w14:paraId="668624A1" w14:textId="77777777" w:rsidR="006F7CDA" w:rsidRPr="006F7CDA" w:rsidRDefault="006F7CDA" w:rsidP="00BD28CE">
      <w:pPr>
        <w:jc w:val="both"/>
        <w:rPr>
          <w:lang w:eastAsia="sr-Cyrl-C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14:paraId="3301BFBB" w14:textId="77777777"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338172B" w14:textId="77777777" w:rsidR="00F42499" w:rsidRDefault="00F42499" w:rsidP="00ED0342">
            <w:pPr>
              <w:spacing w:before="4" w:line="100" w:lineRule="exact"/>
              <w:rPr>
                <w:lang w:val="sr-Cyrl-CS"/>
              </w:rPr>
            </w:pPr>
          </w:p>
          <w:p w14:paraId="59DDAEED" w14:textId="77777777"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sidR="009B1870">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288C9FED" w14:textId="77777777" w:rsidR="00F42499" w:rsidRDefault="00F42499" w:rsidP="00ED0342">
            <w:pPr>
              <w:spacing w:before="4" w:line="100" w:lineRule="exact"/>
              <w:rPr>
                <w:lang w:val="sr-Cyrl-CS"/>
              </w:rPr>
            </w:pPr>
          </w:p>
          <w:p w14:paraId="35E01B2B" w14:textId="77777777" w:rsidR="00F42499" w:rsidRDefault="00F42499" w:rsidP="00ED0342">
            <w:pPr>
              <w:rPr>
                <w:lang w:val="sr-Cyrl-CS"/>
              </w:rPr>
            </w:pPr>
            <w:proofErr w:type="spellStart"/>
            <w:r>
              <w:rPr>
                <w:b/>
                <w:lang w:val="es-ES"/>
              </w:rPr>
              <w:t>Центар</w:t>
            </w:r>
            <w:proofErr w:type="spellEnd"/>
            <w:r w:rsidR="006B17AF">
              <w:rPr>
                <w:b/>
                <w:lang w:val="es-ES"/>
              </w:rPr>
              <w:t xml:space="preserve"> </w:t>
            </w:r>
            <w:proofErr w:type="spellStart"/>
            <w:r>
              <w:rPr>
                <w:b/>
                <w:lang w:val="es-ES"/>
              </w:rPr>
              <w:t>за</w:t>
            </w:r>
            <w:proofErr w:type="spellEnd"/>
            <w:r w:rsidR="006B17AF">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sidR="006B17AF">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717F12D1" w14:textId="77777777" w:rsidR="00F42499" w:rsidRDefault="00F42499" w:rsidP="00ED0342">
            <w:pPr>
              <w:ind w:left="102"/>
              <w:rPr>
                <w:lang w:val="sr-Cyrl-CS"/>
              </w:rPr>
            </w:pPr>
          </w:p>
        </w:tc>
      </w:tr>
      <w:tr w:rsidR="00F42499" w14:paraId="43C5EE04" w14:textId="77777777"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652540AC" w14:textId="77777777" w:rsidR="00F42499" w:rsidRDefault="00F42499" w:rsidP="00ED0342">
            <w:pPr>
              <w:spacing w:before="4" w:line="100" w:lineRule="exact"/>
              <w:rPr>
                <w:lang w:val="sr-Cyrl-CS"/>
              </w:rPr>
            </w:pPr>
          </w:p>
          <w:p w14:paraId="612EFB39" w14:textId="77777777"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sidR="009B1870">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2689365" w14:textId="77777777" w:rsidR="00F42499" w:rsidRDefault="00F42499" w:rsidP="00ED0342">
            <w:pPr>
              <w:spacing w:before="4" w:line="100" w:lineRule="exact"/>
              <w:rPr>
                <w:lang w:val="sr-Cyrl-CS"/>
              </w:rPr>
            </w:pPr>
          </w:p>
          <w:p w14:paraId="60EB73CA" w14:textId="77777777"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14:paraId="08E2D7CE"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1B48DCEE" w14:textId="77777777"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9B1870">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5506941" w14:textId="77777777" w:rsidR="00F42499" w:rsidRDefault="00F42499" w:rsidP="00ED0342">
            <w:pPr>
              <w:spacing w:before="77"/>
              <w:rPr>
                <w:lang w:val="sr-Cyrl-CS"/>
              </w:rPr>
            </w:pPr>
            <w:r>
              <w:rPr>
                <w:lang w:val="sr-Cyrl-CS"/>
              </w:rPr>
              <w:t>Установа</w:t>
            </w:r>
          </w:p>
        </w:tc>
      </w:tr>
      <w:tr w:rsidR="00F42499" w14:paraId="6006CD75" w14:textId="77777777"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017DB09D" w14:textId="77777777"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9B1870">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sidR="009B1870">
              <w:t xml:space="preserve"> </w:t>
            </w:r>
          </w:p>
          <w:p w14:paraId="4DED220B" w14:textId="77777777"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D3FE3E1" w14:textId="77777777" w:rsidR="00F42499" w:rsidRDefault="00F42499" w:rsidP="00ED0342">
            <w:pPr>
              <w:spacing w:line="260" w:lineRule="exact"/>
            </w:pPr>
            <w:r>
              <w:t>П</w:t>
            </w:r>
            <w:r>
              <w:rPr>
                <w:lang w:val="sr-Cyrl-CS"/>
              </w:rPr>
              <w:t xml:space="preserve">оступак </w:t>
            </w:r>
            <w:proofErr w:type="spellStart"/>
            <w:r>
              <w:t>набавке</w:t>
            </w:r>
            <w:proofErr w:type="spellEnd"/>
            <w:r w:rsidR="009B1870">
              <w:t xml:space="preserve"> </w:t>
            </w:r>
            <w:proofErr w:type="spellStart"/>
            <w:r>
              <w:t>путем</w:t>
            </w:r>
            <w:proofErr w:type="spellEnd"/>
            <w:r w:rsidR="009B1870">
              <w:t xml:space="preserve"> </w:t>
            </w:r>
            <w:proofErr w:type="spellStart"/>
            <w:r>
              <w:t>наруџбенице</w:t>
            </w:r>
            <w:proofErr w:type="spellEnd"/>
          </w:p>
          <w:p w14:paraId="3715F28D" w14:textId="0A9C34D6" w:rsidR="00F42499" w:rsidRPr="009B1870" w:rsidRDefault="00F42499" w:rsidP="000D4360">
            <w:pPr>
              <w:rPr>
                <w:color w:val="FF0000"/>
              </w:rPr>
            </w:pPr>
            <w:r>
              <w:rPr>
                <w:lang w:val="sr-Cyrl-CS"/>
              </w:rPr>
              <w:t xml:space="preserve">бр. </w:t>
            </w:r>
            <w:r w:rsidR="005E0A70">
              <w:rPr>
                <w:color w:val="000000" w:themeColor="text1"/>
                <w:lang w:val="sr-Cyrl-CS"/>
              </w:rPr>
              <w:t>1</w:t>
            </w:r>
            <w:r w:rsidR="000D4360" w:rsidRPr="000D4360">
              <w:rPr>
                <w:color w:val="000000" w:themeColor="text1"/>
                <w:lang w:val="sr-Cyrl-CS"/>
              </w:rPr>
              <w:t>/202</w:t>
            </w:r>
            <w:r w:rsidR="00734FCF">
              <w:rPr>
                <w:color w:val="000000" w:themeColor="text1"/>
              </w:rPr>
              <w:t>4</w:t>
            </w:r>
          </w:p>
        </w:tc>
      </w:tr>
      <w:tr w:rsidR="00F42499" w14:paraId="168D850C"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0004F13A" w14:textId="77777777"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9B1870">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8A6EAE0" w14:textId="77777777" w:rsidR="00F42499" w:rsidRDefault="00BD28CE" w:rsidP="00ED0342">
            <w:pPr>
              <w:spacing w:before="77"/>
              <w:rPr>
                <w:lang w:val="sr-Cyrl-CS"/>
              </w:rPr>
            </w:pPr>
            <w:r>
              <w:rPr>
                <w:lang w:val="sr-Cyrl-CS"/>
              </w:rPr>
              <w:t>Услуге</w:t>
            </w:r>
          </w:p>
        </w:tc>
      </w:tr>
      <w:tr w:rsidR="00F42499" w14:paraId="682FFBC1" w14:textId="77777777"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4E35CD63" w14:textId="77777777" w:rsidR="00F42499" w:rsidRDefault="00F42499" w:rsidP="00ED0342">
            <w:pPr>
              <w:spacing w:before="5" w:line="260" w:lineRule="exact"/>
              <w:rPr>
                <w:lang w:val="sr-Cyrl-CS"/>
              </w:rPr>
            </w:pPr>
          </w:p>
          <w:p w14:paraId="0115395E" w14:textId="77777777"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9B1870">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9B1870">
              <w:t xml:space="preserve"> </w:t>
            </w:r>
            <w:r>
              <w:rPr>
                <w:spacing w:val="-1"/>
                <w:lang w:val="sr-Cyrl-CS"/>
              </w:rPr>
              <w:t>и</w:t>
            </w:r>
            <w:r>
              <w:rPr>
                <w:lang w:val="sr-Cyrl-CS"/>
              </w:rPr>
              <w:t>з</w:t>
            </w:r>
          </w:p>
          <w:p w14:paraId="26467BEE" w14:textId="77777777" w:rsidR="00F42499" w:rsidRDefault="00F42499" w:rsidP="00ED0342">
            <w:pPr>
              <w:ind w:left="102"/>
              <w:rPr>
                <w:lang w:val="sr-Cyrl-CS"/>
              </w:rPr>
            </w:pPr>
            <w:proofErr w:type="spellStart"/>
            <w:r>
              <w:rPr>
                <w:shd w:val="clear" w:color="auto" w:fill="FFFFFF"/>
              </w:rPr>
              <w:t>Јединственог</w:t>
            </w:r>
            <w:proofErr w:type="spellEnd"/>
            <w:r w:rsidR="009B1870">
              <w:rPr>
                <w:shd w:val="clear" w:color="auto" w:fill="FFFFFF"/>
              </w:rPr>
              <w:t xml:space="preserve"> </w:t>
            </w:r>
            <w:proofErr w:type="spellStart"/>
            <w:r>
              <w:rPr>
                <w:shd w:val="clear" w:color="auto" w:fill="FFFFFF"/>
              </w:rPr>
              <w:t>речника</w:t>
            </w:r>
            <w:proofErr w:type="spellEnd"/>
            <w:r w:rsidR="009B1870">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790D1673" w14:textId="77777777" w:rsidR="00F42499" w:rsidRDefault="00F42499" w:rsidP="00F42499">
            <w:pPr>
              <w:ind w:right="147"/>
              <w:rPr>
                <w:i/>
                <w:lang w:val="sr-Cyrl-CS" w:eastAsia="sr-Cyrl-CS"/>
              </w:rPr>
            </w:pPr>
            <w:r>
              <w:rPr>
                <w:spacing w:val="1"/>
                <w:position w:val="-1"/>
                <w:lang w:val="sr-Cyrl-CS"/>
              </w:rPr>
              <w:t xml:space="preserve">Набавка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p>
          <w:p w14:paraId="06233FF1" w14:textId="7CE9837D" w:rsidR="00BD28CE" w:rsidRPr="0083093B" w:rsidRDefault="00BD28CE" w:rsidP="00BD28CE">
            <w:pPr>
              <w:spacing w:after="200" w:line="276" w:lineRule="auto"/>
            </w:pPr>
            <w:r>
              <w:rPr>
                <w:rFonts w:eastAsia="Calibri"/>
                <w:bCs/>
                <w:noProof/>
              </w:rPr>
              <w:t xml:space="preserve">CPV ознака </w:t>
            </w:r>
            <w:r w:rsidR="006F7CDA">
              <w:t xml:space="preserve">50334140-8 - </w:t>
            </w:r>
            <w:proofErr w:type="spellStart"/>
            <w:r>
              <w:t>Услуге</w:t>
            </w:r>
            <w:proofErr w:type="spellEnd"/>
            <w:r>
              <w:t xml:space="preserve"> </w:t>
            </w:r>
            <w:proofErr w:type="spellStart"/>
            <w:r>
              <w:t>поправке</w:t>
            </w:r>
            <w:proofErr w:type="spellEnd"/>
            <w:r>
              <w:t xml:space="preserve"> и </w:t>
            </w:r>
            <w:proofErr w:type="spellStart"/>
            <w:r>
              <w:t>одржавања</w:t>
            </w:r>
            <w:proofErr w:type="spellEnd"/>
            <w:r>
              <w:t xml:space="preserve"> </w:t>
            </w:r>
            <w:proofErr w:type="spellStart"/>
            <w:r>
              <w:t>телефонских</w:t>
            </w:r>
            <w:proofErr w:type="spellEnd"/>
            <w:r>
              <w:t xml:space="preserve"> </w:t>
            </w:r>
            <w:proofErr w:type="spellStart"/>
            <w:r>
              <w:t>апарата</w:t>
            </w:r>
            <w:proofErr w:type="spellEnd"/>
            <w:r>
              <w:t xml:space="preserve">, </w:t>
            </w:r>
            <w:r w:rsidR="006F7CDA">
              <w:t xml:space="preserve">50334110-9 </w:t>
            </w:r>
            <w:r>
              <w:t>-</w:t>
            </w:r>
            <w:proofErr w:type="spellStart"/>
            <w:r>
              <w:t>Услуге</w:t>
            </w:r>
            <w:proofErr w:type="spellEnd"/>
            <w:r>
              <w:t xml:space="preserve"> </w:t>
            </w:r>
            <w:proofErr w:type="spellStart"/>
            <w:r>
              <w:t>одржавања</w:t>
            </w:r>
            <w:proofErr w:type="spellEnd"/>
            <w:r>
              <w:t xml:space="preserve"> </w:t>
            </w:r>
            <w:proofErr w:type="spellStart"/>
            <w:r>
              <w:t>телефонске</w:t>
            </w:r>
            <w:proofErr w:type="spellEnd"/>
            <w:r>
              <w:t xml:space="preserve"> </w:t>
            </w:r>
            <w:proofErr w:type="spellStart"/>
            <w:r>
              <w:t>мреже</w:t>
            </w:r>
            <w:proofErr w:type="spellEnd"/>
            <w:r>
              <w:t>,</w:t>
            </w:r>
            <w:r w:rsidR="00B04BA8">
              <w:t xml:space="preserve"> </w:t>
            </w:r>
            <w:r w:rsidR="006F7CDA">
              <w:t xml:space="preserve">50334130-5 - </w:t>
            </w:r>
            <w:proofErr w:type="spellStart"/>
            <w:r>
              <w:t>Услуге</w:t>
            </w:r>
            <w:proofErr w:type="spellEnd"/>
            <w:r>
              <w:t xml:space="preserve"> </w:t>
            </w:r>
            <w:proofErr w:type="spellStart"/>
            <w:r>
              <w:t>поправке</w:t>
            </w:r>
            <w:proofErr w:type="spellEnd"/>
            <w:r>
              <w:t xml:space="preserve"> и </w:t>
            </w:r>
            <w:proofErr w:type="spellStart"/>
            <w:r>
              <w:t>одржавања</w:t>
            </w:r>
            <w:proofErr w:type="spellEnd"/>
            <w:r>
              <w:t xml:space="preserve"> </w:t>
            </w:r>
            <w:proofErr w:type="spellStart"/>
            <w:r>
              <w:t>телефонских</w:t>
            </w:r>
            <w:proofErr w:type="spellEnd"/>
            <w:r>
              <w:t xml:space="preserve"> </w:t>
            </w:r>
            <w:proofErr w:type="spellStart"/>
            <w:r>
              <w:t>комуникационих</w:t>
            </w:r>
            <w:proofErr w:type="spellEnd"/>
            <w:r>
              <w:t xml:space="preserve"> </w:t>
            </w:r>
            <w:proofErr w:type="spellStart"/>
            <w:r>
              <w:t>уређаја</w:t>
            </w:r>
            <w:proofErr w:type="spellEnd"/>
            <w:r>
              <w:t xml:space="preserve"> </w:t>
            </w:r>
          </w:p>
          <w:p w14:paraId="1158A9B1" w14:textId="77777777" w:rsidR="00A46FFB" w:rsidRPr="00A46FFB" w:rsidRDefault="00A46FFB" w:rsidP="00A70150">
            <w:pPr>
              <w:spacing w:after="200" w:line="276" w:lineRule="auto"/>
            </w:pPr>
          </w:p>
          <w:p w14:paraId="11729411" w14:textId="77777777" w:rsidR="00A46FFB" w:rsidRPr="00A46FFB" w:rsidRDefault="00A46FFB" w:rsidP="00A70150">
            <w:pPr>
              <w:spacing w:after="200" w:line="276" w:lineRule="auto"/>
              <w:rPr>
                <w:rFonts w:asciiTheme="minorHAnsi" w:hAnsiTheme="minorHAnsi" w:cs="TimesNewRoman"/>
              </w:rPr>
            </w:pPr>
          </w:p>
          <w:p w14:paraId="73A6FC75" w14:textId="77777777" w:rsidR="00F42499" w:rsidRPr="00F42499" w:rsidRDefault="00F42499" w:rsidP="0099378E">
            <w:pPr>
              <w:ind w:right="147"/>
              <w:rPr>
                <w:lang w:val="sr-Cyrl-CS"/>
              </w:rPr>
            </w:pPr>
          </w:p>
        </w:tc>
      </w:tr>
    </w:tbl>
    <w:p w14:paraId="13DA00A5" w14:textId="77777777"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14:paraId="08F5F16E" w14:textId="77777777"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2D577224" w14:textId="77777777"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sidR="009B1870">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0EC28B66" w14:textId="77777777"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586A83FF" w14:textId="77777777" w:rsidR="00F42499" w:rsidRDefault="00F42499" w:rsidP="00ED0342">
            <w:pPr>
              <w:spacing w:before="5" w:line="120" w:lineRule="exact"/>
              <w:rPr>
                <w:lang w:val="sr-Cyrl-CS"/>
              </w:rPr>
            </w:pPr>
          </w:p>
          <w:p w14:paraId="0956B378" w14:textId="77777777"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sidR="009B1870">
              <w:rPr>
                <w:b/>
                <w:color w:val="333333"/>
                <w:shd w:val="clear" w:color="auto" w:fill="FFFFFF"/>
              </w:rPr>
              <w:t xml:space="preserve"> </w:t>
            </w:r>
            <w:proofErr w:type="spellStart"/>
            <w:r>
              <w:rPr>
                <w:b/>
                <w:color w:val="333333"/>
                <w:shd w:val="clear" w:color="auto" w:fill="FFFFFF"/>
              </w:rPr>
              <w:t>најповољнија</w:t>
            </w:r>
            <w:proofErr w:type="spellEnd"/>
            <w:r w:rsidR="009B1870">
              <w:rPr>
                <w:b/>
                <w:color w:val="333333"/>
                <w:shd w:val="clear" w:color="auto" w:fill="FFFFFF"/>
              </w:rPr>
              <w:t xml:space="preserve"> </w:t>
            </w:r>
            <w:proofErr w:type="spellStart"/>
            <w:r>
              <w:rPr>
                <w:b/>
                <w:color w:val="333333"/>
                <w:shd w:val="clear" w:color="auto" w:fill="FFFFFF"/>
              </w:rPr>
              <w:t>понуда</w:t>
            </w:r>
            <w:proofErr w:type="spellEnd"/>
            <w:r w:rsidR="009B1870">
              <w:rPr>
                <w:b/>
                <w:color w:val="333333"/>
                <w:shd w:val="clear" w:color="auto" w:fill="FFFFFF"/>
              </w:rPr>
              <w:t xml:space="preserve"> </w:t>
            </w:r>
            <w:proofErr w:type="spellStart"/>
            <w:r>
              <w:rPr>
                <w:b/>
                <w:color w:val="333333"/>
                <w:shd w:val="clear" w:color="auto" w:fill="FFFFFF"/>
              </w:rPr>
              <w:t>која</w:t>
            </w:r>
            <w:proofErr w:type="spellEnd"/>
            <w:r w:rsidR="009B1870">
              <w:rPr>
                <w:b/>
                <w:color w:val="333333"/>
                <w:shd w:val="clear" w:color="auto" w:fill="FFFFFF"/>
              </w:rPr>
              <w:t xml:space="preserve"> </w:t>
            </w:r>
            <w:proofErr w:type="spellStart"/>
            <w:r>
              <w:rPr>
                <w:b/>
                <w:color w:val="333333"/>
                <w:shd w:val="clear" w:color="auto" w:fill="FFFFFF"/>
              </w:rPr>
              <w:t>се</w:t>
            </w:r>
            <w:proofErr w:type="spellEnd"/>
            <w:r w:rsidR="009B1870">
              <w:rPr>
                <w:b/>
                <w:color w:val="333333"/>
                <w:shd w:val="clear" w:color="auto" w:fill="FFFFFF"/>
              </w:rPr>
              <w:t xml:space="preserve"> </w:t>
            </w:r>
            <w:proofErr w:type="spellStart"/>
            <w:r>
              <w:rPr>
                <w:b/>
                <w:color w:val="333333"/>
                <w:shd w:val="clear" w:color="auto" w:fill="FFFFFF"/>
              </w:rPr>
              <w:t>одређује</w:t>
            </w:r>
            <w:proofErr w:type="spellEnd"/>
            <w:r w:rsidR="009B1870">
              <w:rPr>
                <w:b/>
                <w:color w:val="333333"/>
                <w:shd w:val="clear" w:color="auto" w:fill="FFFFFF"/>
              </w:rPr>
              <w:t xml:space="preserve"> </w:t>
            </w:r>
            <w:proofErr w:type="spellStart"/>
            <w:r>
              <w:rPr>
                <w:b/>
                <w:color w:val="333333"/>
                <w:shd w:val="clear" w:color="auto" w:fill="FFFFFF"/>
              </w:rPr>
              <w:t>на</w:t>
            </w:r>
            <w:proofErr w:type="spellEnd"/>
            <w:r w:rsidR="009B1870">
              <w:rPr>
                <w:b/>
                <w:color w:val="333333"/>
                <w:shd w:val="clear" w:color="auto" w:fill="FFFFFF"/>
              </w:rPr>
              <w:t xml:space="preserve"> </w:t>
            </w:r>
            <w:proofErr w:type="spellStart"/>
            <w:r>
              <w:rPr>
                <w:b/>
                <w:color w:val="333333"/>
                <w:shd w:val="clear" w:color="auto" w:fill="FFFFFF"/>
              </w:rPr>
              <w:t>основу</w:t>
            </w:r>
            <w:proofErr w:type="spellEnd"/>
            <w:r w:rsidR="009B1870">
              <w:rPr>
                <w:b/>
                <w:color w:val="333333"/>
                <w:shd w:val="clear" w:color="auto" w:fill="FFFFFF"/>
              </w:rPr>
              <w:t xml:space="preserve"> </w:t>
            </w:r>
            <w:proofErr w:type="spellStart"/>
            <w:r>
              <w:rPr>
                <w:b/>
                <w:color w:val="333333"/>
                <w:shd w:val="clear" w:color="auto" w:fill="FFFFFF"/>
              </w:rPr>
              <w:t>једног</w:t>
            </w:r>
            <w:proofErr w:type="spellEnd"/>
            <w:r w:rsidR="009B1870">
              <w:rPr>
                <w:b/>
                <w:color w:val="333333"/>
                <w:shd w:val="clear" w:color="auto" w:fill="FFFFFF"/>
              </w:rPr>
              <w:t xml:space="preserve"> </w:t>
            </w:r>
            <w:proofErr w:type="spellStart"/>
            <w:r>
              <w:rPr>
                <w:b/>
                <w:color w:val="333333"/>
                <w:shd w:val="clear" w:color="auto" w:fill="FFFFFF"/>
              </w:rPr>
              <w:t>од</w:t>
            </w:r>
            <w:proofErr w:type="spellEnd"/>
            <w:r w:rsidR="009B1870">
              <w:rPr>
                <w:b/>
                <w:color w:val="333333"/>
                <w:shd w:val="clear" w:color="auto" w:fill="FFFFFF"/>
              </w:rPr>
              <w:t xml:space="preserve"> </w:t>
            </w:r>
            <w:proofErr w:type="spellStart"/>
            <w:r>
              <w:rPr>
                <w:b/>
                <w:color w:val="333333"/>
                <w:shd w:val="clear" w:color="auto" w:fill="FFFFFF"/>
              </w:rPr>
              <w:t>следећих</w:t>
            </w:r>
            <w:proofErr w:type="spellEnd"/>
            <w:r w:rsidR="009B1870">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5E2FB04C" w14:textId="77777777" w:rsidR="00F42499" w:rsidRDefault="00F42499" w:rsidP="00ED0342">
            <w:pPr>
              <w:jc w:val="both"/>
              <w:rPr>
                <w:rStyle w:val="Emphasis"/>
                <w:i w:val="0"/>
                <w:color w:val="000000"/>
                <w:lang w:val="sr-Cyrl-CS"/>
              </w:rPr>
            </w:pPr>
          </w:p>
          <w:p w14:paraId="668B4C2B" w14:textId="77777777" w:rsidR="00F42499" w:rsidRDefault="00F42499" w:rsidP="00ED0342">
            <w:pPr>
              <w:ind w:left="102"/>
              <w:rPr>
                <w:i/>
              </w:rPr>
            </w:pPr>
          </w:p>
        </w:tc>
      </w:tr>
    </w:tbl>
    <w:p w14:paraId="5E3BBA56" w14:textId="77777777"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14:paraId="3D3CF00C" w14:textId="77777777"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346869FB" w14:textId="77777777"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1B659420" w14:textId="77777777" w:rsidR="00734FCF" w:rsidRPr="00FB0983" w:rsidRDefault="00734FCF" w:rsidP="00734FCF">
            <w:pPr>
              <w:jc w:val="both"/>
              <w:rPr>
                <w:rFonts w:asciiTheme="majorHAnsi" w:hAnsiTheme="majorHAnsi"/>
                <w:iCs/>
                <w:color w:val="000000" w:themeColor="text1"/>
                <w:lang w:val="sr-Latn-CS"/>
              </w:rPr>
            </w:pPr>
            <w:r w:rsidRPr="003D2C70">
              <w:rPr>
                <w:rFonts w:asciiTheme="majorHAnsi" w:hAnsiTheme="majorHAnsi"/>
                <w:iCs/>
                <w:lang w:val="sr-Cyrl-CS"/>
              </w:rPr>
              <w:t>По</w:t>
            </w:r>
            <w:r>
              <w:rPr>
                <w:rFonts w:asciiTheme="majorHAnsi" w:hAnsiTheme="majorHAnsi"/>
                <w:iCs/>
                <w:lang w:val="sr-Cyrl-CS"/>
              </w:rPr>
              <w:t>нуђач понуду подноси путем и- мејла</w:t>
            </w:r>
            <w:r>
              <w:rPr>
                <w:rFonts w:asciiTheme="majorHAnsi" w:hAnsiTheme="majorHAnsi"/>
                <w:iCs/>
              </w:rPr>
              <w:t xml:space="preserve"> </w:t>
            </w:r>
            <w:proofErr w:type="spellStart"/>
            <w:r>
              <w:rPr>
                <w:rFonts w:asciiTheme="majorHAnsi" w:hAnsiTheme="majorHAnsi"/>
              </w:rPr>
              <w:t>на</w:t>
            </w:r>
            <w:proofErr w:type="spellEnd"/>
            <w:r>
              <w:rPr>
                <w:rFonts w:asciiTheme="majorHAnsi" w:hAnsiTheme="majorHAnsi"/>
              </w:rPr>
              <w:t xml:space="preserve"> </w:t>
            </w:r>
            <w:proofErr w:type="spellStart"/>
            <w:r>
              <w:rPr>
                <w:rFonts w:asciiTheme="majorHAnsi" w:hAnsiTheme="majorHAnsi"/>
              </w:rPr>
              <w:t>адресу</w:t>
            </w:r>
            <w:proofErr w:type="spellEnd"/>
            <w:r>
              <w:rPr>
                <w:rFonts w:asciiTheme="majorHAnsi" w:hAnsiTheme="majorHAnsi"/>
              </w:rPr>
              <w:t xml:space="preserve"> </w:t>
            </w:r>
            <w:hyperlink r:id="rId8" w:history="1">
              <w:r w:rsidRPr="00260F84">
                <w:rPr>
                  <w:rStyle w:val="Hyperlink"/>
                  <w:rFonts w:asciiTheme="majorHAnsi" w:hAnsiTheme="majorHAnsi"/>
                  <w:color w:val="auto"/>
                  <w:u w:val="none"/>
                  <w:lang w:val="sr-Latn-CS"/>
                </w:rPr>
                <w:t>milutin.pavlovic</w:t>
              </w:r>
              <w:r w:rsidRPr="00260F84">
                <w:rPr>
                  <w:rStyle w:val="Hyperlink"/>
                  <w:rFonts w:asciiTheme="majorHAnsi" w:hAnsiTheme="majorHAnsi"/>
                  <w:color w:val="auto"/>
                  <w:u w:val="none"/>
                  <w:lang w:val="en-GB"/>
                </w:rPr>
                <w:t>@</w:t>
              </w:r>
              <w:r w:rsidRPr="00260F84">
                <w:rPr>
                  <w:rStyle w:val="Hyperlink"/>
                  <w:rFonts w:asciiTheme="majorHAnsi" w:hAnsiTheme="majorHAnsi"/>
                  <w:color w:val="auto"/>
                  <w:u w:val="none"/>
                  <w:lang w:val="sr-Latn-CS"/>
                </w:rPr>
                <w:t>czodo.rs</w:t>
              </w:r>
            </w:hyperlink>
            <w:r>
              <w:rPr>
                <w:rFonts w:asciiTheme="majorHAnsi" w:hAnsiTheme="majorHAnsi"/>
                <w:lang w:val="sr-Latn-CS"/>
              </w:rPr>
              <w:t xml:space="preserve"> или</w:t>
            </w:r>
            <w:r w:rsidRPr="00260F84">
              <w:rPr>
                <w:rFonts w:asciiTheme="majorHAnsi" w:hAnsiTheme="majorHAnsi"/>
                <w:lang w:val="sr-Latn-CS"/>
              </w:rPr>
              <w:t xml:space="preserve"> ivanar@czodo.rs</w:t>
            </w:r>
          </w:p>
          <w:p w14:paraId="22F05C6E" w14:textId="63C9BB9C" w:rsidR="00734FCF" w:rsidRPr="003D2C70" w:rsidRDefault="00734FCF" w:rsidP="00734FCF">
            <w:pPr>
              <w:jc w:val="both"/>
              <w:rPr>
                <w:rFonts w:asciiTheme="majorHAnsi" w:hAnsiTheme="majorHAnsi"/>
                <w:iCs/>
                <w:lang w:val="sr-Cyrl-CS"/>
              </w:rPr>
            </w:pPr>
            <w:r w:rsidRPr="003D2C70">
              <w:rPr>
                <w:rFonts w:asciiTheme="majorHAnsi" w:hAnsiTheme="majorHAnsi"/>
                <w:iCs/>
                <w:lang w:val="sr-Cyrl-CS"/>
              </w:rPr>
              <w:t>Понуђач понуду подноси тако да иста буде примљена од стране наручиоца до</w:t>
            </w:r>
            <w:r>
              <w:rPr>
                <w:rFonts w:asciiTheme="majorHAnsi" w:hAnsiTheme="majorHAnsi"/>
                <w:iCs/>
                <w:lang w:val="sr-Cyrl-CS"/>
              </w:rPr>
              <w:t xml:space="preserve"> </w:t>
            </w:r>
            <w:r>
              <w:rPr>
                <w:rFonts w:asciiTheme="majorHAnsi" w:hAnsiTheme="majorHAnsi"/>
                <w:b/>
                <w:iCs/>
                <w:lang w:val="sr-Latn-RS"/>
              </w:rPr>
              <w:t>26</w:t>
            </w:r>
            <w:r w:rsidRPr="003D2C70">
              <w:rPr>
                <w:rFonts w:asciiTheme="majorHAnsi" w:hAnsiTheme="majorHAnsi"/>
                <w:b/>
                <w:iCs/>
                <w:lang w:val="sr-Cyrl-CS"/>
              </w:rPr>
              <w:t>.</w:t>
            </w:r>
            <w:r>
              <w:rPr>
                <w:rFonts w:asciiTheme="majorHAnsi" w:hAnsiTheme="majorHAnsi"/>
                <w:b/>
                <w:iCs/>
                <w:lang w:val="sr-Latn-RS"/>
              </w:rPr>
              <w:t>01</w:t>
            </w:r>
            <w:r w:rsidRPr="003D2C70">
              <w:rPr>
                <w:rFonts w:asciiTheme="majorHAnsi" w:hAnsiTheme="majorHAnsi"/>
                <w:b/>
                <w:iCs/>
                <w:lang w:val="sr-Cyrl-CS"/>
              </w:rPr>
              <w:t>.20</w:t>
            </w:r>
            <w:r>
              <w:rPr>
                <w:rFonts w:asciiTheme="majorHAnsi" w:hAnsiTheme="majorHAnsi"/>
                <w:b/>
                <w:iCs/>
              </w:rPr>
              <w:t>24</w:t>
            </w:r>
            <w:r w:rsidRPr="003D2C70">
              <w:rPr>
                <w:rFonts w:asciiTheme="majorHAnsi" w:hAnsiTheme="majorHAnsi"/>
                <w:b/>
                <w:iCs/>
                <w:lang w:val="sr-Cyrl-CS"/>
              </w:rPr>
              <w:t>. године до 1</w:t>
            </w:r>
            <w:r w:rsidRPr="003D2C70">
              <w:rPr>
                <w:rFonts w:asciiTheme="majorHAnsi" w:hAnsiTheme="majorHAnsi"/>
                <w:b/>
                <w:iCs/>
              </w:rPr>
              <w:t>0</w:t>
            </w:r>
            <w:r w:rsidRPr="003D2C70">
              <w:rPr>
                <w:rFonts w:asciiTheme="majorHAnsi" w:hAnsiTheme="majorHAnsi"/>
                <w:b/>
                <w:iCs/>
                <w:lang w:val="sr-Cyrl-CS"/>
              </w:rPr>
              <w:t>:00 часова</w:t>
            </w:r>
            <w:r w:rsidRPr="003D2C70">
              <w:rPr>
                <w:rFonts w:asciiTheme="majorHAnsi" w:hAnsiTheme="majorHAnsi"/>
                <w:iCs/>
                <w:lang w:val="sr-Cyrl-CS"/>
              </w:rPr>
              <w:t>.</w:t>
            </w:r>
          </w:p>
          <w:p w14:paraId="7A16A267" w14:textId="25CB5317" w:rsidR="00734FCF" w:rsidRPr="003D2C70" w:rsidRDefault="00734FCF" w:rsidP="00734FCF">
            <w:pPr>
              <w:jc w:val="both"/>
              <w:rPr>
                <w:rFonts w:asciiTheme="majorHAnsi" w:hAnsiTheme="majorHAnsi"/>
                <w:iCs/>
                <w:lang w:val="sr-Cyrl-CS"/>
              </w:rPr>
            </w:pPr>
            <w:r w:rsidRPr="003D2C70">
              <w:rPr>
                <w:rFonts w:asciiTheme="majorHAnsi" w:hAnsiTheme="majorHAnsi"/>
                <w:iCs/>
                <w:lang w:val="sr-Cyrl-CS"/>
              </w:rPr>
              <w:t xml:space="preserve">Понуда се сматра благовременом уколико је примљена до </w:t>
            </w:r>
            <w:r>
              <w:rPr>
                <w:rFonts w:asciiTheme="majorHAnsi" w:hAnsiTheme="majorHAnsi"/>
                <w:b/>
                <w:iCs/>
                <w:lang w:val="sr-Latn-RS"/>
              </w:rPr>
              <w:t>26</w:t>
            </w:r>
            <w:r w:rsidRPr="003D2C70">
              <w:rPr>
                <w:rFonts w:asciiTheme="majorHAnsi" w:hAnsiTheme="majorHAnsi"/>
                <w:b/>
                <w:iCs/>
                <w:lang w:val="sr-Cyrl-CS"/>
              </w:rPr>
              <w:t>.</w:t>
            </w:r>
            <w:r>
              <w:rPr>
                <w:rFonts w:asciiTheme="majorHAnsi" w:hAnsiTheme="majorHAnsi"/>
                <w:b/>
                <w:iCs/>
                <w:lang w:val="sr-Latn-RS"/>
              </w:rPr>
              <w:t>01</w:t>
            </w:r>
            <w:r w:rsidRPr="003D2C70">
              <w:rPr>
                <w:rFonts w:asciiTheme="majorHAnsi" w:hAnsiTheme="majorHAnsi"/>
                <w:b/>
                <w:iCs/>
                <w:lang w:val="sr-Cyrl-CS"/>
              </w:rPr>
              <w:t>.20</w:t>
            </w:r>
            <w:r>
              <w:rPr>
                <w:rFonts w:asciiTheme="majorHAnsi" w:hAnsiTheme="majorHAnsi"/>
                <w:b/>
                <w:iCs/>
              </w:rPr>
              <w:t>24</w:t>
            </w:r>
            <w:r w:rsidRPr="003D2C70">
              <w:rPr>
                <w:rFonts w:asciiTheme="majorHAnsi" w:hAnsiTheme="majorHAnsi"/>
                <w:b/>
                <w:iCs/>
                <w:lang w:val="sr-Cyrl-CS"/>
              </w:rPr>
              <w:t>.  године</w:t>
            </w:r>
            <w:r w:rsidRPr="003D2C70">
              <w:rPr>
                <w:rFonts w:asciiTheme="majorHAnsi" w:hAnsiTheme="majorHAnsi"/>
                <w:iCs/>
                <w:lang w:val="sr-Cyrl-CS"/>
              </w:rPr>
              <w:t xml:space="preserve"> до</w:t>
            </w:r>
            <w:r>
              <w:rPr>
                <w:rFonts w:asciiTheme="majorHAnsi" w:hAnsiTheme="majorHAnsi"/>
                <w:iCs/>
                <w:lang w:val="sr-Cyrl-CS"/>
              </w:rPr>
              <w:t xml:space="preserve"> </w:t>
            </w:r>
            <w:r w:rsidRPr="003D2C70">
              <w:rPr>
                <w:rFonts w:asciiTheme="majorHAnsi" w:hAnsiTheme="majorHAnsi"/>
                <w:b/>
                <w:iCs/>
                <w:lang w:val="sr-Cyrl-CS"/>
              </w:rPr>
              <w:t>1</w:t>
            </w:r>
            <w:r w:rsidRPr="003D2C70">
              <w:rPr>
                <w:rFonts w:asciiTheme="majorHAnsi" w:hAnsiTheme="majorHAnsi"/>
                <w:b/>
                <w:iCs/>
              </w:rPr>
              <w:t>0</w:t>
            </w:r>
            <w:r w:rsidRPr="003D2C70">
              <w:rPr>
                <w:rFonts w:asciiTheme="majorHAnsi" w:hAnsiTheme="majorHAnsi"/>
                <w:b/>
                <w:iCs/>
                <w:lang w:val="sr-Cyrl-CS"/>
              </w:rPr>
              <w:t>:00 часова</w:t>
            </w:r>
            <w:r w:rsidRPr="003D2C70">
              <w:rPr>
                <w:rFonts w:asciiTheme="majorHAnsi" w:hAnsiTheme="majorHAnsi"/>
                <w:iCs/>
                <w:lang w:val="sr-Cyrl-CS"/>
              </w:rPr>
              <w:t>.</w:t>
            </w:r>
          </w:p>
          <w:p w14:paraId="51613D55" w14:textId="0F6CEB46" w:rsidR="00734FCF" w:rsidRPr="003D2C70" w:rsidRDefault="00734FCF" w:rsidP="00734FCF">
            <w:pPr>
              <w:jc w:val="both"/>
              <w:rPr>
                <w:rFonts w:asciiTheme="majorHAnsi" w:hAnsiTheme="majorHAnsi"/>
                <w:iCs/>
                <w:lang w:val="sr-Cyrl-CS"/>
              </w:rPr>
            </w:pPr>
            <w:r w:rsidRPr="003D2C70">
              <w:rPr>
                <w:rFonts w:asciiTheme="majorHAnsi" w:hAnsiTheme="majorHAnsi"/>
                <w:iCs/>
                <w:lang w:val="sr-Cyrl-CS"/>
              </w:rPr>
              <w:t xml:space="preserve">Понуда која је примљена после </w:t>
            </w:r>
            <w:r w:rsidRPr="003D2C70">
              <w:rPr>
                <w:rFonts w:asciiTheme="majorHAnsi" w:hAnsiTheme="majorHAnsi"/>
                <w:b/>
                <w:iCs/>
                <w:lang w:val="sr-Cyrl-CS"/>
              </w:rPr>
              <w:t>1</w:t>
            </w:r>
            <w:r w:rsidRPr="003D2C70">
              <w:rPr>
                <w:rFonts w:asciiTheme="majorHAnsi" w:hAnsiTheme="majorHAnsi"/>
                <w:b/>
                <w:iCs/>
              </w:rPr>
              <w:t>0</w:t>
            </w:r>
            <w:r>
              <w:rPr>
                <w:rFonts w:asciiTheme="majorHAnsi" w:hAnsiTheme="majorHAnsi"/>
                <w:b/>
                <w:iCs/>
                <w:lang w:val="sr-Cyrl-CS"/>
              </w:rPr>
              <w:t xml:space="preserve">:00 часова </w:t>
            </w:r>
            <w:r>
              <w:rPr>
                <w:rFonts w:asciiTheme="majorHAnsi" w:hAnsiTheme="majorHAnsi"/>
                <w:b/>
                <w:iCs/>
                <w:lang w:val="sr-Latn-RS"/>
              </w:rPr>
              <w:t>26</w:t>
            </w:r>
            <w:r w:rsidRPr="003D2C70">
              <w:rPr>
                <w:rFonts w:asciiTheme="majorHAnsi" w:hAnsiTheme="majorHAnsi"/>
                <w:b/>
                <w:iCs/>
                <w:lang w:val="sr-Cyrl-CS"/>
              </w:rPr>
              <w:t>.</w:t>
            </w:r>
            <w:r>
              <w:rPr>
                <w:rFonts w:asciiTheme="majorHAnsi" w:hAnsiTheme="majorHAnsi"/>
                <w:b/>
                <w:iCs/>
                <w:lang w:val="sr-Latn-RS"/>
              </w:rPr>
              <w:t>01</w:t>
            </w:r>
            <w:r w:rsidRPr="003D2C70">
              <w:rPr>
                <w:rFonts w:asciiTheme="majorHAnsi" w:hAnsiTheme="majorHAnsi"/>
                <w:b/>
                <w:iCs/>
                <w:lang w:val="sr-Cyrl-CS"/>
              </w:rPr>
              <w:t>.20</w:t>
            </w:r>
            <w:r>
              <w:rPr>
                <w:rFonts w:asciiTheme="majorHAnsi" w:hAnsiTheme="majorHAnsi"/>
                <w:b/>
                <w:iCs/>
              </w:rPr>
              <w:t>24</w:t>
            </w:r>
            <w:r w:rsidRPr="003D2C70">
              <w:rPr>
                <w:rFonts w:asciiTheme="majorHAnsi" w:hAnsiTheme="majorHAnsi"/>
                <w:b/>
                <w:iCs/>
                <w:lang w:val="sr-Cyrl-CS"/>
              </w:rPr>
              <w:t>. године</w:t>
            </w:r>
            <w:r w:rsidRPr="003D2C70">
              <w:rPr>
                <w:rFonts w:asciiTheme="majorHAnsi" w:hAnsiTheme="majorHAnsi"/>
                <w:iCs/>
                <w:lang w:val="sr-Cyrl-CS"/>
              </w:rPr>
              <w:t xml:space="preserve"> сматраће се неблаговременом. Понуђач може да поднесе само једну понуду.</w:t>
            </w:r>
          </w:p>
          <w:p w14:paraId="1A7ABFB8" w14:textId="5131FD89" w:rsidR="00734FCF" w:rsidRPr="003D2C70" w:rsidRDefault="00734FCF" w:rsidP="00734FCF">
            <w:pPr>
              <w:jc w:val="both"/>
              <w:rPr>
                <w:rFonts w:asciiTheme="majorHAnsi" w:hAnsiTheme="majorHAnsi"/>
                <w:iCs/>
              </w:rPr>
            </w:pPr>
            <w:r w:rsidRPr="003D2C70">
              <w:rPr>
                <w:rFonts w:asciiTheme="majorHAnsi" w:hAnsiTheme="majorHAnsi"/>
                <w:iCs/>
                <w:lang w:val="sr-Cyrl-CS"/>
              </w:rPr>
              <w:t xml:space="preserve">Рок за подношење понуде је </w:t>
            </w:r>
            <w:r>
              <w:rPr>
                <w:rFonts w:asciiTheme="majorHAnsi" w:hAnsiTheme="majorHAnsi"/>
                <w:b/>
                <w:iCs/>
              </w:rPr>
              <w:t>4</w:t>
            </w:r>
            <w:r w:rsidRPr="003D2C70">
              <w:rPr>
                <w:rFonts w:asciiTheme="majorHAnsi" w:hAnsiTheme="majorHAnsi"/>
                <w:b/>
                <w:iCs/>
                <w:lang w:val="sr-Cyrl-CS"/>
              </w:rPr>
              <w:t xml:space="preserve"> дана</w:t>
            </w:r>
            <w:r w:rsidRPr="003D2C70">
              <w:rPr>
                <w:rFonts w:asciiTheme="majorHAnsi" w:hAnsiTheme="majorHAnsi"/>
                <w:iCs/>
                <w:lang w:val="sr-Cyrl-CS"/>
              </w:rPr>
              <w:t xml:space="preserve"> од дана </w:t>
            </w:r>
            <w:proofErr w:type="spellStart"/>
            <w:r w:rsidRPr="003D2C70">
              <w:rPr>
                <w:rStyle w:val="Emphasis"/>
                <w:rFonts w:asciiTheme="majorHAnsi" w:hAnsiTheme="majorHAnsi"/>
                <w:color w:val="000000"/>
              </w:rPr>
              <w:t>када</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је</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позив</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за</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подношење</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понуда</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послат</w:t>
            </w:r>
            <w:proofErr w:type="spellEnd"/>
            <w:r>
              <w:rPr>
                <w:rStyle w:val="Emphasis"/>
                <w:rFonts w:asciiTheme="majorHAnsi" w:hAnsiTheme="majorHAnsi"/>
                <w:color w:val="000000"/>
              </w:rPr>
              <w:t xml:space="preserve"> </w:t>
            </w:r>
            <w:proofErr w:type="spellStart"/>
            <w:r w:rsidRPr="003D2C70">
              <w:rPr>
                <w:rStyle w:val="Emphasis"/>
                <w:rFonts w:asciiTheme="majorHAnsi" w:hAnsiTheme="majorHAnsi"/>
                <w:color w:val="000000"/>
              </w:rPr>
              <w:t>понуђачима</w:t>
            </w:r>
            <w:proofErr w:type="spellEnd"/>
            <w:r w:rsidRPr="003D2C70">
              <w:rPr>
                <w:rFonts w:asciiTheme="majorHAnsi" w:hAnsiTheme="majorHAnsi"/>
                <w:i/>
                <w:iCs/>
                <w:lang w:val="sr-Cyrl-CS"/>
              </w:rPr>
              <w:t>,</w:t>
            </w:r>
            <w:r w:rsidRPr="003D2C70">
              <w:rPr>
                <w:rFonts w:asciiTheme="majorHAnsi" w:hAnsiTheme="majorHAnsi"/>
                <w:iCs/>
                <w:lang w:val="sr-Cyrl-CS"/>
              </w:rPr>
              <w:t xml:space="preserve"> односно до </w:t>
            </w:r>
            <w:r>
              <w:rPr>
                <w:rFonts w:asciiTheme="majorHAnsi" w:hAnsiTheme="majorHAnsi"/>
                <w:b/>
                <w:iCs/>
                <w:lang w:val="sr-Latn-RS"/>
              </w:rPr>
              <w:t>26</w:t>
            </w:r>
            <w:r w:rsidRPr="003D2C70">
              <w:rPr>
                <w:rFonts w:asciiTheme="majorHAnsi" w:hAnsiTheme="majorHAnsi"/>
                <w:b/>
                <w:iCs/>
                <w:lang w:val="sr-Cyrl-CS"/>
              </w:rPr>
              <w:t>.</w:t>
            </w:r>
            <w:r>
              <w:rPr>
                <w:rFonts w:asciiTheme="majorHAnsi" w:hAnsiTheme="majorHAnsi"/>
                <w:b/>
                <w:iCs/>
                <w:lang w:val="sr-Latn-RS"/>
              </w:rPr>
              <w:t>01</w:t>
            </w:r>
            <w:r w:rsidRPr="003D2C70">
              <w:rPr>
                <w:rFonts w:asciiTheme="majorHAnsi" w:hAnsiTheme="majorHAnsi"/>
                <w:b/>
                <w:iCs/>
                <w:lang w:val="sr-Cyrl-CS"/>
              </w:rPr>
              <w:t>.20</w:t>
            </w:r>
            <w:r>
              <w:rPr>
                <w:rFonts w:asciiTheme="majorHAnsi" w:hAnsiTheme="majorHAnsi"/>
                <w:b/>
                <w:iCs/>
              </w:rPr>
              <w:t>24</w:t>
            </w:r>
            <w:r w:rsidRPr="003D2C70">
              <w:rPr>
                <w:rFonts w:asciiTheme="majorHAnsi" w:hAnsiTheme="majorHAnsi"/>
                <w:b/>
                <w:iCs/>
                <w:lang w:val="sr-Cyrl-CS"/>
              </w:rPr>
              <w:t>. године</w:t>
            </w:r>
            <w:r w:rsidRPr="003D2C70">
              <w:rPr>
                <w:rFonts w:asciiTheme="majorHAnsi" w:hAnsiTheme="majorHAnsi"/>
                <w:iCs/>
                <w:lang w:val="sr-Cyrl-CS"/>
              </w:rPr>
              <w:t xml:space="preserve"> до </w:t>
            </w:r>
            <w:r w:rsidRPr="003D2C70">
              <w:rPr>
                <w:rFonts w:asciiTheme="majorHAnsi" w:hAnsiTheme="majorHAnsi"/>
                <w:b/>
                <w:iCs/>
                <w:lang w:val="sr-Cyrl-CS"/>
              </w:rPr>
              <w:t>1</w:t>
            </w:r>
            <w:r w:rsidRPr="003D2C70">
              <w:rPr>
                <w:rFonts w:asciiTheme="majorHAnsi" w:hAnsiTheme="majorHAnsi"/>
                <w:b/>
                <w:iCs/>
              </w:rPr>
              <w:t>0</w:t>
            </w:r>
            <w:r w:rsidRPr="003D2C70">
              <w:rPr>
                <w:rFonts w:asciiTheme="majorHAnsi" w:hAnsiTheme="majorHAnsi"/>
                <w:b/>
                <w:iCs/>
                <w:lang w:val="sr-Cyrl-CS"/>
              </w:rPr>
              <w:t xml:space="preserve"> часова</w:t>
            </w:r>
            <w:r w:rsidRPr="003D2C70">
              <w:rPr>
                <w:rFonts w:asciiTheme="majorHAnsi" w:hAnsiTheme="majorHAnsi"/>
                <w:iCs/>
              </w:rPr>
              <w:t>.</w:t>
            </w:r>
          </w:p>
          <w:p w14:paraId="5FE70879" w14:textId="77777777" w:rsidR="00F42499" w:rsidRDefault="00F42499" w:rsidP="00734FCF">
            <w:pPr>
              <w:jc w:val="both"/>
              <w:rPr>
                <w:iCs/>
                <w:lang w:val="sr-Cyrl-CS"/>
              </w:rPr>
            </w:pPr>
          </w:p>
        </w:tc>
      </w:tr>
      <w:tr w:rsidR="00F42499" w14:paraId="1B91112E" w14:textId="77777777"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65D1D5AC" w14:textId="77777777" w:rsidR="00F42499" w:rsidRDefault="00F42499" w:rsidP="00ED0342">
            <w:pPr>
              <w:jc w:val="both"/>
              <w:rPr>
                <w:iCs/>
                <w:lang w:val="sr-Cyrl-CS"/>
              </w:rPr>
            </w:pPr>
          </w:p>
          <w:p w14:paraId="3DFF151B" w14:textId="77777777"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7DD97CAE" w14:textId="1B1E35F5" w:rsidR="00F42499" w:rsidRDefault="00F42499" w:rsidP="00093787">
            <w:pPr>
              <w:jc w:val="both"/>
              <w:rPr>
                <w:iCs/>
                <w:lang w:val="sr-Cyrl-CS"/>
              </w:rPr>
            </w:pPr>
            <w:r>
              <w:rPr>
                <w:iCs/>
                <w:lang w:val="sr-Cyrl-CS"/>
              </w:rPr>
              <w:t xml:space="preserve">Отварање примљених понуда биће одржано </w:t>
            </w:r>
            <w:r w:rsidR="004A2957" w:rsidRPr="004A2957">
              <w:rPr>
                <w:b/>
                <w:iCs/>
              </w:rPr>
              <w:t>26</w:t>
            </w:r>
            <w:r w:rsidR="005E0A70" w:rsidRPr="004A2957">
              <w:rPr>
                <w:b/>
                <w:iCs/>
              </w:rPr>
              <w:t>.01.202</w:t>
            </w:r>
            <w:r w:rsidR="00734FCF">
              <w:rPr>
                <w:b/>
                <w:iCs/>
              </w:rPr>
              <w:t>4</w:t>
            </w:r>
            <w:r w:rsidR="00813441">
              <w:rPr>
                <w:b/>
                <w:iCs/>
                <w:lang w:val="sr-Cyrl-CS"/>
              </w:rPr>
              <w:t xml:space="preserve">. </w:t>
            </w:r>
            <w:r>
              <w:rPr>
                <w:b/>
                <w:iCs/>
                <w:lang w:val="sr-Cyrl-CS"/>
              </w:rPr>
              <w:t xml:space="preserve">године у </w:t>
            </w:r>
            <w:r w:rsidR="004A2957">
              <w:rPr>
                <w:b/>
                <w:iCs/>
              </w:rPr>
              <w:t>1</w:t>
            </w:r>
            <w:r w:rsidR="00734FCF">
              <w:rPr>
                <w:b/>
                <w:iCs/>
              </w:rPr>
              <w:t>0</w:t>
            </w:r>
            <w:r>
              <w:rPr>
                <w:b/>
                <w:iCs/>
                <w:lang w:val="sr-Cyrl-CS"/>
              </w:rPr>
              <w:t>:</w:t>
            </w:r>
            <w:r w:rsidR="00093787">
              <w:rPr>
                <w:b/>
                <w:iCs/>
              </w:rPr>
              <w:t>30</w:t>
            </w:r>
            <w:r>
              <w:rPr>
                <w:b/>
                <w:iCs/>
                <w:lang w:val="sr-Cyrl-CS"/>
              </w:rPr>
              <w:t xml:space="preserve"> часова</w:t>
            </w:r>
            <w:r>
              <w:rPr>
                <w:iCs/>
                <w:lang w:val="sr-Cyrl-CS"/>
              </w:rPr>
              <w:t>, непосредним увидом.</w:t>
            </w:r>
          </w:p>
        </w:tc>
      </w:tr>
      <w:tr w:rsidR="00F42499" w14:paraId="048F1149" w14:textId="77777777"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74CCFD4" w14:textId="77777777" w:rsidR="00F42499" w:rsidRDefault="00F42499" w:rsidP="00ED0342">
            <w:pPr>
              <w:jc w:val="both"/>
              <w:rPr>
                <w:iCs/>
                <w:lang w:val="sr-Cyrl-CS"/>
              </w:rPr>
            </w:pPr>
          </w:p>
          <w:p w14:paraId="48CDC1BF" w14:textId="77777777"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188E8C0A" w14:textId="77777777"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009B1870">
              <w:rPr>
                <w:rStyle w:val="Emphasis"/>
                <w:color w:val="000000"/>
              </w:rPr>
              <w:t xml:space="preserve"> </w:t>
            </w:r>
            <w:proofErr w:type="spellStart"/>
            <w:r w:rsidRPr="00586B80">
              <w:rPr>
                <w:rStyle w:val="Emphasis"/>
                <w:color w:val="000000"/>
              </w:rPr>
              <w:t>најповољније</w:t>
            </w:r>
            <w:proofErr w:type="spellEnd"/>
            <w:r w:rsidR="009B1870">
              <w:rPr>
                <w:rStyle w:val="Emphasis"/>
                <w:color w:val="000000"/>
              </w:rPr>
              <w:t xml:space="preserve"> </w:t>
            </w:r>
            <w:proofErr w:type="spellStart"/>
            <w:r w:rsidRPr="00586B80">
              <w:rPr>
                <w:rStyle w:val="Emphasis"/>
                <w:color w:val="000000"/>
              </w:rPr>
              <w:t>понуде</w:t>
            </w:r>
            <w:proofErr w:type="spellEnd"/>
            <w:r w:rsidR="009B1870">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14:paraId="2F9F1255" w14:textId="77777777" w:rsidR="00F42499" w:rsidRDefault="00F42499" w:rsidP="00ED0342">
            <w:pPr>
              <w:jc w:val="both"/>
              <w:rPr>
                <w:iCs/>
                <w:lang w:val="sr-Cyrl-CS"/>
              </w:rPr>
            </w:pPr>
            <w:r>
              <w:rPr>
                <w:iCs/>
                <w:lang w:val="sr-Cyrl-CS"/>
              </w:rPr>
              <w:t>од дана јавног отварања понуда</w:t>
            </w:r>
          </w:p>
        </w:tc>
      </w:tr>
      <w:tr w:rsidR="00F42499" w14:paraId="00946A9A" w14:textId="77777777"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F96DF27" w14:textId="77777777"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4872E0E" w14:textId="50FE79DF" w:rsidR="00734FCF" w:rsidRDefault="00734FCF" w:rsidP="00ED0342">
            <w:pPr>
              <w:jc w:val="both"/>
            </w:pPr>
            <w:r w:rsidRPr="00260F84">
              <w:rPr>
                <w:rFonts w:asciiTheme="majorHAnsi" w:hAnsiTheme="majorHAnsi"/>
                <w:lang w:val="sr-Latn-CS"/>
              </w:rPr>
              <w:t>ivanar@czodo.rs</w:t>
            </w:r>
          </w:p>
          <w:p w14:paraId="2EC81580" w14:textId="78EBAE35" w:rsidR="005E0A70" w:rsidRPr="004A2957" w:rsidRDefault="00000000" w:rsidP="00ED0342">
            <w:pPr>
              <w:jc w:val="both"/>
            </w:pPr>
            <w:hyperlink r:id="rId9" w:history="1">
              <w:r w:rsidR="005E0A70" w:rsidRPr="004A2957">
                <w:rPr>
                  <w:rStyle w:val="Hyperlink"/>
                  <w:color w:val="auto"/>
                  <w:u w:val="none"/>
                </w:rPr>
                <w:t>milutin.pavlovic@czodo.rs</w:t>
              </w:r>
            </w:hyperlink>
          </w:p>
          <w:p w14:paraId="4CED9EC6" w14:textId="77777777" w:rsidR="005E0A70" w:rsidRPr="005E0A70" w:rsidRDefault="005E0A70" w:rsidP="00ED0342">
            <w:pPr>
              <w:jc w:val="both"/>
            </w:pPr>
          </w:p>
          <w:p w14:paraId="52F0F283" w14:textId="77777777" w:rsidR="00F42499" w:rsidRDefault="00F42499" w:rsidP="00ED0342">
            <w:pPr>
              <w:jc w:val="both"/>
              <w:rPr>
                <w:iCs/>
                <w:lang w:val="sr-Cyrl-CS"/>
              </w:rPr>
            </w:pPr>
          </w:p>
        </w:tc>
      </w:tr>
    </w:tbl>
    <w:p w14:paraId="58CA55B5" w14:textId="77777777" w:rsidR="00F42499" w:rsidRDefault="00F42499" w:rsidP="00F42499">
      <w:pPr>
        <w:spacing w:before="4" w:line="80" w:lineRule="exact"/>
        <w:rPr>
          <w:lang w:val="sr-Cyrl-CS"/>
        </w:rPr>
      </w:pPr>
    </w:p>
    <w:p w14:paraId="6546F0B2" w14:textId="77777777" w:rsidR="00F42499" w:rsidRDefault="00F42499" w:rsidP="00F42499">
      <w:pPr>
        <w:spacing w:before="4" w:line="80" w:lineRule="exact"/>
      </w:pPr>
    </w:p>
    <w:p w14:paraId="6D8CD033" w14:textId="77777777" w:rsidR="00F42499" w:rsidRDefault="00F42499" w:rsidP="00F42499">
      <w:pPr>
        <w:spacing w:before="4" w:line="80" w:lineRule="exact"/>
      </w:pPr>
    </w:p>
    <w:p w14:paraId="4E1C382D" w14:textId="77777777" w:rsidR="00F42499" w:rsidRDefault="00F42499" w:rsidP="00F42499">
      <w:pPr>
        <w:spacing w:line="200" w:lineRule="exact"/>
        <w:rPr>
          <w:b/>
          <w:lang w:val="sr-Cyrl-CS"/>
        </w:rPr>
      </w:pPr>
    </w:p>
    <w:p w14:paraId="2BA3F5BC" w14:textId="77777777" w:rsidR="00F42499" w:rsidRDefault="00F42499" w:rsidP="00F42499">
      <w:pPr>
        <w:spacing w:line="200" w:lineRule="exact"/>
        <w:rPr>
          <w:b/>
        </w:rPr>
      </w:pPr>
    </w:p>
    <w:p w14:paraId="4C16E98A" w14:textId="77777777" w:rsidR="00F42499" w:rsidRDefault="00F42499" w:rsidP="00F42499">
      <w:pPr>
        <w:spacing w:line="200" w:lineRule="exact"/>
        <w:rPr>
          <w:b/>
        </w:rPr>
      </w:pPr>
    </w:p>
    <w:p w14:paraId="260A2E79" w14:textId="77777777" w:rsidR="00F42499" w:rsidRDefault="00F42499" w:rsidP="00F42499">
      <w:pPr>
        <w:spacing w:line="200" w:lineRule="exact"/>
        <w:rPr>
          <w:b/>
        </w:rPr>
      </w:pPr>
    </w:p>
    <w:p w14:paraId="6FA59B8A" w14:textId="77777777" w:rsidR="00F42499" w:rsidRDefault="00F42499" w:rsidP="00F42499">
      <w:pPr>
        <w:spacing w:line="200" w:lineRule="exact"/>
        <w:rPr>
          <w:b/>
        </w:rPr>
      </w:pPr>
    </w:p>
    <w:p w14:paraId="3F4CF731" w14:textId="77777777" w:rsidR="00F42499" w:rsidRDefault="00F42499" w:rsidP="00F42499">
      <w:pPr>
        <w:spacing w:line="200" w:lineRule="exact"/>
        <w:rPr>
          <w:b/>
        </w:rPr>
      </w:pPr>
    </w:p>
    <w:p w14:paraId="06B3E899" w14:textId="77777777" w:rsidR="00F42499" w:rsidRDefault="00F42499" w:rsidP="00F42499">
      <w:pPr>
        <w:spacing w:line="200" w:lineRule="exact"/>
        <w:rPr>
          <w:b/>
        </w:rPr>
      </w:pPr>
    </w:p>
    <w:p w14:paraId="3EEEE83C" w14:textId="77777777" w:rsidR="00F42499" w:rsidRDefault="00F42499" w:rsidP="00F42499">
      <w:pPr>
        <w:spacing w:line="200" w:lineRule="exact"/>
        <w:rPr>
          <w:b/>
        </w:rPr>
      </w:pPr>
    </w:p>
    <w:p w14:paraId="6E50178B" w14:textId="77777777" w:rsidR="00F42499" w:rsidRDefault="00F42499" w:rsidP="00F42499">
      <w:pPr>
        <w:spacing w:line="200" w:lineRule="exact"/>
        <w:rPr>
          <w:b/>
        </w:rPr>
      </w:pPr>
    </w:p>
    <w:p w14:paraId="11A40FDB" w14:textId="77777777" w:rsidR="00F42499" w:rsidRDefault="00F42499" w:rsidP="00F42499">
      <w:pPr>
        <w:spacing w:line="200" w:lineRule="exact"/>
        <w:rPr>
          <w:b/>
        </w:rPr>
      </w:pPr>
    </w:p>
    <w:p w14:paraId="5E010ED0" w14:textId="77777777" w:rsidR="00F42499" w:rsidRDefault="00F42499" w:rsidP="00F42499">
      <w:pPr>
        <w:spacing w:line="200" w:lineRule="exact"/>
        <w:rPr>
          <w:b/>
        </w:rPr>
      </w:pPr>
    </w:p>
    <w:p w14:paraId="69A21BA0" w14:textId="77777777" w:rsidR="00F42499" w:rsidRDefault="00F42499" w:rsidP="00F42499">
      <w:pPr>
        <w:spacing w:line="200" w:lineRule="exact"/>
        <w:rPr>
          <w:b/>
        </w:rPr>
      </w:pPr>
    </w:p>
    <w:p w14:paraId="0B0AAFB5" w14:textId="77777777" w:rsidR="00F42499" w:rsidRDefault="00F42499" w:rsidP="00F42499">
      <w:pPr>
        <w:spacing w:line="200" w:lineRule="exact"/>
        <w:rPr>
          <w:b/>
        </w:rPr>
      </w:pPr>
    </w:p>
    <w:p w14:paraId="3403596B" w14:textId="77777777" w:rsidR="00F42499" w:rsidRDefault="00F42499" w:rsidP="00F42499">
      <w:pPr>
        <w:spacing w:line="200" w:lineRule="exact"/>
        <w:rPr>
          <w:b/>
        </w:rPr>
      </w:pPr>
    </w:p>
    <w:p w14:paraId="7F8A2D37" w14:textId="77777777" w:rsidR="00F42499" w:rsidRDefault="00F42499" w:rsidP="00F42499">
      <w:pPr>
        <w:spacing w:line="200" w:lineRule="exact"/>
        <w:rPr>
          <w:b/>
        </w:rPr>
      </w:pPr>
    </w:p>
    <w:p w14:paraId="72F5A4E4" w14:textId="77777777" w:rsidR="00F42499" w:rsidRDefault="00F42499" w:rsidP="00F42499">
      <w:pPr>
        <w:spacing w:line="200" w:lineRule="exact"/>
        <w:rPr>
          <w:b/>
        </w:rPr>
      </w:pPr>
    </w:p>
    <w:p w14:paraId="54C3C03A" w14:textId="77777777" w:rsidR="00F42499" w:rsidRDefault="00F42499" w:rsidP="00F42499">
      <w:pPr>
        <w:spacing w:line="200" w:lineRule="exact"/>
        <w:rPr>
          <w:b/>
        </w:rPr>
      </w:pPr>
    </w:p>
    <w:p w14:paraId="74B26595" w14:textId="77777777" w:rsidR="00F42499" w:rsidRPr="00DA75C5" w:rsidRDefault="00F42499" w:rsidP="00F42499">
      <w:pPr>
        <w:spacing w:line="200" w:lineRule="exact"/>
        <w:rPr>
          <w:b/>
        </w:rPr>
      </w:pPr>
    </w:p>
    <w:p w14:paraId="7AEFF046" w14:textId="77777777" w:rsidR="00F42499" w:rsidRDefault="00F42499" w:rsidP="00F42499">
      <w:pPr>
        <w:spacing w:line="200" w:lineRule="exact"/>
        <w:rPr>
          <w:b/>
          <w:lang w:val="sr-Cyrl-CS"/>
        </w:rPr>
      </w:pPr>
      <w:r>
        <w:rPr>
          <w:b/>
          <w:lang w:val="sr-Cyrl-CS"/>
        </w:rPr>
        <w:lastRenderedPageBreak/>
        <w:t xml:space="preserve">ОБРАЗАЦ ПОНУДЕ </w:t>
      </w:r>
    </w:p>
    <w:p w14:paraId="61E1A40A" w14:textId="77777777" w:rsidR="00F42499" w:rsidRDefault="00F42499" w:rsidP="00F42499">
      <w:pPr>
        <w:spacing w:line="200" w:lineRule="exact"/>
        <w:rPr>
          <w:b/>
          <w:lang w:val="sr-Cyrl-CS"/>
        </w:rPr>
      </w:pPr>
    </w:p>
    <w:p w14:paraId="285F0227" w14:textId="1595649F" w:rsidR="00BD28CE" w:rsidRDefault="00F42499" w:rsidP="00BD28CE">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sidR="009B1870">
        <w:rPr>
          <w:rFonts w:eastAsia="Calibri"/>
          <w:iCs/>
        </w:rPr>
        <w:t xml:space="preserve"> </w:t>
      </w:r>
      <w:r>
        <w:rPr>
          <w:rFonts w:eastAsia="Calibri"/>
          <w:lang w:val="sr-Cyrl-CS"/>
        </w:rPr>
        <w:t>путем наруџбенице бр.</w:t>
      </w:r>
      <w:r w:rsidR="004A2957">
        <w:rPr>
          <w:rFonts w:eastAsia="Calibri"/>
        </w:rPr>
        <w:t xml:space="preserve"> </w:t>
      </w:r>
      <w:r w:rsidR="005E0A70">
        <w:rPr>
          <w:rFonts w:eastAsia="Calibri"/>
          <w:color w:val="000000" w:themeColor="text1"/>
        </w:rPr>
        <w:t>1/202</w:t>
      </w:r>
      <w:r w:rsidR="00734FCF">
        <w:rPr>
          <w:rFonts w:eastAsia="Calibri"/>
          <w:color w:val="000000" w:themeColor="text1"/>
        </w:rPr>
        <w:t>4</w:t>
      </w:r>
      <w:r w:rsidRPr="00A46FFB">
        <w:rPr>
          <w:rFonts w:eastAsia="Calibri"/>
          <w:color w:val="000000" w:themeColor="text1"/>
          <w:lang w:val="sr-Cyrl-CS"/>
        </w:rPr>
        <w:t>–</w:t>
      </w:r>
      <w:r w:rsidR="00CA4983">
        <w:rPr>
          <w:spacing w:val="1"/>
          <w:position w:val="-1"/>
          <w:lang w:val="sr-Cyrl-CS"/>
        </w:rPr>
        <w:t>Набавка</w:t>
      </w:r>
      <w:r w:rsidR="009B1870">
        <w:rPr>
          <w:spacing w:val="1"/>
          <w:position w:val="-1"/>
        </w:rPr>
        <w:t xml:space="preserve">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9B1870">
        <w:t xml:space="preserve"> </w:t>
      </w:r>
      <w:proofErr w:type="spellStart"/>
      <w:r w:rsidR="00BD28CE">
        <w:t>објектима</w:t>
      </w:r>
      <w:proofErr w:type="spellEnd"/>
      <w:r w:rsidR="009B1870">
        <w:t xml:space="preserve"> </w:t>
      </w:r>
      <w:proofErr w:type="spellStart"/>
      <w:r w:rsidR="00BD28CE">
        <w:t>Центра</w:t>
      </w:r>
      <w:proofErr w:type="spellEnd"/>
      <w:r w:rsidR="009B1870">
        <w:t xml:space="preserve"> </w:t>
      </w:r>
      <w:proofErr w:type="spellStart"/>
      <w:r w:rsidR="00BD28CE">
        <w:t>за</w:t>
      </w:r>
      <w:proofErr w:type="spellEnd"/>
      <w:r w:rsidR="009B1870">
        <w:t xml:space="preserve"> </w:t>
      </w:r>
      <w:proofErr w:type="spellStart"/>
      <w:r w:rsidR="00BD28CE">
        <w:t>за</w:t>
      </w:r>
      <w:r w:rsidR="005E0A70">
        <w:t>штиту</w:t>
      </w:r>
      <w:proofErr w:type="spellEnd"/>
      <w:r w:rsidR="009B18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9B1870">
        <w:t xml:space="preserve"> </w:t>
      </w:r>
      <w:proofErr w:type="spellStart"/>
      <w:r w:rsidR="00BD28CE">
        <w:t>Београд</w:t>
      </w:r>
      <w:proofErr w:type="spellEnd"/>
      <w:r w:rsidR="00BD28CE">
        <w:t>,</w:t>
      </w:r>
      <w:r w:rsidR="004A2957">
        <w:t xml:space="preserve"> </w:t>
      </w:r>
      <w:proofErr w:type="spellStart"/>
      <w:r w:rsidR="005E0A70">
        <w:t>ул</w:t>
      </w:r>
      <w:proofErr w:type="spellEnd"/>
      <w:r w:rsidR="005E0A70">
        <w:t xml:space="preserve">. </w:t>
      </w:r>
      <w:proofErr w:type="spellStart"/>
      <w:r w:rsidR="00BD28CE">
        <w:t>Звечанска</w:t>
      </w:r>
      <w:proofErr w:type="spellEnd"/>
      <w:r w:rsidR="005E0A70">
        <w:t xml:space="preserve"> </w:t>
      </w:r>
      <w:proofErr w:type="spellStart"/>
      <w:r w:rsidR="005E0A70">
        <w:t>бр</w:t>
      </w:r>
      <w:proofErr w:type="spellEnd"/>
      <w:r w:rsidR="005E0A70">
        <w:t>.</w:t>
      </w:r>
      <w:r w:rsidR="00BD28CE">
        <w:t xml:space="preserve"> 7 </w:t>
      </w:r>
    </w:p>
    <w:p w14:paraId="5FE268EF" w14:textId="77777777" w:rsidR="00F42499" w:rsidRDefault="00F42499" w:rsidP="00F42499">
      <w:pPr>
        <w:jc w:val="both"/>
        <w:rPr>
          <w:lang w:val="sr-Cyrl-CS" w:eastAsia="sr-Cyrl-CS"/>
        </w:rPr>
      </w:pPr>
    </w:p>
    <w:p w14:paraId="0BE07FB4" w14:textId="77777777" w:rsidR="00F42499" w:rsidRDefault="00F42499" w:rsidP="00F42499">
      <w:pPr>
        <w:rPr>
          <w:lang w:val="sr-Cyrl-CS" w:eastAsia="sr-Cyrl-CS"/>
        </w:rPr>
      </w:pPr>
    </w:p>
    <w:p w14:paraId="3E8FDEED" w14:textId="77777777" w:rsidR="00F42499" w:rsidRDefault="00F42499" w:rsidP="00F42499">
      <w:pPr>
        <w:rPr>
          <w:rFonts w:eastAsia="Calibri"/>
          <w:b/>
          <w:bCs/>
          <w:i/>
        </w:rPr>
      </w:pPr>
      <w:r>
        <w:rPr>
          <w:rFonts w:eastAsia="Calibri"/>
          <w:b/>
          <w:bCs/>
          <w:i/>
          <w:iCs/>
        </w:rPr>
        <w:t>1) ОПШТИ ПОДАЦИ О ПОНУЂАЧУ</w:t>
      </w:r>
    </w:p>
    <w:p w14:paraId="30680F54" w14:textId="77777777"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14:paraId="6454F5B9" w14:textId="77777777" w:rsidTr="00ED0342">
        <w:tc>
          <w:tcPr>
            <w:tcW w:w="4621" w:type="dxa"/>
            <w:tcBorders>
              <w:top w:val="single" w:sz="4" w:space="0" w:color="000000"/>
              <w:left w:val="single" w:sz="4" w:space="0" w:color="000000"/>
              <w:bottom w:val="single" w:sz="4" w:space="0" w:color="000000"/>
              <w:right w:val="nil"/>
            </w:tcBorders>
          </w:tcPr>
          <w:p w14:paraId="2320CC34" w14:textId="77777777" w:rsidR="00F42499" w:rsidRDefault="00F42499" w:rsidP="00ED0342">
            <w:pPr>
              <w:jc w:val="both"/>
              <w:rPr>
                <w:rFonts w:eastAsia="Calibri"/>
                <w:b/>
                <w:bCs/>
                <w:i/>
                <w:iCs/>
              </w:rPr>
            </w:pPr>
            <w:proofErr w:type="spellStart"/>
            <w:r>
              <w:rPr>
                <w:rFonts w:eastAsia="Calibri"/>
                <w:i/>
                <w:iCs/>
              </w:rPr>
              <w:t>Називпонуђача</w:t>
            </w:r>
            <w:proofErr w:type="spellEnd"/>
            <w:r>
              <w:rPr>
                <w:rFonts w:eastAsia="Calibri"/>
                <w:i/>
                <w:iCs/>
              </w:rPr>
              <w:t>:</w:t>
            </w:r>
          </w:p>
          <w:p w14:paraId="3C46B3B1" w14:textId="77777777"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F686E1B" w14:textId="77777777" w:rsidR="00F42499" w:rsidRDefault="00F42499" w:rsidP="00ED0342">
            <w:pPr>
              <w:rPr>
                <w:rFonts w:eastAsia="Calibri"/>
                <w:b/>
                <w:bCs/>
                <w:i/>
                <w:iCs/>
              </w:rPr>
            </w:pPr>
          </w:p>
        </w:tc>
      </w:tr>
      <w:tr w:rsidR="00F42499" w14:paraId="0BAC7FD7" w14:textId="77777777" w:rsidTr="00ED0342">
        <w:tc>
          <w:tcPr>
            <w:tcW w:w="4621" w:type="dxa"/>
            <w:tcBorders>
              <w:top w:val="single" w:sz="4" w:space="0" w:color="000000"/>
              <w:left w:val="single" w:sz="4" w:space="0" w:color="000000"/>
              <w:bottom w:val="single" w:sz="4" w:space="0" w:color="000000"/>
              <w:right w:val="nil"/>
            </w:tcBorders>
          </w:tcPr>
          <w:p w14:paraId="2A63940C" w14:textId="77777777" w:rsidR="00F42499" w:rsidRDefault="00F42499" w:rsidP="00ED0342">
            <w:pPr>
              <w:jc w:val="both"/>
              <w:rPr>
                <w:rFonts w:eastAsia="Calibri"/>
                <w:b/>
                <w:bCs/>
                <w:i/>
                <w:iCs/>
              </w:rPr>
            </w:pPr>
            <w:proofErr w:type="spellStart"/>
            <w:r>
              <w:rPr>
                <w:rFonts w:eastAsia="Calibri"/>
                <w:i/>
                <w:iCs/>
              </w:rPr>
              <w:t>Адресапонуђача</w:t>
            </w:r>
            <w:proofErr w:type="spellEnd"/>
            <w:r>
              <w:rPr>
                <w:rFonts w:eastAsia="Calibri"/>
                <w:i/>
                <w:iCs/>
              </w:rPr>
              <w:t>:</w:t>
            </w:r>
          </w:p>
          <w:p w14:paraId="49336208" w14:textId="77777777"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344A64B" w14:textId="77777777" w:rsidR="00F42499" w:rsidRDefault="00F42499" w:rsidP="00ED0342">
            <w:pPr>
              <w:rPr>
                <w:rFonts w:eastAsia="Calibri"/>
                <w:b/>
                <w:bCs/>
                <w:i/>
                <w:iCs/>
              </w:rPr>
            </w:pPr>
          </w:p>
        </w:tc>
      </w:tr>
      <w:tr w:rsidR="00F42499" w14:paraId="00D0C623" w14:textId="77777777" w:rsidTr="00ED0342">
        <w:tc>
          <w:tcPr>
            <w:tcW w:w="4621" w:type="dxa"/>
            <w:tcBorders>
              <w:top w:val="single" w:sz="4" w:space="0" w:color="000000"/>
              <w:left w:val="single" w:sz="4" w:space="0" w:color="000000"/>
              <w:bottom w:val="single" w:sz="4" w:space="0" w:color="000000"/>
              <w:right w:val="nil"/>
            </w:tcBorders>
          </w:tcPr>
          <w:p w14:paraId="73B1007E" w14:textId="77777777" w:rsidR="00F42499" w:rsidRDefault="00F42499" w:rsidP="00ED0342">
            <w:pPr>
              <w:jc w:val="both"/>
              <w:rPr>
                <w:rFonts w:eastAsia="Calibri"/>
                <w:b/>
                <w:bCs/>
                <w:i/>
                <w:iCs/>
              </w:rPr>
            </w:pPr>
            <w:proofErr w:type="spellStart"/>
            <w:r>
              <w:rPr>
                <w:rFonts w:eastAsia="Calibri"/>
                <w:i/>
                <w:iCs/>
              </w:rPr>
              <w:t>Матичнибројпонуђача</w:t>
            </w:r>
            <w:proofErr w:type="spellEnd"/>
            <w:r>
              <w:rPr>
                <w:rFonts w:eastAsia="Calibri"/>
                <w:i/>
                <w:iCs/>
              </w:rPr>
              <w:t>:</w:t>
            </w:r>
          </w:p>
          <w:p w14:paraId="686CD41D" w14:textId="77777777"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2123D92" w14:textId="77777777" w:rsidR="00F42499" w:rsidRDefault="00F42499" w:rsidP="00ED0342">
            <w:pPr>
              <w:rPr>
                <w:rFonts w:eastAsia="Calibri"/>
                <w:b/>
                <w:bCs/>
                <w:i/>
                <w:iCs/>
              </w:rPr>
            </w:pPr>
          </w:p>
        </w:tc>
      </w:tr>
      <w:tr w:rsidR="00F42499" w14:paraId="1577AF1D" w14:textId="77777777" w:rsidTr="00ED0342">
        <w:tc>
          <w:tcPr>
            <w:tcW w:w="4621" w:type="dxa"/>
            <w:tcBorders>
              <w:top w:val="single" w:sz="4" w:space="0" w:color="000000"/>
              <w:left w:val="single" w:sz="4" w:space="0" w:color="000000"/>
              <w:bottom w:val="single" w:sz="4" w:space="0" w:color="000000"/>
              <w:right w:val="nil"/>
            </w:tcBorders>
          </w:tcPr>
          <w:p w14:paraId="644DD3C0" w14:textId="77777777"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14:paraId="18C15EF2" w14:textId="77777777"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D6421F6" w14:textId="77777777" w:rsidR="00F42499" w:rsidRDefault="00F42499" w:rsidP="00ED0342">
            <w:pPr>
              <w:snapToGrid w:val="0"/>
              <w:rPr>
                <w:rFonts w:eastAsia="Calibri"/>
                <w:bCs/>
                <w:iCs/>
                <w:lang w:val="ru-RU"/>
              </w:rPr>
            </w:pPr>
          </w:p>
        </w:tc>
      </w:tr>
      <w:tr w:rsidR="00F42499" w14:paraId="26F68BE1" w14:textId="77777777" w:rsidTr="00ED0342">
        <w:tc>
          <w:tcPr>
            <w:tcW w:w="4621" w:type="dxa"/>
            <w:tcBorders>
              <w:top w:val="single" w:sz="4" w:space="0" w:color="000000"/>
              <w:left w:val="single" w:sz="4" w:space="0" w:color="000000"/>
              <w:bottom w:val="single" w:sz="4" w:space="0" w:color="000000"/>
              <w:right w:val="nil"/>
            </w:tcBorders>
          </w:tcPr>
          <w:p w14:paraId="2B85AFB9" w14:textId="77777777" w:rsidR="00F42499" w:rsidRDefault="00F42499" w:rsidP="00ED0342">
            <w:pPr>
              <w:jc w:val="both"/>
              <w:rPr>
                <w:rFonts w:eastAsia="Calibri"/>
                <w:b/>
                <w:bCs/>
                <w:i/>
                <w:iCs/>
              </w:rPr>
            </w:pPr>
            <w:proofErr w:type="spellStart"/>
            <w:r>
              <w:rPr>
                <w:rFonts w:eastAsia="Calibri"/>
                <w:i/>
                <w:iCs/>
              </w:rPr>
              <w:t>Имеособезаконтакт</w:t>
            </w:r>
            <w:proofErr w:type="spellEnd"/>
            <w:r>
              <w:rPr>
                <w:rFonts w:eastAsia="Calibri"/>
                <w:i/>
                <w:iCs/>
              </w:rPr>
              <w:t>:</w:t>
            </w:r>
          </w:p>
          <w:p w14:paraId="42B30AEC" w14:textId="77777777"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9B6DAD8" w14:textId="77777777" w:rsidR="00F42499" w:rsidRDefault="00F42499" w:rsidP="00ED0342">
            <w:pPr>
              <w:rPr>
                <w:rFonts w:eastAsia="Calibri"/>
                <w:bCs/>
                <w:iCs/>
              </w:rPr>
            </w:pPr>
          </w:p>
        </w:tc>
      </w:tr>
      <w:tr w:rsidR="00F42499" w14:paraId="071FC782" w14:textId="77777777" w:rsidTr="00ED0342">
        <w:tc>
          <w:tcPr>
            <w:tcW w:w="4621" w:type="dxa"/>
            <w:tcBorders>
              <w:top w:val="single" w:sz="4" w:space="0" w:color="000000"/>
              <w:left w:val="single" w:sz="4" w:space="0" w:color="000000"/>
              <w:bottom w:val="single" w:sz="4" w:space="0" w:color="000000"/>
              <w:right w:val="nil"/>
            </w:tcBorders>
          </w:tcPr>
          <w:p w14:paraId="5B60F06F" w14:textId="77777777"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30F4A6EB" w14:textId="77777777"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4B461FC" w14:textId="77777777" w:rsidR="00F42499" w:rsidRDefault="00F42499" w:rsidP="00ED0342">
            <w:pPr>
              <w:snapToGrid w:val="0"/>
              <w:rPr>
                <w:rFonts w:eastAsia="Calibri"/>
                <w:bCs/>
                <w:iCs/>
              </w:rPr>
            </w:pPr>
          </w:p>
        </w:tc>
      </w:tr>
      <w:tr w:rsidR="00F42499" w14:paraId="01BF6D8A" w14:textId="77777777" w:rsidTr="00ED0342">
        <w:tc>
          <w:tcPr>
            <w:tcW w:w="4621" w:type="dxa"/>
            <w:tcBorders>
              <w:top w:val="single" w:sz="4" w:space="0" w:color="000000"/>
              <w:left w:val="single" w:sz="4" w:space="0" w:color="000000"/>
              <w:bottom w:val="single" w:sz="4" w:space="0" w:color="000000"/>
              <w:right w:val="nil"/>
            </w:tcBorders>
          </w:tcPr>
          <w:p w14:paraId="69357A3A" w14:textId="77777777"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14:paraId="439EDF28" w14:textId="77777777"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0E3E470" w14:textId="77777777" w:rsidR="00F42499" w:rsidRDefault="00F42499" w:rsidP="00ED0342">
            <w:pPr>
              <w:rPr>
                <w:rFonts w:eastAsia="Calibri"/>
                <w:bCs/>
                <w:iCs/>
              </w:rPr>
            </w:pPr>
          </w:p>
        </w:tc>
      </w:tr>
      <w:tr w:rsidR="00F42499" w14:paraId="1268E370" w14:textId="77777777" w:rsidTr="00ED0342">
        <w:tc>
          <w:tcPr>
            <w:tcW w:w="4621" w:type="dxa"/>
            <w:tcBorders>
              <w:top w:val="single" w:sz="4" w:space="0" w:color="000000"/>
              <w:left w:val="single" w:sz="4" w:space="0" w:color="000000"/>
              <w:bottom w:val="single" w:sz="4" w:space="0" w:color="000000"/>
              <w:right w:val="nil"/>
            </w:tcBorders>
          </w:tcPr>
          <w:p w14:paraId="27D9FA3C" w14:textId="77777777"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14:paraId="7061A4FD" w14:textId="77777777" w:rsidR="00F42499" w:rsidRDefault="00F42499" w:rsidP="00ED0342">
            <w:pPr>
              <w:jc w:val="both"/>
              <w:rPr>
                <w:rFonts w:eastAsia="Calibri"/>
                <w:b/>
                <w:bCs/>
                <w:i/>
                <w:iCs/>
                <w:lang w:val="sr-Cyrl-CS"/>
              </w:rPr>
            </w:pPr>
          </w:p>
          <w:p w14:paraId="6D0382E8" w14:textId="77777777" w:rsidR="00F42499" w:rsidRDefault="00F42499" w:rsidP="00ED0342">
            <w:pPr>
              <w:jc w:val="both"/>
              <w:rPr>
                <w:rFonts w:eastAsia="Calibri"/>
                <w:b/>
                <w:bCs/>
                <w:i/>
                <w:iCs/>
                <w:lang w:val="sr-Cyrl-CS"/>
              </w:rPr>
            </w:pPr>
          </w:p>
          <w:p w14:paraId="3AC1E801" w14:textId="77777777"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3BEE5398" w14:textId="77777777" w:rsidR="00F42499" w:rsidRDefault="00F42499" w:rsidP="00ED0342">
            <w:pPr>
              <w:snapToGrid w:val="0"/>
              <w:rPr>
                <w:rFonts w:eastAsia="Calibri"/>
                <w:bCs/>
                <w:iCs/>
              </w:rPr>
            </w:pPr>
          </w:p>
          <w:p w14:paraId="4109B0E8" w14:textId="77777777" w:rsidR="00F42499" w:rsidRDefault="00F42499" w:rsidP="00ED0342">
            <w:pPr>
              <w:rPr>
                <w:rFonts w:eastAsia="Calibri"/>
                <w:bCs/>
                <w:iCs/>
              </w:rPr>
            </w:pPr>
          </w:p>
          <w:p w14:paraId="2BD48116" w14:textId="77777777" w:rsidR="00F42499" w:rsidRDefault="00F42499" w:rsidP="00ED0342">
            <w:pPr>
              <w:rPr>
                <w:rFonts w:eastAsia="Calibri"/>
                <w:bCs/>
                <w:iCs/>
              </w:rPr>
            </w:pPr>
          </w:p>
        </w:tc>
      </w:tr>
      <w:tr w:rsidR="00F42499" w14:paraId="4C12D1FC" w14:textId="77777777" w:rsidTr="00ED0342">
        <w:tc>
          <w:tcPr>
            <w:tcW w:w="4621" w:type="dxa"/>
            <w:tcBorders>
              <w:top w:val="single" w:sz="4" w:space="0" w:color="000000"/>
              <w:left w:val="single" w:sz="4" w:space="0" w:color="000000"/>
              <w:bottom w:val="single" w:sz="4" w:space="0" w:color="000000"/>
              <w:right w:val="nil"/>
            </w:tcBorders>
          </w:tcPr>
          <w:p w14:paraId="5CEA0D3D" w14:textId="77777777"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14:paraId="1A0AB6ED" w14:textId="77777777"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28186CCE" w14:textId="77777777" w:rsidR="00F42499" w:rsidRDefault="00F42499" w:rsidP="00ED0342">
            <w:pPr>
              <w:rPr>
                <w:rFonts w:eastAsia="Calibri"/>
                <w:bCs/>
                <w:iCs/>
                <w:lang w:val="ru-RU"/>
              </w:rPr>
            </w:pPr>
          </w:p>
        </w:tc>
      </w:tr>
      <w:tr w:rsidR="00F42499" w14:paraId="71451D18" w14:textId="77777777" w:rsidTr="00ED0342">
        <w:trPr>
          <w:trHeight w:val="531"/>
        </w:trPr>
        <w:tc>
          <w:tcPr>
            <w:tcW w:w="4621" w:type="dxa"/>
            <w:tcBorders>
              <w:top w:val="single" w:sz="4" w:space="0" w:color="000000"/>
              <w:left w:val="single" w:sz="4" w:space="0" w:color="000000"/>
              <w:bottom w:val="single" w:sz="4" w:space="0" w:color="000000"/>
              <w:right w:val="nil"/>
            </w:tcBorders>
            <w:hideMark/>
          </w:tcPr>
          <w:p w14:paraId="090E7E67" w14:textId="77777777"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C13DE55" w14:textId="77777777" w:rsidR="00F42499" w:rsidRDefault="00F42499" w:rsidP="00ED0342">
            <w:pPr>
              <w:ind w:firstLine="708"/>
              <w:rPr>
                <w:rFonts w:eastAsia="Calibri"/>
                <w:bCs/>
                <w:iCs/>
                <w:lang w:val="ru-RU"/>
              </w:rPr>
            </w:pPr>
          </w:p>
        </w:tc>
      </w:tr>
    </w:tbl>
    <w:p w14:paraId="037A2718" w14:textId="77777777" w:rsidR="00F42499" w:rsidRDefault="00F42499" w:rsidP="00F42499">
      <w:pPr>
        <w:rPr>
          <w:rFonts w:eastAsia="Calibri"/>
          <w:b/>
          <w:bCs/>
          <w:i/>
          <w:iCs/>
          <w:lang w:val="ru-RU"/>
        </w:rPr>
      </w:pPr>
    </w:p>
    <w:p w14:paraId="003A837D" w14:textId="77777777" w:rsidR="00F42499" w:rsidRDefault="00F42499" w:rsidP="00F42499">
      <w:pPr>
        <w:rPr>
          <w:rFonts w:eastAsia="TimesNewRomanPSMT"/>
          <w:b/>
          <w:bCs/>
          <w:i/>
          <w:iCs/>
          <w:lang w:val="sr-Cyrl-CS"/>
        </w:rPr>
      </w:pPr>
      <w:r>
        <w:rPr>
          <w:rFonts w:eastAsia="TimesNewRomanPSMT"/>
          <w:b/>
          <w:bCs/>
          <w:i/>
          <w:iCs/>
        </w:rPr>
        <w:t xml:space="preserve">2) ПОНУДУ ПОДНОСИ: </w:t>
      </w:r>
    </w:p>
    <w:p w14:paraId="5FD2F5A0" w14:textId="77777777"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14:paraId="46769C34"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3B25E334" w14:textId="77777777" w:rsidR="00F42499" w:rsidRDefault="00F42499" w:rsidP="00ED0342">
            <w:pPr>
              <w:snapToGrid w:val="0"/>
              <w:jc w:val="center"/>
              <w:rPr>
                <w:rFonts w:eastAsia="Calibri"/>
              </w:rPr>
            </w:pPr>
          </w:p>
          <w:p w14:paraId="378A0F38" w14:textId="77777777" w:rsidR="00F42499" w:rsidRDefault="00F42499" w:rsidP="00ED0342">
            <w:pPr>
              <w:jc w:val="center"/>
              <w:rPr>
                <w:rFonts w:eastAsia="TimesNewRomanPSMT"/>
                <w:b/>
                <w:bCs/>
              </w:rPr>
            </w:pPr>
            <w:r>
              <w:rPr>
                <w:rFonts w:eastAsia="TimesNewRomanPSMT"/>
                <w:b/>
                <w:bCs/>
              </w:rPr>
              <w:t xml:space="preserve">А) САМОСТАЛНО </w:t>
            </w:r>
          </w:p>
        </w:tc>
      </w:tr>
      <w:tr w:rsidR="00F42499" w14:paraId="1330B0BF"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4F534DF5" w14:textId="77777777" w:rsidR="00F42499" w:rsidRDefault="00F42499" w:rsidP="00ED0342">
            <w:pPr>
              <w:snapToGrid w:val="0"/>
              <w:jc w:val="center"/>
              <w:rPr>
                <w:rFonts w:eastAsia="TimesNewRomanPSMT"/>
                <w:b/>
                <w:bCs/>
              </w:rPr>
            </w:pPr>
          </w:p>
          <w:p w14:paraId="49E28C64" w14:textId="77777777" w:rsidR="00F42499" w:rsidRDefault="00F42499" w:rsidP="00ED0342">
            <w:pPr>
              <w:jc w:val="center"/>
              <w:rPr>
                <w:rFonts w:eastAsia="TimesNewRomanPSMT"/>
                <w:b/>
                <w:bCs/>
              </w:rPr>
            </w:pPr>
            <w:r>
              <w:rPr>
                <w:rFonts w:eastAsia="TimesNewRomanPSMT"/>
                <w:b/>
                <w:bCs/>
              </w:rPr>
              <w:t>Б) СА ПОДИЗВОЂАЧЕМ</w:t>
            </w:r>
          </w:p>
        </w:tc>
      </w:tr>
      <w:tr w:rsidR="00F42499" w14:paraId="60195A96"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4DF94FC0" w14:textId="77777777" w:rsidR="00F42499" w:rsidRDefault="00F42499" w:rsidP="00ED0342">
            <w:pPr>
              <w:snapToGrid w:val="0"/>
              <w:jc w:val="center"/>
              <w:rPr>
                <w:rFonts w:eastAsia="TimesNewRomanPSMT"/>
                <w:b/>
                <w:bCs/>
              </w:rPr>
            </w:pPr>
          </w:p>
          <w:p w14:paraId="707553B6" w14:textId="77777777" w:rsidR="00F42499" w:rsidRDefault="00F42499" w:rsidP="00ED0342">
            <w:pPr>
              <w:jc w:val="center"/>
              <w:rPr>
                <w:rFonts w:eastAsia="Calibri"/>
                <w:b/>
                <w:i/>
                <w:iCs/>
                <w:lang w:val="ru-RU"/>
              </w:rPr>
            </w:pPr>
            <w:r>
              <w:rPr>
                <w:rFonts w:eastAsia="TimesNewRomanPSMT"/>
                <w:b/>
                <w:bCs/>
              </w:rPr>
              <w:t>В) КАО ЗАЈЕДНИЧКУ ПОНУДУ</w:t>
            </w:r>
          </w:p>
        </w:tc>
      </w:tr>
    </w:tbl>
    <w:p w14:paraId="47B514DE" w14:textId="77777777" w:rsidR="00F42499" w:rsidRDefault="00F42499" w:rsidP="00F42499">
      <w:pPr>
        <w:jc w:val="both"/>
        <w:rPr>
          <w:rFonts w:eastAsia="Calibri"/>
          <w:b/>
          <w:i/>
          <w:iCs/>
          <w:lang w:val="ru-RU"/>
        </w:rPr>
      </w:pPr>
    </w:p>
    <w:p w14:paraId="08EE6377" w14:textId="77777777"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14:paraId="3C6A8567" w14:textId="77777777" w:rsidR="00F42499" w:rsidRDefault="00F42499" w:rsidP="00F42499">
      <w:pPr>
        <w:jc w:val="both"/>
        <w:rPr>
          <w:rFonts w:eastAsia="Calibri"/>
          <w:i/>
          <w:iCs/>
          <w:lang w:val="en-GB"/>
        </w:rPr>
      </w:pPr>
    </w:p>
    <w:p w14:paraId="5D8C8A98" w14:textId="77777777" w:rsidR="00F42499" w:rsidRDefault="00F42499" w:rsidP="00F42499">
      <w:pPr>
        <w:jc w:val="both"/>
        <w:rPr>
          <w:rFonts w:eastAsia="Calibri"/>
          <w:i/>
          <w:iCs/>
          <w:lang w:val="en-GB"/>
        </w:rPr>
      </w:pPr>
    </w:p>
    <w:p w14:paraId="73ADE2AD" w14:textId="77777777" w:rsidR="00F42499" w:rsidRDefault="00F42499" w:rsidP="00F42499">
      <w:pPr>
        <w:jc w:val="both"/>
        <w:rPr>
          <w:rFonts w:eastAsia="Calibri"/>
          <w:i/>
          <w:iCs/>
          <w:lang w:val="en-GB"/>
        </w:rPr>
      </w:pPr>
    </w:p>
    <w:p w14:paraId="70DDF18B" w14:textId="77777777" w:rsidR="00F42499" w:rsidRDefault="00F42499" w:rsidP="00F42499">
      <w:pPr>
        <w:jc w:val="both"/>
        <w:rPr>
          <w:rFonts w:eastAsia="Calibri"/>
          <w:i/>
          <w:iCs/>
          <w:lang w:val="en-GB"/>
        </w:rPr>
      </w:pPr>
    </w:p>
    <w:p w14:paraId="0D885484" w14:textId="77777777" w:rsidR="00F42499" w:rsidRDefault="00F42499" w:rsidP="00F42499">
      <w:pPr>
        <w:jc w:val="both"/>
        <w:rPr>
          <w:rFonts w:eastAsia="Calibri"/>
          <w:i/>
          <w:iCs/>
          <w:lang w:val="en-GB"/>
        </w:rPr>
      </w:pPr>
    </w:p>
    <w:p w14:paraId="421EF889" w14:textId="77777777" w:rsidR="00F42499" w:rsidRDefault="00F42499" w:rsidP="00F42499">
      <w:pPr>
        <w:jc w:val="both"/>
        <w:rPr>
          <w:rFonts w:eastAsia="Calibri"/>
          <w:i/>
          <w:iCs/>
          <w:lang w:val="en-GB"/>
        </w:rPr>
      </w:pPr>
    </w:p>
    <w:p w14:paraId="39317C88" w14:textId="77777777" w:rsidR="00F42499" w:rsidRPr="00586B80" w:rsidRDefault="00F42499" w:rsidP="00F42499">
      <w:pPr>
        <w:jc w:val="both"/>
        <w:rPr>
          <w:rFonts w:eastAsia="TimesNewRomanPSMT"/>
          <w:bCs/>
          <w:lang w:val="en-GB"/>
        </w:rPr>
      </w:pPr>
    </w:p>
    <w:p w14:paraId="3A83424D" w14:textId="77777777" w:rsidR="00F42499" w:rsidRDefault="00F42499" w:rsidP="00F42499">
      <w:pPr>
        <w:jc w:val="both"/>
        <w:rPr>
          <w:rFonts w:eastAsia="TimesNewRomanPSMT"/>
          <w:b/>
          <w:bCs/>
          <w:i/>
          <w:lang w:val="sr-Cyrl-CS"/>
        </w:rPr>
      </w:pPr>
    </w:p>
    <w:p w14:paraId="58935618" w14:textId="77777777"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275AB38F" w14:textId="77777777"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14:paraId="1CAB7C64" w14:textId="77777777" w:rsidTr="00ED0342">
        <w:tc>
          <w:tcPr>
            <w:tcW w:w="465" w:type="dxa"/>
            <w:tcBorders>
              <w:top w:val="single" w:sz="4" w:space="0" w:color="000000"/>
              <w:left w:val="single" w:sz="4" w:space="0" w:color="000000"/>
              <w:bottom w:val="single" w:sz="4" w:space="0" w:color="000000"/>
              <w:right w:val="nil"/>
            </w:tcBorders>
          </w:tcPr>
          <w:p w14:paraId="5DA72A72" w14:textId="77777777" w:rsidR="00F42499" w:rsidRDefault="00F42499" w:rsidP="00ED0342">
            <w:pPr>
              <w:snapToGrid w:val="0"/>
              <w:jc w:val="both"/>
              <w:rPr>
                <w:rFonts w:eastAsia="Calibri"/>
              </w:rPr>
            </w:pPr>
          </w:p>
          <w:p w14:paraId="71144BC6" w14:textId="77777777"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2ABEE81" w14:textId="77777777" w:rsidR="00F42499" w:rsidRDefault="00F42499" w:rsidP="00ED0342">
            <w:pPr>
              <w:snapToGrid w:val="0"/>
              <w:jc w:val="both"/>
              <w:rPr>
                <w:rFonts w:eastAsia="TimesNewRomanPSMT"/>
                <w:bCs/>
                <w:i/>
              </w:rPr>
            </w:pPr>
          </w:p>
          <w:p w14:paraId="08E9A335" w14:textId="77777777" w:rsidR="00F42499" w:rsidRDefault="00F42499" w:rsidP="00ED0342">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626E1A7" w14:textId="77777777" w:rsidR="00F42499" w:rsidRDefault="00F42499" w:rsidP="00ED0342">
            <w:pPr>
              <w:snapToGrid w:val="0"/>
              <w:jc w:val="both"/>
              <w:rPr>
                <w:rFonts w:eastAsia="TimesNewRomanPSMT"/>
                <w:b/>
                <w:bCs/>
              </w:rPr>
            </w:pPr>
          </w:p>
        </w:tc>
      </w:tr>
      <w:tr w:rsidR="00F42499" w14:paraId="569195DF" w14:textId="77777777" w:rsidTr="00ED0342">
        <w:tc>
          <w:tcPr>
            <w:tcW w:w="465" w:type="dxa"/>
            <w:tcBorders>
              <w:top w:val="single" w:sz="4" w:space="0" w:color="000000"/>
              <w:left w:val="single" w:sz="4" w:space="0" w:color="000000"/>
              <w:bottom w:val="single" w:sz="4" w:space="0" w:color="000000"/>
              <w:right w:val="nil"/>
            </w:tcBorders>
          </w:tcPr>
          <w:p w14:paraId="79CFCF0F" w14:textId="77777777" w:rsidR="00F42499" w:rsidRDefault="00F42499" w:rsidP="00ED0342">
            <w:pPr>
              <w:snapToGrid w:val="0"/>
              <w:jc w:val="both"/>
              <w:rPr>
                <w:rFonts w:eastAsia="TimesNewRomanPSMT"/>
                <w:bCs/>
                <w:i/>
              </w:rPr>
            </w:pPr>
          </w:p>
          <w:p w14:paraId="34475E46"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0F86598" w14:textId="77777777" w:rsidR="00F42499" w:rsidRDefault="00F42499" w:rsidP="00ED0342">
            <w:pPr>
              <w:snapToGrid w:val="0"/>
              <w:jc w:val="both"/>
              <w:rPr>
                <w:rFonts w:eastAsia="TimesNewRomanPSMT"/>
                <w:bCs/>
                <w:i/>
              </w:rPr>
            </w:pPr>
          </w:p>
          <w:p w14:paraId="445E3A9B" w14:textId="77777777"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DFB2399" w14:textId="77777777" w:rsidR="00F42499" w:rsidRDefault="00F42499" w:rsidP="00ED0342">
            <w:pPr>
              <w:snapToGrid w:val="0"/>
              <w:jc w:val="both"/>
              <w:rPr>
                <w:rFonts w:eastAsia="TimesNewRomanPSMT"/>
                <w:b/>
                <w:bCs/>
              </w:rPr>
            </w:pPr>
          </w:p>
        </w:tc>
      </w:tr>
      <w:tr w:rsidR="00F42499" w14:paraId="7F845AE5" w14:textId="77777777" w:rsidTr="00ED0342">
        <w:tc>
          <w:tcPr>
            <w:tcW w:w="465" w:type="dxa"/>
            <w:tcBorders>
              <w:top w:val="single" w:sz="4" w:space="0" w:color="000000"/>
              <w:left w:val="single" w:sz="4" w:space="0" w:color="000000"/>
              <w:bottom w:val="single" w:sz="4" w:space="0" w:color="000000"/>
              <w:right w:val="nil"/>
            </w:tcBorders>
          </w:tcPr>
          <w:p w14:paraId="2A2F7E6E" w14:textId="77777777" w:rsidR="00F42499" w:rsidRDefault="00F42499" w:rsidP="00ED0342">
            <w:pPr>
              <w:snapToGrid w:val="0"/>
              <w:jc w:val="both"/>
              <w:rPr>
                <w:rFonts w:eastAsia="TimesNewRomanPSMT"/>
                <w:bCs/>
                <w:i/>
              </w:rPr>
            </w:pPr>
          </w:p>
          <w:p w14:paraId="7B120372"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D1B232C" w14:textId="77777777" w:rsidR="00F42499" w:rsidRDefault="00F42499" w:rsidP="00ED0342">
            <w:pPr>
              <w:snapToGrid w:val="0"/>
              <w:jc w:val="both"/>
              <w:rPr>
                <w:rFonts w:eastAsia="TimesNewRomanPSMT"/>
                <w:bCs/>
                <w:i/>
              </w:rPr>
            </w:pPr>
          </w:p>
          <w:p w14:paraId="15214B71" w14:textId="77777777"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957FCA7" w14:textId="77777777" w:rsidR="00F42499" w:rsidRDefault="00F42499" w:rsidP="00ED0342">
            <w:pPr>
              <w:snapToGrid w:val="0"/>
              <w:jc w:val="both"/>
              <w:rPr>
                <w:rFonts w:eastAsia="TimesNewRomanPSMT"/>
                <w:b/>
                <w:bCs/>
              </w:rPr>
            </w:pPr>
          </w:p>
        </w:tc>
      </w:tr>
      <w:tr w:rsidR="00F42499" w14:paraId="169687CC" w14:textId="77777777" w:rsidTr="00ED0342">
        <w:tc>
          <w:tcPr>
            <w:tcW w:w="465" w:type="dxa"/>
            <w:tcBorders>
              <w:top w:val="single" w:sz="4" w:space="0" w:color="000000"/>
              <w:left w:val="single" w:sz="4" w:space="0" w:color="000000"/>
              <w:bottom w:val="single" w:sz="4" w:space="0" w:color="000000"/>
              <w:right w:val="nil"/>
            </w:tcBorders>
          </w:tcPr>
          <w:p w14:paraId="13A0074B" w14:textId="77777777" w:rsidR="00F42499" w:rsidRDefault="00F42499" w:rsidP="00ED0342">
            <w:pPr>
              <w:snapToGrid w:val="0"/>
              <w:jc w:val="both"/>
              <w:rPr>
                <w:rFonts w:eastAsia="TimesNewRomanPSMT"/>
                <w:bCs/>
                <w:i/>
              </w:rPr>
            </w:pPr>
          </w:p>
          <w:p w14:paraId="7D4484B6"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8A42A5C" w14:textId="77777777" w:rsidR="00F42499" w:rsidRDefault="00F42499" w:rsidP="00ED0342">
            <w:pPr>
              <w:snapToGrid w:val="0"/>
              <w:jc w:val="both"/>
              <w:rPr>
                <w:rFonts w:eastAsia="TimesNewRomanPSMT"/>
                <w:bCs/>
                <w:i/>
              </w:rPr>
            </w:pPr>
          </w:p>
          <w:p w14:paraId="5CF9E928" w14:textId="77777777"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A728649" w14:textId="77777777" w:rsidR="00F42499" w:rsidRDefault="00F42499" w:rsidP="00ED0342">
            <w:pPr>
              <w:snapToGrid w:val="0"/>
              <w:jc w:val="both"/>
              <w:rPr>
                <w:rFonts w:eastAsia="TimesNewRomanPSMT"/>
                <w:b/>
                <w:bCs/>
              </w:rPr>
            </w:pPr>
          </w:p>
        </w:tc>
      </w:tr>
      <w:tr w:rsidR="00F42499" w14:paraId="3A828038" w14:textId="77777777" w:rsidTr="00ED0342">
        <w:tc>
          <w:tcPr>
            <w:tcW w:w="465" w:type="dxa"/>
            <w:tcBorders>
              <w:top w:val="single" w:sz="4" w:space="0" w:color="000000"/>
              <w:left w:val="single" w:sz="4" w:space="0" w:color="000000"/>
              <w:bottom w:val="single" w:sz="4" w:space="0" w:color="000000"/>
              <w:right w:val="nil"/>
            </w:tcBorders>
          </w:tcPr>
          <w:p w14:paraId="27E45888"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E250E74" w14:textId="77777777" w:rsidR="00F42499" w:rsidRDefault="00F42499" w:rsidP="00ED0342">
            <w:pPr>
              <w:snapToGrid w:val="0"/>
              <w:jc w:val="both"/>
              <w:rPr>
                <w:rFonts w:eastAsia="TimesNewRomanPSMT"/>
                <w:bCs/>
                <w:i/>
              </w:rPr>
            </w:pPr>
          </w:p>
          <w:p w14:paraId="6EA8690E" w14:textId="77777777"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DD33419" w14:textId="77777777" w:rsidR="00F42499" w:rsidRDefault="00F42499" w:rsidP="00ED0342">
            <w:pPr>
              <w:snapToGrid w:val="0"/>
              <w:jc w:val="both"/>
              <w:rPr>
                <w:rFonts w:eastAsia="TimesNewRomanPSMT"/>
                <w:b/>
                <w:bCs/>
              </w:rPr>
            </w:pPr>
          </w:p>
        </w:tc>
      </w:tr>
      <w:tr w:rsidR="00F42499" w14:paraId="21E26B60" w14:textId="77777777" w:rsidTr="00ED0342">
        <w:tc>
          <w:tcPr>
            <w:tcW w:w="465" w:type="dxa"/>
            <w:tcBorders>
              <w:top w:val="single" w:sz="4" w:space="0" w:color="000000"/>
              <w:left w:val="single" w:sz="4" w:space="0" w:color="000000"/>
              <w:bottom w:val="single" w:sz="4" w:space="0" w:color="000000"/>
              <w:right w:val="nil"/>
            </w:tcBorders>
          </w:tcPr>
          <w:p w14:paraId="3B7DB5B7"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0B1115C" w14:textId="77777777" w:rsidR="00F42499" w:rsidRDefault="00F42499" w:rsidP="00ED0342">
            <w:pPr>
              <w:snapToGrid w:val="0"/>
              <w:jc w:val="both"/>
              <w:rPr>
                <w:rFonts w:eastAsia="TimesNewRomanPSMT"/>
                <w:bCs/>
                <w:i/>
                <w:lang w:val="ru-RU"/>
              </w:rPr>
            </w:pPr>
          </w:p>
          <w:p w14:paraId="03F3D523" w14:textId="77777777"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3C44439B" w14:textId="77777777" w:rsidR="00F42499" w:rsidRDefault="00F42499" w:rsidP="00ED0342">
            <w:pPr>
              <w:snapToGrid w:val="0"/>
              <w:jc w:val="both"/>
              <w:rPr>
                <w:rFonts w:eastAsia="TimesNewRomanPSMT"/>
                <w:b/>
                <w:bCs/>
                <w:lang w:val="ru-RU"/>
              </w:rPr>
            </w:pPr>
          </w:p>
        </w:tc>
      </w:tr>
      <w:tr w:rsidR="00F42499" w14:paraId="55AFD7E7" w14:textId="77777777" w:rsidTr="00ED0342">
        <w:tc>
          <w:tcPr>
            <w:tcW w:w="465" w:type="dxa"/>
            <w:tcBorders>
              <w:top w:val="single" w:sz="4" w:space="0" w:color="000000"/>
              <w:left w:val="single" w:sz="4" w:space="0" w:color="000000"/>
              <w:bottom w:val="single" w:sz="4" w:space="0" w:color="000000"/>
              <w:right w:val="nil"/>
            </w:tcBorders>
          </w:tcPr>
          <w:p w14:paraId="063E0218" w14:textId="77777777"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13E2F963" w14:textId="77777777" w:rsidR="00F42499" w:rsidRDefault="00F42499" w:rsidP="00ED0342">
            <w:pPr>
              <w:snapToGrid w:val="0"/>
              <w:jc w:val="both"/>
              <w:rPr>
                <w:rFonts w:eastAsia="TimesNewRomanPSMT"/>
                <w:bCs/>
                <w:i/>
                <w:lang w:val="ru-RU"/>
              </w:rPr>
            </w:pPr>
          </w:p>
          <w:p w14:paraId="0585F3F4" w14:textId="77777777"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EEC98D3" w14:textId="77777777" w:rsidR="00F42499" w:rsidRDefault="00F42499" w:rsidP="00ED0342">
            <w:pPr>
              <w:snapToGrid w:val="0"/>
              <w:jc w:val="both"/>
              <w:rPr>
                <w:rFonts w:eastAsia="TimesNewRomanPSMT"/>
                <w:b/>
                <w:bCs/>
                <w:lang w:val="ru-RU"/>
              </w:rPr>
            </w:pPr>
          </w:p>
        </w:tc>
      </w:tr>
      <w:tr w:rsidR="00F42499" w14:paraId="0FE0B8B4" w14:textId="77777777" w:rsidTr="00ED0342">
        <w:tc>
          <w:tcPr>
            <w:tcW w:w="465" w:type="dxa"/>
            <w:tcBorders>
              <w:top w:val="single" w:sz="4" w:space="0" w:color="000000"/>
              <w:left w:val="single" w:sz="4" w:space="0" w:color="000000"/>
              <w:bottom w:val="single" w:sz="4" w:space="0" w:color="000000"/>
              <w:right w:val="nil"/>
            </w:tcBorders>
          </w:tcPr>
          <w:p w14:paraId="55FA9F7E" w14:textId="77777777" w:rsidR="00F42499" w:rsidRDefault="00F42499" w:rsidP="00ED0342">
            <w:pPr>
              <w:snapToGrid w:val="0"/>
              <w:jc w:val="both"/>
              <w:rPr>
                <w:rFonts w:eastAsia="TimesNewRomanPSMT"/>
                <w:bCs/>
                <w:i/>
                <w:lang w:val="ru-RU"/>
              </w:rPr>
            </w:pPr>
          </w:p>
          <w:p w14:paraId="0AC5982B" w14:textId="77777777"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596B529B" w14:textId="77777777" w:rsidR="00F42499" w:rsidRDefault="00F42499" w:rsidP="00ED0342">
            <w:pPr>
              <w:snapToGrid w:val="0"/>
              <w:jc w:val="both"/>
              <w:rPr>
                <w:rFonts w:eastAsia="TimesNewRomanPSMT"/>
                <w:bCs/>
                <w:i/>
              </w:rPr>
            </w:pPr>
          </w:p>
          <w:p w14:paraId="054CEBDD" w14:textId="77777777" w:rsidR="00F42499" w:rsidRDefault="00F42499" w:rsidP="00ED0342">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30131CF" w14:textId="77777777" w:rsidR="00F42499" w:rsidRDefault="00F42499" w:rsidP="00ED0342">
            <w:pPr>
              <w:snapToGrid w:val="0"/>
              <w:jc w:val="both"/>
              <w:rPr>
                <w:rFonts w:eastAsia="TimesNewRomanPSMT"/>
                <w:b/>
                <w:bCs/>
              </w:rPr>
            </w:pPr>
          </w:p>
        </w:tc>
      </w:tr>
      <w:tr w:rsidR="00F42499" w14:paraId="5E70CF53" w14:textId="77777777" w:rsidTr="00ED0342">
        <w:tc>
          <w:tcPr>
            <w:tcW w:w="465" w:type="dxa"/>
            <w:tcBorders>
              <w:top w:val="single" w:sz="4" w:space="0" w:color="000000"/>
              <w:left w:val="single" w:sz="4" w:space="0" w:color="000000"/>
              <w:bottom w:val="single" w:sz="4" w:space="0" w:color="000000"/>
              <w:right w:val="nil"/>
            </w:tcBorders>
          </w:tcPr>
          <w:p w14:paraId="3B1A9773" w14:textId="77777777" w:rsidR="00F42499" w:rsidRDefault="00F42499" w:rsidP="00ED0342">
            <w:pPr>
              <w:snapToGrid w:val="0"/>
              <w:jc w:val="both"/>
              <w:rPr>
                <w:rFonts w:eastAsia="TimesNewRomanPSMT"/>
                <w:bCs/>
                <w:i/>
              </w:rPr>
            </w:pPr>
          </w:p>
          <w:p w14:paraId="0630EA40"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D975A11" w14:textId="77777777" w:rsidR="00F42499" w:rsidRDefault="00F42499" w:rsidP="00ED0342">
            <w:pPr>
              <w:snapToGrid w:val="0"/>
              <w:jc w:val="both"/>
              <w:rPr>
                <w:rFonts w:eastAsia="TimesNewRomanPSMT"/>
                <w:bCs/>
                <w:i/>
              </w:rPr>
            </w:pPr>
          </w:p>
          <w:p w14:paraId="5266F639" w14:textId="77777777"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300BD73" w14:textId="77777777" w:rsidR="00F42499" w:rsidRDefault="00F42499" w:rsidP="00ED0342">
            <w:pPr>
              <w:snapToGrid w:val="0"/>
              <w:jc w:val="both"/>
              <w:rPr>
                <w:rFonts w:eastAsia="TimesNewRomanPSMT"/>
                <w:b/>
                <w:bCs/>
              </w:rPr>
            </w:pPr>
          </w:p>
        </w:tc>
      </w:tr>
      <w:tr w:rsidR="00F42499" w14:paraId="26DF681F" w14:textId="77777777" w:rsidTr="00ED0342">
        <w:tc>
          <w:tcPr>
            <w:tcW w:w="465" w:type="dxa"/>
            <w:tcBorders>
              <w:top w:val="single" w:sz="4" w:space="0" w:color="000000"/>
              <w:left w:val="single" w:sz="4" w:space="0" w:color="000000"/>
              <w:bottom w:val="single" w:sz="4" w:space="0" w:color="000000"/>
              <w:right w:val="nil"/>
            </w:tcBorders>
          </w:tcPr>
          <w:p w14:paraId="28CE883B" w14:textId="77777777" w:rsidR="00F42499" w:rsidRDefault="00F42499" w:rsidP="00ED0342">
            <w:pPr>
              <w:snapToGrid w:val="0"/>
              <w:jc w:val="both"/>
              <w:rPr>
                <w:rFonts w:eastAsia="TimesNewRomanPSMT"/>
                <w:bCs/>
                <w:i/>
              </w:rPr>
            </w:pPr>
          </w:p>
          <w:p w14:paraId="164D1A8D"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70041E8" w14:textId="77777777" w:rsidR="00F42499" w:rsidRDefault="00F42499" w:rsidP="00ED0342">
            <w:pPr>
              <w:snapToGrid w:val="0"/>
              <w:jc w:val="both"/>
              <w:rPr>
                <w:rFonts w:eastAsia="TimesNewRomanPSMT"/>
                <w:bCs/>
                <w:i/>
              </w:rPr>
            </w:pPr>
          </w:p>
          <w:p w14:paraId="4FED1AFA" w14:textId="77777777"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630BD6A" w14:textId="77777777" w:rsidR="00F42499" w:rsidRDefault="00F42499" w:rsidP="00ED0342">
            <w:pPr>
              <w:snapToGrid w:val="0"/>
              <w:jc w:val="both"/>
              <w:rPr>
                <w:rFonts w:eastAsia="TimesNewRomanPSMT"/>
                <w:b/>
                <w:bCs/>
              </w:rPr>
            </w:pPr>
          </w:p>
        </w:tc>
      </w:tr>
      <w:tr w:rsidR="00F42499" w14:paraId="573903A7" w14:textId="77777777" w:rsidTr="00ED0342">
        <w:tc>
          <w:tcPr>
            <w:tcW w:w="465" w:type="dxa"/>
            <w:tcBorders>
              <w:top w:val="single" w:sz="4" w:space="0" w:color="000000"/>
              <w:left w:val="single" w:sz="4" w:space="0" w:color="000000"/>
              <w:bottom w:val="single" w:sz="4" w:space="0" w:color="000000"/>
              <w:right w:val="nil"/>
            </w:tcBorders>
          </w:tcPr>
          <w:p w14:paraId="63AA3438" w14:textId="77777777" w:rsidR="00F42499" w:rsidRDefault="00F42499" w:rsidP="00ED0342">
            <w:pPr>
              <w:snapToGrid w:val="0"/>
              <w:jc w:val="both"/>
              <w:rPr>
                <w:rFonts w:eastAsia="TimesNewRomanPSMT"/>
                <w:bCs/>
                <w:i/>
              </w:rPr>
            </w:pPr>
          </w:p>
          <w:p w14:paraId="13A222B6"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E1A55D7" w14:textId="77777777" w:rsidR="00F42499" w:rsidRDefault="00F42499" w:rsidP="00ED0342">
            <w:pPr>
              <w:snapToGrid w:val="0"/>
              <w:jc w:val="both"/>
              <w:rPr>
                <w:rFonts w:eastAsia="TimesNewRomanPSMT"/>
                <w:bCs/>
                <w:i/>
              </w:rPr>
            </w:pPr>
          </w:p>
          <w:p w14:paraId="635BFC02" w14:textId="77777777"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ADFCFF0" w14:textId="77777777" w:rsidR="00F42499" w:rsidRDefault="00F42499" w:rsidP="00ED0342">
            <w:pPr>
              <w:snapToGrid w:val="0"/>
              <w:jc w:val="both"/>
              <w:rPr>
                <w:rFonts w:eastAsia="TimesNewRomanPSMT"/>
                <w:b/>
                <w:bCs/>
              </w:rPr>
            </w:pPr>
          </w:p>
        </w:tc>
      </w:tr>
      <w:tr w:rsidR="00F42499" w14:paraId="15DC84F5" w14:textId="77777777" w:rsidTr="00ED0342">
        <w:tc>
          <w:tcPr>
            <w:tcW w:w="465" w:type="dxa"/>
            <w:tcBorders>
              <w:top w:val="single" w:sz="4" w:space="0" w:color="000000"/>
              <w:left w:val="single" w:sz="4" w:space="0" w:color="000000"/>
              <w:bottom w:val="single" w:sz="4" w:space="0" w:color="000000"/>
              <w:right w:val="nil"/>
            </w:tcBorders>
          </w:tcPr>
          <w:p w14:paraId="414DF2DD"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66ACFEA" w14:textId="77777777" w:rsidR="00F42499" w:rsidRDefault="00F42499" w:rsidP="00ED0342">
            <w:pPr>
              <w:snapToGrid w:val="0"/>
              <w:jc w:val="both"/>
              <w:rPr>
                <w:rFonts w:eastAsia="TimesNewRomanPSMT"/>
                <w:bCs/>
                <w:i/>
              </w:rPr>
            </w:pPr>
          </w:p>
          <w:p w14:paraId="2AB736BA" w14:textId="77777777"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1BB3491" w14:textId="77777777" w:rsidR="00F42499" w:rsidRDefault="00F42499" w:rsidP="00ED0342">
            <w:pPr>
              <w:snapToGrid w:val="0"/>
              <w:jc w:val="both"/>
              <w:rPr>
                <w:rFonts w:eastAsia="TimesNewRomanPSMT"/>
                <w:b/>
                <w:bCs/>
              </w:rPr>
            </w:pPr>
          </w:p>
        </w:tc>
      </w:tr>
      <w:tr w:rsidR="00F42499" w14:paraId="4060ED78" w14:textId="77777777" w:rsidTr="00ED0342">
        <w:tc>
          <w:tcPr>
            <w:tcW w:w="465" w:type="dxa"/>
            <w:tcBorders>
              <w:top w:val="single" w:sz="4" w:space="0" w:color="000000"/>
              <w:left w:val="single" w:sz="4" w:space="0" w:color="000000"/>
              <w:bottom w:val="single" w:sz="4" w:space="0" w:color="000000"/>
              <w:right w:val="nil"/>
            </w:tcBorders>
          </w:tcPr>
          <w:p w14:paraId="47E55C28"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50D4A5D" w14:textId="77777777" w:rsidR="00F42499" w:rsidRDefault="00F42499" w:rsidP="00ED0342">
            <w:pPr>
              <w:snapToGrid w:val="0"/>
              <w:jc w:val="both"/>
              <w:rPr>
                <w:rFonts w:eastAsia="TimesNewRomanPSMT"/>
                <w:bCs/>
                <w:i/>
                <w:lang w:val="ru-RU"/>
              </w:rPr>
            </w:pPr>
          </w:p>
          <w:p w14:paraId="29EAB7D7" w14:textId="77777777"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2C9B75B8" w14:textId="77777777" w:rsidR="00F42499" w:rsidRDefault="00F42499" w:rsidP="00ED0342">
            <w:pPr>
              <w:jc w:val="both"/>
              <w:rPr>
                <w:rFonts w:eastAsia="TimesNewRomanPSMT"/>
                <w:bCs/>
                <w:i/>
                <w:lang w:val="ru-RU"/>
              </w:rPr>
            </w:pPr>
          </w:p>
          <w:p w14:paraId="62FFD9AD" w14:textId="77777777"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0C4EA6C8" w14:textId="77777777" w:rsidR="00F42499" w:rsidRDefault="00F42499" w:rsidP="00ED0342">
            <w:pPr>
              <w:snapToGrid w:val="0"/>
              <w:jc w:val="both"/>
              <w:rPr>
                <w:rFonts w:eastAsia="TimesNewRomanPSMT"/>
                <w:b/>
                <w:bCs/>
                <w:lang w:val="ru-RU"/>
              </w:rPr>
            </w:pPr>
          </w:p>
        </w:tc>
      </w:tr>
      <w:tr w:rsidR="00F42499" w14:paraId="0871333E" w14:textId="77777777" w:rsidTr="00ED0342">
        <w:tc>
          <w:tcPr>
            <w:tcW w:w="465" w:type="dxa"/>
            <w:tcBorders>
              <w:top w:val="single" w:sz="4" w:space="0" w:color="000000"/>
              <w:left w:val="single" w:sz="4" w:space="0" w:color="000000"/>
              <w:bottom w:val="single" w:sz="4" w:space="0" w:color="000000"/>
              <w:right w:val="nil"/>
            </w:tcBorders>
          </w:tcPr>
          <w:p w14:paraId="6182F1E1" w14:textId="77777777"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786240B" w14:textId="77777777" w:rsidR="00F42499" w:rsidRDefault="00F42499" w:rsidP="00ED0342">
            <w:pPr>
              <w:snapToGrid w:val="0"/>
              <w:jc w:val="both"/>
              <w:rPr>
                <w:rFonts w:eastAsia="TimesNewRomanPSMT"/>
                <w:bCs/>
                <w:i/>
                <w:lang w:val="ru-RU"/>
              </w:rPr>
            </w:pPr>
          </w:p>
          <w:p w14:paraId="7021BBFE" w14:textId="77777777"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5936052B" w14:textId="77777777" w:rsidR="00F42499" w:rsidRDefault="00F42499" w:rsidP="00ED0342">
            <w:pPr>
              <w:snapToGrid w:val="0"/>
              <w:jc w:val="both"/>
              <w:rPr>
                <w:rFonts w:eastAsia="TimesNewRomanPSMT"/>
                <w:b/>
                <w:bCs/>
                <w:lang w:val="ru-RU"/>
              </w:rPr>
            </w:pPr>
          </w:p>
        </w:tc>
      </w:tr>
    </w:tbl>
    <w:p w14:paraId="79C78539" w14:textId="77777777" w:rsidR="00F42499" w:rsidRDefault="00F42499" w:rsidP="00F42499">
      <w:pPr>
        <w:jc w:val="both"/>
        <w:rPr>
          <w:rFonts w:eastAsia="Calibri"/>
          <w:b/>
          <w:bCs/>
          <w:i/>
          <w:iCs/>
          <w:u w:val="single"/>
          <w:lang w:val="ru-RU"/>
        </w:rPr>
      </w:pPr>
    </w:p>
    <w:p w14:paraId="764EC248" w14:textId="77777777" w:rsidR="00F42499" w:rsidRDefault="00F42499" w:rsidP="00F42499">
      <w:pPr>
        <w:jc w:val="both"/>
        <w:rPr>
          <w:rFonts w:eastAsia="Calibri"/>
          <w:b/>
          <w:bCs/>
          <w:i/>
          <w:iCs/>
          <w:u w:val="single"/>
          <w:lang w:val="ru-RU"/>
        </w:rPr>
      </w:pPr>
    </w:p>
    <w:p w14:paraId="4680379F" w14:textId="77777777" w:rsidR="00F42499" w:rsidRDefault="00F42499" w:rsidP="00F42499">
      <w:pPr>
        <w:jc w:val="both"/>
        <w:rPr>
          <w:rFonts w:eastAsia="Calibri"/>
          <w:i/>
          <w:iCs/>
          <w:lang w:val="ru-RU"/>
        </w:rPr>
      </w:pPr>
      <w:r>
        <w:rPr>
          <w:rFonts w:eastAsia="Calibri"/>
          <w:b/>
          <w:bCs/>
          <w:i/>
          <w:iCs/>
          <w:u w:val="single"/>
          <w:lang w:val="ru-RU"/>
        </w:rPr>
        <w:t>Напомена:</w:t>
      </w:r>
    </w:p>
    <w:p w14:paraId="3FE2A528" w14:textId="77777777"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E6B390" w14:textId="77777777" w:rsidR="00F42499" w:rsidRDefault="00F42499" w:rsidP="00F42499">
      <w:pPr>
        <w:jc w:val="both"/>
        <w:rPr>
          <w:rFonts w:eastAsia="Calibri"/>
          <w:i/>
          <w:iCs/>
          <w:lang w:val="en-GB"/>
        </w:rPr>
      </w:pPr>
    </w:p>
    <w:p w14:paraId="518398D1" w14:textId="77777777" w:rsidR="00F42499" w:rsidRDefault="00F42499" w:rsidP="00F42499">
      <w:pPr>
        <w:jc w:val="both"/>
        <w:rPr>
          <w:rFonts w:eastAsia="Calibri"/>
          <w:i/>
          <w:iCs/>
          <w:lang w:val="en-GB"/>
        </w:rPr>
      </w:pPr>
    </w:p>
    <w:p w14:paraId="408A6D5B" w14:textId="77777777" w:rsidR="00F42499" w:rsidRDefault="00F42499" w:rsidP="00F42499">
      <w:pPr>
        <w:jc w:val="both"/>
        <w:rPr>
          <w:rFonts w:eastAsia="Calibri"/>
          <w:i/>
          <w:iCs/>
          <w:lang w:val="en-GB"/>
        </w:rPr>
      </w:pPr>
    </w:p>
    <w:p w14:paraId="19921753" w14:textId="77777777" w:rsidR="00F42499" w:rsidRDefault="00F42499" w:rsidP="00F42499">
      <w:pPr>
        <w:jc w:val="both"/>
        <w:rPr>
          <w:rFonts w:eastAsia="Calibri"/>
          <w:i/>
          <w:iCs/>
          <w:lang w:val="en-GB"/>
        </w:rPr>
      </w:pPr>
    </w:p>
    <w:p w14:paraId="149587C6" w14:textId="77777777" w:rsidR="00F42499" w:rsidRDefault="00F42499" w:rsidP="00F42499">
      <w:pPr>
        <w:jc w:val="both"/>
        <w:rPr>
          <w:rFonts w:eastAsia="Calibri"/>
          <w:i/>
          <w:iCs/>
          <w:lang w:val="en-GB"/>
        </w:rPr>
      </w:pPr>
    </w:p>
    <w:p w14:paraId="47866862" w14:textId="77777777" w:rsidR="00F42499" w:rsidRDefault="00F42499" w:rsidP="00F42499">
      <w:pPr>
        <w:jc w:val="both"/>
        <w:rPr>
          <w:rFonts w:eastAsia="Calibri"/>
          <w:i/>
          <w:iCs/>
          <w:lang w:val="en-GB"/>
        </w:rPr>
      </w:pPr>
    </w:p>
    <w:p w14:paraId="0A5F4CF3" w14:textId="77777777" w:rsidR="00F42499" w:rsidRPr="00586B80" w:rsidRDefault="00F42499" w:rsidP="00F42499">
      <w:pPr>
        <w:jc w:val="both"/>
        <w:rPr>
          <w:rFonts w:eastAsia="TimesNewRomanPSMT"/>
          <w:b/>
          <w:bCs/>
          <w:lang w:val="en-GB"/>
        </w:rPr>
      </w:pPr>
    </w:p>
    <w:p w14:paraId="0517B57C" w14:textId="77777777" w:rsidR="00F42499" w:rsidRDefault="00F42499" w:rsidP="00F42499">
      <w:pPr>
        <w:jc w:val="both"/>
        <w:rPr>
          <w:rFonts w:eastAsia="TimesNewRomanPSMT"/>
          <w:b/>
          <w:bCs/>
          <w:i/>
          <w:lang w:val="sr-Cyrl-CS"/>
        </w:rPr>
      </w:pPr>
    </w:p>
    <w:p w14:paraId="799A1A27" w14:textId="77777777"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27EA4EA5" w14:textId="77777777"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14:paraId="2D1B4454" w14:textId="77777777" w:rsidTr="00ED0342">
        <w:tc>
          <w:tcPr>
            <w:tcW w:w="465" w:type="dxa"/>
            <w:tcBorders>
              <w:top w:val="single" w:sz="4" w:space="0" w:color="000000"/>
              <w:left w:val="single" w:sz="4" w:space="0" w:color="000000"/>
              <w:bottom w:val="single" w:sz="4" w:space="0" w:color="000000"/>
              <w:right w:val="nil"/>
            </w:tcBorders>
          </w:tcPr>
          <w:p w14:paraId="62D7C8CF" w14:textId="77777777" w:rsidR="00F42499" w:rsidRDefault="00F42499" w:rsidP="00ED0342">
            <w:pPr>
              <w:snapToGrid w:val="0"/>
              <w:jc w:val="both"/>
              <w:rPr>
                <w:rFonts w:eastAsia="Calibri"/>
                <w:lang w:val="ru-RU"/>
              </w:rPr>
            </w:pPr>
          </w:p>
          <w:p w14:paraId="0B3FA83C" w14:textId="77777777"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2425C304" w14:textId="77777777" w:rsidR="00F42499" w:rsidRDefault="00F42499" w:rsidP="00ED0342">
            <w:pPr>
              <w:snapToGrid w:val="0"/>
              <w:jc w:val="both"/>
              <w:rPr>
                <w:rFonts w:eastAsia="TimesNewRomanPSMT"/>
                <w:bCs/>
                <w:i/>
                <w:lang w:val="ru-RU"/>
              </w:rPr>
            </w:pPr>
          </w:p>
          <w:p w14:paraId="57B7334A" w14:textId="77777777"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A37789F" w14:textId="77777777" w:rsidR="00F42499" w:rsidRDefault="00F42499" w:rsidP="00ED0342">
            <w:pPr>
              <w:snapToGrid w:val="0"/>
              <w:jc w:val="both"/>
              <w:rPr>
                <w:rFonts w:eastAsia="TimesNewRomanPSMT"/>
                <w:b/>
                <w:bCs/>
                <w:lang w:val="ru-RU"/>
              </w:rPr>
            </w:pPr>
          </w:p>
        </w:tc>
      </w:tr>
      <w:tr w:rsidR="00F42499" w14:paraId="5EF19BB3" w14:textId="77777777" w:rsidTr="00ED0342">
        <w:tc>
          <w:tcPr>
            <w:tcW w:w="465" w:type="dxa"/>
            <w:tcBorders>
              <w:top w:val="single" w:sz="4" w:space="0" w:color="000000"/>
              <w:left w:val="single" w:sz="4" w:space="0" w:color="000000"/>
              <w:bottom w:val="single" w:sz="4" w:space="0" w:color="000000"/>
              <w:right w:val="nil"/>
            </w:tcBorders>
          </w:tcPr>
          <w:p w14:paraId="0A1918D2" w14:textId="77777777" w:rsidR="00F42499" w:rsidRDefault="00F42499" w:rsidP="00ED0342">
            <w:pPr>
              <w:snapToGrid w:val="0"/>
              <w:jc w:val="both"/>
              <w:rPr>
                <w:rFonts w:eastAsia="TimesNewRomanPSMT"/>
                <w:bCs/>
                <w:i/>
                <w:lang w:val="ru-RU"/>
              </w:rPr>
            </w:pPr>
          </w:p>
          <w:p w14:paraId="7FD9DCA5" w14:textId="77777777"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63F29429" w14:textId="77777777" w:rsidR="00F42499" w:rsidRDefault="00F42499" w:rsidP="00ED0342">
            <w:pPr>
              <w:snapToGrid w:val="0"/>
              <w:jc w:val="both"/>
              <w:rPr>
                <w:rFonts w:eastAsia="TimesNewRomanPSMT"/>
                <w:bCs/>
                <w:i/>
                <w:lang w:val="ru-RU"/>
              </w:rPr>
            </w:pPr>
          </w:p>
          <w:p w14:paraId="6C2ACA39" w14:textId="77777777"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09CEB09" w14:textId="77777777" w:rsidR="00F42499" w:rsidRDefault="00F42499" w:rsidP="00ED0342">
            <w:pPr>
              <w:snapToGrid w:val="0"/>
              <w:jc w:val="both"/>
              <w:rPr>
                <w:rFonts w:eastAsia="TimesNewRomanPSMT"/>
                <w:b/>
                <w:bCs/>
              </w:rPr>
            </w:pPr>
          </w:p>
        </w:tc>
      </w:tr>
      <w:tr w:rsidR="00F42499" w14:paraId="6C9FDAD7" w14:textId="77777777" w:rsidTr="00ED0342">
        <w:tc>
          <w:tcPr>
            <w:tcW w:w="465" w:type="dxa"/>
            <w:tcBorders>
              <w:top w:val="single" w:sz="4" w:space="0" w:color="000000"/>
              <w:left w:val="single" w:sz="4" w:space="0" w:color="000000"/>
              <w:bottom w:val="single" w:sz="4" w:space="0" w:color="000000"/>
              <w:right w:val="nil"/>
            </w:tcBorders>
          </w:tcPr>
          <w:p w14:paraId="75EEFD49" w14:textId="77777777" w:rsidR="00F42499" w:rsidRDefault="00F42499" w:rsidP="00ED0342">
            <w:pPr>
              <w:snapToGrid w:val="0"/>
              <w:jc w:val="both"/>
              <w:rPr>
                <w:rFonts w:eastAsia="TimesNewRomanPSMT"/>
                <w:bCs/>
                <w:i/>
              </w:rPr>
            </w:pPr>
          </w:p>
          <w:p w14:paraId="6C77E2DC"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E47102D" w14:textId="77777777" w:rsidR="00F42499" w:rsidRDefault="00F42499" w:rsidP="00ED0342">
            <w:pPr>
              <w:snapToGrid w:val="0"/>
              <w:jc w:val="both"/>
              <w:rPr>
                <w:rFonts w:eastAsia="TimesNewRomanPSMT"/>
                <w:bCs/>
                <w:i/>
              </w:rPr>
            </w:pPr>
          </w:p>
          <w:p w14:paraId="17446ABD" w14:textId="77777777"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6BF86B7" w14:textId="77777777" w:rsidR="00F42499" w:rsidRDefault="00F42499" w:rsidP="00ED0342">
            <w:pPr>
              <w:snapToGrid w:val="0"/>
              <w:jc w:val="both"/>
              <w:rPr>
                <w:rFonts w:eastAsia="TimesNewRomanPSMT"/>
                <w:b/>
                <w:bCs/>
              </w:rPr>
            </w:pPr>
          </w:p>
        </w:tc>
      </w:tr>
      <w:tr w:rsidR="00F42499" w14:paraId="1A40FE7B" w14:textId="77777777" w:rsidTr="00ED0342">
        <w:tc>
          <w:tcPr>
            <w:tcW w:w="465" w:type="dxa"/>
            <w:tcBorders>
              <w:top w:val="single" w:sz="4" w:space="0" w:color="000000"/>
              <w:left w:val="single" w:sz="4" w:space="0" w:color="000000"/>
              <w:bottom w:val="single" w:sz="4" w:space="0" w:color="000000"/>
              <w:right w:val="nil"/>
            </w:tcBorders>
          </w:tcPr>
          <w:p w14:paraId="4B9B6B6E" w14:textId="77777777" w:rsidR="00F42499" w:rsidRDefault="00F42499" w:rsidP="00ED0342">
            <w:pPr>
              <w:snapToGrid w:val="0"/>
              <w:jc w:val="both"/>
              <w:rPr>
                <w:rFonts w:eastAsia="TimesNewRomanPSMT"/>
                <w:bCs/>
                <w:i/>
              </w:rPr>
            </w:pPr>
          </w:p>
          <w:p w14:paraId="24754895"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26E4C01" w14:textId="77777777" w:rsidR="00F42499" w:rsidRDefault="00F42499" w:rsidP="00ED0342">
            <w:pPr>
              <w:snapToGrid w:val="0"/>
              <w:jc w:val="both"/>
              <w:rPr>
                <w:rFonts w:eastAsia="TimesNewRomanPSMT"/>
                <w:bCs/>
                <w:i/>
              </w:rPr>
            </w:pPr>
          </w:p>
          <w:p w14:paraId="1C668DF8" w14:textId="77777777"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5612123" w14:textId="77777777" w:rsidR="00F42499" w:rsidRDefault="00F42499" w:rsidP="00ED0342">
            <w:pPr>
              <w:snapToGrid w:val="0"/>
              <w:jc w:val="both"/>
              <w:rPr>
                <w:rFonts w:eastAsia="TimesNewRomanPSMT"/>
                <w:b/>
                <w:bCs/>
              </w:rPr>
            </w:pPr>
          </w:p>
        </w:tc>
      </w:tr>
      <w:tr w:rsidR="00F42499" w14:paraId="10ECB249" w14:textId="77777777" w:rsidTr="00ED0342">
        <w:tc>
          <w:tcPr>
            <w:tcW w:w="465" w:type="dxa"/>
            <w:tcBorders>
              <w:top w:val="single" w:sz="4" w:space="0" w:color="000000"/>
              <w:left w:val="single" w:sz="4" w:space="0" w:color="000000"/>
              <w:bottom w:val="single" w:sz="4" w:space="0" w:color="000000"/>
              <w:right w:val="nil"/>
            </w:tcBorders>
          </w:tcPr>
          <w:p w14:paraId="4A6F6217"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E12E90B" w14:textId="77777777" w:rsidR="00F42499" w:rsidRDefault="00F42499" w:rsidP="00ED0342">
            <w:pPr>
              <w:snapToGrid w:val="0"/>
              <w:jc w:val="both"/>
              <w:rPr>
                <w:rFonts w:eastAsia="TimesNewRomanPSMT"/>
                <w:bCs/>
                <w:i/>
              </w:rPr>
            </w:pPr>
          </w:p>
          <w:p w14:paraId="268318EC" w14:textId="77777777"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E5FEBFB" w14:textId="77777777" w:rsidR="00F42499" w:rsidRDefault="00F42499" w:rsidP="00ED0342">
            <w:pPr>
              <w:snapToGrid w:val="0"/>
              <w:jc w:val="both"/>
              <w:rPr>
                <w:rFonts w:eastAsia="TimesNewRomanPSMT"/>
                <w:b/>
                <w:bCs/>
              </w:rPr>
            </w:pPr>
          </w:p>
        </w:tc>
      </w:tr>
      <w:tr w:rsidR="00F42499" w14:paraId="644CC527" w14:textId="77777777" w:rsidTr="00ED0342">
        <w:tc>
          <w:tcPr>
            <w:tcW w:w="465" w:type="dxa"/>
            <w:tcBorders>
              <w:top w:val="single" w:sz="4" w:space="0" w:color="000000"/>
              <w:left w:val="single" w:sz="4" w:space="0" w:color="000000"/>
              <w:bottom w:val="single" w:sz="4" w:space="0" w:color="000000"/>
              <w:right w:val="nil"/>
            </w:tcBorders>
          </w:tcPr>
          <w:p w14:paraId="6380538A" w14:textId="77777777" w:rsidR="00F42499" w:rsidRDefault="00F42499" w:rsidP="00ED0342">
            <w:pPr>
              <w:snapToGrid w:val="0"/>
              <w:jc w:val="both"/>
              <w:rPr>
                <w:rFonts w:eastAsia="TimesNewRomanPSMT"/>
                <w:bCs/>
                <w:i/>
              </w:rPr>
            </w:pPr>
          </w:p>
          <w:p w14:paraId="4D11B7BD" w14:textId="77777777"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3BC2A900" w14:textId="77777777" w:rsidR="00F42499" w:rsidRDefault="00F42499" w:rsidP="00ED0342">
            <w:pPr>
              <w:snapToGrid w:val="0"/>
              <w:jc w:val="both"/>
              <w:rPr>
                <w:rFonts w:eastAsia="TimesNewRomanPSMT"/>
                <w:bCs/>
                <w:i/>
                <w:lang w:val="ru-RU"/>
              </w:rPr>
            </w:pPr>
          </w:p>
          <w:p w14:paraId="35DA2896" w14:textId="77777777"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0D53D631" w14:textId="77777777" w:rsidR="00F42499" w:rsidRDefault="00F42499" w:rsidP="00ED0342">
            <w:pPr>
              <w:snapToGrid w:val="0"/>
              <w:jc w:val="both"/>
              <w:rPr>
                <w:rFonts w:eastAsia="TimesNewRomanPSMT"/>
                <w:b/>
                <w:bCs/>
                <w:lang w:val="ru-RU"/>
              </w:rPr>
            </w:pPr>
          </w:p>
        </w:tc>
      </w:tr>
      <w:tr w:rsidR="00F42499" w14:paraId="15E2B82B" w14:textId="77777777" w:rsidTr="00ED0342">
        <w:tc>
          <w:tcPr>
            <w:tcW w:w="465" w:type="dxa"/>
            <w:tcBorders>
              <w:top w:val="single" w:sz="4" w:space="0" w:color="000000"/>
              <w:left w:val="single" w:sz="4" w:space="0" w:color="000000"/>
              <w:bottom w:val="single" w:sz="4" w:space="0" w:color="000000"/>
              <w:right w:val="nil"/>
            </w:tcBorders>
          </w:tcPr>
          <w:p w14:paraId="70346193" w14:textId="77777777" w:rsidR="00F42499" w:rsidRDefault="00F42499" w:rsidP="00ED0342">
            <w:pPr>
              <w:snapToGrid w:val="0"/>
              <w:jc w:val="both"/>
              <w:rPr>
                <w:rFonts w:eastAsia="TimesNewRomanPSMT"/>
                <w:bCs/>
                <w:i/>
                <w:lang w:val="ru-RU"/>
              </w:rPr>
            </w:pPr>
          </w:p>
          <w:p w14:paraId="249040A3" w14:textId="77777777"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D0C66FC" w14:textId="77777777" w:rsidR="00F42499" w:rsidRDefault="00F42499" w:rsidP="00ED0342">
            <w:pPr>
              <w:snapToGrid w:val="0"/>
              <w:jc w:val="both"/>
              <w:rPr>
                <w:rFonts w:eastAsia="TimesNewRomanPSMT"/>
                <w:bCs/>
                <w:i/>
                <w:lang w:val="ru-RU"/>
              </w:rPr>
            </w:pPr>
          </w:p>
          <w:p w14:paraId="6FD7AD1B" w14:textId="77777777"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018E3AA" w14:textId="77777777" w:rsidR="00F42499" w:rsidRDefault="00F42499" w:rsidP="00ED0342">
            <w:pPr>
              <w:snapToGrid w:val="0"/>
              <w:jc w:val="both"/>
              <w:rPr>
                <w:rFonts w:eastAsia="TimesNewRomanPSMT"/>
                <w:b/>
                <w:bCs/>
              </w:rPr>
            </w:pPr>
          </w:p>
        </w:tc>
      </w:tr>
      <w:tr w:rsidR="00F42499" w14:paraId="7B245B0F" w14:textId="77777777" w:rsidTr="00ED0342">
        <w:tc>
          <w:tcPr>
            <w:tcW w:w="465" w:type="dxa"/>
            <w:tcBorders>
              <w:top w:val="single" w:sz="4" w:space="0" w:color="000000"/>
              <w:left w:val="single" w:sz="4" w:space="0" w:color="000000"/>
              <w:bottom w:val="single" w:sz="4" w:space="0" w:color="000000"/>
              <w:right w:val="nil"/>
            </w:tcBorders>
          </w:tcPr>
          <w:p w14:paraId="35C00112" w14:textId="77777777" w:rsidR="00F42499" w:rsidRDefault="00F42499" w:rsidP="00ED0342">
            <w:pPr>
              <w:snapToGrid w:val="0"/>
              <w:jc w:val="both"/>
              <w:rPr>
                <w:rFonts w:eastAsia="TimesNewRomanPSMT"/>
                <w:bCs/>
                <w:i/>
              </w:rPr>
            </w:pPr>
          </w:p>
          <w:p w14:paraId="21F5D2E7"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EA8A6B5" w14:textId="77777777" w:rsidR="00F42499" w:rsidRDefault="00F42499" w:rsidP="00ED0342">
            <w:pPr>
              <w:snapToGrid w:val="0"/>
              <w:jc w:val="both"/>
              <w:rPr>
                <w:rFonts w:eastAsia="TimesNewRomanPSMT"/>
                <w:bCs/>
                <w:i/>
              </w:rPr>
            </w:pPr>
          </w:p>
          <w:p w14:paraId="57104FD5" w14:textId="77777777"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7D395BE" w14:textId="77777777" w:rsidR="00F42499" w:rsidRDefault="00F42499" w:rsidP="00ED0342">
            <w:pPr>
              <w:snapToGrid w:val="0"/>
              <w:jc w:val="both"/>
              <w:rPr>
                <w:rFonts w:eastAsia="TimesNewRomanPSMT"/>
                <w:b/>
                <w:bCs/>
              </w:rPr>
            </w:pPr>
          </w:p>
        </w:tc>
      </w:tr>
      <w:tr w:rsidR="00F42499" w14:paraId="01234D13" w14:textId="77777777" w:rsidTr="00ED0342">
        <w:tc>
          <w:tcPr>
            <w:tcW w:w="465" w:type="dxa"/>
            <w:tcBorders>
              <w:top w:val="single" w:sz="4" w:space="0" w:color="000000"/>
              <w:left w:val="single" w:sz="4" w:space="0" w:color="000000"/>
              <w:bottom w:val="single" w:sz="4" w:space="0" w:color="000000"/>
              <w:right w:val="nil"/>
            </w:tcBorders>
          </w:tcPr>
          <w:p w14:paraId="3CC641C4" w14:textId="77777777" w:rsidR="00F42499" w:rsidRDefault="00F42499" w:rsidP="00ED0342">
            <w:pPr>
              <w:snapToGrid w:val="0"/>
              <w:jc w:val="both"/>
              <w:rPr>
                <w:rFonts w:eastAsia="TimesNewRomanPSMT"/>
                <w:bCs/>
                <w:i/>
              </w:rPr>
            </w:pPr>
          </w:p>
          <w:p w14:paraId="1CD5C4A9"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FE653AC" w14:textId="77777777" w:rsidR="00F42499" w:rsidRDefault="00F42499" w:rsidP="00ED0342">
            <w:pPr>
              <w:snapToGrid w:val="0"/>
              <w:jc w:val="both"/>
              <w:rPr>
                <w:rFonts w:eastAsia="TimesNewRomanPSMT"/>
                <w:bCs/>
                <w:i/>
              </w:rPr>
            </w:pPr>
          </w:p>
          <w:p w14:paraId="5224C3E0" w14:textId="77777777"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77B52C5" w14:textId="77777777" w:rsidR="00F42499" w:rsidRDefault="00F42499" w:rsidP="00ED0342">
            <w:pPr>
              <w:snapToGrid w:val="0"/>
              <w:jc w:val="both"/>
              <w:rPr>
                <w:rFonts w:eastAsia="TimesNewRomanPSMT"/>
                <w:b/>
                <w:bCs/>
              </w:rPr>
            </w:pPr>
          </w:p>
        </w:tc>
      </w:tr>
      <w:tr w:rsidR="00F42499" w14:paraId="503B5B06" w14:textId="77777777" w:rsidTr="00ED0342">
        <w:tc>
          <w:tcPr>
            <w:tcW w:w="465" w:type="dxa"/>
            <w:tcBorders>
              <w:top w:val="single" w:sz="4" w:space="0" w:color="000000"/>
              <w:left w:val="single" w:sz="4" w:space="0" w:color="000000"/>
              <w:bottom w:val="single" w:sz="4" w:space="0" w:color="000000"/>
              <w:right w:val="nil"/>
            </w:tcBorders>
          </w:tcPr>
          <w:p w14:paraId="42508EE5"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786BB7D" w14:textId="77777777" w:rsidR="00F42499" w:rsidRDefault="00F42499" w:rsidP="00ED0342">
            <w:pPr>
              <w:snapToGrid w:val="0"/>
              <w:jc w:val="both"/>
              <w:rPr>
                <w:rFonts w:eastAsia="TimesNewRomanPSMT"/>
                <w:bCs/>
                <w:i/>
              </w:rPr>
            </w:pPr>
          </w:p>
          <w:p w14:paraId="76D3769C" w14:textId="77777777" w:rsidR="00F42499" w:rsidRDefault="00F42499" w:rsidP="00ED0342">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97A3476" w14:textId="77777777" w:rsidR="00F42499" w:rsidRDefault="00F42499" w:rsidP="00ED0342">
            <w:pPr>
              <w:snapToGrid w:val="0"/>
              <w:jc w:val="both"/>
              <w:rPr>
                <w:rFonts w:eastAsia="TimesNewRomanPSMT"/>
                <w:b/>
                <w:bCs/>
              </w:rPr>
            </w:pPr>
          </w:p>
        </w:tc>
      </w:tr>
      <w:tr w:rsidR="00F42499" w14:paraId="08DB9179" w14:textId="77777777" w:rsidTr="00ED0342">
        <w:tc>
          <w:tcPr>
            <w:tcW w:w="465" w:type="dxa"/>
            <w:tcBorders>
              <w:top w:val="single" w:sz="4" w:space="0" w:color="000000"/>
              <w:left w:val="single" w:sz="4" w:space="0" w:color="000000"/>
              <w:bottom w:val="single" w:sz="4" w:space="0" w:color="000000"/>
              <w:right w:val="nil"/>
            </w:tcBorders>
          </w:tcPr>
          <w:p w14:paraId="101FCBF3" w14:textId="77777777" w:rsidR="00F42499" w:rsidRDefault="00F42499" w:rsidP="00ED0342">
            <w:pPr>
              <w:snapToGrid w:val="0"/>
              <w:jc w:val="both"/>
              <w:rPr>
                <w:rFonts w:eastAsia="TimesNewRomanPSMT"/>
                <w:bCs/>
                <w:i/>
              </w:rPr>
            </w:pPr>
          </w:p>
          <w:p w14:paraId="2EDFE9CB" w14:textId="77777777"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5F18D348" w14:textId="77777777" w:rsidR="00F42499" w:rsidRDefault="00F42499" w:rsidP="00ED0342">
            <w:pPr>
              <w:snapToGrid w:val="0"/>
              <w:jc w:val="both"/>
              <w:rPr>
                <w:rFonts w:eastAsia="TimesNewRomanPSMT"/>
                <w:bCs/>
                <w:i/>
                <w:lang w:val="ru-RU"/>
              </w:rPr>
            </w:pPr>
          </w:p>
          <w:p w14:paraId="566E5662" w14:textId="77777777"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1F4D6A6" w14:textId="77777777" w:rsidR="00F42499" w:rsidRDefault="00F42499" w:rsidP="00ED0342">
            <w:pPr>
              <w:snapToGrid w:val="0"/>
              <w:jc w:val="both"/>
              <w:rPr>
                <w:rFonts w:eastAsia="TimesNewRomanPSMT"/>
                <w:b/>
                <w:bCs/>
                <w:lang w:val="ru-RU"/>
              </w:rPr>
            </w:pPr>
          </w:p>
        </w:tc>
      </w:tr>
      <w:tr w:rsidR="00F42499" w14:paraId="437E8811" w14:textId="77777777" w:rsidTr="00ED0342">
        <w:tc>
          <w:tcPr>
            <w:tcW w:w="465" w:type="dxa"/>
            <w:tcBorders>
              <w:top w:val="single" w:sz="4" w:space="0" w:color="000000"/>
              <w:left w:val="single" w:sz="4" w:space="0" w:color="000000"/>
              <w:bottom w:val="single" w:sz="4" w:space="0" w:color="000000"/>
              <w:right w:val="nil"/>
            </w:tcBorders>
          </w:tcPr>
          <w:p w14:paraId="6A688966" w14:textId="77777777" w:rsidR="00F42499" w:rsidRDefault="00F42499" w:rsidP="00ED0342">
            <w:pPr>
              <w:snapToGrid w:val="0"/>
              <w:jc w:val="both"/>
              <w:rPr>
                <w:rFonts w:eastAsia="TimesNewRomanPSMT"/>
                <w:bCs/>
                <w:i/>
                <w:lang w:val="ru-RU"/>
              </w:rPr>
            </w:pPr>
          </w:p>
          <w:p w14:paraId="476C01F8" w14:textId="77777777"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159460DC" w14:textId="77777777" w:rsidR="00F42499" w:rsidRDefault="00F42499" w:rsidP="00ED0342">
            <w:pPr>
              <w:snapToGrid w:val="0"/>
              <w:jc w:val="both"/>
              <w:rPr>
                <w:rFonts w:eastAsia="TimesNewRomanPSMT"/>
                <w:bCs/>
                <w:i/>
                <w:lang w:val="ru-RU"/>
              </w:rPr>
            </w:pPr>
          </w:p>
          <w:p w14:paraId="7854A29F" w14:textId="77777777"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1EFB1A2" w14:textId="77777777" w:rsidR="00F42499" w:rsidRDefault="00F42499" w:rsidP="00ED0342">
            <w:pPr>
              <w:snapToGrid w:val="0"/>
              <w:jc w:val="both"/>
              <w:rPr>
                <w:rFonts w:eastAsia="TimesNewRomanPSMT"/>
                <w:b/>
                <w:bCs/>
              </w:rPr>
            </w:pPr>
          </w:p>
        </w:tc>
      </w:tr>
      <w:tr w:rsidR="00F42499" w14:paraId="41C8C4E6" w14:textId="77777777" w:rsidTr="00ED0342">
        <w:tc>
          <w:tcPr>
            <w:tcW w:w="465" w:type="dxa"/>
            <w:tcBorders>
              <w:top w:val="single" w:sz="4" w:space="0" w:color="000000"/>
              <w:left w:val="single" w:sz="4" w:space="0" w:color="000000"/>
              <w:bottom w:val="single" w:sz="4" w:space="0" w:color="000000"/>
              <w:right w:val="nil"/>
            </w:tcBorders>
          </w:tcPr>
          <w:p w14:paraId="6836C373" w14:textId="77777777" w:rsidR="00F42499" w:rsidRDefault="00F42499" w:rsidP="00ED0342">
            <w:pPr>
              <w:snapToGrid w:val="0"/>
              <w:jc w:val="both"/>
              <w:rPr>
                <w:rFonts w:eastAsia="TimesNewRomanPSMT"/>
                <w:bCs/>
                <w:i/>
              </w:rPr>
            </w:pPr>
          </w:p>
          <w:p w14:paraId="17F4F35D"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B28EF6F" w14:textId="77777777" w:rsidR="00F42499" w:rsidRDefault="00F42499" w:rsidP="00ED0342">
            <w:pPr>
              <w:snapToGrid w:val="0"/>
              <w:jc w:val="both"/>
              <w:rPr>
                <w:rFonts w:eastAsia="TimesNewRomanPSMT"/>
                <w:bCs/>
                <w:i/>
              </w:rPr>
            </w:pPr>
          </w:p>
          <w:p w14:paraId="5C763516" w14:textId="77777777"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DDF7CEF" w14:textId="77777777" w:rsidR="00F42499" w:rsidRDefault="00F42499" w:rsidP="00ED0342">
            <w:pPr>
              <w:snapToGrid w:val="0"/>
              <w:jc w:val="both"/>
              <w:rPr>
                <w:rFonts w:eastAsia="TimesNewRomanPSMT"/>
                <w:b/>
                <w:bCs/>
              </w:rPr>
            </w:pPr>
          </w:p>
        </w:tc>
      </w:tr>
      <w:tr w:rsidR="00F42499" w14:paraId="648F9C31" w14:textId="77777777" w:rsidTr="00ED0342">
        <w:tc>
          <w:tcPr>
            <w:tcW w:w="465" w:type="dxa"/>
            <w:tcBorders>
              <w:top w:val="single" w:sz="4" w:space="0" w:color="000000"/>
              <w:left w:val="single" w:sz="4" w:space="0" w:color="000000"/>
              <w:bottom w:val="single" w:sz="4" w:space="0" w:color="000000"/>
              <w:right w:val="nil"/>
            </w:tcBorders>
          </w:tcPr>
          <w:p w14:paraId="4E3690DB" w14:textId="77777777" w:rsidR="00F42499" w:rsidRDefault="00F42499" w:rsidP="00ED0342">
            <w:pPr>
              <w:snapToGrid w:val="0"/>
              <w:jc w:val="both"/>
              <w:rPr>
                <w:rFonts w:eastAsia="TimesNewRomanPSMT"/>
                <w:bCs/>
                <w:i/>
              </w:rPr>
            </w:pPr>
          </w:p>
          <w:p w14:paraId="1E601194" w14:textId="77777777"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68F2372" w14:textId="77777777" w:rsidR="00F42499" w:rsidRDefault="00F42499" w:rsidP="00ED0342">
            <w:pPr>
              <w:snapToGrid w:val="0"/>
              <w:jc w:val="both"/>
              <w:rPr>
                <w:rFonts w:eastAsia="TimesNewRomanPSMT"/>
                <w:bCs/>
                <w:i/>
              </w:rPr>
            </w:pPr>
          </w:p>
          <w:p w14:paraId="1C4FAD99" w14:textId="77777777"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7C3909D" w14:textId="77777777" w:rsidR="00F42499" w:rsidRDefault="00F42499" w:rsidP="00ED0342">
            <w:pPr>
              <w:snapToGrid w:val="0"/>
              <w:jc w:val="both"/>
              <w:rPr>
                <w:rFonts w:eastAsia="TimesNewRomanPSMT"/>
                <w:b/>
                <w:bCs/>
              </w:rPr>
            </w:pPr>
          </w:p>
        </w:tc>
      </w:tr>
      <w:tr w:rsidR="00F42499" w14:paraId="748D7C17" w14:textId="77777777" w:rsidTr="00ED0342">
        <w:tc>
          <w:tcPr>
            <w:tcW w:w="465" w:type="dxa"/>
            <w:tcBorders>
              <w:top w:val="single" w:sz="4" w:space="0" w:color="000000"/>
              <w:left w:val="single" w:sz="4" w:space="0" w:color="000000"/>
              <w:bottom w:val="single" w:sz="4" w:space="0" w:color="000000"/>
              <w:right w:val="nil"/>
            </w:tcBorders>
          </w:tcPr>
          <w:p w14:paraId="7467F6BD" w14:textId="77777777"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371A2ED" w14:textId="77777777" w:rsidR="00F42499" w:rsidRDefault="00F42499" w:rsidP="00ED0342">
            <w:pPr>
              <w:snapToGrid w:val="0"/>
              <w:jc w:val="both"/>
              <w:rPr>
                <w:rFonts w:eastAsia="TimesNewRomanPSMT"/>
                <w:bCs/>
                <w:i/>
              </w:rPr>
            </w:pPr>
          </w:p>
          <w:p w14:paraId="49843816" w14:textId="77777777"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0688399" w14:textId="77777777" w:rsidR="00F42499" w:rsidRDefault="00F42499" w:rsidP="00ED0342">
            <w:pPr>
              <w:snapToGrid w:val="0"/>
              <w:jc w:val="both"/>
              <w:rPr>
                <w:rFonts w:eastAsia="TimesNewRomanPSMT"/>
                <w:b/>
                <w:bCs/>
              </w:rPr>
            </w:pPr>
          </w:p>
        </w:tc>
      </w:tr>
    </w:tbl>
    <w:p w14:paraId="72DE73C4" w14:textId="77777777" w:rsidR="00F42499" w:rsidRDefault="00F42499" w:rsidP="00F42499">
      <w:pPr>
        <w:jc w:val="both"/>
        <w:rPr>
          <w:rFonts w:eastAsia="Calibri"/>
          <w:b/>
          <w:bCs/>
          <w:i/>
          <w:iCs/>
          <w:u w:val="single"/>
          <w:lang w:val="sr-Cyrl-CS"/>
        </w:rPr>
      </w:pPr>
    </w:p>
    <w:p w14:paraId="5B0C1851" w14:textId="77777777"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7A0DCDD7" w14:textId="77777777" w:rsidR="00F42499" w:rsidRDefault="00F42499" w:rsidP="00F42499">
      <w:pPr>
        <w:jc w:val="both"/>
        <w:rPr>
          <w:rFonts w:eastAsia="Calibri"/>
          <w:i/>
          <w:iCs/>
          <w:lang w:val="ru-RU"/>
        </w:rPr>
      </w:pPr>
    </w:p>
    <w:p w14:paraId="7E9E98F4" w14:textId="77777777" w:rsidR="00BD28CE" w:rsidRPr="004803B9" w:rsidRDefault="00F42499" w:rsidP="0051618E">
      <w:pPr>
        <w:jc w:val="both"/>
        <w:rPr>
          <w:rFonts w:eastAsia="Calibri"/>
          <w:iCs/>
          <w:lang w:val="ru-RU"/>
        </w:rPr>
      </w:pPr>
      <w:r w:rsidRPr="004803B9">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5EBF8E" w14:textId="77777777" w:rsidR="004803B9" w:rsidRDefault="004803B9" w:rsidP="004803B9">
      <w:pPr>
        <w:spacing w:after="200" w:line="276" w:lineRule="auto"/>
        <w:rPr>
          <w:bCs/>
          <w:noProof/>
          <w:color w:val="000000"/>
        </w:rPr>
      </w:pPr>
      <w:r w:rsidRPr="004803B9">
        <w:rPr>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14:paraId="3EE76841" w14:textId="77777777" w:rsidR="00DC7A31" w:rsidRDefault="00DC7A31" w:rsidP="004803B9">
      <w:pPr>
        <w:spacing w:after="200" w:line="276" w:lineRule="auto"/>
        <w:rPr>
          <w:bCs/>
          <w:noProof/>
          <w:color w:val="000000"/>
        </w:rPr>
      </w:pPr>
    </w:p>
    <w:p w14:paraId="4E974BE5" w14:textId="77777777" w:rsidR="00DC7A31" w:rsidRPr="00DC7A31" w:rsidRDefault="00DC7A31" w:rsidP="004803B9">
      <w:pPr>
        <w:spacing w:after="200" w:line="276" w:lineRule="auto"/>
        <w:rPr>
          <w:bCs/>
          <w:noProof/>
          <w:color w:val="000000"/>
        </w:rPr>
      </w:pPr>
    </w:p>
    <w:p w14:paraId="1D477892" w14:textId="77777777" w:rsidR="004803B9" w:rsidRPr="0051618E" w:rsidRDefault="004803B9" w:rsidP="0051618E">
      <w:pPr>
        <w:jc w:val="both"/>
        <w:rPr>
          <w:rFonts w:eastAsia="Calibri"/>
          <w:i/>
          <w:iCs/>
          <w:lang w:val="ru-RU"/>
        </w:rPr>
      </w:pPr>
    </w:p>
    <w:p w14:paraId="59E92D7D" w14:textId="77777777" w:rsidR="004803B9" w:rsidRPr="00755E31" w:rsidRDefault="004803B9" w:rsidP="005E0A70">
      <w:pPr>
        <w:jc w:val="both"/>
        <w:rPr>
          <w:rFonts w:eastAsia="TimesNewRomanPS-BoldMT"/>
          <w:bCs/>
          <w:iCs/>
          <w:noProof/>
          <w:lang w:val="sr-Cyrl-CS"/>
        </w:rPr>
      </w:pPr>
      <w:r w:rsidRPr="00755E31">
        <w:rPr>
          <w:rFonts w:eastAsia="TimesNewRomanPS-BoldMT"/>
          <w:bCs/>
          <w:iCs/>
          <w:noProof/>
        </w:rPr>
        <w:lastRenderedPageBreak/>
        <w:t>Уколико понуђач подноси понуду са подизвођачем овај образац потписују и оверавају печатом понуђач и подизвођач.</w:t>
      </w:r>
    </w:p>
    <w:p w14:paraId="6182F3F1" w14:textId="77777777" w:rsidR="00F42499" w:rsidRDefault="00F42499" w:rsidP="00F42499">
      <w:pPr>
        <w:jc w:val="both"/>
        <w:rPr>
          <w:rFonts w:eastAsia="Calibri"/>
          <w:b/>
          <w:bCs/>
          <w:i/>
          <w:iCs/>
          <w:lang w:val="ru-RU"/>
        </w:rPr>
      </w:pPr>
    </w:p>
    <w:p w14:paraId="77D55517" w14:textId="3FC33F75" w:rsidR="00BD28CE" w:rsidRDefault="00F42499" w:rsidP="00BD28CE">
      <w:pPr>
        <w:jc w:val="both"/>
        <w:rPr>
          <w:spacing w:val="1"/>
          <w:position w:val="-1"/>
        </w:rPr>
      </w:pPr>
      <w:r>
        <w:rPr>
          <w:rFonts w:eastAsia="TimesNewRomanPSMT"/>
          <w:b/>
          <w:bCs/>
          <w:lang w:val="sr-Cyrl-CS"/>
        </w:rPr>
        <w:t xml:space="preserve">5) </w:t>
      </w:r>
      <w:r>
        <w:rPr>
          <w:rFonts w:eastAsia="TimesNewRomanPSMT"/>
          <w:b/>
          <w:bCs/>
          <w:lang w:val="ru-RU"/>
        </w:rPr>
        <w:t>ОПИС ПРЕДМЕТА НАБАВКЕ ПУТЕМ НАРУЏБЕНИЦЕ</w:t>
      </w:r>
      <w:r w:rsidR="009B1870">
        <w:rPr>
          <w:rFonts w:eastAsia="TimesNewRomanPSMT"/>
          <w:b/>
          <w:bCs/>
          <w:lang w:val="ru-RU"/>
        </w:rPr>
        <w:t xml:space="preserve"> БРОЈ 1/202</w:t>
      </w:r>
      <w:r w:rsidR="00734FCF">
        <w:rPr>
          <w:rFonts w:eastAsia="TimesNewRomanPSMT"/>
          <w:b/>
          <w:bCs/>
        </w:rPr>
        <w:t>4</w:t>
      </w:r>
      <w:r>
        <w:rPr>
          <w:rFonts w:eastAsia="TimesNewRomanPSMT"/>
          <w:b/>
          <w:bCs/>
          <w:lang w:val="ru-RU"/>
        </w:rPr>
        <w:t xml:space="preserve"> И ОБРАЗАЦ СТРУКТУРЕ ПОНУЂЕНЕ ЦЕНЕ </w:t>
      </w:r>
      <w:r w:rsidR="00BD28CE">
        <w:rPr>
          <w:rFonts w:eastAsia="TimesNewRomanPSMT"/>
          <w:b/>
          <w:bCs/>
          <w:lang w:val="ru-RU"/>
        </w:rPr>
        <w:t>УСЛУГА</w:t>
      </w:r>
      <w:r>
        <w:rPr>
          <w:rFonts w:eastAsia="TimesNewRomanPSMT"/>
          <w:b/>
          <w:bCs/>
          <w:lang w:val="ru-RU"/>
        </w:rPr>
        <w:t xml:space="preserve">- </w:t>
      </w:r>
      <w:r w:rsidR="00CA4983">
        <w:rPr>
          <w:spacing w:val="1"/>
          <w:position w:val="-1"/>
          <w:lang w:val="sr-Cyrl-CS"/>
        </w:rPr>
        <w:t xml:space="preserve">Набавка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9B1870">
        <w:t xml:space="preserve"> </w:t>
      </w:r>
      <w:proofErr w:type="spellStart"/>
      <w:r w:rsidR="00BD28CE">
        <w:t>објектима</w:t>
      </w:r>
      <w:proofErr w:type="spellEnd"/>
      <w:r w:rsidR="009B1870">
        <w:t xml:space="preserve"> </w:t>
      </w:r>
      <w:proofErr w:type="spellStart"/>
      <w:r w:rsidR="00BD28CE">
        <w:t>Центра</w:t>
      </w:r>
      <w:proofErr w:type="spellEnd"/>
      <w:r w:rsidR="009B1870">
        <w:t xml:space="preserve"> </w:t>
      </w:r>
      <w:proofErr w:type="spellStart"/>
      <w:r w:rsidR="00BD28CE">
        <w:t>за</w:t>
      </w:r>
      <w:proofErr w:type="spellEnd"/>
      <w:r w:rsidR="009B1870">
        <w:t xml:space="preserve"> </w:t>
      </w:r>
      <w:proofErr w:type="spellStart"/>
      <w:r w:rsidR="00BD28CE">
        <w:t>за</w:t>
      </w:r>
      <w:r w:rsidR="005E0A70">
        <w:t>штиту</w:t>
      </w:r>
      <w:proofErr w:type="spellEnd"/>
      <w:r w:rsidR="009B18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9B1870">
        <w:t xml:space="preserve"> </w:t>
      </w:r>
      <w:proofErr w:type="spellStart"/>
      <w:r w:rsidR="00BD28CE">
        <w:t>Београд</w:t>
      </w:r>
      <w:proofErr w:type="spellEnd"/>
      <w:r w:rsidR="00BD28CE">
        <w:t>,</w:t>
      </w:r>
      <w:r w:rsidR="005E0A70">
        <w:t xml:space="preserve"> </w:t>
      </w:r>
      <w:proofErr w:type="spellStart"/>
      <w:r w:rsidR="005E0A70">
        <w:t>ул</w:t>
      </w:r>
      <w:proofErr w:type="spellEnd"/>
      <w:r w:rsidR="005E0A70">
        <w:t xml:space="preserve">. </w:t>
      </w:r>
      <w:proofErr w:type="spellStart"/>
      <w:r w:rsidR="00BD28CE">
        <w:t>Звечанска</w:t>
      </w:r>
      <w:proofErr w:type="spellEnd"/>
      <w:r w:rsidR="005E0A70">
        <w:t xml:space="preserve"> </w:t>
      </w:r>
      <w:proofErr w:type="spellStart"/>
      <w:r w:rsidR="005E0A70">
        <w:t>бр</w:t>
      </w:r>
      <w:proofErr w:type="spellEnd"/>
      <w:r w:rsidR="005E0A70">
        <w:t>.</w:t>
      </w:r>
      <w:r w:rsidR="00BD28CE">
        <w:t xml:space="preserve"> 7 </w:t>
      </w:r>
    </w:p>
    <w:p w14:paraId="4E2E4CD0" w14:textId="77777777" w:rsidR="00BD28CE" w:rsidRDefault="00BD28CE" w:rsidP="00BD28CE">
      <w:pPr>
        <w:jc w:val="both"/>
        <w:rPr>
          <w:lang w:val="sr-Cyrl-CS" w:eastAsia="sr-Cyrl-CS"/>
        </w:rPr>
      </w:pPr>
    </w:p>
    <w:p w14:paraId="6145B255" w14:textId="77777777" w:rsidR="00BD28CE" w:rsidRPr="00765170" w:rsidRDefault="00BD28CE" w:rsidP="00BD28CE">
      <w:pPr>
        <w:spacing w:after="200" w:line="276" w:lineRule="auto"/>
        <w:rPr>
          <w:bCs/>
          <w:iCs/>
          <w:noProof/>
        </w:rPr>
      </w:pPr>
      <w:r>
        <w:rPr>
          <w:noProof/>
          <w:sz w:val="22"/>
          <w:szCs w:val="22"/>
        </w:rPr>
        <w:t>ОПИС НАБАВКЕ</w:t>
      </w:r>
    </w:p>
    <w:p w14:paraId="49D760DD" w14:textId="77777777" w:rsidR="00BD28CE" w:rsidRDefault="00BD28CE" w:rsidP="00BD28CE">
      <w:pPr>
        <w:spacing w:after="200" w:line="276" w:lineRule="auto"/>
        <w:rPr>
          <w:noProof/>
          <w:lang w:val="ru-RU"/>
        </w:rPr>
      </w:pPr>
      <w:r w:rsidRPr="00765170">
        <w:rPr>
          <w:noProof/>
          <w:lang w:val="ru-RU"/>
        </w:rPr>
        <w:t>Обавеза је понуђача да</w:t>
      </w:r>
      <w:r>
        <w:rPr>
          <w:noProof/>
          <w:lang w:val="ru-RU"/>
        </w:rPr>
        <w:t xml:space="preserve"> одржава и поправља телефонске линије и апарате у локалу у свим објектима Центра који се налазе </w:t>
      </w:r>
      <w:r w:rsidR="005E0A70">
        <w:rPr>
          <w:noProof/>
          <w:lang w:val="ru-RU"/>
        </w:rPr>
        <w:t xml:space="preserve">у Београду, </w:t>
      </w:r>
      <w:r>
        <w:rPr>
          <w:noProof/>
          <w:lang w:val="ru-RU"/>
        </w:rPr>
        <w:t>на следећим локацијама:</w:t>
      </w:r>
    </w:p>
    <w:p w14:paraId="66ABCD08" w14:textId="3DA32206" w:rsidR="006F7CDA" w:rsidRPr="00734FCF" w:rsidRDefault="006F7CDA" w:rsidP="00BD28CE">
      <w:pPr>
        <w:spacing w:after="200" w:line="276" w:lineRule="auto"/>
        <w:rPr>
          <w:noProof/>
          <w:lang w:val="sr-Cyrl-RS"/>
        </w:rPr>
      </w:pPr>
      <w:r>
        <w:rPr>
          <w:noProof/>
        </w:rPr>
        <w:t>-</w:t>
      </w:r>
      <w:r>
        <w:rPr>
          <w:noProof/>
        </w:rPr>
        <w:tab/>
      </w:r>
      <w:r w:rsidR="005E0A70">
        <w:rPr>
          <w:noProof/>
        </w:rPr>
        <w:t>„</w:t>
      </w:r>
      <w:r w:rsidR="00BD28CE">
        <w:rPr>
          <w:noProof/>
          <w:lang w:val="ru-RU"/>
        </w:rPr>
        <w:t>Стационар</w:t>
      </w:r>
      <w:r w:rsidR="005E0A70">
        <w:rPr>
          <w:noProof/>
        </w:rPr>
        <w:t>“</w:t>
      </w:r>
      <w:r w:rsidR="00BD28CE">
        <w:rPr>
          <w:noProof/>
          <w:lang w:val="ru-RU"/>
        </w:rPr>
        <w:t>,</w:t>
      </w:r>
      <w:r w:rsidR="005E0A70">
        <w:rPr>
          <w:noProof/>
        </w:rPr>
        <w:t xml:space="preserve">ул. </w:t>
      </w:r>
      <w:r w:rsidR="00BD28CE">
        <w:rPr>
          <w:noProof/>
          <w:lang w:val="ru-RU"/>
        </w:rPr>
        <w:t>Звечанска</w:t>
      </w:r>
      <w:r w:rsidR="005E0A70">
        <w:rPr>
          <w:noProof/>
          <w:lang w:val="ru-RU"/>
        </w:rPr>
        <w:t xml:space="preserve"> бр.</w:t>
      </w:r>
      <w:r w:rsidR="00BD28CE">
        <w:rPr>
          <w:noProof/>
          <w:lang w:val="ru-RU"/>
        </w:rPr>
        <w:t xml:space="preserve"> 7</w:t>
      </w:r>
      <w:r w:rsidR="00734FCF">
        <w:rPr>
          <w:noProof/>
        </w:rPr>
        <w:t xml:space="preserve"> </w:t>
      </w:r>
      <w:r w:rsidR="00734FCF">
        <w:rPr>
          <w:noProof/>
          <w:lang w:val="sr-Cyrl-RS"/>
        </w:rPr>
        <w:t>и на адреси ул. Звечанска бр. 9;</w:t>
      </w:r>
    </w:p>
    <w:p w14:paraId="67E5A86F" w14:textId="77777777" w:rsidR="006F7CDA" w:rsidRPr="00093787" w:rsidRDefault="006F7CDA" w:rsidP="00BD28CE">
      <w:pPr>
        <w:spacing w:after="200" w:line="276" w:lineRule="auto"/>
        <w:rPr>
          <w:noProof/>
        </w:rPr>
      </w:pPr>
      <w:r>
        <w:rPr>
          <w:noProof/>
        </w:rPr>
        <w:t xml:space="preserve"> -</w:t>
      </w:r>
      <w:r>
        <w:rPr>
          <w:noProof/>
        </w:rPr>
        <w:tab/>
      </w:r>
      <w:r w:rsidR="00BD28CE">
        <w:rPr>
          <w:noProof/>
          <w:lang w:val="ru-RU"/>
        </w:rPr>
        <w:t xml:space="preserve">Дом </w:t>
      </w:r>
      <w:r w:rsidR="005E0A70">
        <w:rPr>
          <w:noProof/>
        </w:rPr>
        <w:t>„</w:t>
      </w:r>
      <w:r w:rsidR="00BD28CE">
        <w:rPr>
          <w:noProof/>
          <w:lang w:val="ru-RU"/>
        </w:rPr>
        <w:t>Моша Пијаде</w:t>
      </w:r>
      <w:r w:rsidR="005E0A70">
        <w:rPr>
          <w:noProof/>
        </w:rPr>
        <w:t>“</w:t>
      </w:r>
      <w:r w:rsidR="00BD28CE">
        <w:rPr>
          <w:noProof/>
          <w:lang w:val="ru-RU"/>
        </w:rPr>
        <w:t xml:space="preserve">, </w:t>
      </w:r>
      <w:r w:rsidR="005E0A70">
        <w:rPr>
          <w:noProof/>
          <w:lang w:val="ru-RU"/>
        </w:rPr>
        <w:t xml:space="preserve">ул. </w:t>
      </w:r>
      <w:r w:rsidR="00BD28CE">
        <w:rPr>
          <w:noProof/>
          <w:lang w:val="ru-RU"/>
        </w:rPr>
        <w:t>Устаничка</w:t>
      </w:r>
      <w:r w:rsidR="005E0A70">
        <w:rPr>
          <w:noProof/>
          <w:lang w:val="ru-RU"/>
        </w:rPr>
        <w:t xml:space="preserve"> бр.</w:t>
      </w:r>
      <w:r w:rsidR="00BD28CE">
        <w:rPr>
          <w:noProof/>
          <w:lang w:val="ru-RU"/>
        </w:rPr>
        <w:t xml:space="preserve"> 19</w:t>
      </w:r>
      <w:r w:rsidR="00093787">
        <w:rPr>
          <w:noProof/>
        </w:rPr>
        <w:t>;</w:t>
      </w:r>
    </w:p>
    <w:p w14:paraId="707BA62E" w14:textId="77777777" w:rsidR="006F7CDA" w:rsidRPr="00093787" w:rsidRDefault="006F7CDA" w:rsidP="00BD28CE">
      <w:pPr>
        <w:spacing w:after="200" w:line="276" w:lineRule="auto"/>
        <w:rPr>
          <w:noProof/>
        </w:rPr>
      </w:pPr>
      <w:r>
        <w:rPr>
          <w:noProof/>
        </w:rPr>
        <w:t>-</w:t>
      </w:r>
      <w:r>
        <w:rPr>
          <w:noProof/>
        </w:rPr>
        <w:tab/>
      </w:r>
      <w:r w:rsidR="00BD28CE">
        <w:rPr>
          <w:noProof/>
          <w:lang w:val="ru-RU"/>
        </w:rPr>
        <w:t xml:space="preserve">Дом </w:t>
      </w:r>
      <w:r w:rsidR="005E0A70">
        <w:rPr>
          <w:noProof/>
        </w:rPr>
        <w:t>„</w:t>
      </w:r>
      <w:r w:rsidR="00BD28CE">
        <w:rPr>
          <w:noProof/>
          <w:lang w:val="ru-RU"/>
        </w:rPr>
        <w:t>Дринка Павловић</w:t>
      </w:r>
      <w:r w:rsidR="005E0A70">
        <w:rPr>
          <w:noProof/>
        </w:rPr>
        <w:t>“</w:t>
      </w:r>
      <w:r w:rsidR="00BD28CE">
        <w:rPr>
          <w:noProof/>
          <w:lang w:val="ru-RU"/>
        </w:rPr>
        <w:t>,</w:t>
      </w:r>
      <w:r w:rsidR="005E0A70">
        <w:rPr>
          <w:noProof/>
        </w:rPr>
        <w:t xml:space="preserve">ул. </w:t>
      </w:r>
      <w:r w:rsidR="00BD28CE">
        <w:rPr>
          <w:noProof/>
          <w:lang w:val="ru-RU"/>
        </w:rPr>
        <w:t xml:space="preserve">Косте Главинића </w:t>
      </w:r>
      <w:r w:rsidR="005E0A70">
        <w:rPr>
          <w:noProof/>
          <w:lang w:val="ru-RU"/>
        </w:rPr>
        <w:t xml:space="preserve">бр. </w:t>
      </w:r>
      <w:r w:rsidR="00BD28CE">
        <w:rPr>
          <w:noProof/>
          <w:lang w:val="ru-RU"/>
        </w:rPr>
        <w:t>14</w:t>
      </w:r>
      <w:r w:rsidR="00093787">
        <w:rPr>
          <w:noProof/>
        </w:rPr>
        <w:t>;</w:t>
      </w:r>
    </w:p>
    <w:p w14:paraId="52A31637" w14:textId="77777777" w:rsidR="006F7CDA" w:rsidRPr="00093787" w:rsidRDefault="006F7CDA" w:rsidP="00BD28CE">
      <w:pPr>
        <w:spacing w:after="200" w:line="276" w:lineRule="auto"/>
        <w:rPr>
          <w:noProof/>
        </w:rPr>
      </w:pPr>
      <w:r>
        <w:rPr>
          <w:noProof/>
        </w:rPr>
        <w:t xml:space="preserve"> -</w:t>
      </w:r>
      <w:r>
        <w:rPr>
          <w:noProof/>
        </w:rPr>
        <w:tab/>
      </w:r>
      <w:r w:rsidR="00BD28CE">
        <w:rPr>
          <w:noProof/>
          <w:lang w:val="ru-RU"/>
        </w:rPr>
        <w:t xml:space="preserve">Дом </w:t>
      </w:r>
      <w:r w:rsidR="005E0A70">
        <w:rPr>
          <w:noProof/>
        </w:rPr>
        <w:t>„</w:t>
      </w:r>
      <w:r w:rsidR="00BD28CE">
        <w:rPr>
          <w:noProof/>
          <w:lang w:val="ru-RU"/>
        </w:rPr>
        <w:t>Драгутин Филиповић</w:t>
      </w:r>
      <w:r w:rsidR="005E0A70">
        <w:rPr>
          <w:noProof/>
        </w:rPr>
        <w:t>-</w:t>
      </w:r>
      <w:r w:rsidR="00BD28CE">
        <w:rPr>
          <w:noProof/>
          <w:lang w:val="ru-RU"/>
        </w:rPr>
        <w:t xml:space="preserve"> Јуса</w:t>
      </w:r>
      <w:r w:rsidR="005E0A70">
        <w:rPr>
          <w:noProof/>
        </w:rPr>
        <w:t>“</w:t>
      </w:r>
      <w:r w:rsidR="00BD28CE">
        <w:rPr>
          <w:noProof/>
          <w:lang w:val="ru-RU"/>
        </w:rPr>
        <w:t>,</w:t>
      </w:r>
      <w:r w:rsidR="005E0A70">
        <w:rPr>
          <w:noProof/>
        </w:rPr>
        <w:t xml:space="preserve">ул. </w:t>
      </w:r>
      <w:r w:rsidR="00BD28CE">
        <w:rPr>
          <w:noProof/>
          <w:lang w:val="ru-RU"/>
        </w:rPr>
        <w:t xml:space="preserve">Радослава Грујића </w:t>
      </w:r>
      <w:r w:rsidR="005E0A70">
        <w:rPr>
          <w:noProof/>
          <w:lang w:val="ru-RU"/>
        </w:rPr>
        <w:t xml:space="preserve">бр. </w:t>
      </w:r>
      <w:r w:rsidR="00BD28CE">
        <w:rPr>
          <w:noProof/>
          <w:lang w:val="ru-RU"/>
        </w:rPr>
        <w:t>17</w:t>
      </w:r>
      <w:r w:rsidR="00093787">
        <w:rPr>
          <w:noProof/>
        </w:rPr>
        <w:t>;</w:t>
      </w:r>
    </w:p>
    <w:p w14:paraId="55981E36" w14:textId="77777777" w:rsidR="006F7CDA" w:rsidRPr="00093787" w:rsidRDefault="006F7CDA" w:rsidP="00BD28CE">
      <w:pPr>
        <w:spacing w:after="200" w:line="276" w:lineRule="auto"/>
        <w:rPr>
          <w:noProof/>
        </w:rPr>
      </w:pPr>
      <w:r>
        <w:rPr>
          <w:noProof/>
        </w:rPr>
        <w:t>-</w:t>
      </w:r>
      <w:r>
        <w:rPr>
          <w:noProof/>
        </w:rPr>
        <w:tab/>
      </w:r>
      <w:r w:rsidR="00BD28CE">
        <w:rPr>
          <w:noProof/>
          <w:lang w:val="ru-RU"/>
        </w:rPr>
        <w:t xml:space="preserve">Дом </w:t>
      </w:r>
      <w:r w:rsidR="005E0A70">
        <w:rPr>
          <w:noProof/>
        </w:rPr>
        <w:t>„</w:t>
      </w:r>
      <w:r w:rsidR="00BD28CE">
        <w:rPr>
          <w:noProof/>
          <w:lang w:val="ru-RU"/>
        </w:rPr>
        <w:t>Јован Јовановић</w:t>
      </w:r>
      <w:r w:rsidR="005E0A70">
        <w:rPr>
          <w:noProof/>
        </w:rPr>
        <w:t>-</w:t>
      </w:r>
      <w:r w:rsidR="00BD28CE">
        <w:rPr>
          <w:noProof/>
          <w:lang w:val="ru-RU"/>
        </w:rPr>
        <w:t xml:space="preserve"> Змај</w:t>
      </w:r>
      <w:r w:rsidR="005E0A70">
        <w:rPr>
          <w:noProof/>
        </w:rPr>
        <w:t>“</w:t>
      </w:r>
      <w:r w:rsidR="00BD28CE">
        <w:rPr>
          <w:noProof/>
          <w:lang w:val="ru-RU"/>
        </w:rPr>
        <w:t>,</w:t>
      </w:r>
      <w:r w:rsidR="005E0A70">
        <w:rPr>
          <w:noProof/>
        </w:rPr>
        <w:t xml:space="preserve">ул. </w:t>
      </w:r>
      <w:r w:rsidR="00BD28CE">
        <w:rPr>
          <w:noProof/>
          <w:lang w:val="ru-RU"/>
        </w:rPr>
        <w:t xml:space="preserve">Браће Јерковић </w:t>
      </w:r>
      <w:r w:rsidR="005E0A70">
        <w:rPr>
          <w:noProof/>
          <w:lang w:val="ru-RU"/>
        </w:rPr>
        <w:t xml:space="preserve">бр. </w:t>
      </w:r>
      <w:r w:rsidR="00BD28CE">
        <w:rPr>
          <w:noProof/>
          <w:lang w:val="ru-RU"/>
        </w:rPr>
        <w:t>119</w:t>
      </w:r>
      <w:r w:rsidR="00093787">
        <w:rPr>
          <w:noProof/>
        </w:rPr>
        <w:t>;</w:t>
      </w:r>
    </w:p>
    <w:p w14:paraId="47CBDC7A" w14:textId="77777777" w:rsidR="00BD28CE" w:rsidRDefault="006F7CDA" w:rsidP="00BD28CE">
      <w:pPr>
        <w:spacing w:after="200" w:line="276" w:lineRule="auto"/>
        <w:rPr>
          <w:noProof/>
        </w:rPr>
      </w:pPr>
      <w:r>
        <w:rPr>
          <w:noProof/>
        </w:rPr>
        <w:t>-</w:t>
      </w:r>
      <w:r>
        <w:rPr>
          <w:noProof/>
        </w:rPr>
        <w:tab/>
      </w:r>
      <w:r w:rsidR="005E0A70">
        <w:rPr>
          <w:noProof/>
        </w:rPr>
        <w:t>„</w:t>
      </w:r>
      <w:r w:rsidR="00BD28CE">
        <w:rPr>
          <w:noProof/>
          <w:lang w:val="ru-RU"/>
        </w:rPr>
        <w:t xml:space="preserve">Дом </w:t>
      </w:r>
      <w:r w:rsidR="005E0A70">
        <w:rPr>
          <w:noProof/>
        </w:rPr>
        <w:t>за младе“</w:t>
      </w:r>
      <w:r w:rsidR="00BD28CE">
        <w:rPr>
          <w:noProof/>
          <w:lang w:val="ru-RU"/>
        </w:rPr>
        <w:t xml:space="preserve">, </w:t>
      </w:r>
      <w:r w:rsidR="005E0A70">
        <w:rPr>
          <w:noProof/>
          <w:lang w:val="ru-RU"/>
        </w:rPr>
        <w:t xml:space="preserve">ул. </w:t>
      </w:r>
      <w:r w:rsidR="00BD28CE">
        <w:rPr>
          <w:noProof/>
          <w:lang w:val="ru-RU"/>
        </w:rPr>
        <w:t>Звечанска</w:t>
      </w:r>
      <w:r w:rsidR="005E0A70">
        <w:rPr>
          <w:noProof/>
          <w:lang w:val="ru-RU"/>
        </w:rPr>
        <w:t xml:space="preserve"> бр.</w:t>
      </w:r>
      <w:r w:rsidR="00BD28CE">
        <w:rPr>
          <w:noProof/>
          <w:lang w:val="ru-RU"/>
        </w:rPr>
        <w:t xml:space="preserve"> 52</w:t>
      </w:r>
      <w:r w:rsidR="00093787">
        <w:rPr>
          <w:noProof/>
        </w:rPr>
        <w:t>.</w:t>
      </w:r>
    </w:p>
    <w:p w14:paraId="72D60C82" w14:textId="77777777" w:rsidR="00DC7A31" w:rsidRDefault="00DC7A31" w:rsidP="00BD28CE">
      <w:pPr>
        <w:spacing w:after="200" w:line="276" w:lineRule="auto"/>
        <w:rPr>
          <w:noProof/>
        </w:rPr>
      </w:pPr>
    </w:p>
    <w:p w14:paraId="18AACF6A" w14:textId="77777777" w:rsidR="00DC7A31" w:rsidRDefault="00DC7A31" w:rsidP="00BD28CE">
      <w:pPr>
        <w:spacing w:after="200" w:line="276" w:lineRule="auto"/>
        <w:rPr>
          <w:noProof/>
        </w:rPr>
      </w:pPr>
    </w:p>
    <w:p w14:paraId="6BE3D678" w14:textId="77777777" w:rsidR="00DC7A31" w:rsidRDefault="00DC7A31" w:rsidP="00BD28CE">
      <w:pPr>
        <w:spacing w:after="200" w:line="276" w:lineRule="auto"/>
        <w:rPr>
          <w:noProof/>
        </w:rPr>
      </w:pPr>
    </w:p>
    <w:p w14:paraId="1EA7A5F1" w14:textId="77777777" w:rsidR="00DC7A31" w:rsidRPr="00DC7A31" w:rsidRDefault="00DC7A31" w:rsidP="00BD28CE">
      <w:pPr>
        <w:spacing w:after="200" w:line="276" w:lineRule="auto"/>
        <w:rPr>
          <w:noProof/>
        </w:rPr>
      </w:pPr>
    </w:p>
    <w:p w14:paraId="2095DB34" w14:textId="77777777" w:rsidR="00BD28CE" w:rsidRPr="00BD28CE" w:rsidRDefault="00BD28CE" w:rsidP="00BD28CE">
      <w:pPr>
        <w:jc w:val="both"/>
        <w:rPr>
          <w:lang w:val="sr-Cyrl-CS" w:eastAsia="sr-Cyrl-CS"/>
        </w:rPr>
      </w:pPr>
    </w:p>
    <w:tbl>
      <w:tblPr>
        <w:tblW w:w="99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97"/>
        <w:gridCol w:w="1963"/>
        <w:gridCol w:w="1891"/>
        <w:gridCol w:w="1120"/>
        <w:gridCol w:w="1542"/>
      </w:tblGrid>
      <w:tr w:rsidR="00BD28CE" w:rsidRPr="00755E31" w14:paraId="642C3724" w14:textId="77777777" w:rsidTr="005E0A70">
        <w:tc>
          <w:tcPr>
            <w:tcW w:w="623" w:type="dxa"/>
          </w:tcPr>
          <w:p w14:paraId="30072CC3" w14:textId="77777777" w:rsidR="00BD28CE" w:rsidRPr="00755E31" w:rsidRDefault="00BD28CE" w:rsidP="002A5168">
            <w:pPr>
              <w:spacing w:after="200" w:line="276" w:lineRule="auto"/>
              <w:rPr>
                <w:noProof/>
                <w:color w:val="00B0F0"/>
                <w:lang w:val="sr-Cyrl-CS"/>
              </w:rPr>
            </w:pPr>
            <w:r w:rsidRPr="00F473D1">
              <w:rPr>
                <w:noProof/>
                <w:lang w:val="sr-Cyrl-CS"/>
              </w:rPr>
              <w:t>*</w:t>
            </w:r>
          </w:p>
        </w:tc>
        <w:tc>
          <w:tcPr>
            <w:tcW w:w="4760" w:type="dxa"/>
            <w:gridSpan w:val="2"/>
          </w:tcPr>
          <w:p w14:paraId="1E4D0AA3" w14:textId="77777777" w:rsidR="00BD28CE" w:rsidRPr="00755E31" w:rsidRDefault="00BD28CE" w:rsidP="002A5168">
            <w:pPr>
              <w:rPr>
                <w:noProof/>
              </w:rPr>
            </w:pPr>
          </w:p>
          <w:p w14:paraId="0C9DC1DF" w14:textId="77777777" w:rsidR="00BD28CE" w:rsidRPr="00111FB1" w:rsidRDefault="00BD28CE" w:rsidP="00111FB1">
            <w:pPr>
              <w:rPr>
                <w:noProof/>
              </w:rPr>
            </w:pPr>
            <w:r w:rsidRPr="00755E31">
              <w:rPr>
                <w:noProof/>
              </w:rPr>
              <w:t>Предмет набавке</w:t>
            </w:r>
            <w:r w:rsidR="00111FB1">
              <w:rPr>
                <w:noProof/>
              </w:rPr>
              <w:t xml:space="preserve"> путем наруџбенице </w:t>
            </w:r>
          </w:p>
        </w:tc>
        <w:tc>
          <w:tcPr>
            <w:tcW w:w="1891" w:type="dxa"/>
          </w:tcPr>
          <w:p w14:paraId="1B233366" w14:textId="77777777" w:rsidR="00BD28CE" w:rsidRPr="00755E31" w:rsidRDefault="00BD28CE" w:rsidP="002A5168">
            <w:pPr>
              <w:rPr>
                <w:noProof/>
              </w:rPr>
            </w:pPr>
            <w:r w:rsidRPr="00755E31">
              <w:rPr>
                <w:noProof/>
                <w:lang w:val="sr-Cyrl-CS"/>
              </w:rPr>
              <w:t>М</w:t>
            </w:r>
            <w:r w:rsidRPr="00755E31">
              <w:rPr>
                <w:noProof/>
              </w:rPr>
              <w:t xml:space="preserve">есечна цена </w:t>
            </w:r>
            <w:r>
              <w:rPr>
                <w:noProof/>
              </w:rPr>
              <w:t xml:space="preserve">за одржавање телефонских линија и апарата </w:t>
            </w:r>
            <w:r w:rsidRPr="00755E31">
              <w:rPr>
                <w:noProof/>
              </w:rPr>
              <w:t xml:space="preserve"> без ПДВ-а</w:t>
            </w:r>
          </w:p>
        </w:tc>
        <w:tc>
          <w:tcPr>
            <w:tcW w:w="1120" w:type="dxa"/>
          </w:tcPr>
          <w:p w14:paraId="30778A0D" w14:textId="77777777" w:rsidR="00BD28CE" w:rsidRPr="00755E31" w:rsidRDefault="00BD28CE" w:rsidP="002A5168">
            <w:pPr>
              <w:rPr>
                <w:noProof/>
              </w:rPr>
            </w:pPr>
            <w:r w:rsidRPr="00755E31">
              <w:rPr>
                <w:noProof/>
              </w:rPr>
              <w:t>ПДВ</w:t>
            </w:r>
          </w:p>
        </w:tc>
        <w:tc>
          <w:tcPr>
            <w:tcW w:w="1542" w:type="dxa"/>
          </w:tcPr>
          <w:p w14:paraId="74F7DED3" w14:textId="77777777" w:rsidR="00BD28CE" w:rsidRPr="00755E31" w:rsidRDefault="00BD28CE" w:rsidP="002A5168">
            <w:pPr>
              <w:rPr>
                <w:noProof/>
              </w:rPr>
            </w:pPr>
            <w:r w:rsidRPr="00755E31">
              <w:rPr>
                <w:noProof/>
              </w:rPr>
              <w:t>Укупна месечна  цена са ПДВ-ом</w:t>
            </w:r>
          </w:p>
        </w:tc>
      </w:tr>
      <w:tr w:rsidR="00BD28CE" w:rsidRPr="00755E31" w14:paraId="284FBF42" w14:textId="77777777" w:rsidTr="005E0A70">
        <w:tc>
          <w:tcPr>
            <w:tcW w:w="623" w:type="dxa"/>
          </w:tcPr>
          <w:p w14:paraId="0F4C4EE6" w14:textId="77777777" w:rsidR="00BD28CE" w:rsidRPr="00755E31" w:rsidRDefault="00BD28CE" w:rsidP="002A5168">
            <w:pPr>
              <w:spacing w:after="200" w:line="276" w:lineRule="auto"/>
              <w:rPr>
                <w:noProof/>
                <w:color w:val="00B0F0"/>
                <w:lang w:val="sr-Cyrl-CS"/>
              </w:rPr>
            </w:pPr>
            <w:r w:rsidRPr="00F473D1">
              <w:rPr>
                <w:noProof/>
                <w:lang w:val="sr-Cyrl-CS"/>
              </w:rPr>
              <w:t>*</w:t>
            </w:r>
          </w:p>
        </w:tc>
        <w:tc>
          <w:tcPr>
            <w:tcW w:w="4760" w:type="dxa"/>
            <w:gridSpan w:val="2"/>
          </w:tcPr>
          <w:p w14:paraId="7D7B99D4" w14:textId="77777777" w:rsidR="00BD28CE" w:rsidRPr="00755E31" w:rsidRDefault="00BD28CE" w:rsidP="002A5168">
            <w:pPr>
              <w:jc w:val="center"/>
              <w:rPr>
                <w:noProof/>
              </w:rPr>
            </w:pPr>
            <w:r w:rsidRPr="00755E31">
              <w:rPr>
                <w:noProof/>
              </w:rPr>
              <w:t>I</w:t>
            </w:r>
          </w:p>
        </w:tc>
        <w:tc>
          <w:tcPr>
            <w:tcW w:w="1891" w:type="dxa"/>
          </w:tcPr>
          <w:p w14:paraId="09C956C6" w14:textId="77777777" w:rsidR="00BD28CE" w:rsidRPr="00755E31" w:rsidRDefault="00BD28CE" w:rsidP="002A5168">
            <w:pPr>
              <w:jc w:val="center"/>
              <w:rPr>
                <w:noProof/>
              </w:rPr>
            </w:pPr>
            <w:r w:rsidRPr="00755E31">
              <w:rPr>
                <w:noProof/>
              </w:rPr>
              <w:t>II</w:t>
            </w:r>
          </w:p>
        </w:tc>
        <w:tc>
          <w:tcPr>
            <w:tcW w:w="1120" w:type="dxa"/>
          </w:tcPr>
          <w:p w14:paraId="0C12AE0B" w14:textId="77777777" w:rsidR="00BD28CE" w:rsidRPr="00755E31" w:rsidRDefault="00BD28CE" w:rsidP="002A5168">
            <w:pPr>
              <w:jc w:val="center"/>
              <w:rPr>
                <w:noProof/>
              </w:rPr>
            </w:pPr>
            <w:r w:rsidRPr="00755E31">
              <w:rPr>
                <w:noProof/>
              </w:rPr>
              <w:t>III</w:t>
            </w:r>
          </w:p>
        </w:tc>
        <w:tc>
          <w:tcPr>
            <w:tcW w:w="1542" w:type="dxa"/>
          </w:tcPr>
          <w:p w14:paraId="43AB93BE" w14:textId="77777777" w:rsidR="00BD28CE" w:rsidRPr="00755E31" w:rsidRDefault="00BD28CE" w:rsidP="002A5168">
            <w:pPr>
              <w:jc w:val="center"/>
              <w:rPr>
                <w:noProof/>
              </w:rPr>
            </w:pPr>
            <w:r w:rsidRPr="00755E31">
              <w:rPr>
                <w:noProof/>
              </w:rPr>
              <w:t>IV</w:t>
            </w:r>
          </w:p>
        </w:tc>
      </w:tr>
      <w:tr w:rsidR="00BD28CE" w:rsidRPr="00755E31" w14:paraId="2C46C9F3" w14:textId="77777777" w:rsidTr="005E0A70">
        <w:trPr>
          <w:trHeight w:val="983"/>
        </w:trPr>
        <w:tc>
          <w:tcPr>
            <w:tcW w:w="623" w:type="dxa"/>
          </w:tcPr>
          <w:p w14:paraId="16691BA6" w14:textId="77777777" w:rsidR="00BD28CE" w:rsidRPr="00755E31" w:rsidRDefault="00BD28CE" w:rsidP="002A5168">
            <w:pPr>
              <w:spacing w:after="200" w:line="276" w:lineRule="auto"/>
              <w:rPr>
                <w:noProof/>
                <w:lang w:val="sr-Cyrl-CS"/>
              </w:rPr>
            </w:pPr>
            <w:r w:rsidRPr="00755E31">
              <w:rPr>
                <w:noProof/>
                <w:lang w:val="sr-Cyrl-CS"/>
              </w:rPr>
              <w:t>1.</w:t>
            </w:r>
          </w:p>
        </w:tc>
        <w:tc>
          <w:tcPr>
            <w:tcW w:w="4760" w:type="dxa"/>
            <w:gridSpan w:val="2"/>
          </w:tcPr>
          <w:p w14:paraId="59566C85" w14:textId="77777777" w:rsidR="00BD28CE" w:rsidRPr="00BD28CE" w:rsidRDefault="00BD28CE" w:rsidP="002A5168">
            <w:pPr>
              <w:jc w:val="both"/>
              <w:rPr>
                <w:noProof/>
                <w:sz w:val="20"/>
                <w:szCs w:val="20"/>
              </w:rPr>
            </w:pPr>
            <w:proofErr w:type="spellStart"/>
            <w:r w:rsidRPr="00B14A83">
              <w:t>Услуге</w:t>
            </w:r>
            <w:proofErr w:type="spellEnd"/>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w:t>
            </w:r>
            <w:r w:rsidR="009B1870">
              <w:t xml:space="preserve"> </w:t>
            </w:r>
            <w:proofErr w:type="spellStart"/>
            <w:r>
              <w:t>паушал</w:t>
            </w:r>
            <w:proofErr w:type="spellEnd"/>
          </w:p>
        </w:tc>
        <w:tc>
          <w:tcPr>
            <w:tcW w:w="1891" w:type="dxa"/>
          </w:tcPr>
          <w:p w14:paraId="638E1384" w14:textId="77777777" w:rsidR="00BD28CE" w:rsidRPr="00755E31" w:rsidRDefault="00BD28CE" w:rsidP="002A5168">
            <w:pPr>
              <w:ind w:left="720"/>
              <w:rPr>
                <w:bCs/>
                <w:iCs/>
                <w:noProof/>
                <w:color w:val="002060"/>
                <w:lang w:val="ru-RU"/>
              </w:rPr>
            </w:pPr>
          </w:p>
        </w:tc>
        <w:tc>
          <w:tcPr>
            <w:tcW w:w="1120" w:type="dxa"/>
          </w:tcPr>
          <w:p w14:paraId="5C8F89B1" w14:textId="77777777" w:rsidR="00BD28CE" w:rsidRPr="00755E31" w:rsidRDefault="00BD28CE" w:rsidP="002A5168">
            <w:pPr>
              <w:ind w:left="720"/>
              <w:rPr>
                <w:bCs/>
                <w:iCs/>
                <w:noProof/>
                <w:color w:val="002060"/>
                <w:lang w:val="ru-RU"/>
              </w:rPr>
            </w:pPr>
          </w:p>
        </w:tc>
        <w:tc>
          <w:tcPr>
            <w:tcW w:w="1542" w:type="dxa"/>
          </w:tcPr>
          <w:p w14:paraId="09A223DF" w14:textId="77777777" w:rsidR="00BD28CE" w:rsidRPr="00755E31" w:rsidRDefault="00BD28CE" w:rsidP="002A5168">
            <w:pPr>
              <w:ind w:left="720"/>
              <w:rPr>
                <w:bCs/>
                <w:iCs/>
                <w:noProof/>
                <w:color w:val="002060"/>
                <w:lang w:val="ru-RU"/>
              </w:rPr>
            </w:pPr>
          </w:p>
        </w:tc>
      </w:tr>
      <w:tr w:rsidR="00DC7A31" w:rsidRPr="00755E31" w14:paraId="6F6C55EC" w14:textId="77777777" w:rsidTr="005E0A70">
        <w:trPr>
          <w:trHeight w:val="291"/>
        </w:trPr>
        <w:tc>
          <w:tcPr>
            <w:tcW w:w="623" w:type="dxa"/>
          </w:tcPr>
          <w:p w14:paraId="32BE4200" w14:textId="77777777" w:rsidR="00DC7A31" w:rsidRPr="00755E31" w:rsidRDefault="00DC7A31" w:rsidP="002A5168">
            <w:pPr>
              <w:spacing w:after="200" w:line="276" w:lineRule="auto"/>
              <w:rPr>
                <w:noProof/>
                <w:lang w:val="sr-Cyrl-CS"/>
              </w:rPr>
            </w:pPr>
            <w:r>
              <w:rPr>
                <w:noProof/>
                <w:lang w:val="sr-Cyrl-CS"/>
              </w:rPr>
              <w:t>2.</w:t>
            </w:r>
          </w:p>
        </w:tc>
        <w:tc>
          <w:tcPr>
            <w:tcW w:w="4760" w:type="dxa"/>
            <w:gridSpan w:val="2"/>
          </w:tcPr>
          <w:p w14:paraId="47F6C1DB" w14:textId="77777777" w:rsidR="00DC7A31" w:rsidRPr="00755E31" w:rsidRDefault="00DC7A31" w:rsidP="002A5168">
            <w:pPr>
              <w:ind w:left="720"/>
              <w:jc w:val="both"/>
              <w:rPr>
                <w:bCs/>
                <w:iCs/>
                <w:noProof/>
                <w:sz w:val="20"/>
                <w:szCs w:val="20"/>
                <w:lang w:val="sr-Cyrl-CS"/>
              </w:rPr>
            </w:pPr>
            <w:r>
              <w:rPr>
                <w:bCs/>
                <w:iCs/>
                <w:noProof/>
                <w:sz w:val="20"/>
                <w:szCs w:val="20"/>
                <w:lang w:val="sr-Cyrl-CS"/>
              </w:rPr>
              <w:t xml:space="preserve">Укупна месечна цена </w:t>
            </w:r>
          </w:p>
        </w:tc>
        <w:tc>
          <w:tcPr>
            <w:tcW w:w="4553" w:type="dxa"/>
            <w:gridSpan w:val="3"/>
          </w:tcPr>
          <w:p w14:paraId="6077CFD0" w14:textId="77777777" w:rsidR="00DC7A31" w:rsidRPr="00755E31" w:rsidRDefault="00DC7A31" w:rsidP="002A5168">
            <w:pPr>
              <w:ind w:left="720"/>
              <w:rPr>
                <w:bCs/>
                <w:iCs/>
                <w:noProof/>
                <w:color w:val="002060"/>
                <w:lang w:val="sr-Cyrl-CS"/>
              </w:rPr>
            </w:pPr>
          </w:p>
        </w:tc>
      </w:tr>
      <w:tr w:rsidR="00DC7A31" w:rsidRPr="00755E31" w14:paraId="3E4B432C" w14:textId="77777777" w:rsidTr="005E0A70">
        <w:trPr>
          <w:trHeight w:val="291"/>
        </w:trPr>
        <w:tc>
          <w:tcPr>
            <w:tcW w:w="623" w:type="dxa"/>
          </w:tcPr>
          <w:p w14:paraId="2A292623" w14:textId="77777777" w:rsidR="00DC7A31" w:rsidRDefault="00DC7A31" w:rsidP="002A5168">
            <w:pPr>
              <w:spacing w:after="200" w:line="276" w:lineRule="auto"/>
              <w:rPr>
                <w:noProof/>
                <w:lang w:val="sr-Cyrl-CS"/>
              </w:rPr>
            </w:pPr>
            <w:r>
              <w:rPr>
                <w:noProof/>
                <w:lang w:val="sr-Cyrl-CS"/>
              </w:rPr>
              <w:t>3.</w:t>
            </w:r>
          </w:p>
        </w:tc>
        <w:tc>
          <w:tcPr>
            <w:tcW w:w="4760" w:type="dxa"/>
            <w:gridSpan w:val="2"/>
          </w:tcPr>
          <w:p w14:paraId="07A8D9AC" w14:textId="77777777" w:rsidR="00DC7A31" w:rsidRDefault="00DC7A31" w:rsidP="002A5168">
            <w:pPr>
              <w:ind w:left="720"/>
              <w:jc w:val="both"/>
              <w:rPr>
                <w:bCs/>
                <w:iCs/>
                <w:noProof/>
                <w:sz w:val="20"/>
                <w:szCs w:val="20"/>
                <w:lang w:val="sr-Cyrl-CS"/>
              </w:rPr>
            </w:pPr>
            <w:r>
              <w:rPr>
                <w:bCs/>
                <w:iCs/>
                <w:noProof/>
                <w:sz w:val="20"/>
                <w:szCs w:val="20"/>
                <w:lang w:val="sr-Cyrl-CS"/>
              </w:rPr>
              <w:t>Укупна годишња цена без ПДВ-а</w:t>
            </w:r>
          </w:p>
        </w:tc>
        <w:tc>
          <w:tcPr>
            <w:tcW w:w="4553" w:type="dxa"/>
            <w:gridSpan w:val="3"/>
          </w:tcPr>
          <w:p w14:paraId="73B33D80" w14:textId="77777777" w:rsidR="00DC7A31" w:rsidRPr="00755E31" w:rsidRDefault="00DC7A31" w:rsidP="002A5168">
            <w:pPr>
              <w:ind w:left="720"/>
              <w:rPr>
                <w:bCs/>
                <w:iCs/>
                <w:noProof/>
                <w:color w:val="002060"/>
                <w:lang w:val="sr-Cyrl-CS"/>
              </w:rPr>
            </w:pPr>
          </w:p>
        </w:tc>
      </w:tr>
      <w:tr w:rsidR="00DC7A31" w:rsidRPr="00755E31" w14:paraId="67C621BF" w14:textId="77777777" w:rsidTr="005E0A70">
        <w:trPr>
          <w:trHeight w:val="291"/>
        </w:trPr>
        <w:tc>
          <w:tcPr>
            <w:tcW w:w="623" w:type="dxa"/>
          </w:tcPr>
          <w:p w14:paraId="685CC992" w14:textId="77777777" w:rsidR="00DC7A31" w:rsidRDefault="00DC7A31" w:rsidP="002A5168">
            <w:pPr>
              <w:spacing w:after="200" w:line="276" w:lineRule="auto"/>
              <w:rPr>
                <w:noProof/>
                <w:lang w:val="sr-Cyrl-CS"/>
              </w:rPr>
            </w:pPr>
            <w:r>
              <w:rPr>
                <w:noProof/>
                <w:lang w:val="sr-Cyrl-CS"/>
              </w:rPr>
              <w:t>4.</w:t>
            </w:r>
          </w:p>
        </w:tc>
        <w:tc>
          <w:tcPr>
            <w:tcW w:w="4760" w:type="dxa"/>
            <w:gridSpan w:val="2"/>
          </w:tcPr>
          <w:p w14:paraId="4AADD708" w14:textId="77777777" w:rsidR="00DC7A31" w:rsidRDefault="00DC7A31" w:rsidP="00633239">
            <w:pPr>
              <w:ind w:left="720"/>
              <w:jc w:val="both"/>
              <w:rPr>
                <w:bCs/>
                <w:iCs/>
                <w:noProof/>
                <w:sz w:val="20"/>
                <w:szCs w:val="20"/>
                <w:lang w:val="sr-Cyrl-CS"/>
              </w:rPr>
            </w:pPr>
            <w:r>
              <w:rPr>
                <w:bCs/>
                <w:iCs/>
                <w:noProof/>
                <w:sz w:val="20"/>
                <w:szCs w:val="20"/>
                <w:lang w:val="sr-Cyrl-CS"/>
              </w:rPr>
              <w:t xml:space="preserve">ПДВ на укупну годишњу цену </w:t>
            </w:r>
          </w:p>
        </w:tc>
        <w:tc>
          <w:tcPr>
            <w:tcW w:w="4553" w:type="dxa"/>
            <w:gridSpan w:val="3"/>
          </w:tcPr>
          <w:p w14:paraId="0A1F2474" w14:textId="77777777" w:rsidR="00DC7A31" w:rsidRPr="00755E31" w:rsidRDefault="00DC7A31" w:rsidP="002A5168">
            <w:pPr>
              <w:ind w:left="720"/>
              <w:rPr>
                <w:bCs/>
                <w:iCs/>
                <w:noProof/>
                <w:color w:val="002060"/>
                <w:lang w:val="sr-Cyrl-CS"/>
              </w:rPr>
            </w:pPr>
          </w:p>
        </w:tc>
      </w:tr>
      <w:tr w:rsidR="00DC7A31" w:rsidRPr="00755E31" w14:paraId="2EA284F2" w14:textId="77777777" w:rsidTr="005E0A70">
        <w:trPr>
          <w:trHeight w:val="291"/>
        </w:trPr>
        <w:tc>
          <w:tcPr>
            <w:tcW w:w="623" w:type="dxa"/>
          </w:tcPr>
          <w:p w14:paraId="370991A6" w14:textId="77777777" w:rsidR="00DC7A31" w:rsidRDefault="00DC7A31" w:rsidP="002A5168">
            <w:pPr>
              <w:spacing w:after="200" w:line="276" w:lineRule="auto"/>
              <w:rPr>
                <w:noProof/>
                <w:lang w:val="sr-Cyrl-CS"/>
              </w:rPr>
            </w:pPr>
            <w:r>
              <w:rPr>
                <w:noProof/>
                <w:lang w:val="sr-Cyrl-CS"/>
              </w:rPr>
              <w:t>5.</w:t>
            </w:r>
          </w:p>
        </w:tc>
        <w:tc>
          <w:tcPr>
            <w:tcW w:w="4760" w:type="dxa"/>
            <w:gridSpan w:val="2"/>
          </w:tcPr>
          <w:p w14:paraId="0525716A" w14:textId="77777777" w:rsidR="00DC7A31" w:rsidRDefault="00DC7A31" w:rsidP="002A5168">
            <w:pPr>
              <w:ind w:left="720"/>
              <w:jc w:val="both"/>
              <w:rPr>
                <w:bCs/>
                <w:iCs/>
                <w:noProof/>
                <w:sz w:val="20"/>
                <w:szCs w:val="20"/>
                <w:lang w:val="sr-Cyrl-CS"/>
              </w:rPr>
            </w:pPr>
            <w:r>
              <w:rPr>
                <w:bCs/>
                <w:iCs/>
                <w:noProof/>
                <w:sz w:val="20"/>
                <w:szCs w:val="20"/>
                <w:lang w:val="sr-Cyrl-CS"/>
              </w:rPr>
              <w:t>Укупна годишња цена  са ПДВ-ом</w:t>
            </w:r>
          </w:p>
        </w:tc>
        <w:tc>
          <w:tcPr>
            <w:tcW w:w="4553" w:type="dxa"/>
            <w:gridSpan w:val="3"/>
          </w:tcPr>
          <w:p w14:paraId="087C9666" w14:textId="77777777" w:rsidR="00DC7A31" w:rsidRPr="00755E31" w:rsidRDefault="00DC7A31" w:rsidP="002A5168">
            <w:pPr>
              <w:ind w:left="720"/>
              <w:rPr>
                <w:bCs/>
                <w:iCs/>
                <w:noProof/>
                <w:color w:val="002060"/>
                <w:lang w:val="sr-Cyrl-CS"/>
              </w:rPr>
            </w:pPr>
          </w:p>
        </w:tc>
      </w:tr>
      <w:tr w:rsidR="005E0A70" w:rsidRPr="00755E31" w14:paraId="7BB998E7" w14:textId="77777777" w:rsidTr="005E0A70">
        <w:tblPrEx>
          <w:tblLook w:val="00A0" w:firstRow="1" w:lastRow="0" w:firstColumn="1" w:lastColumn="0" w:noHBand="0" w:noVBand="0"/>
        </w:tblPrEx>
        <w:tc>
          <w:tcPr>
            <w:tcW w:w="3420" w:type="dxa"/>
            <w:gridSpan w:val="2"/>
            <w:tcBorders>
              <w:top w:val="single" w:sz="4" w:space="0" w:color="auto"/>
              <w:left w:val="single" w:sz="4" w:space="0" w:color="auto"/>
              <w:bottom w:val="single" w:sz="4" w:space="0" w:color="auto"/>
              <w:right w:val="single" w:sz="4" w:space="0" w:color="auto"/>
            </w:tcBorders>
          </w:tcPr>
          <w:p w14:paraId="2BD3131A" w14:textId="77777777" w:rsidR="005E0A70" w:rsidRPr="00755E31" w:rsidRDefault="005E0A70" w:rsidP="00C05084">
            <w:pPr>
              <w:rPr>
                <w:bCs/>
                <w:noProof/>
                <w:color w:val="000000"/>
              </w:rPr>
            </w:pPr>
          </w:p>
          <w:p w14:paraId="5B90A875" w14:textId="77777777" w:rsidR="005E0A70" w:rsidRPr="00755E31" w:rsidRDefault="005E0A70" w:rsidP="00C05084">
            <w:pPr>
              <w:rPr>
                <w:bCs/>
                <w:noProof/>
                <w:color w:val="000000"/>
              </w:rPr>
            </w:pPr>
            <w:r w:rsidRPr="00755E31">
              <w:rPr>
                <w:bCs/>
                <w:noProof/>
                <w:color w:val="000000"/>
              </w:rPr>
              <w:t>Рок и начин плаћања</w:t>
            </w:r>
          </w:p>
          <w:p w14:paraId="579B6C71" w14:textId="77777777" w:rsidR="005E0A70" w:rsidRPr="00755E31" w:rsidRDefault="005E0A70" w:rsidP="00C05084">
            <w:pPr>
              <w:rPr>
                <w:bCs/>
                <w:noProof/>
                <w:color w:val="000000"/>
              </w:rPr>
            </w:pPr>
          </w:p>
        </w:tc>
        <w:tc>
          <w:tcPr>
            <w:tcW w:w="6516" w:type="dxa"/>
            <w:gridSpan w:val="4"/>
            <w:tcBorders>
              <w:top w:val="single" w:sz="4" w:space="0" w:color="auto"/>
              <w:left w:val="single" w:sz="4" w:space="0" w:color="auto"/>
              <w:bottom w:val="single" w:sz="4" w:space="0" w:color="auto"/>
              <w:right w:val="single" w:sz="4" w:space="0" w:color="auto"/>
            </w:tcBorders>
          </w:tcPr>
          <w:p w14:paraId="009C0006" w14:textId="77777777" w:rsidR="005E0A70" w:rsidRPr="00755E31" w:rsidRDefault="005E0A70" w:rsidP="00C05084">
            <w:pPr>
              <w:rPr>
                <w:bCs/>
                <w:noProof/>
              </w:rPr>
            </w:pPr>
            <w:r w:rsidRPr="00755E31">
              <w:rPr>
                <w:bCs/>
                <w:noProof/>
              </w:rPr>
              <w:t>Месечно плаћање (за претходни месец) у року од  45</w:t>
            </w:r>
            <w:r w:rsidR="009B1870">
              <w:rPr>
                <w:bCs/>
                <w:noProof/>
              </w:rPr>
              <w:t xml:space="preserve"> </w:t>
            </w:r>
            <w:r w:rsidRPr="00755E31">
              <w:rPr>
                <w:bCs/>
                <w:noProof/>
              </w:rPr>
              <w:t>дана  од</w:t>
            </w:r>
            <w:r>
              <w:rPr>
                <w:bCs/>
                <w:noProof/>
              </w:rPr>
              <w:t xml:space="preserve"> пријема испостављене исправнe </w:t>
            </w:r>
            <w:r w:rsidRPr="00755E31">
              <w:rPr>
                <w:bCs/>
                <w:noProof/>
              </w:rPr>
              <w:t>фактуре (рачуна)</w:t>
            </w:r>
          </w:p>
        </w:tc>
      </w:tr>
      <w:tr w:rsidR="005E0A70" w:rsidRPr="00755E31" w14:paraId="700596EE" w14:textId="77777777" w:rsidTr="005E0A70">
        <w:tblPrEx>
          <w:tblLook w:val="00A0" w:firstRow="1" w:lastRow="0" w:firstColumn="1" w:lastColumn="0" w:noHBand="0" w:noVBand="0"/>
        </w:tblPrEx>
        <w:tc>
          <w:tcPr>
            <w:tcW w:w="3420" w:type="dxa"/>
            <w:gridSpan w:val="2"/>
            <w:tcBorders>
              <w:top w:val="single" w:sz="4" w:space="0" w:color="auto"/>
              <w:left w:val="single" w:sz="4" w:space="0" w:color="auto"/>
              <w:bottom w:val="single" w:sz="4" w:space="0" w:color="auto"/>
              <w:right w:val="single" w:sz="4" w:space="0" w:color="auto"/>
            </w:tcBorders>
          </w:tcPr>
          <w:p w14:paraId="1A2BD500" w14:textId="77777777" w:rsidR="005E0A70" w:rsidRPr="00755E31" w:rsidRDefault="005E0A70" w:rsidP="00C05084">
            <w:pPr>
              <w:rPr>
                <w:bCs/>
                <w:noProof/>
                <w:color w:val="000000"/>
              </w:rPr>
            </w:pPr>
            <w:r w:rsidRPr="00755E31">
              <w:rPr>
                <w:bCs/>
                <w:noProof/>
                <w:color w:val="000000"/>
              </w:rPr>
              <w:t>Важност понуде</w:t>
            </w:r>
          </w:p>
          <w:p w14:paraId="1E97226A" w14:textId="77777777" w:rsidR="005E0A70" w:rsidRPr="00755E31" w:rsidRDefault="005E0A70" w:rsidP="00C05084">
            <w:pPr>
              <w:ind w:left="720"/>
              <w:rPr>
                <w:bCs/>
                <w:noProof/>
                <w:color w:val="000000"/>
              </w:rPr>
            </w:pPr>
          </w:p>
          <w:p w14:paraId="271005F0" w14:textId="77777777" w:rsidR="005E0A70" w:rsidRPr="00755E31" w:rsidRDefault="005E0A70" w:rsidP="00C05084">
            <w:pPr>
              <w:ind w:left="720"/>
              <w:rPr>
                <w:bCs/>
                <w:noProof/>
                <w:color w:val="000000"/>
              </w:rPr>
            </w:pPr>
          </w:p>
        </w:tc>
        <w:tc>
          <w:tcPr>
            <w:tcW w:w="6516" w:type="dxa"/>
            <w:gridSpan w:val="4"/>
            <w:tcBorders>
              <w:top w:val="single" w:sz="4" w:space="0" w:color="auto"/>
              <w:left w:val="single" w:sz="4" w:space="0" w:color="auto"/>
              <w:bottom w:val="single" w:sz="4" w:space="0" w:color="auto"/>
              <w:right w:val="single" w:sz="4" w:space="0" w:color="auto"/>
            </w:tcBorders>
          </w:tcPr>
          <w:p w14:paraId="2CC0A254" w14:textId="77777777" w:rsidR="005E0A70" w:rsidRPr="00755E31" w:rsidRDefault="005E0A70" w:rsidP="00C05084">
            <w:pPr>
              <w:rPr>
                <w:bCs/>
                <w:noProof/>
                <w:color w:val="000000"/>
              </w:rPr>
            </w:pPr>
            <w:r w:rsidRPr="00755E31">
              <w:rPr>
                <w:bCs/>
                <w:noProof/>
                <w:color w:val="000000"/>
              </w:rPr>
              <w:t xml:space="preserve">___________ дана од дана отварања понуда </w:t>
            </w:r>
          </w:p>
          <w:p w14:paraId="752037B2" w14:textId="77777777" w:rsidR="005E0A70" w:rsidRPr="00755E31" w:rsidRDefault="005E0A70" w:rsidP="00C05084">
            <w:pPr>
              <w:rPr>
                <w:bCs/>
                <w:noProof/>
                <w:color w:val="000000"/>
              </w:rPr>
            </w:pPr>
            <w:r w:rsidRPr="00755E31">
              <w:rPr>
                <w:bCs/>
                <w:noProof/>
                <w:color w:val="000000"/>
              </w:rPr>
              <w:t xml:space="preserve">(најмање </w:t>
            </w:r>
            <w:r w:rsidRPr="00755E31">
              <w:rPr>
                <w:bCs/>
                <w:noProof/>
              </w:rPr>
              <w:t>30 дана</w:t>
            </w:r>
            <w:r w:rsidR="009B1870">
              <w:rPr>
                <w:bCs/>
                <w:noProof/>
              </w:rPr>
              <w:t xml:space="preserve"> </w:t>
            </w:r>
            <w:r w:rsidRPr="00755E31">
              <w:rPr>
                <w:bCs/>
                <w:noProof/>
                <w:color w:val="000000"/>
              </w:rPr>
              <w:t>од дана отварања понуда)</w:t>
            </w:r>
          </w:p>
        </w:tc>
      </w:tr>
    </w:tbl>
    <w:p w14:paraId="217C1EA0" w14:textId="77777777" w:rsidR="00BD28CE" w:rsidRDefault="00BD28CE" w:rsidP="00BD28CE">
      <w:pPr>
        <w:spacing w:after="200" w:line="276" w:lineRule="auto"/>
        <w:rPr>
          <w:bCs/>
          <w:iCs/>
          <w:noProof/>
          <w:u w:val="single"/>
          <w:lang w:val="sr-Cyrl-CS"/>
        </w:rPr>
      </w:pPr>
    </w:p>
    <w:p w14:paraId="31AFA4D6" w14:textId="77777777" w:rsidR="00BD28CE" w:rsidRPr="00755E31" w:rsidRDefault="00BD28CE" w:rsidP="00BD28CE">
      <w:pPr>
        <w:spacing w:after="200" w:line="276" w:lineRule="auto"/>
        <w:rPr>
          <w:bCs/>
          <w:iCs/>
          <w:noProof/>
          <w:u w:val="single"/>
          <w:lang w:val="sr-Cyrl-CS"/>
        </w:rPr>
      </w:pPr>
      <w:r w:rsidRPr="00755E31">
        <w:rPr>
          <w:bCs/>
          <w:iCs/>
          <w:noProof/>
          <w:u w:val="single"/>
          <w:lang w:val="sr-Cyrl-CS"/>
        </w:rPr>
        <w:t xml:space="preserve">Упутство за попуњавање обрасца структуре цене: </w:t>
      </w:r>
    </w:p>
    <w:p w14:paraId="3A536EDF" w14:textId="77777777" w:rsidR="00BD28CE" w:rsidRPr="00755E31" w:rsidRDefault="00BD28CE" w:rsidP="00BD28CE">
      <w:pPr>
        <w:ind w:left="90"/>
        <w:rPr>
          <w:bCs/>
          <w:iCs/>
          <w:noProof/>
          <w:sz w:val="20"/>
          <w:szCs w:val="20"/>
          <w:u w:val="single"/>
          <w:lang w:val="sr-Cyrl-CS"/>
        </w:rPr>
      </w:pPr>
      <w:r w:rsidRPr="00755E31">
        <w:rPr>
          <w:bCs/>
          <w:iCs/>
          <w:noProof/>
          <w:sz w:val="20"/>
          <w:szCs w:val="20"/>
          <w:lang w:val="sr-Cyrl-CS"/>
        </w:rPr>
        <w:t>Понуђачи треба да попуне образац структуре цене тако што ће:</w:t>
      </w:r>
    </w:p>
    <w:p w14:paraId="2DD145A4" w14:textId="77777777" w:rsidR="00BD28CE" w:rsidRPr="00755E31" w:rsidRDefault="00BD28CE" w:rsidP="00BD28CE">
      <w:pPr>
        <w:ind w:left="90"/>
        <w:jc w:val="both"/>
        <w:rPr>
          <w:bCs/>
          <w:iCs/>
          <w:noProof/>
          <w:sz w:val="20"/>
          <w:szCs w:val="20"/>
          <w:lang w:val="sr-Cyrl-CS"/>
        </w:rPr>
      </w:pPr>
      <w:r w:rsidRPr="00755E31">
        <w:rPr>
          <w:bCs/>
          <w:iCs/>
          <w:noProof/>
          <w:sz w:val="20"/>
          <w:szCs w:val="20"/>
          <w:lang w:val="sr-Cyrl-CS"/>
        </w:rPr>
        <w:t xml:space="preserve">- у табели,  колона бр.  II. уписати колико износи месечна  цена </w:t>
      </w:r>
      <w:r>
        <w:rPr>
          <w:bCs/>
          <w:iCs/>
          <w:noProof/>
          <w:sz w:val="20"/>
          <w:szCs w:val="20"/>
          <w:lang w:val="sr-Cyrl-CS"/>
        </w:rPr>
        <w:t xml:space="preserve">одржавање телефонских линија и апарата </w:t>
      </w:r>
      <w:r w:rsidRPr="00755E31">
        <w:rPr>
          <w:bCs/>
          <w:iCs/>
          <w:noProof/>
          <w:sz w:val="20"/>
          <w:szCs w:val="20"/>
          <w:lang w:val="sr-Cyrl-CS"/>
        </w:rPr>
        <w:t xml:space="preserve"> без ПДВ-а за тражени предмет набавке </w:t>
      </w:r>
    </w:p>
    <w:p w14:paraId="50697C3E" w14:textId="77777777" w:rsidR="00BD28CE" w:rsidRPr="00755E31" w:rsidRDefault="00BD28CE" w:rsidP="00BD28CE">
      <w:pPr>
        <w:ind w:left="90"/>
        <w:jc w:val="both"/>
        <w:rPr>
          <w:bCs/>
          <w:iCs/>
          <w:noProof/>
          <w:sz w:val="20"/>
          <w:szCs w:val="20"/>
          <w:lang w:val="sr-Cyrl-CS"/>
        </w:rPr>
      </w:pPr>
      <w:r w:rsidRPr="00755E31">
        <w:rPr>
          <w:bCs/>
          <w:iCs/>
          <w:noProof/>
          <w:sz w:val="20"/>
          <w:szCs w:val="20"/>
          <w:lang w:val="sr-Cyrl-CS"/>
        </w:rPr>
        <w:t>- у табели,  колона бр.  III</w:t>
      </w:r>
      <w:r>
        <w:rPr>
          <w:bCs/>
          <w:iCs/>
          <w:noProof/>
          <w:sz w:val="20"/>
          <w:szCs w:val="20"/>
          <w:lang w:val="sr-Cyrl-CS"/>
        </w:rPr>
        <w:t xml:space="preserve">. уписати колико износи   ПДВ  </w:t>
      </w:r>
      <w:r w:rsidRPr="00755E31">
        <w:rPr>
          <w:bCs/>
          <w:iCs/>
          <w:noProof/>
          <w:sz w:val="20"/>
          <w:szCs w:val="20"/>
          <w:lang w:val="sr-Cyrl-CS"/>
        </w:rPr>
        <w:t>за тражени предмет набавке,</w:t>
      </w:r>
    </w:p>
    <w:p w14:paraId="79D0444A" w14:textId="77777777" w:rsidR="00BD28CE" w:rsidRPr="00755E31" w:rsidRDefault="00BD28CE" w:rsidP="00BD28CE">
      <w:pPr>
        <w:ind w:left="90"/>
        <w:jc w:val="both"/>
        <w:rPr>
          <w:bCs/>
          <w:iCs/>
          <w:noProof/>
          <w:sz w:val="20"/>
          <w:szCs w:val="20"/>
          <w:lang w:val="sr-Cyrl-CS"/>
        </w:rPr>
      </w:pPr>
      <w:r w:rsidRPr="00755E31">
        <w:rPr>
          <w:bCs/>
          <w:iCs/>
          <w:noProof/>
          <w:sz w:val="20"/>
          <w:szCs w:val="20"/>
          <w:lang w:val="sr-Cyrl-CS"/>
        </w:rPr>
        <w:t xml:space="preserve">- у табели  колона бр.  IV. уписати колико износи укупна цена са ПДВ-ом за тражени предмет набавке, </w:t>
      </w:r>
    </w:p>
    <w:p w14:paraId="45D8CF0E" w14:textId="77777777" w:rsidR="00BD28CE" w:rsidRDefault="00BD28CE" w:rsidP="00BD28CE">
      <w:pPr>
        <w:rPr>
          <w:bCs/>
          <w:iCs/>
          <w:noProof/>
          <w:sz w:val="20"/>
          <w:szCs w:val="20"/>
          <w:lang w:val="sr-Cyrl-CS"/>
        </w:rPr>
      </w:pPr>
    </w:p>
    <w:p w14:paraId="298C35D0" w14:textId="77777777" w:rsidR="002811F0" w:rsidRPr="002811F0" w:rsidRDefault="002811F0" w:rsidP="00F42499">
      <w:pPr>
        <w:spacing w:before="120" w:after="120"/>
        <w:rPr>
          <w:rFonts w:eastAsia="Consolas" w:cs="Consolas"/>
          <w:lang w:val="sr-Cyrl-CS"/>
        </w:rPr>
      </w:pPr>
    </w:p>
    <w:p w14:paraId="02F92B5B" w14:textId="77777777" w:rsidR="00F42499" w:rsidRDefault="00F42499" w:rsidP="00F42499">
      <w:pPr>
        <w:spacing w:before="12" w:line="240" w:lineRule="exact"/>
        <w:rPr>
          <w:u w:val="single"/>
          <w:lang w:val="sr-Cyrl-CS"/>
        </w:rPr>
      </w:pPr>
    </w:p>
    <w:p w14:paraId="2C00FDC7" w14:textId="77777777"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14:paraId="3D148C38" w14:textId="77777777"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14:paraId="5854116A" w14:textId="77777777"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14:paraId="2C2CFDE1" w14:textId="77777777" w:rsidR="00F42499" w:rsidRDefault="00F42499" w:rsidP="00F42499">
      <w:pPr>
        <w:ind w:right="-687"/>
        <w:jc w:val="both"/>
        <w:rPr>
          <w:rFonts w:eastAsia="Calibri"/>
          <w:b/>
          <w:i/>
          <w:sz w:val="20"/>
          <w:szCs w:val="20"/>
        </w:rPr>
      </w:pPr>
      <w:r>
        <w:rPr>
          <w:rFonts w:eastAsia="Calibri"/>
          <w:b/>
          <w:sz w:val="20"/>
          <w:szCs w:val="20"/>
        </w:rPr>
        <w:t>(</w:t>
      </w:r>
      <w:proofErr w:type="spellStart"/>
      <w:r>
        <w:rPr>
          <w:rFonts w:eastAsia="Calibri"/>
          <w:b/>
          <w:i/>
          <w:sz w:val="20"/>
          <w:szCs w:val="20"/>
        </w:rPr>
        <w:t>потписодговорноглица</w:t>
      </w:r>
      <w:proofErr w:type="spellEnd"/>
      <w:r>
        <w:rPr>
          <w:rFonts w:eastAsia="Calibri"/>
          <w:b/>
          <w:i/>
          <w:sz w:val="20"/>
          <w:szCs w:val="20"/>
        </w:rPr>
        <w:t>)</w:t>
      </w:r>
    </w:p>
    <w:p w14:paraId="55146991" w14:textId="77777777" w:rsidR="00F42499" w:rsidRDefault="00F42499" w:rsidP="00F42499">
      <w:pPr>
        <w:spacing w:after="200"/>
        <w:rPr>
          <w:rFonts w:eastAsia="Calibri"/>
          <w:b/>
          <w:lang w:val="sr-Cyrl-CS"/>
        </w:rPr>
      </w:pPr>
    </w:p>
    <w:p w14:paraId="0B22CECC" w14:textId="77777777" w:rsidR="00FF78EB" w:rsidRDefault="00FF78EB" w:rsidP="00F42499">
      <w:pPr>
        <w:spacing w:after="200"/>
        <w:rPr>
          <w:rFonts w:eastAsia="Calibri"/>
          <w:b/>
        </w:rPr>
      </w:pPr>
    </w:p>
    <w:p w14:paraId="516429E5" w14:textId="77777777" w:rsidR="00FF78EB" w:rsidRDefault="00FF78EB" w:rsidP="00F42499">
      <w:pPr>
        <w:spacing w:after="200"/>
        <w:rPr>
          <w:rFonts w:eastAsia="Calibri"/>
          <w:b/>
        </w:rPr>
      </w:pPr>
    </w:p>
    <w:p w14:paraId="0AA82277"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6F3EF4C3"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5D40CC42"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19E8DDB7"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158E71E0"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14B3614A"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40A80F3A"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0A5CF885"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2BB6AEA1"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1A5625B1"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75F0AA8C"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2CCBC65B"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20855086"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356EF8C0"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7D49AFF1"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0EEFBAB9"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1DDAFC96"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7518D4DD"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54AB2256"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4451276A"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7861F61B"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612B5986" w14:textId="77777777" w:rsidR="00A32563" w:rsidRDefault="00A32563" w:rsidP="00A32563">
      <w:pPr>
        <w:shd w:val="clear" w:color="auto" w:fill="FFFFFF" w:themeFill="background1"/>
        <w:tabs>
          <w:tab w:val="left" w:pos="3369"/>
          <w:tab w:val="center" w:pos="5207"/>
        </w:tabs>
        <w:jc w:val="center"/>
        <w:rPr>
          <w:b/>
          <w:color w:val="000000" w:themeColor="text1"/>
          <w:lang w:val="sr-Cyrl-CS"/>
        </w:rPr>
      </w:pPr>
    </w:p>
    <w:p w14:paraId="5716634A" w14:textId="77777777" w:rsidR="00A32563" w:rsidRPr="00FA3128" w:rsidRDefault="00A32563" w:rsidP="00A32563">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14:paraId="10EBE028" w14:textId="77777777" w:rsidR="00A32563" w:rsidRPr="00A32563" w:rsidRDefault="00A32563" w:rsidP="00A32563">
      <w:pPr>
        <w:ind w:left="810"/>
        <w:rPr>
          <w:b/>
          <w:highlight w:val="lightGray"/>
          <w:lang w:val="sr-Cyrl-CS"/>
        </w:rPr>
      </w:pPr>
    </w:p>
    <w:p w14:paraId="440322F1" w14:textId="77777777" w:rsidR="00A32563" w:rsidRDefault="00A32563" w:rsidP="00A32563">
      <w:pPr>
        <w:jc w:val="center"/>
        <w:rPr>
          <w:b/>
          <w:lang w:val="sr-Cyrl-CS"/>
        </w:rPr>
      </w:pPr>
      <w:r w:rsidRPr="00A1254B">
        <w:rPr>
          <w:b/>
          <w:lang w:val="sr-Cyrl-CS"/>
        </w:rPr>
        <w:t>УГОВОР О ПРУЖАЊУ УСЛУГА</w:t>
      </w:r>
    </w:p>
    <w:p w14:paraId="47604B2C" w14:textId="77777777" w:rsidR="00A32563" w:rsidRPr="00A32563" w:rsidRDefault="00A32563" w:rsidP="00A32563">
      <w:pPr>
        <w:jc w:val="center"/>
        <w:rPr>
          <w:rStyle w:val="Emphasis"/>
          <w:i w:val="0"/>
          <w:color w:val="000000"/>
        </w:rPr>
      </w:pPr>
      <w:r>
        <w:rPr>
          <w:rStyle w:val="Emphasis"/>
          <w:color w:val="000000"/>
          <w:lang w:val="sr-Cyrl-CS"/>
        </w:rPr>
        <w:t>-</w:t>
      </w:r>
      <w:r w:rsidRPr="00A32563">
        <w:rPr>
          <w:rStyle w:val="Emphasis"/>
          <w:i w:val="0"/>
          <w:color w:val="000000"/>
          <w:lang w:val="sr-Cyrl-CS"/>
        </w:rPr>
        <w:t>Набавка</w:t>
      </w:r>
      <w:r w:rsidR="009B1870">
        <w:rPr>
          <w:rStyle w:val="Emphasis"/>
          <w:i w:val="0"/>
          <w:color w:val="000000"/>
        </w:rPr>
        <w:t xml:space="preserve"> </w:t>
      </w:r>
      <w:proofErr w:type="spellStart"/>
      <w:r>
        <w:t>у</w:t>
      </w:r>
      <w:r w:rsidRPr="00B14A83">
        <w:t>слуге</w:t>
      </w:r>
      <w:proofErr w:type="spellEnd"/>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rsidR="009B1870">
        <w:t xml:space="preserve"> </w:t>
      </w:r>
      <w:proofErr w:type="spellStart"/>
      <w:r>
        <w:t>објектима</w:t>
      </w:r>
      <w:proofErr w:type="spellEnd"/>
      <w:r w:rsidR="009B1870">
        <w:t xml:space="preserve"> </w:t>
      </w:r>
      <w:proofErr w:type="spellStart"/>
      <w:r>
        <w:t>Центра</w:t>
      </w:r>
      <w:proofErr w:type="spellEnd"/>
      <w:r w:rsidR="009B1870">
        <w:t xml:space="preserve"> </w:t>
      </w:r>
      <w:proofErr w:type="spellStart"/>
      <w:r>
        <w:t>за</w:t>
      </w:r>
      <w:proofErr w:type="spellEnd"/>
      <w:r w:rsidR="009B1870">
        <w:t xml:space="preserve"> </w:t>
      </w:r>
      <w:proofErr w:type="spellStart"/>
      <w:r>
        <w:t>заштиту</w:t>
      </w:r>
      <w:proofErr w:type="spellEnd"/>
      <w:r w:rsidR="009B1870">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proofErr w:type="spellStart"/>
      <w:r>
        <w:t>ул</w:t>
      </w:r>
      <w:proofErr w:type="spellEnd"/>
      <w:r>
        <w:t xml:space="preserve">. </w:t>
      </w:r>
      <w:proofErr w:type="spellStart"/>
      <w:r>
        <w:t>Звечанска</w:t>
      </w:r>
      <w:proofErr w:type="spellEnd"/>
      <w:r>
        <w:t xml:space="preserve"> </w:t>
      </w:r>
      <w:proofErr w:type="spellStart"/>
      <w:r>
        <w:t>бр</w:t>
      </w:r>
      <w:proofErr w:type="spellEnd"/>
      <w:r>
        <w:t>. 7</w:t>
      </w:r>
      <w:r w:rsidR="00BA6C6B">
        <w:t>-</w:t>
      </w:r>
    </w:p>
    <w:p w14:paraId="5430A5BC" w14:textId="77777777" w:rsidR="00A32563" w:rsidRPr="002676AD" w:rsidRDefault="00A32563" w:rsidP="00A32563">
      <w:pPr>
        <w:ind w:left="1425"/>
        <w:jc w:val="both"/>
        <w:rPr>
          <w:b/>
          <w:i/>
        </w:rPr>
      </w:pPr>
    </w:p>
    <w:p w14:paraId="6952F376" w14:textId="77777777" w:rsidR="00A32563" w:rsidRDefault="00A32563" w:rsidP="00A32563">
      <w:pPr>
        <w:jc w:val="both"/>
        <w:rPr>
          <w:b/>
          <w:i/>
        </w:rPr>
      </w:pPr>
      <w:r w:rsidRPr="00A1254B">
        <w:rPr>
          <w:b/>
          <w:lang w:val="sr-Cyrl-CS"/>
        </w:rPr>
        <w:tab/>
      </w:r>
      <w:r w:rsidRPr="00A1254B">
        <w:rPr>
          <w:b/>
          <w:i/>
          <w:lang w:val="sr-Cyrl-CS"/>
        </w:rPr>
        <w:t>Закључен између уговорних страна:</w:t>
      </w:r>
    </w:p>
    <w:p w14:paraId="2E52F1BA" w14:textId="77777777" w:rsidR="00A32563" w:rsidRPr="00525BBB" w:rsidRDefault="00A32563" w:rsidP="00A32563">
      <w:pPr>
        <w:jc w:val="both"/>
        <w:rPr>
          <w:b/>
          <w:i/>
        </w:rPr>
      </w:pPr>
    </w:p>
    <w:p w14:paraId="3F1029B6" w14:textId="77777777" w:rsidR="00A32563" w:rsidRPr="00A1254B" w:rsidRDefault="00A32563" w:rsidP="00A32563">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6A1D0D59" w14:textId="77777777" w:rsidR="00A32563" w:rsidRPr="00A1254B" w:rsidRDefault="00A32563" w:rsidP="00A32563">
      <w:pPr>
        <w:ind w:left="708"/>
        <w:jc w:val="both"/>
        <w:rPr>
          <w:lang w:val="sr-Cyrl-CS"/>
        </w:rPr>
      </w:pPr>
    </w:p>
    <w:p w14:paraId="7795EE30" w14:textId="77777777" w:rsidR="00A32563" w:rsidRPr="00A1254B" w:rsidRDefault="00A32563" w:rsidP="00A32563">
      <w:pPr>
        <w:jc w:val="both"/>
        <w:rPr>
          <w:b/>
          <w:i/>
          <w:lang w:val="sr-Cyrl-CS"/>
        </w:rPr>
      </w:pPr>
      <w:r w:rsidRPr="00A1254B">
        <w:rPr>
          <w:b/>
          <w:i/>
          <w:lang w:val="sr-Cyrl-CS"/>
        </w:rPr>
        <w:t xml:space="preserve">и </w:t>
      </w:r>
    </w:p>
    <w:p w14:paraId="4DDFA5FE" w14:textId="77777777" w:rsidR="00A32563" w:rsidRDefault="00A32563" w:rsidP="00A32563">
      <w:pPr>
        <w:jc w:val="both"/>
        <w:rPr>
          <w:b/>
          <w:lang w:val="sr-Cyrl-CS"/>
        </w:rPr>
      </w:pPr>
    </w:p>
    <w:p w14:paraId="17EFD32C" w14:textId="77777777" w:rsidR="00A32563" w:rsidRDefault="00A32563" w:rsidP="00A32563">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668506EA" w14:textId="77777777" w:rsidR="00A32563" w:rsidRPr="003019BD" w:rsidRDefault="00A32563" w:rsidP="00A32563">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1867273C" w14:textId="77777777" w:rsidR="00A32563" w:rsidRPr="00A1254B" w:rsidRDefault="00A32563" w:rsidP="00A32563">
      <w:pPr>
        <w:ind w:left="708"/>
        <w:jc w:val="both"/>
        <w:rPr>
          <w:i/>
          <w:lang w:val="sr-Cyrl-CS"/>
        </w:rPr>
      </w:pPr>
    </w:p>
    <w:p w14:paraId="4858F5AC" w14:textId="77777777" w:rsidR="00A32563" w:rsidRPr="00A1254B" w:rsidRDefault="00A32563" w:rsidP="00A32563">
      <w:pPr>
        <w:ind w:left="708"/>
        <w:jc w:val="both"/>
        <w:rPr>
          <w:i/>
          <w:lang w:val="sr-Cyrl-CS"/>
        </w:rPr>
      </w:pPr>
    </w:p>
    <w:p w14:paraId="17D5AF43" w14:textId="77777777" w:rsidR="00A32563" w:rsidRPr="00A1254B" w:rsidRDefault="00A32563" w:rsidP="00A32563">
      <w:pPr>
        <w:jc w:val="center"/>
        <w:rPr>
          <w:b/>
          <w:lang w:val="sr-Cyrl-CS"/>
        </w:rPr>
      </w:pPr>
      <w:r w:rsidRPr="00A1254B">
        <w:rPr>
          <w:b/>
          <w:lang w:val="sr-Cyrl-CS"/>
        </w:rPr>
        <w:t>Члан 1.</w:t>
      </w:r>
    </w:p>
    <w:p w14:paraId="7BB166C4" w14:textId="77777777" w:rsidR="00A32563" w:rsidRDefault="00A32563" w:rsidP="00A32563">
      <w:pPr>
        <w:numPr>
          <w:ilvl w:val="1"/>
          <w:numId w:val="42"/>
        </w:numPr>
        <w:tabs>
          <w:tab w:val="clear" w:pos="360"/>
          <w:tab w:val="num" w:pos="0"/>
        </w:tabs>
        <w:jc w:val="both"/>
        <w:rPr>
          <w:lang w:val="sr-Cyrl-CS"/>
        </w:rPr>
      </w:pPr>
      <w:r w:rsidRPr="00A1254B">
        <w:rPr>
          <w:lang w:val="sr-Cyrl-CS"/>
        </w:rPr>
        <w:t>Уговорне стране констатују:</w:t>
      </w:r>
    </w:p>
    <w:p w14:paraId="5FC06DB4" w14:textId="77777777" w:rsidR="00A32563" w:rsidRPr="00A32563" w:rsidRDefault="00A32563" w:rsidP="00A32563">
      <w:pPr>
        <w:ind w:firstLine="851"/>
        <w:jc w:val="both"/>
        <w:rPr>
          <w:rStyle w:val="Emphasis"/>
          <w:i w:val="0"/>
          <w:iCs w:val="0"/>
        </w:rPr>
      </w:pPr>
      <w:r w:rsidRPr="00A32563">
        <w:rPr>
          <w:lang w:val="sr-Cyrl-CS"/>
        </w:rPr>
        <w:t xml:space="preserve">- да је наручилац спровео поступак набавке услуге- </w:t>
      </w:r>
      <w:proofErr w:type="spellStart"/>
      <w:r w:rsidRPr="00B14A83">
        <w:t>Услуге</w:t>
      </w:r>
      <w:proofErr w:type="spellEnd"/>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rsidR="009B1870">
        <w:t xml:space="preserve"> </w:t>
      </w:r>
      <w:proofErr w:type="spellStart"/>
      <w:r>
        <w:t>објектима</w:t>
      </w:r>
      <w:proofErr w:type="spellEnd"/>
      <w:r w:rsidR="009B1870">
        <w:t xml:space="preserve"> </w:t>
      </w:r>
      <w:proofErr w:type="spellStart"/>
      <w:r>
        <w:t>Центра</w:t>
      </w:r>
      <w:proofErr w:type="spellEnd"/>
      <w:r w:rsidR="009B1870">
        <w:t xml:space="preserve"> </w:t>
      </w:r>
      <w:proofErr w:type="spellStart"/>
      <w:r>
        <w:t>за</w:t>
      </w:r>
      <w:proofErr w:type="spellEnd"/>
      <w:r w:rsidR="009B1870">
        <w:t xml:space="preserve"> </w:t>
      </w:r>
      <w:proofErr w:type="spellStart"/>
      <w:r>
        <w:t>заштиту</w:t>
      </w:r>
      <w:proofErr w:type="spellEnd"/>
      <w:r w:rsidR="009B1870">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proofErr w:type="spellStart"/>
      <w:r>
        <w:t>ул</w:t>
      </w:r>
      <w:proofErr w:type="spellEnd"/>
      <w:r>
        <w:t xml:space="preserve">. </w:t>
      </w:r>
      <w:proofErr w:type="spellStart"/>
      <w:r>
        <w:t>Звечанска</w:t>
      </w:r>
      <w:proofErr w:type="spellEnd"/>
      <w:r>
        <w:t xml:space="preserve"> </w:t>
      </w:r>
      <w:proofErr w:type="spellStart"/>
      <w:r>
        <w:t>бр</w:t>
      </w:r>
      <w:proofErr w:type="spellEnd"/>
      <w:r>
        <w:t>. 7.</w:t>
      </w:r>
    </w:p>
    <w:p w14:paraId="743D8002" w14:textId="77777777" w:rsidR="00A32563" w:rsidRPr="00A32563" w:rsidRDefault="00A32563" w:rsidP="00A32563">
      <w:pPr>
        <w:numPr>
          <w:ilvl w:val="2"/>
          <w:numId w:val="42"/>
        </w:numPr>
        <w:tabs>
          <w:tab w:val="num" w:pos="0"/>
        </w:tabs>
        <w:ind w:firstLine="709"/>
        <w:jc w:val="both"/>
        <w:rPr>
          <w:lang w:val="sr-Cyrl-CS"/>
        </w:rPr>
      </w:pP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14:paraId="7664C2F6" w14:textId="182AEE9F" w:rsidR="00A32563" w:rsidRPr="003019BD" w:rsidRDefault="00A32563" w:rsidP="00A32563">
      <w:pPr>
        <w:numPr>
          <w:ilvl w:val="1"/>
          <w:numId w:val="42"/>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rsidR="000B7BF0">
        <w:rPr>
          <w:lang w:val="sr-Cyrl-RS"/>
        </w:rPr>
        <w:t xml:space="preserve"> </w:t>
      </w:r>
      <w:proofErr w:type="spellStart"/>
      <w:r>
        <w:t>објектима</w:t>
      </w:r>
      <w:proofErr w:type="spellEnd"/>
      <w:r w:rsidR="000B7BF0">
        <w:rPr>
          <w:lang w:val="sr-Cyrl-RS"/>
        </w:rPr>
        <w:t xml:space="preserve"> </w:t>
      </w:r>
      <w:proofErr w:type="spellStart"/>
      <w:r>
        <w:t>Центра</w:t>
      </w:r>
      <w:proofErr w:type="spellEnd"/>
      <w:r w:rsidR="000B7BF0">
        <w:rPr>
          <w:lang w:val="sr-Cyrl-RS"/>
        </w:rPr>
        <w:t xml:space="preserve"> </w:t>
      </w:r>
      <w:proofErr w:type="spellStart"/>
      <w:r>
        <w:t>за</w:t>
      </w:r>
      <w:proofErr w:type="spellEnd"/>
      <w:r w:rsidR="000B7BF0">
        <w:rPr>
          <w:lang w:val="sr-Cyrl-RS"/>
        </w:rPr>
        <w:t xml:space="preserve"> </w:t>
      </w:r>
      <w:proofErr w:type="spellStart"/>
      <w:r>
        <w:t>заштиту</w:t>
      </w:r>
      <w:proofErr w:type="spellEnd"/>
      <w:r w:rsidR="000B7BF0">
        <w:rPr>
          <w:lang w:val="sr-Cyrl-RS"/>
        </w:rPr>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proofErr w:type="spellStart"/>
      <w:r>
        <w:t>ул</w:t>
      </w:r>
      <w:proofErr w:type="spellEnd"/>
      <w:r>
        <w:t xml:space="preserve">. </w:t>
      </w:r>
      <w:proofErr w:type="spellStart"/>
      <w:r>
        <w:t>Звечанска</w:t>
      </w:r>
      <w:proofErr w:type="spellEnd"/>
      <w:r>
        <w:t xml:space="preserve"> </w:t>
      </w:r>
      <w:proofErr w:type="spellStart"/>
      <w:r>
        <w:t>бр</w:t>
      </w:r>
      <w:proofErr w:type="spellEnd"/>
      <w:r>
        <w:t>. 7</w:t>
      </w:r>
      <w:r w:rsidRPr="003019BD">
        <w:rPr>
          <w:rStyle w:val="Emphasis"/>
          <w:color w:val="000000"/>
        </w:rPr>
        <w:t>.</w:t>
      </w:r>
      <w:r w:rsidRPr="003019BD">
        <w:rPr>
          <w:u w:val="single"/>
          <w:lang w:val="sr-Cyrl-CS"/>
        </w:rPr>
        <w:t xml:space="preserve"> (попуњава Наручилац).</w:t>
      </w:r>
    </w:p>
    <w:p w14:paraId="1298497C" w14:textId="77777777" w:rsidR="00A32563" w:rsidRPr="00A1254B" w:rsidRDefault="00A32563" w:rsidP="00A32563">
      <w:pPr>
        <w:ind w:left="708"/>
        <w:jc w:val="both"/>
        <w:rPr>
          <w:lang w:val="sr-Cyrl-CS"/>
        </w:rPr>
      </w:pPr>
    </w:p>
    <w:p w14:paraId="7747E619" w14:textId="77777777" w:rsidR="00A32563" w:rsidRPr="00A1254B" w:rsidRDefault="00A32563" w:rsidP="00A32563">
      <w:pPr>
        <w:jc w:val="center"/>
        <w:rPr>
          <w:b/>
          <w:lang w:val="sr-Cyrl-CS"/>
        </w:rPr>
      </w:pPr>
      <w:r w:rsidRPr="00A1254B">
        <w:rPr>
          <w:b/>
          <w:lang w:val="sr-Cyrl-CS"/>
        </w:rPr>
        <w:t>Члан 2.</w:t>
      </w:r>
    </w:p>
    <w:p w14:paraId="1C5334EF" w14:textId="24A412BC" w:rsidR="00A32563" w:rsidRDefault="00A32563" w:rsidP="00A32563">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4A2957">
        <w:rPr>
          <w:color w:val="000000"/>
        </w:rPr>
        <w:t>2</w:t>
      </w:r>
      <w:r w:rsidR="000B7BF0">
        <w:rPr>
          <w:color w:val="000000"/>
          <w:lang w:val="sr-Cyrl-RS"/>
        </w:rPr>
        <w:t>5</w:t>
      </w:r>
      <w:r w:rsidRPr="00BC5F48">
        <w:rPr>
          <w:color w:val="000000"/>
          <w:lang w:val="ru-RU"/>
        </w:rPr>
        <w:t>. годину.</w:t>
      </w:r>
      <w:r w:rsidR="004A2957">
        <w:rPr>
          <w:color w:val="000000"/>
        </w:rPr>
        <w:t xml:space="preserve"> </w:t>
      </w:r>
      <w:r w:rsidRPr="00A1254B">
        <w:rPr>
          <w:lang w:val="ru-RU"/>
        </w:rPr>
        <w:t>Уговор се сматра закљученим на дан када су га потписали овлашћени заступници обе</w:t>
      </w:r>
      <w:r w:rsidR="004A2957">
        <w:t xml:space="preserve"> </w:t>
      </w:r>
      <w:r w:rsidRPr="00A1254B">
        <w:rPr>
          <w:lang w:val="ru-RU"/>
        </w:rPr>
        <w:t>уговорне стране, а ако га овлашћени заступници нису потписали на исти дан, Уговор се</w:t>
      </w:r>
      <w:r w:rsidR="009B1870">
        <w:t xml:space="preserve"> </w:t>
      </w:r>
      <w:r w:rsidRPr="00A1254B">
        <w:rPr>
          <w:lang w:val="ru-RU"/>
        </w:rPr>
        <w:t>сматра закљученим на дан другог потписа по временском редоследу.</w:t>
      </w:r>
    </w:p>
    <w:p w14:paraId="3F22855F" w14:textId="77777777" w:rsidR="00A32563" w:rsidRDefault="00A32563" w:rsidP="00A32563">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sidR="009B1870">
        <w:t xml:space="preserve"> </w:t>
      </w:r>
      <w:r w:rsidRPr="00A1254B">
        <w:rPr>
          <w:lang w:val="ru-RU"/>
        </w:rPr>
        <w:t>ов</w:t>
      </w:r>
      <w:r>
        <w:rPr>
          <w:lang w:val="ru-RU"/>
        </w:rPr>
        <w:t>л</w:t>
      </w:r>
      <w:r w:rsidRPr="00A1254B">
        <w:rPr>
          <w:lang w:val="ru-RU"/>
        </w:rPr>
        <w:t>ашћених лица уговорних страна.</w:t>
      </w:r>
    </w:p>
    <w:p w14:paraId="2A637178" w14:textId="77777777" w:rsidR="00A32563" w:rsidRDefault="00A32563" w:rsidP="00A32563">
      <w:pPr>
        <w:jc w:val="both"/>
      </w:pPr>
    </w:p>
    <w:p w14:paraId="4404C7E9" w14:textId="77777777" w:rsidR="00A32563" w:rsidRDefault="00A32563" w:rsidP="00A32563">
      <w:pPr>
        <w:tabs>
          <w:tab w:val="left" w:pos="3604"/>
        </w:tabs>
        <w:jc w:val="both"/>
      </w:pPr>
      <w:r>
        <w:tab/>
      </w:r>
    </w:p>
    <w:p w14:paraId="0675FBC8" w14:textId="77777777" w:rsidR="00A32563" w:rsidRDefault="00A32563" w:rsidP="00A32563">
      <w:pPr>
        <w:tabs>
          <w:tab w:val="left" w:pos="3604"/>
        </w:tabs>
        <w:jc w:val="both"/>
      </w:pPr>
    </w:p>
    <w:p w14:paraId="7748DBBA" w14:textId="77777777" w:rsidR="00A32563" w:rsidRDefault="00A32563" w:rsidP="00A32563">
      <w:pPr>
        <w:tabs>
          <w:tab w:val="left" w:pos="3604"/>
        </w:tabs>
        <w:jc w:val="both"/>
      </w:pPr>
      <w:r>
        <w:br/>
      </w:r>
    </w:p>
    <w:p w14:paraId="412277FD" w14:textId="77777777" w:rsidR="00A32563" w:rsidRPr="00FA3128" w:rsidRDefault="00A32563" w:rsidP="00A32563">
      <w:pPr>
        <w:tabs>
          <w:tab w:val="left" w:pos="3604"/>
        </w:tabs>
        <w:jc w:val="both"/>
      </w:pPr>
    </w:p>
    <w:p w14:paraId="626203D8" w14:textId="77777777" w:rsidR="00A32563" w:rsidRPr="00525BBB" w:rsidRDefault="00A32563" w:rsidP="00A32563">
      <w:pPr>
        <w:jc w:val="both"/>
      </w:pPr>
    </w:p>
    <w:p w14:paraId="653A54A0" w14:textId="77777777" w:rsidR="00A32563" w:rsidRPr="00A1254B" w:rsidRDefault="00A32563" w:rsidP="00A32563">
      <w:pPr>
        <w:jc w:val="center"/>
        <w:rPr>
          <w:b/>
          <w:lang w:val="sr-Cyrl-CS"/>
        </w:rPr>
      </w:pPr>
      <w:r w:rsidRPr="00A1254B">
        <w:rPr>
          <w:b/>
          <w:lang w:val="sr-Cyrl-CS"/>
        </w:rPr>
        <w:lastRenderedPageBreak/>
        <w:t>Члан 3.</w:t>
      </w:r>
    </w:p>
    <w:p w14:paraId="09CD7231" w14:textId="77777777" w:rsidR="00A32563" w:rsidRDefault="00A32563" w:rsidP="00A32563">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29A28324" w14:textId="77777777" w:rsidR="00A32563" w:rsidRDefault="00A32563" w:rsidP="00A32563">
      <w:pPr>
        <w:jc w:val="both"/>
        <w:rPr>
          <w:u w:val="single"/>
          <w:lang w:val="sr-Cyrl-CS"/>
        </w:rPr>
      </w:pPr>
      <w:r w:rsidRPr="00FA3128">
        <w:rPr>
          <w:lang w:val="sr-Cyrl-CS"/>
        </w:rPr>
        <w:t>Наведени износ не може прећи износ п</w:t>
      </w:r>
      <w:r w:rsidR="009B1870">
        <w:rPr>
          <w:lang w:val="sr-Cyrl-CS"/>
        </w:rPr>
        <w:t>ланиране</w:t>
      </w:r>
      <w:r w:rsidRPr="00FA3128">
        <w:rPr>
          <w:lang w:val="sr-Cyrl-CS"/>
        </w:rPr>
        <w:t xml:space="preserve"> вредности набавке. </w:t>
      </w:r>
    </w:p>
    <w:p w14:paraId="5A8DBE8A" w14:textId="77777777" w:rsidR="00A32563" w:rsidRDefault="00A32563" w:rsidP="00A32563">
      <w:pPr>
        <w:jc w:val="both"/>
        <w:rPr>
          <w:lang w:val="sr-Cyrl-CS"/>
        </w:rPr>
      </w:pPr>
      <w:r w:rsidRPr="00FA3128">
        <w:rPr>
          <w:lang w:val="sr-Cyrl-CS"/>
        </w:rPr>
        <w:t>Појединачне цене изражене у понуди су фиксне и не могу се мењати током уговорног периода.</w:t>
      </w:r>
    </w:p>
    <w:p w14:paraId="0FEF1F30" w14:textId="77777777" w:rsidR="001E2C9F" w:rsidRPr="001E2C9F" w:rsidRDefault="001E2C9F" w:rsidP="001E2C9F">
      <w:proofErr w:type="spellStart"/>
      <w:r w:rsidRPr="001E2C9F">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proofErr w:type="gramStart"/>
      <w:r w:rsidRPr="001E2C9F">
        <w:t>уговором</w:t>
      </w:r>
      <w:proofErr w:type="spellEnd"/>
      <w:r w:rsidRPr="001E2C9F">
        <w:t>  а</w:t>
      </w:r>
      <w:proofErr w:type="gramEnd"/>
      <w:r w:rsidRPr="001E2C9F">
        <w:t xml:space="preserve">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391FF528" w14:textId="77777777" w:rsidR="001E2C9F" w:rsidRPr="003019BD" w:rsidRDefault="001E2C9F" w:rsidP="00A32563">
      <w:pPr>
        <w:jc w:val="both"/>
        <w:rPr>
          <w:u w:val="single"/>
          <w:lang w:val="sr-Cyrl-CS"/>
        </w:rPr>
      </w:pPr>
    </w:p>
    <w:p w14:paraId="0AD39265" w14:textId="77777777" w:rsidR="00A32563" w:rsidRPr="00A1254B" w:rsidRDefault="00A32563" w:rsidP="00A32563">
      <w:pPr>
        <w:ind w:left="708"/>
        <w:jc w:val="both"/>
        <w:rPr>
          <w:lang w:val="sr-Cyrl-CS"/>
        </w:rPr>
      </w:pPr>
    </w:p>
    <w:p w14:paraId="71A3F37F" w14:textId="77777777" w:rsidR="00A32563" w:rsidRPr="00A1254B" w:rsidRDefault="00A32563" w:rsidP="00A32563">
      <w:pPr>
        <w:jc w:val="center"/>
        <w:rPr>
          <w:b/>
          <w:lang w:val="sr-Cyrl-CS"/>
        </w:rPr>
      </w:pPr>
      <w:r w:rsidRPr="00A1254B">
        <w:rPr>
          <w:b/>
          <w:lang w:val="sr-Cyrl-CS"/>
        </w:rPr>
        <w:t>Члан 4.</w:t>
      </w:r>
    </w:p>
    <w:p w14:paraId="39C141ED" w14:textId="77777777" w:rsidR="00A32563" w:rsidRDefault="00A32563" w:rsidP="00A32563">
      <w:pPr>
        <w:jc w:val="both"/>
        <w:rPr>
          <w:lang w:val="sr-Cyrl-CS"/>
        </w:rPr>
      </w:pPr>
      <w:r w:rsidRPr="00A1254B">
        <w:rPr>
          <w:lang w:val="sr-Cyrl-CS"/>
        </w:rPr>
        <w:t>Наручилац се обавезује да Понуђачу</w:t>
      </w:r>
      <w:r w:rsidR="009B1870">
        <w:rPr>
          <w:lang w:val="sr-Cyrl-CS"/>
        </w:rPr>
        <w:t xml:space="preserve"> </w:t>
      </w:r>
      <w:r w:rsidRPr="00A1254B">
        <w:rPr>
          <w:lang w:val="sr-Cyrl-CS"/>
        </w:rPr>
        <w:t>исплати износ цене за извршене услуге са ПДВ-ом, у року од 45 дана</w:t>
      </w:r>
      <w:r w:rsidR="009B1870">
        <w:rPr>
          <w:lang w:val="sr-Cyrl-CS"/>
        </w:rPr>
        <w:t xml:space="preserve"> </w:t>
      </w:r>
      <w:r w:rsidRPr="00A1254B">
        <w:rPr>
          <w:lang w:val="sr-Cyrl-CS"/>
        </w:rPr>
        <w:t>од пријема уредно испостављене фактуре,</w:t>
      </w:r>
      <w:r w:rsidR="009B1870">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460B056D" w14:textId="77777777" w:rsidR="00A32563" w:rsidRPr="00A1254B" w:rsidRDefault="00A32563" w:rsidP="00A32563">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2FDC08C1" w14:textId="77777777" w:rsidR="00A32563" w:rsidRPr="00A1254B" w:rsidRDefault="00A32563" w:rsidP="00A32563">
      <w:pPr>
        <w:ind w:left="708"/>
        <w:jc w:val="both"/>
        <w:rPr>
          <w:lang w:val="sr-Cyrl-CS"/>
        </w:rPr>
      </w:pPr>
    </w:p>
    <w:p w14:paraId="2748AC02" w14:textId="77777777" w:rsidR="00A32563" w:rsidRPr="00A1254B" w:rsidRDefault="00A32563" w:rsidP="00A32563">
      <w:pPr>
        <w:ind w:left="630"/>
        <w:jc w:val="both"/>
        <w:rPr>
          <w:lang w:val="sr-Cyrl-CS"/>
        </w:rPr>
      </w:pPr>
    </w:p>
    <w:p w14:paraId="29FB7EAD" w14:textId="77777777" w:rsidR="00A32563" w:rsidRPr="00A1254B" w:rsidRDefault="00A32563" w:rsidP="00A32563">
      <w:pPr>
        <w:jc w:val="center"/>
        <w:rPr>
          <w:b/>
          <w:lang w:val="sr-Cyrl-CS"/>
        </w:rPr>
      </w:pPr>
      <w:r>
        <w:rPr>
          <w:b/>
          <w:lang w:val="sr-Cyrl-CS"/>
        </w:rPr>
        <w:t>Члан 5</w:t>
      </w:r>
      <w:r w:rsidRPr="00A1254B">
        <w:rPr>
          <w:b/>
          <w:lang w:val="sr-Cyrl-CS"/>
        </w:rPr>
        <w:t>.</w:t>
      </w:r>
    </w:p>
    <w:p w14:paraId="3037844C" w14:textId="77777777" w:rsidR="00A32563" w:rsidRPr="00A1254B" w:rsidRDefault="00A32563" w:rsidP="00A32563">
      <w:pPr>
        <w:jc w:val="both"/>
        <w:rPr>
          <w:lang w:val="sr-Cyrl-CS"/>
        </w:rPr>
      </w:pPr>
      <w:r w:rsidRPr="00A1254B">
        <w:rPr>
          <w:lang w:val="sr-Cyrl-CS"/>
        </w:rPr>
        <w:t xml:space="preserve">Наручилац се обавезује: </w:t>
      </w:r>
    </w:p>
    <w:p w14:paraId="5CDB1C18" w14:textId="77777777" w:rsidR="00A32563" w:rsidRPr="00A1254B" w:rsidRDefault="00A32563" w:rsidP="00A32563">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5CD19F4E" w14:textId="77777777" w:rsidR="00A32563" w:rsidRPr="00A1254B" w:rsidRDefault="00A32563" w:rsidP="00A32563">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70D96453" w14:textId="77777777" w:rsidR="00A32563" w:rsidRDefault="00A32563" w:rsidP="00A32563">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5EEAC10E" w14:textId="77777777" w:rsidR="00A32563" w:rsidRPr="00A1254B" w:rsidRDefault="00A32563" w:rsidP="00A32563">
      <w:pPr>
        <w:jc w:val="both"/>
        <w:rPr>
          <w:lang w:val="sr-Cyrl-CS"/>
        </w:rPr>
      </w:pPr>
    </w:p>
    <w:p w14:paraId="6EFD2E7E" w14:textId="77777777" w:rsidR="00A32563" w:rsidRPr="00A1254B" w:rsidRDefault="00A32563" w:rsidP="00A32563">
      <w:pPr>
        <w:jc w:val="center"/>
        <w:rPr>
          <w:b/>
          <w:lang w:val="sr-Cyrl-CS"/>
        </w:rPr>
      </w:pPr>
      <w:r>
        <w:rPr>
          <w:b/>
          <w:lang w:val="sr-Cyrl-CS"/>
        </w:rPr>
        <w:t>Члан 6</w:t>
      </w:r>
      <w:r w:rsidRPr="00A1254B">
        <w:rPr>
          <w:b/>
          <w:lang w:val="sr-Cyrl-CS"/>
        </w:rPr>
        <w:t>.</w:t>
      </w:r>
    </w:p>
    <w:p w14:paraId="01ED9402" w14:textId="77777777" w:rsidR="00A32563" w:rsidRDefault="00A32563" w:rsidP="00A32563">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1253CA80" w14:textId="77777777" w:rsidR="00A32563" w:rsidRDefault="00A32563" w:rsidP="00A32563">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338C45B4" w14:textId="77777777" w:rsidR="00A32563" w:rsidRPr="00A1254B" w:rsidRDefault="00A32563" w:rsidP="00A32563">
      <w:pPr>
        <w:jc w:val="both"/>
        <w:rPr>
          <w:lang w:val="sr-Cyrl-CS"/>
        </w:rPr>
      </w:pPr>
    </w:p>
    <w:p w14:paraId="275AD386" w14:textId="77777777" w:rsidR="00A32563" w:rsidRPr="00A1254B" w:rsidRDefault="00A32563" w:rsidP="00A32563">
      <w:pPr>
        <w:jc w:val="center"/>
        <w:rPr>
          <w:b/>
          <w:lang w:val="sr-Cyrl-CS"/>
        </w:rPr>
      </w:pPr>
      <w:r>
        <w:rPr>
          <w:b/>
          <w:lang w:val="sr-Cyrl-CS"/>
        </w:rPr>
        <w:t>Члан 7</w:t>
      </w:r>
      <w:r w:rsidRPr="00A1254B">
        <w:rPr>
          <w:b/>
          <w:lang w:val="sr-Cyrl-CS"/>
        </w:rPr>
        <w:t>.</w:t>
      </w:r>
    </w:p>
    <w:p w14:paraId="627179F1" w14:textId="77777777" w:rsidR="00A32563" w:rsidRDefault="00A32563" w:rsidP="00A32563">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36601095" w14:textId="77777777" w:rsidR="00A32563" w:rsidRPr="00A1254B" w:rsidRDefault="00A32563" w:rsidP="00A32563">
      <w:pPr>
        <w:ind w:left="708"/>
        <w:jc w:val="both"/>
        <w:rPr>
          <w:lang w:val="sr-Cyrl-CS"/>
        </w:rPr>
      </w:pPr>
    </w:p>
    <w:p w14:paraId="1E68EB8A" w14:textId="77777777" w:rsidR="00A32563" w:rsidRPr="00A1254B" w:rsidRDefault="00A32563" w:rsidP="00A32563">
      <w:pPr>
        <w:jc w:val="center"/>
        <w:rPr>
          <w:b/>
          <w:lang w:val="sr-Cyrl-CS"/>
        </w:rPr>
      </w:pPr>
      <w:r w:rsidRPr="00A1254B">
        <w:rPr>
          <w:b/>
          <w:lang w:val="sr-Cyrl-CS"/>
        </w:rPr>
        <w:t>Члан</w:t>
      </w:r>
      <w:r>
        <w:rPr>
          <w:b/>
          <w:lang w:val="sr-Cyrl-CS"/>
        </w:rPr>
        <w:t xml:space="preserve"> 8</w:t>
      </w:r>
      <w:r w:rsidRPr="00A1254B">
        <w:rPr>
          <w:b/>
          <w:lang w:val="sr-Cyrl-CS"/>
        </w:rPr>
        <w:t>.</w:t>
      </w:r>
    </w:p>
    <w:p w14:paraId="3A20C495" w14:textId="77777777" w:rsidR="00A32563" w:rsidRDefault="00A32563" w:rsidP="00A32563">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16224B7E" w14:textId="77777777" w:rsidR="00A32563" w:rsidRDefault="00A32563" w:rsidP="00A32563">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3CB6DF90" w14:textId="77777777" w:rsidR="00A32563" w:rsidRPr="003019BD" w:rsidRDefault="00A32563" w:rsidP="00A32563">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4EAB7965" w14:textId="77777777" w:rsidR="00A32563" w:rsidRPr="00B376C8" w:rsidRDefault="00A32563" w:rsidP="00A32563">
      <w:pPr>
        <w:ind w:left="708" w:firstLine="708"/>
        <w:jc w:val="both"/>
        <w:rPr>
          <w:lang w:val="sr-Cyrl-CS"/>
        </w:rPr>
      </w:pPr>
    </w:p>
    <w:p w14:paraId="235CE89E" w14:textId="77777777" w:rsidR="00A32563" w:rsidRDefault="00A32563" w:rsidP="00A32563">
      <w:pPr>
        <w:jc w:val="center"/>
        <w:rPr>
          <w:b/>
          <w:lang w:val="sr-Cyrl-CS"/>
        </w:rPr>
      </w:pPr>
    </w:p>
    <w:p w14:paraId="3E54AF78" w14:textId="77777777" w:rsidR="00A32563" w:rsidRDefault="00A32563" w:rsidP="00A32563">
      <w:pPr>
        <w:jc w:val="center"/>
        <w:rPr>
          <w:b/>
          <w:lang w:val="sr-Cyrl-CS"/>
        </w:rPr>
      </w:pPr>
    </w:p>
    <w:p w14:paraId="51DC5FAA" w14:textId="77777777" w:rsidR="00A32563" w:rsidRDefault="00A32563" w:rsidP="00A32563">
      <w:pPr>
        <w:jc w:val="center"/>
        <w:rPr>
          <w:b/>
          <w:lang w:val="sr-Cyrl-CS"/>
        </w:rPr>
      </w:pPr>
    </w:p>
    <w:p w14:paraId="0E4EEB21" w14:textId="77777777" w:rsidR="00A32563" w:rsidRDefault="00A32563" w:rsidP="00A32563">
      <w:pPr>
        <w:jc w:val="center"/>
      </w:pPr>
      <w:r>
        <w:rPr>
          <w:b/>
          <w:lang w:val="sr-Cyrl-CS"/>
        </w:rPr>
        <w:t>Члан 9</w:t>
      </w:r>
      <w:r w:rsidRPr="00A1254B">
        <w:rPr>
          <w:b/>
          <w:lang w:val="sr-Cyrl-CS"/>
        </w:rPr>
        <w:t>.</w:t>
      </w:r>
    </w:p>
    <w:p w14:paraId="049F19D3" w14:textId="77777777" w:rsidR="00A32563" w:rsidRDefault="00A32563" w:rsidP="00A32563">
      <w:pPr>
        <w:ind w:firstLine="1"/>
        <w:jc w:val="both"/>
        <w:rPr>
          <w:lang w:val="sr-Cyrl-CS"/>
        </w:rPr>
      </w:pPr>
      <w:r w:rsidRPr="00A1254B">
        <w:rPr>
          <w:lang w:val="sr-Cyrl-CS"/>
        </w:rPr>
        <w:t>Уколико после закључења Уговора наступе околности више силе које доведу до</w:t>
      </w:r>
      <w:r w:rsidR="006B17AF">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66AE560B" w14:textId="77777777" w:rsidR="00A32563" w:rsidRDefault="00A32563" w:rsidP="00A32563">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4927CC25" w14:textId="77777777" w:rsidR="00A32563" w:rsidRPr="00A1254B" w:rsidRDefault="00A32563" w:rsidP="00A32563">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6CF93B7" w14:textId="77777777" w:rsidR="00A32563" w:rsidRPr="00A1254B" w:rsidRDefault="00A32563" w:rsidP="00A32563">
      <w:pPr>
        <w:ind w:left="708" w:firstLine="708"/>
        <w:jc w:val="both"/>
        <w:rPr>
          <w:lang w:val="sr-Cyrl-CS"/>
        </w:rPr>
      </w:pPr>
    </w:p>
    <w:p w14:paraId="34629904" w14:textId="77777777" w:rsidR="00A32563" w:rsidRPr="00A1254B" w:rsidRDefault="00A32563" w:rsidP="00A32563">
      <w:pPr>
        <w:ind w:firstLine="12"/>
        <w:jc w:val="center"/>
        <w:rPr>
          <w:b/>
          <w:lang w:val="sr-Cyrl-CS"/>
        </w:rPr>
      </w:pPr>
      <w:r w:rsidRPr="00A1254B">
        <w:rPr>
          <w:b/>
          <w:lang w:val="sr-Cyrl-CS"/>
        </w:rPr>
        <w:t>Члан 1</w:t>
      </w:r>
      <w:r>
        <w:rPr>
          <w:b/>
          <w:lang w:val="sr-Cyrl-CS"/>
        </w:rPr>
        <w:t>0</w:t>
      </w:r>
      <w:r w:rsidRPr="00A1254B">
        <w:rPr>
          <w:b/>
          <w:lang w:val="sr-Cyrl-CS"/>
        </w:rPr>
        <w:t>.</w:t>
      </w:r>
    </w:p>
    <w:p w14:paraId="4594F782" w14:textId="77777777" w:rsidR="00A32563" w:rsidRDefault="00A32563" w:rsidP="00A32563">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7EE813E2" w14:textId="77777777" w:rsidR="00A32563" w:rsidRDefault="00A32563" w:rsidP="00A32563">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284FC741" w14:textId="77777777" w:rsidR="00A32563" w:rsidRDefault="00A32563" w:rsidP="00A32563">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179BCFB9" w14:textId="77777777" w:rsidR="00A32563" w:rsidRDefault="00A32563" w:rsidP="00A32563">
      <w:pPr>
        <w:jc w:val="both"/>
        <w:rPr>
          <w:lang w:val="sr-Cyrl-CS"/>
        </w:rPr>
      </w:pPr>
    </w:p>
    <w:p w14:paraId="4F7CAE25" w14:textId="77777777" w:rsidR="00A32563" w:rsidRPr="00A1254B" w:rsidRDefault="00A32563" w:rsidP="00A32563">
      <w:pPr>
        <w:jc w:val="center"/>
        <w:rPr>
          <w:b/>
          <w:lang w:val="sr-Cyrl-CS"/>
        </w:rPr>
      </w:pPr>
      <w:r w:rsidRPr="00A1254B">
        <w:rPr>
          <w:b/>
          <w:lang w:val="sr-Cyrl-CS"/>
        </w:rPr>
        <w:t>Члан 1</w:t>
      </w:r>
      <w:r>
        <w:rPr>
          <w:b/>
          <w:lang w:val="sr-Cyrl-CS"/>
        </w:rPr>
        <w:t>1</w:t>
      </w:r>
      <w:r w:rsidRPr="00A1254B">
        <w:rPr>
          <w:b/>
          <w:lang w:val="sr-Cyrl-CS"/>
        </w:rPr>
        <w:t>.</w:t>
      </w:r>
    </w:p>
    <w:p w14:paraId="7D319548" w14:textId="77777777" w:rsidR="00A32563" w:rsidRDefault="00A32563" w:rsidP="00A32563">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7238F52C" w14:textId="77777777" w:rsidR="00A32563" w:rsidRDefault="00A32563" w:rsidP="00A32563">
      <w:pPr>
        <w:jc w:val="both"/>
        <w:rPr>
          <w:lang w:val="sr-Cyrl-CS"/>
        </w:rPr>
      </w:pPr>
      <w:r w:rsidRPr="00A1254B">
        <w:rPr>
          <w:lang w:val="sr-Cyrl-CS"/>
        </w:rPr>
        <w:t>У случају спора уговара се надлежност суда у Београду.</w:t>
      </w:r>
    </w:p>
    <w:p w14:paraId="0E22894E" w14:textId="77777777" w:rsidR="00A32563" w:rsidRPr="00A1254B" w:rsidRDefault="00A32563" w:rsidP="00A32563">
      <w:pPr>
        <w:jc w:val="both"/>
        <w:rPr>
          <w:lang w:val="sr-Cyrl-CS"/>
        </w:rPr>
      </w:pPr>
    </w:p>
    <w:p w14:paraId="5DFA339A" w14:textId="77777777" w:rsidR="00A32563" w:rsidRPr="00A1254B" w:rsidRDefault="00A32563" w:rsidP="00A32563">
      <w:pPr>
        <w:ind w:left="708" w:firstLine="708"/>
        <w:jc w:val="both"/>
        <w:rPr>
          <w:lang w:val="sr-Cyrl-CS"/>
        </w:rPr>
      </w:pPr>
      <w:r w:rsidRPr="00A1254B">
        <w:rPr>
          <w:lang w:val="sr-Cyrl-CS"/>
        </w:rPr>
        <w:tab/>
      </w:r>
      <w:r w:rsidRPr="00A1254B">
        <w:rPr>
          <w:lang w:val="sr-Cyrl-CS"/>
        </w:rPr>
        <w:tab/>
      </w:r>
      <w:r w:rsidRPr="00A1254B">
        <w:rPr>
          <w:lang w:val="sr-Cyrl-CS"/>
        </w:rPr>
        <w:tab/>
      </w:r>
    </w:p>
    <w:p w14:paraId="629A729C" w14:textId="77777777" w:rsidR="00A32563" w:rsidRPr="002D6097" w:rsidRDefault="00A32563" w:rsidP="00A32563">
      <w:pPr>
        <w:jc w:val="center"/>
        <w:rPr>
          <w:b/>
          <w:lang w:val="sr-Cyrl-CS"/>
        </w:rPr>
      </w:pPr>
      <w:r w:rsidRPr="00A1254B">
        <w:rPr>
          <w:b/>
          <w:lang w:val="sr-Cyrl-CS"/>
        </w:rPr>
        <w:t>Члан 1</w:t>
      </w:r>
      <w:r>
        <w:rPr>
          <w:b/>
          <w:lang w:val="sr-Cyrl-CS"/>
        </w:rPr>
        <w:t>2</w:t>
      </w:r>
      <w:r w:rsidRPr="00A1254B">
        <w:rPr>
          <w:b/>
          <w:lang w:val="sr-Cyrl-CS"/>
        </w:rPr>
        <w:t>.</w:t>
      </w:r>
    </w:p>
    <w:p w14:paraId="5A2BB871" w14:textId="77777777" w:rsidR="00A32563" w:rsidRPr="00A1254B" w:rsidRDefault="00A32563" w:rsidP="00A32563">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5A4FA4DC" w14:textId="77777777" w:rsidR="00A32563" w:rsidRPr="00307994" w:rsidRDefault="00A32563" w:rsidP="00A32563">
      <w:pPr>
        <w:jc w:val="both"/>
        <w:rPr>
          <w:sz w:val="20"/>
          <w:szCs w:val="20"/>
          <w:lang w:val="sr-Cyrl-CS"/>
        </w:rPr>
      </w:pPr>
      <w:r w:rsidRPr="00A1254B">
        <w:rPr>
          <w:lang w:val="sr-Cyrl-CS"/>
        </w:rPr>
        <w:tab/>
      </w:r>
      <w:r w:rsidRPr="00A1254B">
        <w:rPr>
          <w:lang w:val="sr-Cyrl-CS"/>
        </w:rPr>
        <w:tab/>
      </w:r>
      <w:r w:rsidRPr="00A1254B">
        <w:rPr>
          <w:lang w:val="sr-Cyrl-CS"/>
        </w:rPr>
        <w:tab/>
      </w:r>
    </w:p>
    <w:p w14:paraId="3C7475A5" w14:textId="77777777" w:rsidR="00A32563" w:rsidRPr="00A1254B" w:rsidRDefault="00A32563" w:rsidP="00A32563">
      <w:pPr>
        <w:ind w:left="708" w:firstLine="708"/>
        <w:jc w:val="both"/>
        <w:rPr>
          <w:lang w:val="sr-Cyrl-CS"/>
        </w:rPr>
      </w:pPr>
    </w:p>
    <w:p w14:paraId="5AD22018" w14:textId="77777777" w:rsidR="00A32563" w:rsidRPr="00A1254B" w:rsidRDefault="00A32563" w:rsidP="00A32563">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4A261ACD" w14:textId="77777777" w:rsidR="00A32563" w:rsidRPr="00A1254B" w:rsidRDefault="00A32563" w:rsidP="00A32563">
      <w:pPr>
        <w:ind w:left="708" w:firstLine="708"/>
        <w:jc w:val="both"/>
        <w:rPr>
          <w:b/>
          <w:lang w:val="sr-Cyrl-CS"/>
        </w:rPr>
      </w:pPr>
    </w:p>
    <w:p w14:paraId="32DEFB65" w14:textId="77777777" w:rsidR="00A32563" w:rsidRPr="00A1254B" w:rsidRDefault="00A32563" w:rsidP="00A32563">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2F5F3220" w14:textId="77777777" w:rsidR="00A32563" w:rsidRPr="00A1254B" w:rsidRDefault="00A32563" w:rsidP="00A32563">
      <w:pPr>
        <w:jc w:val="both"/>
        <w:rPr>
          <w:sz w:val="20"/>
          <w:szCs w:val="20"/>
          <w:lang w:val="sr-Cyrl-CS"/>
        </w:rPr>
      </w:pPr>
    </w:p>
    <w:p w14:paraId="7212C6B2" w14:textId="77777777" w:rsidR="00A32563" w:rsidRDefault="00A32563" w:rsidP="00A32563">
      <w:pPr>
        <w:jc w:val="both"/>
        <w:rPr>
          <w:i/>
          <w:sz w:val="20"/>
          <w:szCs w:val="20"/>
          <w:lang w:val="sr-Cyrl-CS"/>
        </w:rPr>
      </w:pPr>
    </w:p>
    <w:p w14:paraId="555D8908" w14:textId="77777777" w:rsidR="00A32563" w:rsidRPr="0015094E" w:rsidRDefault="00A32563" w:rsidP="00A32563">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005EE72E" w14:textId="77777777" w:rsidR="00A32563" w:rsidRDefault="00A32563" w:rsidP="00A32563">
      <w:pPr>
        <w:jc w:val="both"/>
        <w:rPr>
          <w:i/>
          <w:sz w:val="20"/>
          <w:szCs w:val="20"/>
          <w:lang w:val="sr-Cyrl-CS"/>
        </w:rPr>
      </w:pPr>
    </w:p>
    <w:p w14:paraId="53D77912" w14:textId="77777777" w:rsidR="00A32563" w:rsidRPr="00A1254B" w:rsidRDefault="00A32563" w:rsidP="00A32563">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0C4C8B93" w14:textId="77777777" w:rsidR="00A32563" w:rsidRPr="00A04BAB" w:rsidRDefault="00A32563" w:rsidP="00A32563">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14:paraId="6F9334B5" w14:textId="77777777" w:rsidR="00A32563" w:rsidRPr="00FF78EB" w:rsidRDefault="00A32563" w:rsidP="00F42499">
      <w:pPr>
        <w:spacing w:after="200"/>
        <w:rPr>
          <w:rFonts w:eastAsia="Calibri"/>
          <w:b/>
        </w:rPr>
      </w:pPr>
    </w:p>
    <w:sectPr w:rsidR="00A32563" w:rsidRPr="00FF78E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2CB7" w14:textId="77777777" w:rsidR="00313AB8" w:rsidRDefault="00313AB8">
      <w:r>
        <w:separator/>
      </w:r>
    </w:p>
  </w:endnote>
  <w:endnote w:type="continuationSeparator" w:id="0">
    <w:p w14:paraId="52295398" w14:textId="77777777" w:rsidR="00313AB8" w:rsidRDefault="0031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5244" w14:textId="77777777" w:rsidR="00313AB8" w:rsidRDefault="00313AB8">
      <w:r>
        <w:separator/>
      </w:r>
    </w:p>
  </w:footnote>
  <w:footnote w:type="continuationSeparator" w:id="0">
    <w:p w14:paraId="7A39B5A9" w14:textId="77777777" w:rsidR="00313AB8" w:rsidRDefault="0031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2B8" w14:textId="77777777" w:rsidR="0028038E" w:rsidRPr="00574A15" w:rsidRDefault="00000000">
    <w:pPr>
      <w:pStyle w:val="Header"/>
      <w:rPr>
        <w:lang w:val="sr-Latn-CS"/>
      </w:rPr>
    </w:pPr>
    <w:r>
      <w:rPr>
        <w:noProof/>
      </w:rPr>
      <w:pict w14:anchorId="42C5C21E">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7B4BECF">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693C855A"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51D4AB5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6BE9DD8"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9BA54D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C56839E"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5E041C5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EC0FF10"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C08D0BC">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59B4A5B9" w14:textId="77777777" w:rsidR="0028038E" w:rsidRDefault="0028038E">
                <w:r>
                  <w:rPr>
                    <w:noProof/>
                  </w:rPr>
                  <w:drawing>
                    <wp:inline distT="0" distB="0" distL="0" distR="0" wp14:anchorId="7F75C857" wp14:editId="6493AF55">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63353">
    <w:abstractNumId w:val="16"/>
  </w:num>
  <w:num w:numId="2" w16cid:durableId="8957016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195359">
    <w:abstractNumId w:val="8"/>
  </w:num>
  <w:num w:numId="4" w16cid:durableId="9500424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080639">
    <w:abstractNumId w:val="27"/>
  </w:num>
  <w:num w:numId="6" w16cid:durableId="616330440">
    <w:abstractNumId w:val="37"/>
  </w:num>
  <w:num w:numId="7" w16cid:durableId="895895385">
    <w:abstractNumId w:val="38"/>
  </w:num>
  <w:num w:numId="8" w16cid:durableId="189532711">
    <w:abstractNumId w:val="22"/>
  </w:num>
  <w:num w:numId="9" w16cid:durableId="2101294856">
    <w:abstractNumId w:val="12"/>
  </w:num>
  <w:num w:numId="10" w16cid:durableId="2004968762">
    <w:abstractNumId w:val="5"/>
  </w:num>
  <w:num w:numId="11" w16cid:durableId="255604025">
    <w:abstractNumId w:val="10"/>
  </w:num>
  <w:num w:numId="12" w16cid:durableId="619191323">
    <w:abstractNumId w:val="11"/>
  </w:num>
  <w:num w:numId="13" w16cid:durableId="1901863528">
    <w:abstractNumId w:val="9"/>
  </w:num>
  <w:num w:numId="14" w16cid:durableId="2057579084">
    <w:abstractNumId w:val="6"/>
  </w:num>
  <w:num w:numId="15" w16cid:durableId="1893496492">
    <w:abstractNumId w:val="13"/>
  </w:num>
  <w:num w:numId="16" w16cid:durableId="872957816">
    <w:abstractNumId w:val="4"/>
  </w:num>
  <w:num w:numId="17" w16cid:durableId="170996804">
    <w:abstractNumId w:val="7"/>
  </w:num>
  <w:num w:numId="18" w16cid:durableId="1475442858">
    <w:abstractNumId w:val="30"/>
  </w:num>
  <w:num w:numId="19" w16cid:durableId="623656822">
    <w:abstractNumId w:val="42"/>
  </w:num>
  <w:num w:numId="20" w16cid:durableId="1117026323">
    <w:abstractNumId w:val="35"/>
  </w:num>
  <w:num w:numId="21" w16cid:durableId="683439352">
    <w:abstractNumId w:val="43"/>
  </w:num>
  <w:num w:numId="22" w16cid:durableId="1019236900">
    <w:abstractNumId w:val="26"/>
  </w:num>
  <w:num w:numId="23" w16cid:durableId="1819607576">
    <w:abstractNumId w:val="20"/>
  </w:num>
  <w:num w:numId="24" w16cid:durableId="780224885">
    <w:abstractNumId w:val="19"/>
  </w:num>
  <w:num w:numId="25" w16cid:durableId="1981686830">
    <w:abstractNumId w:val="32"/>
  </w:num>
  <w:num w:numId="26" w16cid:durableId="1733187277">
    <w:abstractNumId w:val="15"/>
  </w:num>
  <w:num w:numId="27" w16cid:durableId="926042172">
    <w:abstractNumId w:val="24"/>
  </w:num>
  <w:num w:numId="28" w16cid:durableId="193076534">
    <w:abstractNumId w:val="25"/>
  </w:num>
  <w:num w:numId="29" w16cid:durableId="670527002">
    <w:abstractNumId w:val="14"/>
  </w:num>
  <w:num w:numId="30" w16cid:durableId="106430634">
    <w:abstractNumId w:val="40"/>
  </w:num>
  <w:num w:numId="31" w16cid:durableId="650139016">
    <w:abstractNumId w:val="29"/>
  </w:num>
  <w:num w:numId="32" w16cid:durableId="732628200">
    <w:abstractNumId w:val="36"/>
  </w:num>
  <w:num w:numId="33" w16cid:durableId="1060440719">
    <w:abstractNumId w:val="21"/>
  </w:num>
  <w:num w:numId="34" w16cid:durableId="6156003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326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8528184">
    <w:abstractNumId w:val="44"/>
  </w:num>
  <w:num w:numId="37" w16cid:durableId="1707026900">
    <w:abstractNumId w:val="41"/>
  </w:num>
  <w:num w:numId="38" w16cid:durableId="6028799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2022650">
    <w:abstractNumId w:val="18"/>
  </w:num>
  <w:num w:numId="40" w16cid:durableId="589433561">
    <w:abstractNumId w:val="33"/>
  </w:num>
  <w:num w:numId="41" w16cid:durableId="73478397">
    <w:abstractNumId w:val="28"/>
  </w:num>
  <w:num w:numId="42" w16cid:durableId="3961748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4CF"/>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218"/>
    <w:rsid w:val="000B40CF"/>
    <w:rsid w:val="000B4906"/>
    <w:rsid w:val="000B6906"/>
    <w:rsid w:val="000B76FE"/>
    <w:rsid w:val="000B7BF0"/>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54"/>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5EF"/>
    <w:rsid w:val="001D1A00"/>
    <w:rsid w:val="001D4987"/>
    <w:rsid w:val="001D6354"/>
    <w:rsid w:val="001E072E"/>
    <w:rsid w:val="001E07FC"/>
    <w:rsid w:val="001E1333"/>
    <w:rsid w:val="001E1978"/>
    <w:rsid w:val="001E1D71"/>
    <w:rsid w:val="001E210C"/>
    <w:rsid w:val="001E212B"/>
    <w:rsid w:val="001E23BF"/>
    <w:rsid w:val="001E2C9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4EAA"/>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8"/>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028E"/>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3B9"/>
    <w:rsid w:val="00480478"/>
    <w:rsid w:val="00480BB7"/>
    <w:rsid w:val="0048132D"/>
    <w:rsid w:val="004828A0"/>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2957"/>
    <w:rsid w:val="004A3148"/>
    <w:rsid w:val="004A31A1"/>
    <w:rsid w:val="004A31BB"/>
    <w:rsid w:val="004A33E8"/>
    <w:rsid w:val="004A3B4B"/>
    <w:rsid w:val="004A4067"/>
    <w:rsid w:val="004A4EBD"/>
    <w:rsid w:val="004A539E"/>
    <w:rsid w:val="004A6EB6"/>
    <w:rsid w:val="004A7350"/>
    <w:rsid w:val="004A78FE"/>
    <w:rsid w:val="004B0270"/>
    <w:rsid w:val="004B11B9"/>
    <w:rsid w:val="004B19A1"/>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174D"/>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0A70"/>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7AF"/>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08C"/>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4FCF"/>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3D6D"/>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0E2D"/>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7757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1870"/>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563"/>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3968"/>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4BA8"/>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2053"/>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C6B"/>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36F"/>
    <w:rsid w:val="00C67F82"/>
    <w:rsid w:val="00C7017B"/>
    <w:rsid w:val="00C7018F"/>
    <w:rsid w:val="00C7041B"/>
    <w:rsid w:val="00C726F2"/>
    <w:rsid w:val="00C730A0"/>
    <w:rsid w:val="00C73A9D"/>
    <w:rsid w:val="00C73B73"/>
    <w:rsid w:val="00C73F11"/>
    <w:rsid w:val="00C758D2"/>
    <w:rsid w:val="00C770DC"/>
    <w:rsid w:val="00C77165"/>
    <w:rsid w:val="00C775FC"/>
    <w:rsid w:val="00C77FE3"/>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259A"/>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236"/>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0E15"/>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259"/>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273D"/>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414C0"/>
  <w15:docId w15:val="{46DD339E-2E48-4CC0-B6B4-64B30523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0635425">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74E1-9AFB-4C9F-8552-E843E0E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150</TotalTime>
  <Pages>10</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13394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32</cp:revision>
  <cp:lastPrinted>2020-12-02T14:12:00Z</cp:lastPrinted>
  <dcterms:created xsi:type="dcterms:W3CDTF">2021-01-18T10:20:00Z</dcterms:created>
  <dcterms:modified xsi:type="dcterms:W3CDTF">2024-01-23T13:57:00Z</dcterms:modified>
</cp:coreProperties>
</file>