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DE8" w14:textId="28AA5713" w:rsidR="0087730C" w:rsidRPr="009556F4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9556F4">
        <w:rPr>
          <w:rStyle w:val="Emphasis"/>
          <w:i w:val="0"/>
          <w:color w:val="000000"/>
          <w:lang w:val="sr-Cyrl-RS"/>
        </w:rPr>
        <w:t>915</w:t>
      </w:r>
    </w:p>
    <w:p w14:paraId="55FC93D1" w14:textId="4C7078B4"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4D409E">
        <w:rPr>
          <w:rStyle w:val="Emphasis"/>
          <w:i w:val="0"/>
          <w:color w:val="000000"/>
        </w:rPr>
        <w:t>2</w:t>
      </w:r>
      <w:r w:rsidR="00E955BE">
        <w:rPr>
          <w:rStyle w:val="Emphasis"/>
          <w:i w:val="0"/>
          <w:color w:val="000000"/>
        </w:rPr>
        <w:t>6</w:t>
      </w:r>
      <w:r w:rsidRPr="0087730C">
        <w:rPr>
          <w:rStyle w:val="Emphasis"/>
          <w:i w:val="0"/>
          <w:color w:val="000000"/>
        </w:rPr>
        <w:t>.</w:t>
      </w:r>
      <w:r w:rsidR="001D516D">
        <w:rPr>
          <w:rStyle w:val="Emphasis"/>
          <w:i w:val="0"/>
          <w:color w:val="000000"/>
        </w:rPr>
        <w:t>02.202</w:t>
      </w:r>
      <w:r w:rsidR="00E955BE">
        <w:rPr>
          <w:rStyle w:val="Emphasis"/>
          <w:i w:val="0"/>
          <w:color w:val="000000"/>
        </w:rPr>
        <w:t>4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14:paraId="55BFA067" w14:textId="77777777" w:rsidR="0087730C" w:rsidRPr="0087730C" w:rsidRDefault="0087730C" w:rsidP="0087730C">
      <w:pPr>
        <w:rPr>
          <w:rStyle w:val="Emphasis"/>
          <w:i w:val="0"/>
          <w:color w:val="000000"/>
        </w:rPr>
      </w:pPr>
    </w:p>
    <w:p w14:paraId="33796357" w14:textId="08072944"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="00E955BE">
        <w:t xml:space="preserve"> </w:t>
      </w:r>
      <w:r w:rsidR="00E955BE">
        <w:rPr>
          <w:lang w:val="sr-Cyrl-RS"/>
        </w:rPr>
        <w:t>и 92/2023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14:paraId="05CD5F23" w14:textId="77777777" w:rsidR="00E955BE" w:rsidRPr="002B2AF4" w:rsidRDefault="00E955BE" w:rsidP="0087730C">
      <w:pPr>
        <w:jc w:val="both"/>
        <w:rPr>
          <w:rStyle w:val="Emphasis"/>
          <w:i w:val="0"/>
          <w:color w:val="000000"/>
        </w:rPr>
      </w:pPr>
    </w:p>
    <w:p w14:paraId="52E4C4DD" w14:textId="77777777"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14:paraId="2D613E55" w14:textId="77777777" w:rsidR="0087730C" w:rsidRPr="0087730C" w:rsidRDefault="001D516D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спровођењу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поступка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набавке</w:t>
      </w:r>
      <w:proofErr w:type="spellEnd"/>
      <w:r w:rsidR="0087730C"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14:paraId="06A119E0" w14:textId="77777777" w:rsidR="0087730C" w:rsidRPr="0087730C" w:rsidRDefault="0087730C" w:rsidP="0087730C">
      <w:pPr>
        <w:rPr>
          <w:rStyle w:val="Emphasis"/>
          <w:i w:val="0"/>
          <w:color w:val="000000"/>
        </w:rPr>
      </w:pPr>
    </w:p>
    <w:p w14:paraId="6D6A556D" w14:textId="39D0684E" w:rsid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643C14">
        <w:rPr>
          <w:rStyle w:val="Emphasis"/>
          <w:i w:val="0"/>
          <w:color w:val="000000"/>
        </w:rPr>
        <w:t xml:space="preserve"> </w:t>
      </w:r>
      <w:r w:rsidR="00E955BE">
        <w:rPr>
          <w:rStyle w:val="Emphasis"/>
          <w:i w:val="0"/>
          <w:color w:val="000000"/>
          <w:lang w:val="sr-Cyrl-RS"/>
        </w:rPr>
        <w:t>5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E955BE">
        <w:rPr>
          <w:rStyle w:val="Emphasis"/>
          <w:i w:val="0"/>
          <w:color w:val="000000"/>
          <w:lang w:val="sr-Cyrl-RS"/>
        </w:rPr>
        <w:t>4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14:paraId="235C3980" w14:textId="77777777" w:rsidR="0039525F" w:rsidRPr="0087730C" w:rsidRDefault="0039525F" w:rsidP="0087730C">
      <w:pPr>
        <w:jc w:val="both"/>
        <w:rPr>
          <w:rStyle w:val="Emphasis"/>
          <w:i w:val="0"/>
          <w:color w:val="000000"/>
        </w:rPr>
      </w:pPr>
    </w:p>
    <w:p w14:paraId="2416A391" w14:textId="77777777" w:rsidR="0087730C" w:rsidRPr="0087730C" w:rsidRDefault="0087730C" w:rsidP="0087730C">
      <w:pPr>
        <w:jc w:val="both"/>
        <w:rPr>
          <w:color w:val="FF0000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87730C">
        <w:rPr>
          <w:spacing w:val="1"/>
          <w:position w:val="-1"/>
          <w:lang w:val="sr-Cyrl-CS"/>
        </w:rPr>
        <w:t>-</w:t>
      </w:r>
      <w:r w:rsidR="001D516D">
        <w:rPr>
          <w:spacing w:val="1"/>
          <w:position w:val="-1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одржавање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и </w:t>
      </w:r>
      <w:proofErr w:type="spellStart"/>
      <w:r w:rsidR="00A91113" w:rsidRPr="00DA33F9">
        <w:rPr>
          <w:rStyle w:val="Emphasis"/>
          <w:i w:val="0"/>
          <w:color w:val="000000"/>
        </w:rPr>
        <w:t>сервисирање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опреме</w:t>
      </w:r>
      <w:proofErr w:type="spellEnd"/>
      <w:r w:rsidR="00650DD2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за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 ПП </w:t>
      </w:r>
      <w:proofErr w:type="spellStart"/>
      <w:r w:rsidR="00A91113" w:rsidRPr="00DA33F9">
        <w:rPr>
          <w:rStyle w:val="Emphasis"/>
          <w:i w:val="0"/>
          <w:color w:val="000000"/>
        </w:rPr>
        <w:t>заштиту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за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све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објекте</w:t>
      </w:r>
      <w:proofErr w:type="spellEnd"/>
      <w:r w:rsidR="00C57C55">
        <w:rPr>
          <w:rStyle w:val="Emphasis"/>
          <w:i w:val="0"/>
          <w:color w:val="000000"/>
        </w:rPr>
        <w:t>,</w:t>
      </w:r>
      <w:r w:rsidR="001D516D">
        <w:rPr>
          <w:rStyle w:val="Emphasis"/>
          <w:i w:val="0"/>
          <w:color w:val="000000"/>
        </w:rPr>
        <w:t xml:space="preserve"> </w:t>
      </w:r>
      <w:r w:rsidR="00A91113" w:rsidRPr="00DA33F9">
        <w:rPr>
          <w:rStyle w:val="Emphasis"/>
          <w:i w:val="0"/>
          <w:color w:val="000000"/>
          <w:lang w:val="sr-Cyrl-CS"/>
        </w:rPr>
        <w:t>који се налазе у оквиру Центра за за</w:t>
      </w:r>
      <w:r w:rsidR="00A91113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A91113" w:rsidRPr="00DA33F9">
        <w:rPr>
          <w:rStyle w:val="Emphasis"/>
          <w:i w:val="0"/>
          <w:color w:val="000000"/>
          <w:lang w:val="sr-Cyrl-CS"/>
        </w:rPr>
        <w:t>, Звеч</w:t>
      </w:r>
      <w:r w:rsidR="00A91113" w:rsidRPr="00DA33F9">
        <w:rPr>
          <w:rStyle w:val="Emphasis"/>
          <w:i w:val="0"/>
          <w:color w:val="000000"/>
        </w:rPr>
        <w:t>a</w:t>
      </w:r>
      <w:r w:rsidR="00A91113" w:rsidRPr="00DA33F9">
        <w:rPr>
          <w:rStyle w:val="Emphasis"/>
          <w:i w:val="0"/>
          <w:color w:val="000000"/>
          <w:lang w:val="sr-Cyrl-CS"/>
        </w:rPr>
        <w:t>нска</w:t>
      </w:r>
      <w:r w:rsidR="00A91113">
        <w:rPr>
          <w:rStyle w:val="Emphasis"/>
          <w:i w:val="0"/>
          <w:color w:val="000000"/>
        </w:rPr>
        <w:t xml:space="preserve"> 7</w:t>
      </w:r>
      <w:r w:rsidR="00A91113" w:rsidRPr="00DA33F9">
        <w:rPr>
          <w:rStyle w:val="Emphasis"/>
          <w:i w:val="0"/>
          <w:color w:val="000000"/>
        </w:rPr>
        <w:t>,</w:t>
      </w:r>
      <w:r w:rsidR="00A91113" w:rsidRPr="00DA33F9">
        <w:rPr>
          <w:rStyle w:val="Emphasis"/>
          <w:i w:val="0"/>
          <w:color w:val="000000"/>
          <w:lang w:val="sr-Cyrl-CS"/>
        </w:rPr>
        <w:t xml:space="preserve"> Београд</w:t>
      </w:r>
      <w:r w:rsidR="00A91113">
        <w:rPr>
          <w:rStyle w:val="Emphasis"/>
          <w:i w:val="0"/>
          <w:color w:val="000000"/>
        </w:rPr>
        <w:t>.</w:t>
      </w:r>
    </w:p>
    <w:p w14:paraId="138DB0C5" w14:textId="77777777" w:rsidR="0087730C" w:rsidRPr="0087730C" w:rsidRDefault="0087730C" w:rsidP="0039525F">
      <w:pPr>
        <w:rPr>
          <w:lang w:val="en-GB"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="001D516D">
        <w:rPr>
          <w:shd w:val="clear" w:color="auto" w:fill="FFFFFF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="001D516D">
        <w:rPr>
          <w:shd w:val="clear" w:color="auto" w:fill="FFFFFF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A91113" w:rsidRPr="00C42B5B">
        <w:rPr>
          <w:shd w:val="clear" w:color="auto" w:fill="FFFFFF"/>
        </w:rPr>
        <w:t>5</w:t>
      </w:r>
      <w:r w:rsidR="00A91113" w:rsidRPr="00C42B5B">
        <w:rPr>
          <w:color w:val="333333"/>
          <w:shd w:val="clear" w:color="auto" w:fill="FFFFFF"/>
        </w:rPr>
        <w:t>0000000-5</w:t>
      </w:r>
      <w:r w:rsidR="00A91113">
        <w:t xml:space="preserve"> </w:t>
      </w:r>
      <w:r w:rsidR="001D516D">
        <w:t>–</w:t>
      </w:r>
      <w:r w:rsidR="00A91113">
        <w:t xml:space="preserve"> </w:t>
      </w:r>
      <w:proofErr w:type="spellStart"/>
      <w:r w:rsidR="00A91113" w:rsidRPr="00DA33F9">
        <w:t>Услуге</w:t>
      </w:r>
      <w:proofErr w:type="spellEnd"/>
      <w:r w:rsidR="001D516D">
        <w:t xml:space="preserve"> </w:t>
      </w:r>
      <w:proofErr w:type="spellStart"/>
      <w:r w:rsidR="00A91113" w:rsidRPr="00DA33F9">
        <w:t>одржавања</w:t>
      </w:r>
      <w:proofErr w:type="spellEnd"/>
      <w:r w:rsidR="00A91113" w:rsidRPr="00DA33F9">
        <w:t xml:space="preserve"> и </w:t>
      </w:r>
      <w:proofErr w:type="spellStart"/>
      <w:r w:rsidR="00A91113" w:rsidRPr="00DA33F9">
        <w:t>поправки</w:t>
      </w:r>
      <w:proofErr w:type="spellEnd"/>
      <w:r w:rsidR="00A91113">
        <w:t>.</w:t>
      </w:r>
    </w:p>
    <w:p w14:paraId="3DC326CB" w14:textId="07DD261D" w:rsidR="0087730C" w:rsidRPr="00802416" w:rsidRDefault="0087730C" w:rsidP="0087730C">
      <w:pPr>
        <w:jc w:val="both"/>
        <w:rPr>
          <w:rStyle w:val="Emphasis"/>
          <w:i w:val="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="001D516D">
        <w:rPr>
          <w:rStyle w:val="Emphasis"/>
          <w:i w:val="0"/>
          <w:color w:val="000000"/>
        </w:rPr>
        <w:t xml:space="preserve"> </w:t>
      </w:r>
      <w:r w:rsidR="00802416" w:rsidRPr="00802416">
        <w:rPr>
          <w:rStyle w:val="Emphasis"/>
          <w:b/>
          <w:i w:val="0"/>
        </w:rPr>
        <w:t>450</w:t>
      </w:r>
      <w:r w:rsidRPr="00802416">
        <w:rPr>
          <w:rStyle w:val="Emphasis"/>
          <w:b/>
          <w:i w:val="0"/>
          <w:lang w:val="sr-Cyrl-CS"/>
        </w:rPr>
        <w:t>.000,00</w:t>
      </w:r>
      <w:r w:rsidR="001D516D" w:rsidRPr="00802416">
        <w:rPr>
          <w:rStyle w:val="Emphasis"/>
          <w:b/>
          <w:i w:val="0"/>
        </w:rPr>
        <w:t xml:space="preserve"> </w:t>
      </w:r>
      <w:proofErr w:type="spellStart"/>
      <w:r w:rsidRPr="00802416">
        <w:rPr>
          <w:rStyle w:val="Emphasis"/>
          <w:i w:val="0"/>
        </w:rPr>
        <w:t>динара</w:t>
      </w:r>
      <w:proofErr w:type="spellEnd"/>
      <w:r w:rsidR="001D516D" w:rsidRPr="00802416">
        <w:rPr>
          <w:rStyle w:val="Emphasis"/>
          <w:i w:val="0"/>
        </w:rPr>
        <w:t xml:space="preserve"> </w:t>
      </w:r>
      <w:proofErr w:type="spellStart"/>
      <w:r w:rsidRPr="00802416">
        <w:rPr>
          <w:rStyle w:val="Emphasis"/>
          <w:i w:val="0"/>
        </w:rPr>
        <w:t>без</w:t>
      </w:r>
      <w:proofErr w:type="spellEnd"/>
      <w:r w:rsidR="001D516D" w:rsidRPr="00802416">
        <w:rPr>
          <w:rStyle w:val="Emphasis"/>
          <w:i w:val="0"/>
        </w:rPr>
        <w:t xml:space="preserve"> </w:t>
      </w:r>
      <w:proofErr w:type="spellStart"/>
      <w:r w:rsidRPr="00802416">
        <w:rPr>
          <w:rStyle w:val="Emphasis"/>
          <w:i w:val="0"/>
        </w:rPr>
        <w:t>урачунатог</w:t>
      </w:r>
      <w:proofErr w:type="spellEnd"/>
      <w:r w:rsidRPr="00802416">
        <w:rPr>
          <w:rStyle w:val="Emphasis"/>
          <w:i w:val="0"/>
        </w:rPr>
        <w:t xml:space="preserve"> ПДВ-а</w:t>
      </w:r>
      <w:r w:rsidR="000D0897" w:rsidRPr="00802416">
        <w:rPr>
          <w:rStyle w:val="Emphasis"/>
          <w:i w:val="0"/>
        </w:rPr>
        <w:t xml:space="preserve">, </w:t>
      </w:r>
      <w:proofErr w:type="spellStart"/>
      <w:r w:rsidR="000D0897" w:rsidRPr="00802416">
        <w:rPr>
          <w:rStyle w:val="Emphasis"/>
          <w:i w:val="0"/>
        </w:rPr>
        <w:t>односно</w:t>
      </w:r>
      <w:proofErr w:type="spellEnd"/>
      <w:r w:rsidR="001D516D" w:rsidRPr="00802416">
        <w:rPr>
          <w:rStyle w:val="Emphasis"/>
          <w:i w:val="0"/>
        </w:rPr>
        <w:t xml:space="preserve"> </w:t>
      </w:r>
      <w:r w:rsidR="00802416" w:rsidRPr="00802416">
        <w:rPr>
          <w:rStyle w:val="Emphasis"/>
          <w:b/>
          <w:i w:val="0"/>
        </w:rPr>
        <w:t>540</w:t>
      </w:r>
      <w:r w:rsidR="000D0897" w:rsidRPr="00802416">
        <w:rPr>
          <w:rStyle w:val="Emphasis"/>
          <w:b/>
          <w:i w:val="0"/>
        </w:rPr>
        <w:t>.000,00</w:t>
      </w:r>
      <w:r w:rsidR="001D516D" w:rsidRPr="00802416">
        <w:rPr>
          <w:rStyle w:val="Emphasis"/>
          <w:b/>
          <w:i w:val="0"/>
        </w:rPr>
        <w:t xml:space="preserve"> </w:t>
      </w:r>
      <w:proofErr w:type="spellStart"/>
      <w:r w:rsidR="000D0897" w:rsidRPr="00802416">
        <w:rPr>
          <w:rStyle w:val="Emphasis"/>
          <w:i w:val="0"/>
        </w:rPr>
        <w:t>динара</w:t>
      </w:r>
      <w:proofErr w:type="spellEnd"/>
      <w:r w:rsidR="001D516D" w:rsidRPr="00802416">
        <w:rPr>
          <w:rStyle w:val="Emphasis"/>
          <w:i w:val="0"/>
        </w:rPr>
        <w:t xml:space="preserve"> </w:t>
      </w:r>
      <w:proofErr w:type="spellStart"/>
      <w:r w:rsidR="000D0897" w:rsidRPr="00802416">
        <w:rPr>
          <w:rStyle w:val="Emphasis"/>
          <w:i w:val="0"/>
        </w:rPr>
        <w:t>са</w:t>
      </w:r>
      <w:proofErr w:type="spellEnd"/>
      <w:r w:rsidR="001D516D" w:rsidRPr="00802416">
        <w:rPr>
          <w:rStyle w:val="Emphasis"/>
          <w:i w:val="0"/>
        </w:rPr>
        <w:t xml:space="preserve"> </w:t>
      </w:r>
      <w:proofErr w:type="spellStart"/>
      <w:r w:rsidR="000D0897" w:rsidRPr="00802416">
        <w:rPr>
          <w:rStyle w:val="Emphasis"/>
          <w:i w:val="0"/>
        </w:rPr>
        <w:t>урачунатим</w:t>
      </w:r>
      <w:proofErr w:type="spellEnd"/>
      <w:r w:rsidR="000D0897" w:rsidRPr="00802416">
        <w:rPr>
          <w:rStyle w:val="Emphasis"/>
          <w:i w:val="0"/>
        </w:rPr>
        <w:t xml:space="preserve"> ПДВ-</w:t>
      </w:r>
      <w:proofErr w:type="spellStart"/>
      <w:r w:rsidR="000D0897" w:rsidRPr="00802416">
        <w:rPr>
          <w:rStyle w:val="Emphasis"/>
          <w:i w:val="0"/>
        </w:rPr>
        <w:t>ом</w:t>
      </w:r>
      <w:proofErr w:type="spellEnd"/>
      <w:r w:rsidRPr="00802416">
        <w:rPr>
          <w:rStyle w:val="Emphasis"/>
          <w:i w:val="0"/>
          <w:lang w:val="sr-Cyrl-CS"/>
        </w:rPr>
        <w:t>.</w:t>
      </w:r>
    </w:p>
    <w:p w14:paraId="02B4208D" w14:textId="77777777" w:rsidR="0039525F" w:rsidRPr="0039525F" w:rsidRDefault="0087730C" w:rsidP="0039525F">
      <w:pPr>
        <w:spacing w:line="276" w:lineRule="auto"/>
        <w:rPr>
          <w:b/>
          <w:color w:val="FF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4B7F6A">
        <w:rPr>
          <w:b/>
        </w:rPr>
        <w:t>42</w:t>
      </w:r>
      <w:r w:rsidR="00A91113" w:rsidRPr="004B7F6A">
        <w:rPr>
          <w:b/>
        </w:rPr>
        <w:t>5281</w:t>
      </w:r>
    </w:p>
    <w:p w14:paraId="53517CCA" w14:textId="77777777" w:rsidR="0087730C" w:rsidRPr="0087730C" w:rsidRDefault="0087730C" w:rsidP="0039525F">
      <w:pPr>
        <w:spacing w:after="200" w:line="276" w:lineRule="auto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="00302EC6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14:paraId="782D3ABB" w14:textId="7777777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="00302EC6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14:paraId="2DF47232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33179C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="00302EC6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="00302EC6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302EC6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302EC6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DA94B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14:paraId="57AD7D4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DBABD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19E95" w14:textId="339FDF9D" w:rsidR="0087730C" w:rsidRPr="0087730C" w:rsidRDefault="00802416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02416">
              <w:rPr>
                <w:rStyle w:val="Emphasis"/>
                <w:i w:val="0"/>
              </w:rPr>
              <w:t>8</w:t>
            </w:r>
            <w:r w:rsidR="00E955BE" w:rsidRPr="00802416">
              <w:rPr>
                <w:rStyle w:val="Emphasis"/>
                <w:i w:val="0"/>
                <w:lang w:val="sr-Cyrl-CS"/>
              </w:rPr>
              <w:t xml:space="preserve"> </w:t>
            </w:r>
            <w:proofErr w:type="spellStart"/>
            <w:r w:rsidR="0087730C" w:rsidRPr="00C71EA1">
              <w:rPr>
                <w:rStyle w:val="Emphasis"/>
                <w:i w:val="0"/>
              </w:rPr>
              <w:t>дана</w:t>
            </w:r>
            <w:proofErr w:type="spellEnd"/>
            <w:r w:rsidR="004D409E">
              <w:rPr>
                <w:rStyle w:val="Emphasis"/>
                <w:i w:val="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563FF201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AB69F4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C7DBA" w14:textId="77777777"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16488CBE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33FB5C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EE0F2" w14:textId="77777777"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4D409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2D882100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4C0CEB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8808B" w14:textId="77777777"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C71EA1">
              <w:rPr>
                <w:rStyle w:val="Emphasis"/>
                <w:i w:val="0"/>
              </w:rPr>
              <w:t>од</w:t>
            </w:r>
            <w:proofErr w:type="spellEnd"/>
            <w:r w:rsidR="004D409E">
              <w:rPr>
                <w:rStyle w:val="Emphasis"/>
                <w:i w:val="0"/>
              </w:rPr>
              <w:t xml:space="preserve"> </w:t>
            </w:r>
            <w:r w:rsidR="00C71EA1" w:rsidRPr="00C71EA1">
              <w:rPr>
                <w:rStyle w:val="Emphasis"/>
                <w:i w:val="0"/>
              </w:rPr>
              <w:t>1</w:t>
            </w:r>
            <w:r w:rsidR="004D409E">
              <w:rPr>
                <w:rStyle w:val="Emphasis"/>
                <w:i w:val="0"/>
              </w:rPr>
              <w:t xml:space="preserve"> </w:t>
            </w:r>
            <w:proofErr w:type="spellStart"/>
            <w:r w:rsidRPr="00C71EA1">
              <w:rPr>
                <w:rStyle w:val="Emphasis"/>
                <w:i w:val="0"/>
              </w:rPr>
              <w:t>дана</w:t>
            </w:r>
            <w:proofErr w:type="spellEnd"/>
            <w:r w:rsidR="004D409E">
              <w:rPr>
                <w:rStyle w:val="Emphasis"/>
                <w:i w:val="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4D409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14:paraId="5A66C1EF" w14:textId="77777777"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14:paraId="332ACBDC" w14:textId="7E746FF6"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="004D409E">
        <w:t xml:space="preserve"> </w:t>
      </w:r>
      <w:proofErr w:type="spellStart"/>
      <w:r w:rsidRPr="0087730C">
        <w:t>је</w:t>
      </w:r>
      <w:proofErr w:type="spellEnd"/>
      <w:r w:rsidR="004D409E"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E955BE">
        <w:rPr>
          <w:lang w:val="sr-Cyrl-RS"/>
        </w:rPr>
        <w:t>4</w:t>
      </w:r>
      <w:r w:rsidRPr="0087730C">
        <w:t>.</w:t>
      </w:r>
      <w:r w:rsidR="004D409E"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="004D409E">
        <w:t xml:space="preserve"> </w:t>
      </w:r>
      <w:proofErr w:type="spellStart"/>
      <w:r w:rsidRPr="0087730C">
        <w:t>су</w:t>
      </w:r>
      <w:proofErr w:type="spellEnd"/>
      <w:r w:rsidR="004D409E">
        <w:t xml:space="preserve"> </w:t>
      </w:r>
      <w:proofErr w:type="spellStart"/>
      <w:r w:rsidRPr="0087730C">
        <w:t>обезбеђена</w:t>
      </w:r>
      <w:proofErr w:type="spellEnd"/>
      <w:r w:rsidR="004D409E">
        <w:t xml:space="preserve"> </w:t>
      </w:r>
      <w:proofErr w:type="spellStart"/>
      <w:r w:rsidRPr="0087730C">
        <w:t>из</w:t>
      </w:r>
      <w:proofErr w:type="spellEnd"/>
      <w:r w:rsidR="004D409E">
        <w:t xml:space="preserve"> </w:t>
      </w:r>
      <w:proofErr w:type="spellStart"/>
      <w:r w:rsidRPr="008C3E95">
        <w:rPr>
          <w:color w:val="auto"/>
        </w:rPr>
        <w:t>више</w:t>
      </w:r>
      <w:proofErr w:type="spellEnd"/>
      <w:r w:rsidR="004D409E">
        <w:rPr>
          <w:color w:val="auto"/>
        </w:rPr>
        <w:t xml:space="preserve"> </w:t>
      </w:r>
      <w:proofErr w:type="spellStart"/>
      <w:r w:rsidRPr="008C3E95">
        <w:rPr>
          <w:color w:val="auto"/>
        </w:rPr>
        <w:t>извора</w:t>
      </w:r>
      <w:proofErr w:type="spellEnd"/>
      <w:r w:rsidR="004D409E">
        <w:rPr>
          <w:color w:val="auto"/>
        </w:rPr>
        <w:t xml:space="preserve"> </w:t>
      </w:r>
      <w:proofErr w:type="spellStart"/>
      <w:r w:rsidRPr="008C3E95">
        <w:rPr>
          <w:color w:val="auto"/>
        </w:rPr>
        <w:t>финансирања</w:t>
      </w:r>
      <w:proofErr w:type="spellEnd"/>
      <w:r w:rsidRPr="008C3E95">
        <w:rPr>
          <w:color w:val="auto"/>
        </w:rPr>
        <w:t>.</w:t>
      </w:r>
    </w:p>
    <w:p w14:paraId="0BDB8F31" w14:textId="77777777" w:rsidR="0087730C" w:rsidRPr="0087730C" w:rsidRDefault="0087730C" w:rsidP="0087730C">
      <w:pPr>
        <w:pStyle w:val="Default"/>
        <w:jc w:val="both"/>
      </w:pPr>
    </w:p>
    <w:p w14:paraId="0110FD3B" w14:textId="77777777" w:rsidR="004D409E" w:rsidRPr="0066089C" w:rsidRDefault="004D409E" w:rsidP="004D409E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03CF7D48" w14:textId="77777777"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14:paraId="4A05D327" w14:textId="77777777"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14:paraId="5C8253A5" w14:textId="77777777"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</w:p>
    <w:p w14:paraId="0ECFBEAE" w14:textId="77777777" w:rsidR="0087730C" w:rsidRPr="0087730C" w:rsidRDefault="004D409E" w:rsidP="0087730C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</w:t>
      </w:r>
      <w:r w:rsidR="0087730C" w:rsidRPr="0087730C">
        <w:rPr>
          <w:rStyle w:val="Emphasis"/>
          <w:i w:val="0"/>
          <w:color w:val="000000"/>
          <w:lang w:val="sr-Cyrl-CS"/>
        </w:rPr>
        <w:t>_______________________</w:t>
      </w:r>
    </w:p>
    <w:p w14:paraId="52D2D59A" w14:textId="77777777" w:rsidR="00993822" w:rsidRPr="0087730C" w:rsidRDefault="004D409E" w:rsidP="0039525F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</w:t>
      </w:r>
      <w:proofErr w:type="spellStart"/>
      <w:r w:rsidR="0087730C" w:rsidRPr="0087730C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EB7F" w14:textId="77777777" w:rsidR="00577A1E" w:rsidRDefault="00577A1E">
      <w:r>
        <w:separator/>
      </w:r>
    </w:p>
  </w:endnote>
  <w:endnote w:type="continuationSeparator" w:id="0">
    <w:p w14:paraId="58574A30" w14:textId="77777777" w:rsidR="00577A1E" w:rsidRDefault="005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F754" w14:textId="77777777" w:rsidR="00577A1E" w:rsidRDefault="00577A1E">
      <w:r>
        <w:separator/>
      </w:r>
    </w:p>
  </w:footnote>
  <w:footnote w:type="continuationSeparator" w:id="0">
    <w:p w14:paraId="3A0A3D1E" w14:textId="77777777" w:rsidR="00577A1E" w:rsidRDefault="005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D32F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415C80D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4C755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E4F2C56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E64B14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7F239C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29E5AB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00BABE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ACF5D7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041A22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E214B36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4E3938F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7CE03716" wp14:editId="40AE38C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36500">
    <w:abstractNumId w:val="16"/>
  </w:num>
  <w:num w:numId="2" w16cid:durableId="832766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209738">
    <w:abstractNumId w:val="8"/>
  </w:num>
  <w:num w:numId="4" w16cid:durableId="12674664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118450">
    <w:abstractNumId w:val="27"/>
  </w:num>
  <w:num w:numId="6" w16cid:durableId="988824473">
    <w:abstractNumId w:val="35"/>
  </w:num>
  <w:num w:numId="7" w16cid:durableId="40911564">
    <w:abstractNumId w:val="36"/>
  </w:num>
  <w:num w:numId="8" w16cid:durableId="1779909489">
    <w:abstractNumId w:val="22"/>
  </w:num>
  <w:num w:numId="9" w16cid:durableId="298849753">
    <w:abstractNumId w:val="12"/>
  </w:num>
  <w:num w:numId="10" w16cid:durableId="1722708948">
    <w:abstractNumId w:val="5"/>
  </w:num>
  <w:num w:numId="11" w16cid:durableId="1296057020">
    <w:abstractNumId w:val="10"/>
  </w:num>
  <w:num w:numId="12" w16cid:durableId="1591770514">
    <w:abstractNumId w:val="11"/>
  </w:num>
  <w:num w:numId="13" w16cid:durableId="963387699">
    <w:abstractNumId w:val="9"/>
  </w:num>
  <w:num w:numId="14" w16cid:durableId="790175179">
    <w:abstractNumId w:val="6"/>
  </w:num>
  <w:num w:numId="15" w16cid:durableId="1083379318">
    <w:abstractNumId w:val="13"/>
  </w:num>
  <w:num w:numId="16" w16cid:durableId="485558532">
    <w:abstractNumId w:val="4"/>
  </w:num>
  <w:num w:numId="17" w16cid:durableId="1767269393">
    <w:abstractNumId w:val="7"/>
  </w:num>
  <w:num w:numId="18" w16cid:durableId="1252851909">
    <w:abstractNumId w:val="29"/>
  </w:num>
  <w:num w:numId="19" w16cid:durableId="1764299565">
    <w:abstractNumId w:val="40"/>
  </w:num>
  <w:num w:numId="20" w16cid:durableId="1959948626">
    <w:abstractNumId w:val="33"/>
  </w:num>
  <w:num w:numId="21" w16cid:durableId="561411379">
    <w:abstractNumId w:val="41"/>
  </w:num>
  <w:num w:numId="22" w16cid:durableId="1893734016">
    <w:abstractNumId w:val="26"/>
  </w:num>
  <w:num w:numId="23" w16cid:durableId="904217352">
    <w:abstractNumId w:val="20"/>
  </w:num>
  <w:num w:numId="24" w16cid:durableId="1241135791">
    <w:abstractNumId w:val="19"/>
  </w:num>
  <w:num w:numId="25" w16cid:durableId="1606692602">
    <w:abstractNumId w:val="31"/>
  </w:num>
  <w:num w:numId="26" w16cid:durableId="630719043">
    <w:abstractNumId w:val="15"/>
  </w:num>
  <w:num w:numId="27" w16cid:durableId="2036497850">
    <w:abstractNumId w:val="24"/>
  </w:num>
  <w:num w:numId="28" w16cid:durableId="41447071">
    <w:abstractNumId w:val="25"/>
  </w:num>
  <w:num w:numId="29" w16cid:durableId="539367413">
    <w:abstractNumId w:val="14"/>
  </w:num>
  <w:num w:numId="30" w16cid:durableId="1275987524">
    <w:abstractNumId w:val="38"/>
  </w:num>
  <w:num w:numId="31" w16cid:durableId="1193029922">
    <w:abstractNumId w:val="28"/>
  </w:num>
  <w:num w:numId="32" w16cid:durableId="952708636">
    <w:abstractNumId w:val="34"/>
  </w:num>
  <w:num w:numId="33" w16cid:durableId="1167327545">
    <w:abstractNumId w:val="21"/>
  </w:num>
  <w:num w:numId="34" w16cid:durableId="7409795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80370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1236154">
    <w:abstractNumId w:val="42"/>
  </w:num>
  <w:num w:numId="37" w16cid:durableId="223150600">
    <w:abstractNumId w:val="39"/>
  </w:num>
  <w:num w:numId="38" w16cid:durableId="20760772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6656766">
    <w:abstractNumId w:val="18"/>
  </w:num>
  <w:num w:numId="40" w16cid:durableId="177952739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11D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58E5"/>
    <w:rsid w:val="000B6906"/>
    <w:rsid w:val="000B76FE"/>
    <w:rsid w:val="000C374D"/>
    <w:rsid w:val="000C597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172D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00E2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16D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0DA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701F"/>
    <w:rsid w:val="002303F5"/>
    <w:rsid w:val="00230D76"/>
    <w:rsid w:val="00231415"/>
    <w:rsid w:val="00232373"/>
    <w:rsid w:val="00232740"/>
    <w:rsid w:val="0023483C"/>
    <w:rsid w:val="00235390"/>
    <w:rsid w:val="00235BE6"/>
    <w:rsid w:val="00235E66"/>
    <w:rsid w:val="00242845"/>
    <w:rsid w:val="00242C46"/>
    <w:rsid w:val="00243518"/>
    <w:rsid w:val="00246ADA"/>
    <w:rsid w:val="00250454"/>
    <w:rsid w:val="00250D30"/>
    <w:rsid w:val="002513CE"/>
    <w:rsid w:val="002518C0"/>
    <w:rsid w:val="00252963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EC6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116E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25F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57E8F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B7F6A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409E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77A1E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C14"/>
    <w:rsid w:val="0064466C"/>
    <w:rsid w:val="006456D1"/>
    <w:rsid w:val="00645897"/>
    <w:rsid w:val="006460D4"/>
    <w:rsid w:val="0064692B"/>
    <w:rsid w:val="00647912"/>
    <w:rsid w:val="006507DB"/>
    <w:rsid w:val="006507EA"/>
    <w:rsid w:val="00650DD2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0AB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4D7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0F93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2416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0376"/>
    <w:rsid w:val="00841AEE"/>
    <w:rsid w:val="008425BE"/>
    <w:rsid w:val="008429F4"/>
    <w:rsid w:val="008438FE"/>
    <w:rsid w:val="0084461A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53F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67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3E95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56F4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07D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5F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0CD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1DE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6867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BE9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57C5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1EA1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13E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0F1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BDC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47EDC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5BE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BD1FF"/>
  <w15:docId w15:val="{65C2A1BD-14D0-4247-A353-EADEE33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1E03-FFC9-47BF-8354-02A3248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668</cp:revision>
  <cp:lastPrinted>2021-02-23T12:50:00Z</cp:lastPrinted>
  <dcterms:created xsi:type="dcterms:W3CDTF">2017-01-23T08:00:00Z</dcterms:created>
  <dcterms:modified xsi:type="dcterms:W3CDTF">2024-02-26T12:25:00Z</dcterms:modified>
</cp:coreProperties>
</file>