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D225" w14:textId="47A265AC" w:rsidR="0087730C" w:rsidRPr="00B7206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50634">
        <w:rPr>
          <w:rStyle w:val="Emphasis"/>
          <w:rFonts w:asciiTheme="majorHAnsi" w:hAnsiTheme="majorHAnsi"/>
          <w:i w:val="0"/>
          <w:color w:val="000000"/>
        </w:rPr>
        <w:t>946</w:t>
      </w:r>
    </w:p>
    <w:p w14:paraId="35DCB893" w14:textId="09D7CA9B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4E3B5A">
        <w:rPr>
          <w:rStyle w:val="Emphasis"/>
          <w:rFonts w:asciiTheme="majorHAnsi" w:hAnsiTheme="majorHAnsi"/>
          <w:i w:val="0"/>
          <w:color w:val="000000"/>
        </w:rPr>
        <w:t>27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2935A7">
        <w:rPr>
          <w:rStyle w:val="Emphasis"/>
          <w:rFonts w:asciiTheme="majorHAnsi" w:hAnsiTheme="majorHAnsi"/>
          <w:i w:val="0"/>
          <w:color w:val="000000"/>
        </w:rPr>
        <w:t>02.202</w:t>
      </w:r>
      <w:r w:rsidR="004E3B5A">
        <w:rPr>
          <w:rStyle w:val="Emphasis"/>
          <w:rFonts w:asciiTheme="majorHAnsi" w:hAnsiTheme="majorHAnsi"/>
          <w:i w:val="0"/>
          <w:color w:val="000000"/>
        </w:rPr>
        <w:t>4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6FA19ECA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26559ED9" w14:textId="077B0DF4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="004E3B5A">
        <w:rPr>
          <w:rFonts w:asciiTheme="majorHAnsi" w:hAnsiTheme="majorHAnsi"/>
        </w:rPr>
        <w:t xml:space="preserve"> </w:t>
      </w:r>
      <w:r w:rsidR="004E3B5A">
        <w:rPr>
          <w:rFonts w:asciiTheme="majorHAnsi" w:hAnsiTheme="majorHAnsi"/>
          <w:lang w:val="sr-Cyrl-RS"/>
        </w:rPr>
        <w:t>и 92/2023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372B5ABC" w14:textId="77777777" w:rsidR="004E3B5A" w:rsidRPr="003E7A17" w:rsidRDefault="004E3B5A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3DBBC13A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66F0921A" w14:textId="77777777" w:rsidR="0087730C" w:rsidRPr="003E7A17" w:rsidRDefault="002935A7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3621ECF3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4E8C09A2" w14:textId="4EA75F90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E3B5A">
        <w:rPr>
          <w:rStyle w:val="Emphasis"/>
          <w:rFonts w:asciiTheme="majorHAnsi" w:hAnsiTheme="majorHAnsi"/>
          <w:i w:val="0"/>
          <w:color w:val="000000"/>
          <w:lang w:val="sr-Cyrl-RS"/>
        </w:rPr>
        <w:t>7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4E3B5A">
        <w:rPr>
          <w:rStyle w:val="Emphasis"/>
          <w:rFonts w:asciiTheme="majorHAnsi" w:hAnsiTheme="majorHAnsi"/>
          <w:i w:val="0"/>
          <w:color w:val="000000"/>
          <w:lang w:val="sr-Cyrl-RS"/>
        </w:rPr>
        <w:t>4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6D5A6025" w14:textId="77777777" w:rsidR="0087730C" w:rsidRPr="003E7A17" w:rsidRDefault="0087730C" w:rsidP="0087730C">
      <w:pPr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935A3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референта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ПП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заштите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040876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14:paraId="3F27528B" w14:textId="77777777" w:rsidR="0087730C" w:rsidRPr="003E7A17" w:rsidRDefault="0087730C" w:rsidP="003E7A17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49051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49051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A41F69" w:rsidRPr="003E7A17">
        <w:rPr>
          <w:rFonts w:asciiTheme="majorHAnsi" w:hAnsiTheme="majorHAnsi"/>
          <w:shd w:val="clear" w:color="auto" w:fill="FFFFFF"/>
        </w:rPr>
        <w:t>7</w:t>
      </w:r>
      <w:r w:rsidR="00A41F69" w:rsidRPr="003E7A17">
        <w:rPr>
          <w:rFonts w:asciiTheme="majorHAnsi" w:hAnsiTheme="majorHAnsi"/>
          <w:color w:val="333333"/>
          <w:shd w:val="clear" w:color="auto" w:fill="FFFFFF"/>
        </w:rPr>
        <w:t>1317100-4</w:t>
      </w:r>
      <w:r w:rsidR="00A41F69" w:rsidRPr="003E7A17">
        <w:rPr>
          <w:rFonts w:asciiTheme="majorHAnsi" w:hAnsiTheme="majorHAnsi"/>
        </w:rPr>
        <w:t xml:space="preserve">- </w:t>
      </w:r>
      <w:proofErr w:type="spellStart"/>
      <w:r w:rsidR="00A41F69" w:rsidRPr="003E7A17">
        <w:rPr>
          <w:rFonts w:asciiTheme="majorHAnsi" w:hAnsiTheme="majorHAnsi"/>
        </w:rPr>
        <w:t>Саветодавне</w:t>
      </w:r>
      <w:proofErr w:type="spellEnd"/>
      <w:r w:rsidR="004905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услуге</w:t>
      </w:r>
      <w:proofErr w:type="spellEnd"/>
      <w:r w:rsidR="00A41F69" w:rsidRPr="003E7A17">
        <w:rPr>
          <w:rFonts w:asciiTheme="majorHAnsi" w:hAnsiTheme="majorHAnsi"/>
        </w:rPr>
        <w:t xml:space="preserve"> у </w:t>
      </w:r>
      <w:proofErr w:type="spellStart"/>
      <w:r w:rsidR="00A41F69" w:rsidRPr="003E7A17">
        <w:rPr>
          <w:rFonts w:asciiTheme="majorHAnsi" w:hAnsiTheme="majorHAnsi"/>
        </w:rPr>
        <w:t>вези</w:t>
      </w:r>
      <w:proofErr w:type="spellEnd"/>
      <w:r w:rsidR="004905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са</w:t>
      </w:r>
      <w:proofErr w:type="spellEnd"/>
      <w:r w:rsidR="004905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заштитом</w:t>
      </w:r>
      <w:proofErr w:type="spellEnd"/>
      <w:r w:rsidR="004905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од</w:t>
      </w:r>
      <w:proofErr w:type="spellEnd"/>
      <w:r w:rsidR="004905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пожара</w:t>
      </w:r>
      <w:proofErr w:type="spellEnd"/>
      <w:r w:rsidR="00A41F69" w:rsidRPr="003E7A17">
        <w:rPr>
          <w:rFonts w:asciiTheme="majorHAnsi" w:hAnsiTheme="majorHAnsi"/>
        </w:rPr>
        <w:t xml:space="preserve"> и </w:t>
      </w:r>
      <w:proofErr w:type="spellStart"/>
      <w:r w:rsidR="00A41F69" w:rsidRPr="003E7A17">
        <w:rPr>
          <w:rFonts w:asciiTheme="majorHAnsi" w:hAnsiTheme="majorHAnsi"/>
        </w:rPr>
        <w:t>експлозије</w:t>
      </w:r>
      <w:proofErr w:type="spellEnd"/>
      <w:r w:rsidR="00A41F69" w:rsidRPr="003E7A17">
        <w:rPr>
          <w:rFonts w:asciiTheme="majorHAnsi" w:hAnsiTheme="majorHAnsi"/>
        </w:rPr>
        <w:t xml:space="preserve"> и </w:t>
      </w:r>
      <w:proofErr w:type="spellStart"/>
      <w:r w:rsidR="00A41F69" w:rsidRPr="003E7A17">
        <w:rPr>
          <w:rFonts w:asciiTheme="majorHAnsi" w:hAnsiTheme="majorHAnsi"/>
        </w:rPr>
        <w:t>надзором</w:t>
      </w:r>
      <w:proofErr w:type="spellEnd"/>
      <w:r w:rsidR="004905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надњима</w:t>
      </w:r>
      <w:proofErr w:type="spellEnd"/>
      <w:r w:rsidR="00A41F69" w:rsidRPr="003E7A17">
        <w:rPr>
          <w:rFonts w:asciiTheme="majorHAnsi" w:hAnsiTheme="majorHAnsi"/>
          <w:lang w:val="sr-Cyrl-CS"/>
        </w:rPr>
        <w:t>.</w:t>
      </w:r>
    </w:p>
    <w:p w14:paraId="629675F0" w14:textId="3C656F04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E3B5A">
        <w:rPr>
          <w:rStyle w:val="Emphasis"/>
          <w:rFonts w:asciiTheme="majorHAnsi" w:hAnsiTheme="majorHAnsi"/>
          <w:b/>
          <w:i w:val="0"/>
          <w:lang w:val="sr-Cyrl-RS"/>
        </w:rPr>
        <w:t>600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E3B5A">
        <w:rPr>
          <w:rStyle w:val="Emphasis"/>
          <w:rFonts w:asciiTheme="majorHAnsi" w:hAnsiTheme="majorHAnsi"/>
          <w:b/>
          <w:i w:val="0"/>
          <w:lang w:val="sr-Cyrl-RS"/>
        </w:rPr>
        <w:t>72</w:t>
      </w:r>
      <w:r w:rsidR="00935A33">
        <w:rPr>
          <w:rStyle w:val="Emphasis"/>
          <w:rFonts w:asciiTheme="majorHAnsi" w:hAnsiTheme="majorHAnsi"/>
          <w:b/>
          <w:i w:val="0"/>
        </w:rPr>
        <w:t>0</w:t>
      </w:r>
      <w:r w:rsidR="000D0897" w:rsidRPr="00451966">
        <w:rPr>
          <w:rStyle w:val="Emphasis"/>
          <w:rFonts w:asciiTheme="majorHAnsi" w:hAnsiTheme="majorHAnsi"/>
          <w:b/>
          <w:i w:val="0"/>
        </w:rPr>
        <w:t>.000,00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4137510D" w14:textId="77777777" w:rsidR="003E7A17" w:rsidRDefault="0087730C" w:rsidP="003E7A17">
      <w:pPr>
        <w:spacing w:line="276" w:lineRule="auto"/>
        <w:rPr>
          <w:rFonts w:asciiTheme="majorHAnsi" w:hAnsiTheme="majorHAnsi"/>
          <w:b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D0897" w:rsidRPr="00451966">
        <w:rPr>
          <w:rFonts w:asciiTheme="majorHAnsi" w:hAnsiTheme="majorHAnsi"/>
          <w:b/>
        </w:rPr>
        <w:t>42</w:t>
      </w:r>
      <w:r w:rsidR="00451966" w:rsidRPr="00451966">
        <w:rPr>
          <w:rFonts w:asciiTheme="majorHAnsi" w:hAnsiTheme="majorHAnsi"/>
          <w:b/>
        </w:rPr>
        <w:t>3911</w:t>
      </w:r>
    </w:p>
    <w:p w14:paraId="022D49E6" w14:textId="77777777"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1E78BECB" w14:textId="77777777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14:paraId="3BD31C00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3C3B1B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43E9F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14:paraId="32A4DDBD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E5F55B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2773C" w14:textId="77777777" w:rsidR="0087730C" w:rsidRPr="003E7A17" w:rsidRDefault="00AF3994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F3994">
              <w:rPr>
                <w:rStyle w:val="Emphasis"/>
                <w:rFonts w:asciiTheme="majorHAnsi" w:hAnsiTheme="majorHAnsi"/>
                <w:i w:val="0"/>
                <w:lang w:val="sr-Cyrl-CS"/>
              </w:rPr>
              <w:t>10</w:t>
            </w:r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31D9C1B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DB6430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F7F0B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521E173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E90836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CAFB9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5D5B51AF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D45A3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561F1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13599F70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0463EA3" w14:textId="05927FF5"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4E3B5A">
        <w:rPr>
          <w:rFonts w:asciiTheme="majorHAnsi" w:hAnsiTheme="majorHAnsi"/>
          <w:lang w:val="sr-Cyrl-RS"/>
        </w:rPr>
        <w:t>4</w:t>
      </w:r>
      <w:r w:rsidRPr="003E7A17">
        <w:rPr>
          <w:rFonts w:asciiTheme="majorHAnsi" w:hAnsiTheme="majorHAnsi"/>
        </w:rPr>
        <w:t>.</w:t>
      </w:r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обезбеђена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из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више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извора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финансирања</w:t>
      </w:r>
      <w:proofErr w:type="spellEnd"/>
      <w:r w:rsidRPr="001B66C7">
        <w:rPr>
          <w:rFonts w:asciiTheme="majorHAnsi" w:hAnsiTheme="majorHAnsi"/>
          <w:color w:val="auto"/>
        </w:rPr>
        <w:t>.</w:t>
      </w:r>
    </w:p>
    <w:p w14:paraId="51DDE0D6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14:paraId="480741B1" w14:textId="77777777" w:rsidR="00935A33" w:rsidRPr="0066089C" w:rsidRDefault="00935A33" w:rsidP="00935A33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596FF5DF" w14:textId="77777777"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14:paraId="37384C4C" w14:textId="77777777" w:rsidR="0087730C" w:rsidRPr="003E7A17" w:rsidRDefault="00935A33" w:rsidP="003E7A17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05D3C2C0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27E2E9A3" w14:textId="77777777" w:rsidR="0087730C" w:rsidRPr="003E7A17" w:rsidRDefault="00935A33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4729DA4C" w14:textId="77777777" w:rsidR="0087730C" w:rsidRPr="003E7A17" w:rsidRDefault="00935A33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2BA86569" w14:textId="77777777"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680E" w14:textId="77777777" w:rsidR="00704D64" w:rsidRDefault="00704D64">
      <w:r>
        <w:separator/>
      </w:r>
    </w:p>
  </w:endnote>
  <w:endnote w:type="continuationSeparator" w:id="0">
    <w:p w14:paraId="190F8A8E" w14:textId="77777777" w:rsidR="00704D64" w:rsidRDefault="0070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8A81" w14:textId="77777777" w:rsidR="00704D64" w:rsidRDefault="00704D64">
      <w:r>
        <w:separator/>
      </w:r>
    </w:p>
  </w:footnote>
  <w:footnote w:type="continuationSeparator" w:id="0">
    <w:p w14:paraId="1126D3E1" w14:textId="77777777" w:rsidR="00704D64" w:rsidRDefault="0070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5350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3FE6486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075312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18685B0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0C364A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FA17B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F6D18A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4758AA7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F8FAC2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5CC6515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AEB577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AC42C15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42221D17" wp14:editId="31C2D7F8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6146">
    <w:abstractNumId w:val="16"/>
  </w:num>
  <w:num w:numId="2" w16cid:durableId="16789259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698743">
    <w:abstractNumId w:val="8"/>
  </w:num>
  <w:num w:numId="4" w16cid:durableId="1602298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0501385">
    <w:abstractNumId w:val="27"/>
  </w:num>
  <w:num w:numId="6" w16cid:durableId="1421830832">
    <w:abstractNumId w:val="35"/>
  </w:num>
  <w:num w:numId="7" w16cid:durableId="751001462">
    <w:abstractNumId w:val="36"/>
  </w:num>
  <w:num w:numId="8" w16cid:durableId="1560020536">
    <w:abstractNumId w:val="22"/>
  </w:num>
  <w:num w:numId="9" w16cid:durableId="1678921975">
    <w:abstractNumId w:val="12"/>
  </w:num>
  <w:num w:numId="10" w16cid:durableId="293145048">
    <w:abstractNumId w:val="5"/>
  </w:num>
  <w:num w:numId="11" w16cid:durableId="592127001">
    <w:abstractNumId w:val="10"/>
  </w:num>
  <w:num w:numId="12" w16cid:durableId="1310475519">
    <w:abstractNumId w:val="11"/>
  </w:num>
  <w:num w:numId="13" w16cid:durableId="2119057165">
    <w:abstractNumId w:val="9"/>
  </w:num>
  <w:num w:numId="14" w16cid:durableId="2117820266">
    <w:abstractNumId w:val="6"/>
  </w:num>
  <w:num w:numId="15" w16cid:durableId="839806481">
    <w:abstractNumId w:val="13"/>
  </w:num>
  <w:num w:numId="16" w16cid:durableId="1034580643">
    <w:abstractNumId w:val="4"/>
  </w:num>
  <w:num w:numId="17" w16cid:durableId="186255358">
    <w:abstractNumId w:val="7"/>
  </w:num>
  <w:num w:numId="18" w16cid:durableId="467550626">
    <w:abstractNumId w:val="29"/>
  </w:num>
  <w:num w:numId="19" w16cid:durableId="664161772">
    <w:abstractNumId w:val="40"/>
  </w:num>
  <w:num w:numId="20" w16cid:durableId="1100879703">
    <w:abstractNumId w:val="33"/>
  </w:num>
  <w:num w:numId="21" w16cid:durableId="644703882">
    <w:abstractNumId w:val="41"/>
  </w:num>
  <w:num w:numId="22" w16cid:durableId="1975334633">
    <w:abstractNumId w:val="26"/>
  </w:num>
  <w:num w:numId="23" w16cid:durableId="1615210602">
    <w:abstractNumId w:val="20"/>
  </w:num>
  <w:num w:numId="24" w16cid:durableId="370232703">
    <w:abstractNumId w:val="19"/>
  </w:num>
  <w:num w:numId="25" w16cid:durableId="1351680416">
    <w:abstractNumId w:val="31"/>
  </w:num>
  <w:num w:numId="26" w16cid:durableId="1527282051">
    <w:abstractNumId w:val="15"/>
  </w:num>
  <w:num w:numId="27" w16cid:durableId="515388375">
    <w:abstractNumId w:val="24"/>
  </w:num>
  <w:num w:numId="28" w16cid:durableId="2089887884">
    <w:abstractNumId w:val="25"/>
  </w:num>
  <w:num w:numId="29" w16cid:durableId="1233276050">
    <w:abstractNumId w:val="14"/>
  </w:num>
  <w:num w:numId="30" w16cid:durableId="1257202832">
    <w:abstractNumId w:val="38"/>
  </w:num>
  <w:num w:numId="31" w16cid:durableId="50812742">
    <w:abstractNumId w:val="28"/>
  </w:num>
  <w:num w:numId="32" w16cid:durableId="262303522">
    <w:abstractNumId w:val="34"/>
  </w:num>
  <w:num w:numId="33" w16cid:durableId="2101174749">
    <w:abstractNumId w:val="21"/>
  </w:num>
  <w:num w:numId="34" w16cid:durableId="4063486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62058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328743">
    <w:abstractNumId w:val="42"/>
  </w:num>
  <w:num w:numId="37" w16cid:durableId="972105033">
    <w:abstractNumId w:val="39"/>
  </w:num>
  <w:num w:numId="38" w16cid:durableId="18634700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7702736">
    <w:abstractNumId w:val="18"/>
  </w:num>
  <w:num w:numId="40" w16cid:durableId="165341366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0C4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5A7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517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B5A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87C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4D64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A33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634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0098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1FC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F2916"/>
  <w15:docId w15:val="{17A72F90-5B10-4FA8-AE44-F300DC64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15091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661</cp:revision>
  <cp:lastPrinted>2021-02-23T09:08:00Z</cp:lastPrinted>
  <dcterms:created xsi:type="dcterms:W3CDTF">2017-01-23T08:00:00Z</dcterms:created>
  <dcterms:modified xsi:type="dcterms:W3CDTF">2024-02-27T12:35:00Z</dcterms:modified>
</cp:coreProperties>
</file>