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A9F6" w14:textId="35F77222" w:rsidR="0087730C" w:rsidRPr="00B7206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2D30B3">
        <w:rPr>
          <w:rStyle w:val="Emphasis"/>
          <w:rFonts w:asciiTheme="majorHAnsi" w:hAnsiTheme="majorHAnsi"/>
          <w:i w:val="0"/>
          <w:color w:val="000000"/>
        </w:rPr>
        <w:t>694</w:t>
      </w:r>
    </w:p>
    <w:p w14:paraId="45F21C5B" w14:textId="6CC5A8B8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0E5DE9">
        <w:rPr>
          <w:rStyle w:val="Emphasis"/>
          <w:rFonts w:asciiTheme="majorHAnsi" w:hAnsiTheme="majorHAnsi"/>
          <w:i w:val="0"/>
          <w:color w:val="000000"/>
        </w:rPr>
        <w:t>13</w:t>
      </w:r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="002935A7">
        <w:rPr>
          <w:rStyle w:val="Emphasis"/>
          <w:rFonts w:asciiTheme="majorHAnsi" w:hAnsiTheme="majorHAnsi"/>
          <w:i w:val="0"/>
          <w:color w:val="000000"/>
        </w:rPr>
        <w:t>02.202</w:t>
      </w:r>
      <w:r w:rsidR="000E5DE9">
        <w:rPr>
          <w:rStyle w:val="Emphasis"/>
          <w:rFonts w:asciiTheme="majorHAnsi" w:hAnsiTheme="majorHAnsi"/>
          <w:i w:val="0"/>
          <w:color w:val="000000"/>
        </w:rPr>
        <w:t>4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7436AEAA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70D7A744" w14:textId="6FD480D1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E7A17">
        <w:rPr>
          <w:rStyle w:val="Emphasis"/>
          <w:rFonts w:asciiTheme="majorHAnsi" w:hAnsiTheme="majorHAnsi"/>
          <w:i w:val="0"/>
          <w:color w:val="000000"/>
        </w:rPr>
        <w:t>1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Pr="003E7A17">
        <w:rPr>
          <w:rFonts w:asciiTheme="majorHAnsi" w:hAnsiTheme="majorHAnsi"/>
        </w:rPr>
        <w:t xml:space="preserve"> 19/2019</w:t>
      </w:r>
      <w:r w:rsidR="000E5DE9">
        <w:rPr>
          <w:rFonts w:asciiTheme="majorHAnsi" w:hAnsiTheme="majorHAnsi"/>
        </w:rPr>
        <w:t xml:space="preserve"> </w:t>
      </w:r>
      <w:r w:rsidR="000E5DE9">
        <w:rPr>
          <w:rFonts w:asciiTheme="majorHAnsi" w:hAnsiTheme="majorHAnsi"/>
          <w:lang w:val="sr-Cyrl-RS"/>
        </w:rPr>
        <w:t>и 92/2023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  <w:r w:rsidR="000E5DE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</w:p>
    <w:p w14:paraId="3EA48E41" w14:textId="77777777" w:rsidR="000E5DE9" w:rsidRPr="000E5DE9" w:rsidRDefault="000E5DE9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</w:p>
    <w:p w14:paraId="1C38D11E" w14:textId="77777777" w:rsidR="0087730C" w:rsidRPr="003E7A17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3E7A17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4ABB37A7" w14:textId="77777777" w:rsidR="0087730C" w:rsidRPr="003E7A17" w:rsidRDefault="002935A7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14:paraId="0B52CDA6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02A813D4" w14:textId="0AE5A594"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0E5DE9">
        <w:rPr>
          <w:rStyle w:val="Emphasis"/>
          <w:rFonts w:asciiTheme="majorHAnsi" w:hAnsiTheme="majorHAnsi"/>
          <w:i w:val="0"/>
          <w:color w:val="000000"/>
          <w:lang w:val="sr-Cyrl-RS"/>
        </w:rPr>
        <w:t>4</w:t>
      </w:r>
      <w:r w:rsidRPr="003E7A17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0E5DE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4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(набавке на које се Закон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14:paraId="050D5A2D" w14:textId="17B82AA6" w:rsidR="0087730C" w:rsidRPr="000E5DE9" w:rsidRDefault="0087730C" w:rsidP="0087730C">
      <w:pPr>
        <w:jc w:val="both"/>
        <w:rPr>
          <w:rFonts w:asciiTheme="majorHAnsi" w:hAnsiTheme="majorHAnsi"/>
          <w:color w:val="FF0000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="00935A33">
        <w:rPr>
          <w:rFonts w:asciiTheme="majorHAnsi" w:hAnsiTheme="majorHAnsi"/>
          <w:spacing w:val="1"/>
          <w:position w:val="-1"/>
        </w:rPr>
        <w:t xml:space="preserve"> </w:t>
      </w:r>
      <w:r w:rsidR="000E5DE9">
        <w:rPr>
          <w:rStyle w:val="Emphasis"/>
          <w:rFonts w:asciiTheme="majorHAnsi" w:hAnsiTheme="majorHAnsi"/>
          <w:i w:val="0"/>
          <w:color w:val="000000"/>
          <w:lang w:val="sr-Cyrl-RS"/>
        </w:rPr>
        <w:t>услуга чишћења просторија у новом објекту ,,Материнског дома“, ул. Звечанска бр. 7, у оквиру Центра за заштиту одојчади, деце и омладине Београд.</w:t>
      </w:r>
    </w:p>
    <w:p w14:paraId="6C491FA1" w14:textId="486A243F" w:rsidR="0087730C" w:rsidRPr="004B6F27" w:rsidRDefault="0087730C" w:rsidP="003E7A17">
      <w:pPr>
        <w:jc w:val="both"/>
        <w:rPr>
          <w:rFonts w:asciiTheme="majorHAnsi" w:hAnsiTheme="majorHAnsi"/>
          <w:color w:val="FF0000"/>
          <w:lang w:val="sr-Cyrl-RS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3E7A1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49051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49051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3E7A17">
        <w:rPr>
          <w:rFonts w:asciiTheme="majorHAnsi" w:hAnsiTheme="majorHAnsi"/>
          <w:shd w:val="clear" w:color="auto" w:fill="FFFFFF"/>
        </w:rPr>
        <w:t xml:space="preserve">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="004B6F27">
        <w:t xml:space="preserve">90910000-9 </w:t>
      </w:r>
      <w:proofErr w:type="spellStart"/>
      <w:r w:rsidR="004B6F27">
        <w:t>Услуге</w:t>
      </w:r>
      <w:proofErr w:type="spellEnd"/>
      <w:r w:rsidR="004B6F27">
        <w:t xml:space="preserve"> </w:t>
      </w:r>
      <w:proofErr w:type="spellStart"/>
      <w:r w:rsidR="004B6F27">
        <w:t>чишћења</w:t>
      </w:r>
      <w:proofErr w:type="spellEnd"/>
    </w:p>
    <w:p w14:paraId="4C4F458F" w14:textId="203F60A1" w:rsidR="0087730C" w:rsidRDefault="0087730C" w:rsidP="0087730C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C5867" w:rsidRPr="004C5867">
        <w:rPr>
          <w:rStyle w:val="Emphasis"/>
          <w:rFonts w:asciiTheme="majorHAnsi" w:hAnsiTheme="majorHAnsi"/>
          <w:b/>
          <w:i w:val="0"/>
          <w:lang w:val="sr-Cyrl-RS"/>
        </w:rPr>
        <w:t>800.000</w:t>
      </w:r>
      <w:r w:rsidRPr="004C5867">
        <w:rPr>
          <w:rStyle w:val="Emphasis"/>
          <w:rFonts w:asciiTheme="majorHAnsi" w:hAnsiTheme="majorHAnsi"/>
          <w:b/>
          <w:i w:val="0"/>
          <w:lang w:val="sr-Cyrl-CS"/>
        </w:rPr>
        <w:t>,00</w:t>
      </w:r>
      <w:r w:rsidR="00490517" w:rsidRPr="004C5867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4C5867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490517" w:rsidRPr="004C586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4C5867">
        <w:rPr>
          <w:rStyle w:val="Emphasis"/>
          <w:rFonts w:asciiTheme="majorHAnsi" w:hAnsiTheme="majorHAnsi"/>
          <w:i w:val="0"/>
        </w:rPr>
        <w:t>без</w:t>
      </w:r>
      <w:proofErr w:type="spellEnd"/>
      <w:r w:rsidR="00490517" w:rsidRPr="004C586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4C5867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4C5867">
        <w:rPr>
          <w:rStyle w:val="Emphasis"/>
          <w:rFonts w:asciiTheme="majorHAnsi" w:hAnsiTheme="majorHAnsi"/>
          <w:i w:val="0"/>
        </w:rPr>
        <w:t xml:space="preserve"> ПДВ-а</w:t>
      </w:r>
      <w:r w:rsidR="000D0897" w:rsidRPr="004C5867">
        <w:rPr>
          <w:rStyle w:val="Emphasis"/>
          <w:rFonts w:asciiTheme="majorHAnsi" w:hAnsiTheme="majorHAnsi"/>
          <w:i w:val="0"/>
        </w:rPr>
        <w:t xml:space="preserve">, </w:t>
      </w:r>
      <w:proofErr w:type="spellStart"/>
      <w:r w:rsidR="000D0897" w:rsidRPr="004C5867">
        <w:rPr>
          <w:rStyle w:val="Emphasis"/>
          <w:rFonts w:asciiTheme="majorHAnsi" w:hAnsiTheme="majorHAnsi"/>
          <w:i w:val="0"/>
        </w:rPr>
        <w:t>односно</w:t>
      </w:r>
      <w:proofErr w:type="spellEnd"/>
      <w:r w:rsidR="00490517" w:rsidRPr="004C5867">
        <w:rPr>
          <w:rStyle w:val="Emphasis"/>
          <w:rFonts w:asciiTheme="majorHAnsi" w:hAnsiTheme="majorHAnsi"/>
          <w:i w:val="0"/>
        </w:rPr>
        <w:t xml:space="preserve"> </w:t>
      </w:r>
      <w:r w:rsidR="004C5867" w:rsidRPr="004C5867">
        <w:rPr>
          <w:rStyle w:val="Emphasis"/>
          <w:rFonts w:asciiTheme="majorHAnsi" w:hAnsiTheme="majorHAnsi"/>
          <w:b/>
          <w:i w:val="0"/>
          <w:lang w:val="sr-Cyrl-RS"/>
        </w:rPr>
        <w:t>960</w:t>
      </w:r>
      <w:r w:rsidR="000D0897" w:rsidRPr="004C5867">
        <w:rPr>
          <w:rStyle w:val="Emphasis"/>
          <w:rFonts w:asciiTheme="majorHAnsi" w:hAnsiTheme="majorHAnsi"/>
          <w:b/>
          <w:i w:val="0"/>
        </w:rPr>
        <w:t>.000,00</w:t>
      </w:r>
      <w:r w:rsidR="00490517" w:rsidRPr="004C5867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="000D0897" w:rsidRPr="004C5867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490517" w:rsidRPr="004C586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4C5867">
        <w:rPr>
          <w:rStyle w:val="Emphasis"/>
          <w:rFonts w:asciiTheme="majorHAnsi" w:hAnsiTheme="majorHAnsi"/>
          <w:i w:val="0"/>
        </w:rPr>
        <w:t>са</w:t>
      </w:r>
      <w:proofErr w:type="spellEnd"/>
      <w:r w:rsidR="00490517" w:rsidRPr="004C586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4C5867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="000D0897" w:rsidRPr="004C5867">
        <w:rPr>
          <w:rStyle w:val="Emphasis"/>
          <w:rFonts w:asciiTheme="majorHAnsi" w:hAnsiTheme="majorHAnsi"/>
          <w:i w:val="0"/>
        </w:rPr>
        <w:t xml:space="preserve"> ПДВ-</w:t>
      </w:r>
      <w:proofErr w:type="spellStart"/>
      <w:r w:rsidR="000D0897" w:rsidRPr="004C5867">
        <w:rPr>
          <w:rStyle w:val="Emphasis"/>
          <w:rFonts w:asciiTheme="majorHAnsi" w:hAnsiTheme="majorHAnsi"/>
          <w:i w:val="0"/>
        </w:rPr>
        <w:t>ом</w:t>
      </w:r>
      <w:proofErr w:type="spellEnd"/>
      <w:r w:rsidRPr="004C5867">
        <w:rPr>
          <w:rStyle w:val="Emphasis"/>
          <w:rFonts w:asciiTheme="majorHAnsi" w:hAnsiTheme="majorHAnsi"/>
          <w:i w:val="0"/>
          <w:lang w:val="sr-Cyrl-CS"/>
        </w:rPr>
        <w:t>.</w:t>
      </w:r>
    </w:p>
    <w:p w14:paraId="0612C394" w14:textId="77777777" w:rsidR="002D30B3" w:rsidRPr="004C5867" w:rsidRDefault="002D30B3" w:rsidP="0087730C">
      <w:pPr>
        <w:jc w:val="both"/>
        <w:rPr>
          <w:rStyle w:val="Emphasis"/>
          <w:rFonts w:asciiTheme="majorHAnsi" w:hAnsiTheme="majorHAnsi"/>
          <w:i w:val="0"/>
        </w:rPr>
      </w:pPr>
    </w:p>
    <w:p w14:paraId="182C6707" w14:textId="1D92690E" w:rsidR="003E7A17" w:rsidRDefault="0087730C" w:rsidP="003E7A17">
      <w:pPr>
        <w:spacing w:line="276" w:lineRule="auto"/>
        <w:rPr>
          <w:rFonts w:asciiTheme="majorHAnsi" w:hAnsiTheme="majorHAnsi"/>
          <w:b/>
          <w:lang w:val="sr-Cyrl-RS"/>
        </w:rPr>
      </w:pPr>
      <w:r w:rsidRPr="00356B40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 </w:t>
      </w:r>
      <w:r w:rsidR="000D0897" w:rsidRPr="00356B40">
        <w:rPr>
          <w:rFonts w:asciiTheme="majorHAnsi" w:hAnsiTheme="majorHAnsi"/>
          <w:b/>
        </w:rPr>
        <w:t>42</w:t>
      </w:r>
      <w:r w:rsidR="00B67023" w:rsidRPr="00356B40">
        <w:rPr>
          <w:rFonts w:asciiTheme="majorHAnsi" w:hAnsiTheme="majorHAnsi"/>
          <w:b/>
          <w:lang w:val="sr-Cyrl-RS"/>
        </w:rPr>
        <w:t>1325</w:t>
      </w:r>
    </w:p>
    <w:p w14:paraId="17F89971" w14:textId="77777777" w:rsidR="002D30B3" w:rsidRPr="00356B40" w:rsidRDefault="002D30B3" w:rsidP="003E7A17">
      <w:pPr>
        <w:spacing w:line="276" w:lineRule="auto"/>
        <w:rPr>
          <w:rFonts w:asciiTheme="majorHAnsi" w:hAnsiTheme="majorHAnsi"/>
          <w:b/>
          <w:lang w:val="sr-Cyrl-RS"/>
        </w:rPr>
      </w:pPr>
    </w:p>
    <w:p w14:paraId="7A79367B" w14:textId="77777777" w:rsidR="0087730C" w:rsidRPr="003E7A17" w:rsidRDefault="0087730C" w:rsidP="003E7A17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172BFCB4" w14:textId="77777777"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3E7A17" w14:paraId="1D169221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8A4E26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4C998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3E7A17" w14:paraId="3E6BDBF5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F0C187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CFABD" w14:textId="0CA44C5F" w:rsidR="0087730C" w:rsidRPr="003E7A17" w:rsidRDefault="00F15AE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F15AE2">
              <w:rPr>
                <w:rStyle w:val="Emphasis"/>
                <w:rFonts w:asciiTheme="majorHAnsi" w:hAnsiTheme="majorHAnsi"/>
                <w:i w:val="0"/>
              </w:rPr>
              <w:t>6</w:t>
            </w:r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4258ADCB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E221CB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73E2A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0FEA6264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102B19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23C92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41F69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5068133F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CD5665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81FC8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F3994" w:rsidRPr="00AF3994">
              <w:rPr>
                <w:rStyle w:val="Emphasis"/>
                <w:rFonts w:asciiTheme="majorHAnsi" w:hAnsiTheme="majorHAnsi"/>
                <w:i w:val="0"/>
              </w:rPr>
              <w:t>1</w:t>
            </w:r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43B73EB0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7ECC7DE" w14:textId="20704D8A" w:rsidR="0087730C" w:rsidRPr="003E7A17" w:rsidRDefault="0087730C" w:rsidP="0087730C">
      <w:pPr>
        <w:pStyle w:val="Default"/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Fonts w:asciiTheme="majorHAnsi" w:hAnsiTheme="majorHAnsi"/>
        </w:rPr>
        <w:t>Набавка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је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предвиђена</w:t>
      </w:r>
      <w:proofErr w:type="spellEnd"/>
      <w:r w:rsidRPr="003E7A17">
        <w:rPr>
          <w:rFonts w:asciiTheme="majorHAnsi" w:hAnsiTheme="majorHAnsi"/>
        </w:rPr>
        <w:t xml:space="preserve"> и </w:t>
      </w:r>
      <w:r w:rsidRPr="003E7A17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Pr="003E7A17">
        <w:rPr>
          <w:rFonts w:asciiTheme="majorHAnsi" w:hAnsiTheme="majorHAnsi"/>
        </w:rPr>
        <w:t>за</w:t>
      </w:r>
      <w:proofErr w:type="spellEnd"/>
      <w:r w:rsidRPr="003E7A17">
        <w:rPr>
          <w:rFonts w:asciiTheme="majorHAnsi" w:hAnsiTheme="majorHAnsi"/>
        </w:rPr>
        <w:t xml:space="preserve"> 202</w:t>
      </w:r>
      <w:r w:rsidR="000E5DE9">
        <w:rPr>
          <w:rFonts w:asciiTheme="majorHAnsi" w:hAnsiTheme="majorHAnsi"/>
          <w:lang w:val="sr-Cyrl-RS"/>
        </w:rPr>
        <w:t>4</w:t>
      </w:r>
      <w:r w:rsidRPr="003E7A17">
        <w:rPr>
          <w:rFonts w:asciiTheme="majorHAnsi" w:hAnsiTheme="majorHAnsi"/>
        </w:rPr>
        <w:t>.</w:t>
      </w:r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годину</w:t>
      </w:r>
      <w:proofErr w:type="spellEnd"/>
      <w:r w:rsidRPr="003E7A17">
        <w:rPr>
          <w:rFonts w:asciiTheme="majorHAnsi" w:hAnsiTheme="majorHAnsi"/>
          <w:lang w:val="sr-Cyrl-CS"/>
        </w:rPr>
        <w:t>,</w:t>
      </w:r>
      <w:r w:rsidRPr="003E7A17">
        <w:rPr>
          <w:rFonts w:asciiTheme="majorHAnsi" w:hAnsiTheme="majorHAnsi"/>
        </w:rPr>
        <w:t xml:space="preserve"> а </w:t>
      </w:r>
      <w:proofErr w:type="spellStart"/>
      <w:r w:rsidRPr="003E7A17">
        <w:rPr>
          <w:rFonts w:asciiTheme="majorHAnsi" w:hAnsiTheme="majorHAnsi"/>
        </w:rPr>
        <w:t>средства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су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B17263">
        <w:rPr>
          <w:rFonts w:asciiTheme="majorHAnsi" w:hAnsiTheme="majorHAnsi"/>
          <w:color w:val="auto"/>
        </w:rPr>
        <w:t>обезбеђена</w:t>
      </w:r>
      <w:proofErr w:type="spellEnd"/>
      <w:r w:rsidR="00935A33" w:rsidRPr="00B17263">
        <w:rPr>
          <w:rFonts w:asciiTheme="majorHAnsi" w:hAnsiTheme="majorHAnsi"/>
          <w:color w:val="auto"/>
        </w:rPr>
        <w:t xml:space="preserve"> </w:t>
      </w:r>
      <w:proofErr w:type="spellStart"/>
      <w:r w:rsidRPr="00B17263">
        <w:rPr>
          <w:rFonts w:asciiTheme="majorHAnsi" w:hAnsiTheme="majorHAnsi"/>
          <w:color w:val="auto"/>
        </w:rPr>
        <w:t>из</w:t>
      </w:r>
      <w:proofErr w:type="spellEnd"/>
      <w:r w:rsidR="00935A33" w:rsidRPr="00B17263">
        <w:rPr>
          <w:rFonts w:asciiTheme="majorHAnsi" w:hAnsiTheme="majorHAnsi"/>
          <w:color w:val="auto"/>
        </w:rPr>
        <w:t xml:space="preserve"> </w:t>
      </w:r>
      <w:proofErr w:type="spellStart"/>
      <w:r w:rsidRPr="00B17263">
        <w:rPr>
          <w:rFonts w:asciiTheme="majorHAnsi" w:hAnsiTheme="majorHAnsi"/>
          <w:color w:val="auto"/>
        </w:rPr>
        <w:t>више</w:t>
      </w:r>
      <w:proofErr w:type="spellEnd"/>
      <w:r w:rsidR="00935A33" w:rsidRPr="00B17263">
        <w:rPr>
          <w:rFonts w:asciiTheme="majorHAnsi" w:hAnsiTheme="majorHAnsi"/>
          <w:color w:val="auto"/>
        </w:rPr>
        <w:t xml:space="preserve"> </w:t>
      </w:r>
      <w:proofErr w:type="spellStart"/>
      <w:r w:rsidRPr="00B17263">
        <w:rPr>
          <w:rFonts w:asciiTheme="majorHAnsi" w:hAnsiTheme="majorHAnsi"/>
          <w:color w:val="auto"/>
        </w:rPr>
        <w:t>извора</w:t>
      </w:r>
      <w:proofErr w:type="spellEnd"/>
      <w:r w:rsidR="00935A33" w:rsidRPr="00B17263">
        <w:rPr>
          <w:rFonts w:asciiTheme="majorHAnsi" w:hAnsiTheme="majorHAnsi"/>
          <w:color w:val="auto"/>
        </w:rPr>
        <w:t xml:space="preserve"> </w:t>
      </w:r>
      <w:proofErr w:type="spellStart"/>
      <w:r w:rsidRPr="00B17263">
        <w:rPr>
          <w:rFonts w:asciiTheme="majorHAnsi" w:hAnsiTheme="majorHAnsi"/>
          <w:color w:val="auto"/>
        </w:rPr>
        <w:t>финансирања</w:t>
      </w:r>
      <w:proofErr w:type="spellEnd"/>
      <w:r w:rsidRPr="00B17263">
        <w:rPr>
          <w:rFonts w:asciiTheme="majorHAnsi" w:hAnsiTheme="majorHAnsi"/>
          <w:color w:val="auto"/>
        </w:rPr>
        <w:t>.</w:t>
      </w:r>
    </w:p>
    <w:p w14:paraId="01BC7900" w14:textId="77777777" w:rsidR="0087730C" w:rsidRPr="003E7A17" w:rsidRDefault="0087730C" w:rsidP="0087730C">
      <w:pPr>
        <w:pStyle w:val="Default"/>
        <w:jc w:val="both"/>
        <w:rPr>
          <w:rFonts w:asciiTheme="majorHAnsi" w:hAnsiTheme="majorHAnsi"/>
        </w:rPr>
      </w:pPr>
    </w:p>
    <w:p w14:paraId="367AB750" w14:textId="77777777" w:rsidR="00935A33" w:rsidRDefault="00935A33" w:rsidP="00935A33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0AC356E7" w14:textId="77777777" w:rsidR="0089366D" w:rsidRPr="0066089C" w:rsidRDefault="0089366D" w:rsidP="00935A33">
      <w:pPr>
        <w:pStyle w:val="Default"/>
        <w:jc w:val="both"/>
        <w:rPr>
          <w:rFonts w:asciiTheme="majorHAnsi" w:hAnsiTheme="majorHAnsi"/>
        </w:rPr>
      </w:pPr>
    </w:p>
    <w:p w14:paraId="1CD74864" w14:textId="77777777" w:rsidR="0087730C" w:rsidRPr="003E7A17" w:rsidRDefault="0087730C" w:rsidP="0087730C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14:paraId="0A00E405" w14:textId="77777777" w:rsidR="0087730C" w:rsidRPr="003E7A17" w:rsidRDefault="00935A33" w:rsidP="003E7A17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5F38566D" w14:textId="77777777"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14:paraId="0F587FCC" w14:textId="77777777" w:rsidR="0087730C" w:rsidRPr="003E7A17" w:rsidRDefault="00935A33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  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14:paraId="512B73AC" w14:textId="77777777" w:rsidR="0087730C" w:rsidRPr="003E7A17" w:rsidRDefault="00935A33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 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0B018107" w14:textId="77777777"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E10B" w14:textId="77777777" w:rsidR="00442AD3" w:rsidRDefault="00442AD3">
      <w:r>
        <w:separator/>
      </w:r>
    </w:p>
  </w:endnote>
  <w:endnote w:type="continuationSeparator" w:id="0">
    <w:p w14:paraId="3C41F90B" w14:textId="77777777" w:rsidR="00442AD3" w:rsidRDefault="004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2C9D" w14:textId="77777777" w:rsidR="00442AD3" w:rsidRDefault="00442AD3">
      <w:r>
        <w:separator/>
      </w:r>
    </w:p>
  </w:footnote>
  <w:footnote w:type="continuationSeparator" w:id="0">
    <w:p w14:paraId="062EABD1" w14:textId="77777777" w:rsidR="00442AD3" w:rsidRDefault="0044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4A2D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4CAA96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75B339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210D367F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2F06E9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CCF897F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0DAA388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4EC05C71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4A73231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D3D6527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0D6F1F6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FF41CC2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16A96D1A" wp14:editId="7CCB4E9D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12098">
    <w:abstractNumId w:val="16"/>
  </w:num>
  <w:num w:numId="2" w16cid:durableId="17062490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5695098">
    <w:abstractNumId w:val="8"/>
  </w:num>
  <w:num w:numId="4" w16cid:durableId="2851587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7285652">
    <w:abstractNumId w:val="27"/>
  </w:num>
  <w:num w:numId="6" w16cid:durableId="214242531">
    <w:abstractNumId w:val="35"/>
  </w:num>
  <w:num w:numId="7" w16cid:durableId="1430740863">
    <w:abstractNumId w:val="36"/>
  </w:num>
  <w:num w:numId="8" w16cid:durableId="1932079481">
    <w:abstractNumId w:val="22"/>
  </w:num>
  <w:num w:numId="9" w16cid:durableId="1386414804">
    <w:abstractNumId w:val="12"/>
  </w:num>
  <w:num w:numId="10" w16cid:durableId="608582815">
    <w:abstractNumId w:val="5"/>
  </w:num>
  <w:num w:numId="11" w16cid:durableId="297226437">
    <w:abstractNumId w:val="10"/>
  </w:num>
  <w:num w:numId="12" w16cid:durableId="741021601">
    <w:abstractNumId w:val="11"/>
  </w:num>
  <w:num w:numId="13" w16cid:durableId="1382436032">
    <w:abstractNumId w:val="9"/>
  </w:num>
  <w:num w:numId="14" w16cid:durableId="818110013">
    <w:abstractNumId w:val="6"/>
  </w:num>
  <w:num w:numId="15" w16cid:durableId="424806142">
    <w:abstractNumId w:val="13"/>
  </w:num>
  <w:num w:numId="16" w16cid:durableId="6253279">
    <w:abstractNumId w:val="4"/>
  </w:num>
  <w:num w:numId="17" w16cid:durableId="1103068724">
    <w:abstractNumId w:val="7"/>
  </w:num>
  <w:num w:numId="18" w16cid:durableId="2005010166">
    <w:abstractNumId w:val="29"/>
  </w:num>
  <w:num w:numId="19" w16cid:durableId="2069916004">
    <w:abstractNumId w:val="40"/>
  </w:num>
  <w:num w:numId="20" w16cid:durableId="876969525">
    <w:abstractNumId w:val="33"/>
  </w:num>
  <w:num w:numId="21" w16cid:durableId="882250653">
    <w:abstractNumId w:val="41"/>
  </w:num>
  <w:num w:numId="22" w16cid:durableId="172687858">
    <w:abstractNumId w:val="26"/>
  </w:num>
  <w:num w:numId="23" w16cid:durableId="1569726568">
    <w:abstractNumId w:val="20"/>
  </w:num>
  <w:num w:numId="24" w16cid:durableId="1734160976">
    <w:abstractNumId w:val="19"/>
  </w:num>
  <w:num w:numId="25" w16cid:durableId="1886525867">
    <w:abstractNumId w:val="31"/>
  </w:num>
  <w:num w:numId="26" w16cid:durableId="224219507">
    <w:abstractNumId w:val="15"/>
  </w:num>
  <w:num w:numId="27" w16cid:durableId="385297757">
    <w:abstractNumId w:val="24"/>
  </w:num>
  <w:num w:numId="28" w16cid:durableId="2106458926">
    <w:abstractNumId w:val="25"/>
  </w:num>
  <w:num w:numId="29" w16cid:durableId="970407127">
    <w:abstractNumId w:val="14"/>
  </w:num>
  <w:num w:numId="30" w16cid:durableId="539900753">
    <w:abstractNumId w:val="38"/>
  </w:num>
  <w:num w:numId="31" w16cid:durableId="2015645601">
    <w:abstractNumId w:val="28"/>
  </w:num>
  <w:num w:numId="32" w16cid:durableId="1855411410">
    <w:abstractNumId w:val="34"/>
  </w:num>
  <w:num w:numId="33" w16cid:durableId="1932860027">
    <w:abstractNumId w:val="21"/>
  </w:num>
  <w:num w:numId="34" w16cid:durableId="8266720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47571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5219101">
    <w:abstractNumId w:val="42"/>
  </w:num>
  <w:num w:numId="37" w16cid:durableId="610667319">
    <w:abstractNumId w:val="39"/>
  </w:num>
  <w:num w:numId="38" w16cid:durableId="16565690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2139777">
    <w:abstractNumId w:val="18"/>
  </w:num>
  <w:num w:numId="40" w16cid:durableId="128720009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0C4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0876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450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E5DE9"/>
    <w:rsid w:val="000F01A1"/>
    <w:rsid w:val="000F0706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A6C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B66C7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32A"/>
    <w:rsid w:val="00253B84"/>
    <w:rsid w:val="00254025"/>
    <w:rsid w:val="002543B9"/>
    <w:rsid w:val="002548A9"/>
    <w:rsid w:val="00255B70"/>
    <w:rsid w:val="00256D9E"/>
    <w:rsid w:val="002606CB"/>
    <w:rsid w:val="00262AC4"/>
    <w:rsid w:val="00264909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5A7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30B3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48E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56B40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72D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E7A17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2AD3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66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517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6F27"/>
    <w:rsid w:val="004B7443"/>
    <w:rsid w:val="004C0034"/>
    <w:rsid w:val="004C080D"/>
    <w:rsid w:val="004C2242"/>
    <w:rsid w:val="004C2643"/>
    <w:rsid w:val="004C358D"/>
    <w:rsid w:val="004C4780"/>
    <w:rsid w:val="004C5358"/>
    <w:rsid w:val="004C5867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87F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087C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66D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5AD9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A33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3994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263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67023"/>
    <w:rsid w:val="00B708A0"/>
    <w:rsid w:val="00B709B6"/>
    <w:rsid w:val="00B70A3E"/>
    <w:rsid w:val="00B70E3E"/>
    <w:rsid w:val="00B715BE"/>
    <w:rsid w:val="00B72054"/>
    <w:rsid w:val="00B72063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034"/>
    <w:rsid w:val="00CE4215"/>
    <w:rsid w:val="00CE49C3"/>
    <w:rsid w:val="00CF0F16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28D5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48B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5F8D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AE2"/>
    <w:rsid w:val="00F15BC0"/>
    <w:rsid w:val="00F2067E"/>
    <w:rsid w:val="00F20710"/>
    <w:rsid w:val="00F20F34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0098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6675F"/>
  <w15:docId w15:val="{DA6FEDB5-04D8-4F1D-AA8B-957F3CC8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A7D8-BA86-4D48-AC6E-C6C004E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668</cp:revision>
  <cp:lastPrinted>2021-02-23T09:08:00Z</cp:lastPrinted>
  <dcterms:created xsi:type="dcterms:W3CDTF">2017-01-23T08:00:00Z</dcterms:created>
  <dcterms:modified xsi:type="dcterms:W3CDTF">2024-02-13T09:55:00Z</dcterms:modified>
</cp:coreProperties>
</file>