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0275D" w14:textId="55561DD1" w:rsidR="00F42499" w:rsidRPr="00576386" w:rsidRDefault="00F42499" w:rsidP="00F42499">
      <w:pPr>
        <w:rPr>
          <w:rFonts w:asciiTheme="majorHAnsi" w:hAnsiTheme="majorHAnsi"/>
        </w:rPr>
      </w:pPr>
      <w:r w:rsidRPr="00252871">
        <w:rPr>
          <w:rFonts w:asciiTheme="majorHAnsi" w:hAnsiTheme="majorHAnsi"/>
          <w:lang w:val="sr-Cyrl-CS"/>
        </w:rPr>
        <w:t>Број:</w:t>
      </w:r>
      <w:r w:rsidR="003B3282">
        <w:rPr>
          <w:rFonts w:asciiTheme="majorHAnsi" w:hAnsiTheme="majorHAnsi"/>
        </w:rPr>
        <w:t xml:space="preserve"> </w:t>
      </w:r>
      <w:r w:rsidR="00EF7D5F">
        <w:rPr>
          <w:rFonts w:asciiTheme="majorHAnsi" w:hAnsiTheme="majorHAnsi"/>
        </w:rPr>
        <w:t>946</w:t>
      </w:r>
      <w:r w:rsidR="00576386">
        <w:rPr>
          <w:rFonts w:asciiTheme="majorHAnsi" w:hAnsiTheme="majorHAnsi"/>
        </w:rPr>
        <w:t>/1</w:t>
      </w:r>
    </w:p>
    <w:p w14:paraId="2FF2F620" w14:textId="5CB855DD" w:rsidR="00F42499" w:rsidRPr="00252871" w:rsidRDefault="00F42499" w:rsidP="00F42499">
      <w:pPr>
        <w:rPr>
          <w:rFonts w:asciiTheme="majorHAnsi" w:hAnsiTheme="majorHAnsi"/>
        </w:rPr>
      </w:pPr>
      <w:r w:rsidRPr="00252871">
        <w:rPr>
          <w:rFonts w:asciiTheme="majorHAnsi" w:hAnsiTheme="majorHAnsi"/>
          <w:lang w:val="sr-Cyrl-CS"/>
        </w:rPr>
        <w:t>Датум</w:t>
      </w:r>
      <w:r w:rsidRPr="00252871">
        <w:rPr>
          <w:rFonts w:asciiTheme="majorHAnsi" w:hAnsiTheme="majorHAnsi"/>
        </w:rPr>
        <w:t>:</w:t>
      </w:r>
      <w:r w:rsidR="003B3282">
        <w:rPr>
          <w:rFonts w:asciiTheme="majorHAnsi" w:hAnsiTheme="majorHAnsi"/>
        </w:rPr>
        <w:t xml:space="preserve"> </w:t>
      </w:r>
      <w:r w:rsidR="00F4260E">
        <w:rPr>
          <w:rFonts w:asciiTheme="majorHAnsi" w:hAnsiTheme="majorHAnsi"/>
          <w:lang w:val="sr-Cyrl-RS"/>
        </w:rPr>
        <w:t>27</w:t>
      </w:r>
      <w:r w:rsidR="00CB7FB4" w:rsidRPr="00252871">
        <w:rPr>
          <w:rFonts w:asciiTheme="majorHAnsi" w:hAnsiTheme="majorHAnsi"/>
        </w:rPr>
        <w:t>.02</w:t>
      </w:r>
      <w:r w:rsidR="003B3282">
        <w:rPr>
          <w:rFonts w:asciiTheme="majorHAnsi" w:hAnsiTheme="majorHAnsi"/>
        </w:rPr>
        <w:t>.202</w:t>
      </w:r>
      <w:r w:rsidR="00F4260E">
        <w:rPr>
          <w:rFonts w:asciiTheme="majorHAnsi" w:hAnsiTheme="majorHAnsi"/>
          <w:lang w:val="sr-Cyrl-RS"/>
        </w:rPr>
        <w:t>4</w:t>
      </w:r>
      <w:r w:rsidRPr="00252871">
        <w:rPr>
          <w:rFonts w:asciiTheme="majorHAnsi" w:hAnsiTheme="majorHAnsi"/>
          <w:lang w:val="sr-Cyrl-CS"/>
        </w:rPr>
        <w:t xml:space="preserve">. </w:t>
      </w:r>
      <w:proofErr w:type="spellStart"/>
      <w:r w:rsidRPr="00252871">
        <w:rPr>
          <w:rFonts w:asciiTheme="majorHAnsi" w:hAnsiTheme="majorHAnsi"/>
        </w:rPr>
        <w:t>године</w:t>
      </w:r>
      <w:proofErr w:type="spellEnd"/>
    </w:p>
    <w:p w14:paraId="16D8ED37" w14:textId="77777777" w:rsidR="00F42499" w:rsidRPr="00252871" w:rsidRDefault="00F42499" w:rsidP="00F42499">
      <w:pPr>
        <w:spacing w:line="200" w:lineRule="exact"/>
        <w:rPr>
          <w:rFonts w:asciiTheme="majorHAnsi" w:hAnsiTheme="majorHAnsi"/>
          <w:lang w:val="sr-Cyrl-CS"/>
        </w:rPr>
      </w:pPr>
    </w:p>
    <w:p w14:paraId="1B110451" w14:textId="5EB2E28D" w:rsidR="00F42499" w:rsidRPr="00252871" w:rsidRDefault="00F42499" w:rsidP="00F42499">
      <w:pPr>
        <w:jc w:val="both"/>
        <w:rPr>
          <w:rFonts w:asciiTheme="majorHAnsi" w:hAnsiTheme="majorHAnsi"/>
          <w:spacing w:val="1"/>
          <w:position w:val="-1"/>
        </w:rPr>
      </w:pPr>
      <w:r w:rsidRPr="00252871">
        <w:rPr>
          <w:rFonts w:asciiTheme="majorHAnsi" w:hAnsiTheme="majorHAnsi"/>
          <w:b/>
          <w:spacing w:val="1"/>
          <w:position w:val="-1"/>
          <w:lang w:val="sr-Cyrl-CS"/>
        </w:rPr>
        <w:t>ОПИС НАБАВКЕ ПУТЕМ НАРУЏБЕНИЦЕ</w:t>
      </w:r>
      <w:r w:rsidR="00E06153" w:rsidRPr="00252871">
        <w:rPr>
          <w:rFonts w:asciiTheme="majorHAnsi" w:hAnsiTheme="majorHAnsi"/>
          <w:b/>
          <w:spacing w:val="1"/>
          <w:position w:val="-1"/>
          <w:lang w:val="sr-Cyrl-CS"/>
        </w:rPr>
        <w:t xml:space="preserve"> БРОЈ </w:t>
      </w:r>
      <w:r w:rsidR="00F4260E">
        <w:rPr>
          <w:rFonts w:asciiTheme="majorHAnsi" w:hAnsiTheme="majorHAnsi"/>
          <w:b/>
          <w:spacing w:val="1"/>
          <w:position w:val="-1"/>
          <w:lang w:val="sr-Cyrl-RS"/>
        </w:rPr>
        <w:t>7</w:t>
      </w:r>
      <w:r w:rsidR="003B3282">
        <w:rPr>
          <w:rFonts w:asciiTheme="majorHAnsi" w:hAnsiTheme="majorHAnsi"/>
          <w:b/>
          <w:spacing w:val="1"/>
          <w:position w:val="-1"/>
          <w:lang w:val="sr-Cyrl-CS"/>
        </w:rPr>
        <w:t>/2</w:t>
      </w:r>
      <w:r w:rsidR="00F4260E">
        <w:rPr>
          <w:rFonts w:asciiTheme="majorHAnsi" w:hAnsiTheme="majorHAnsi"/>
          <w:b/>
          <w:spacing w:val="1"/>
          <w:position w:val="-1"/>
          <w:lang w:val="sr-Cyrl-RS"/>
        </w:rPr>
        <w:t>4</w:t>
      </w:r>
      <w:r w:rsidRPr="00252871">
        <w:rPr>
          <w:rFonts w:asciiTheme="majorHAnsi" w:hAnsiTheme="majorHAnsi"/>
          <w:b/>
          <w:spacing w:val="1"/>
          <w:position w:val="-1"/>
          <w:lang w:val="sr-Cyrl-CS"/>
        </w:rPr>
        <w:t>–</w:t>
      </w:r>
      <w:r w:rsidRPr="00252871">
        <w:rPr>
          <w:rFonts w:asciiTheme="majorHAnsi" w:hAnsiTheme="majorHAnsi"/>
          <w:spacing w:val="1"/>
          <w:position w:val="-1"/>
          <w:lang w:val="sr-Cyrl-CS"/>
        </w:rPr>
        <w:t>Набавка</w:t>
      </w:r>
      <w:r w:rsidR="003B3282">
        <w:rPr>
          <w:rFonts w:asciiTheme="majorHAnsi" w:hAnsiTheme="majorHAnsi"/>
          <w:spacing w:val="1"/>
          <w:position w:val="-1"/>
        </w:rPr>
        <w:t xml:space="preserve"> </w:t>
      </w:r>
      <w:proofErr w:type="spellStart"/>
      <w:r w:rsidR="00CB7FB4" w:rsidRPr="00252871">
        <w:rPr>
          <w:rStyle w:val="Emphasis"/>
          <w:rFonts w:asciiTheme="majorHAnsi" w:hAnsiTheme="majorHAnsi"/>
          <w:i w:val="0"/>
          <w:color w:val="000000"/>
        </w:rPr>
        <w:t>услуге</w:t>
      </w:r>
      <w:proofErr w:type="spellEnd"/>
      <w:r w:rsidR="00A70150" w:rsidRPr="00252871">
        <w:rPr>
          <w:rStyle w:val="Emphasis"/>
          <w:rFonts w:asciiTheme="majorHAnsi" w:hAnsiTheme="majorHAnsi"/>
          <w:lang w:val="sr-Cyrl-CS"/>
        </w:rPr>
        <w:t xml:space="preserve">- </w:t>
      </w:r>
      <w:proofErr w:type="spellStart"/>
      <w:r w:rsidR="00CB7FB4" w:rsidRPr="00252871">
        <w:rPr>
          <w:rStyle w:val="Emphasis"/>
          <w:rFonts w:asciiTheme="majorHAnsi" w:hAnsiTheme="majorHAnsi"/>
          <w:i w:val="0"/>
          <w:color w:val="000000"/>
        </w:rPr>
        <w:t>вођење</w:t>
      </w:r>
      <w:proofErr w:type="spellEnd"/>
      <w:r w:rsidR="003B3282">
        <w:rPr>
          <w:rStyle w:val="Emphasis"/>
          <w:rFonts w:asciiTheme="majorHAnsi" w:hAnsiTheme="majorHAnsi"/>
          <w:i w:val="0"/>
          <w:color w:val="000000"/>
        </w:rPr>
        <w:t xml:space="preserve"> </w:t>
      </w:r>
      <w:proofErr w:type="spellStart"/>
      <w:r w:rsidR="00CB7FB4" w:rsidRPr="00252871">
        <w:rPr>
          <w:rStyle w:val="Emphasis"/>
          <w:rFonts w:asciiTheme="majorHAnsi" w:hAnsiTheme="majorHAnsi"/>
          <w:i w:val="0"/>
          <w:color w:val="000000"/>
        </w:rPr>
        <w:t>послова</w:t>
      </w:r>
      <w:proofErr w:type="spellEnd"/>
      <w:r w:rsidR="003B3282">
        <w:rPr>
          <w:rStyle w:val="Emphasis"/>
          <w:rFonts w:asciiTheme="majorHAnsi" w:hAnsiTheme="majorHAnsi"/>
          <w:i w:val="0"/>
          <w:color w:val="000000"/>
        </w:rPr>
        <w:t xml:space="preserve"> </w:t>
      </w:r>
      <w:proofErr w:type="spellStart"/>
      <w:r w:rsidR="00CB7FB4" w:rsidRPr="00252871">
        <w:rPr>
          <w:rStyle w:val="Emphasis"/>
          <w:rFonts w:asciiTheme="majorHAnsi" w:hAnsiTheme="majorHAnsi"/>
          <w:i w:val="0"/>
          <w:color w:val="000000"/>
        </w:rPr>
        <w:t>референта</w:t>
      </w:r>
      <w:proofErr w:type="spellEnd"/>
      <w:r w:rsidR="00CB7FB4" w:rsidRPr="00252871">
        <w:rPr>
          <w:rStyle w:val="Emphasis"/>
          <w:rFonts w:asciiTheme="majorHAnsi" w:hAnsiTheme="majorHAnsi"/>
          <w:i w:val="0"/>
          <w:color w:val="000000"/>
        </w:rPr>
        <w:t xml:space="preserve"> ПП </w:t>
      </w:r>
      <w:proofErr w:type="spellStart"/>
      <w:r w:rsidR="00CB7FB4" w:rsidRPr="00252871">
        <w:rPr>
          <w:rStyle w:val="Emphasis"/>
          <w:rFonts w:asciiTheme="majorHAnsi" w:hAnsiTheme="majorHAnsi"/>
          <w:i w:val="0"/>
          <w:color w:val="000000"/>
        </w:rPr>
        <w:t>заштите</w:t>
      </w:r>
      <w:proofErr w:type="spellEnd"/>
      <w:r w:rsidR="003B3282">
        <w:rPr>
          <w:rStyle w:val="Emphasis"/>
          <w:rFonts w:asciiTheme="majorHAnsi" w:hAnsiTheme="majorHAnsi"/>
          <w:i w:val="0"/>
          <w:color w:val="000000"/>
        </w:rPr>
        <w:t xml:space="preserve"> </w:t>
      </w:r>
      <w:proofErr w:type="spellStart"/>
      <w:r w:rsidR="00CB7FB4" w:rsidRPr="00252871">
        <w:rPr>
          <w:rStyle w:val="Emphasis"/>
          <w:rFonts w:asciiTheme="majorHAnsi" w:hAnsiTheme="majorHAnsi"/>
          <w:i w:val="0"/>
          <w:color w:val="000000"/>
        </w:rPr>
        <w:t>за</w:t>
      </w:r>
      <w:proofErr w:type="spellEnd"/>
      <w:r w:rsidR="003B3282">
        <w:rPr>
          <w:rStyle w:val="Emphasis"/>
          <w:rFonts w:asciiTheme="majorHAnsi" w:hAnsiTheme="majorHAnsi"/>
          <w:i w:val="0"/>
          <w:color w:val="000000"/>
        </w:rPr>
        <w:t xml:space="preserve"> </w:t>
      </w:r>
      <w:proofErr w:type="spellStart"/>
      <w:r w:rsidR="00CB7FB4" w:rsidRPr="00252871">
        <w:rPr>
          <w:rStyle w:val="Emphasis"/>
          <w:rFonts w:asciiTheme="majorHAnsi" w:hAnsiTheme="majorHAnsi"/>
          <w:i w:val="0"/>
          <w:color w:val="000000"/>
        </w:rPr>
        <w:t>све</w:t>
      </w:r>
      <w:proofErr w:type="spellEnd"/>
      <w:r w:rsidR="003B3282">
        <w:rPr>
          <w:rStyle w:val="Emphasis"/>
          <w:rFonts w:asciiTheme="majorHAnsi" w:hAnsiTheme="majorHAnsi"/>
          <w:i w:val="0"/>
          <w:color w:val="000000"/>
        </w:rPr>
        <w:t xml:space="preserve"> </w:t>
      </w:r>
      <w:proofErr w:type="spellStart"/>
      <w:r w:rsidR="00CB7FB4" w:rsidRPr="00252871">
        <w:rPr>
          <w:rStyle w:val="Emphasis"/>
          <w:rFonts w:asciiTheme="majorHAnsi" w:hAnsiTheme="majorHAnsi"/>
          <w:i w:val="0"/>
          <w:color w:val="000000"/>
        </w:rPr>
        <w:t>објекте</w:t>
      </w:r>
      <w:proofErr w:type="spellEnd"/>
      <w:r w:rsidR="00747A9B">
        <w:rPr>
          <w:rStyle w:val="Emphasis"/>
          <w:rFonts w:asciiTheme="majorHAnsi" w:hAnsiTheme="majorHAnsi"/>
          <w:i w:val="0"/>
          <w:color w:val="000000"/>
        </w:rPr>
        <w:t>,</w:t>
      </w:r>
      <w:r w:rsidR="003B3282">
        <w:rPr>
          <w:rStyle w:val="Emphasis"/>
          <w:rFonts w:asciiTheme="majorHAnsi" w:hAnsiTheme="majorHAnsi"/>
          <w:i w:val="0"/>
          <w:color w:val="000000"/>
        </w:rPr>
        <w:t xml:space="preserve"> </w:t>
      </w:r>
      <w:r w:rsidR="00CB7FB4" w:rsidRPr="00252871">
        <w:rPr>
          <w:rStyle w:val="Emphasis"/>
          <w:rFonts w:asciiTheme="majorHAnsi" w:hAnsiTheme="majorHAnsi"/>
          <w:i w:val="0"/>
          <w:color w:val="000000"/>
          <w:lang w:val="sr-Cyrl-CS"/>
        </w:rPr>
        <w:t>који се налазе у оквиру Центра за заштиту одојчади, деце и омладине, Звеч</w:t>
      </w:r>
      <w:r w:rsidR="00CB7FB4" w:rsidRPr="00252871">
        <w:rPr>
          <w:rStyle w:val="Emphasis"/>
          <w:rFonts w:asciiTheme="majorHAnsi" w:hAnsiTheme="majorHAnsi"/>
          <w:i w:val="0"/>
          <w:color w:val="000000"/>
        </w:rPr>
        <w:t>a</w:t>
      </w:r>
      <w:r w:rsidR="00CB7FB4" w:rsidRPr="00252871">
        <w:rPr>
          <w:rStyle w:val="Emphasis"/>
          <w:rFonts w:asciiTheme="majorHAnsi" w:hAnsiTheme="majorHAnsi"/>
          <w:i w:val="0"/>
          <w:color w:val="000000"/>
          <w:lang w:val="sr-Cyrl-CS"/>
        </w:rPr>
        <w:t>нска 7, Београд</w:t>
      </w:r>
    </w:p>
    <w:p w14:paraId="76DF46C7" w14:textId="77777777" w:rsidR="00736D22" w:rsidRPr="00252871" w:rsidRDefault="00736D22" w:rsidP="00F42499">
      <w:pPr>
        <w:jc w:val="both"/>
        <w:rPr>
          <w:rFonts w:asciiTheme="majorHAnsi" w:hAnsiTheme="majorHAnsi"/>
        </w:rPr>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F42499" w:rsidRPr="00252871" w14:paraId="4AFDA7B2" w14:textId="77777777" w:rsidTr="00ED0342">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14:paraId="6EAB38B3" w14:textId="77777777" w:rsidR="00F42499" w:rsidRPr="00252871" w:rsidRDefault="00F42499" w:rsidP="00ED0342">
            <w:pPr>
              <w:spacing w:before="4" w:line="100" w:lineRule="exact"/>
              <w:rPr>
                <w:rFonts w:asciiTheme="majorHAnsi" w:hAnsiTheme="majorHAnsi"/>
                <w:lang w:val="sr-Cyrl-CS"/>
              </w:rPr>
            </w:pPr>
          </w:p>
          <w:p w14:paraId="39AB2756" w14:textId="77777777" w:rsidR="00F42499" w:rsidRPr="00252871" w:rsidRDefault="00F42499" w:rsidP="00ED0342">
            <w:pPr>
              <w:ind w:left="102"/>
              <w:rPr>
                <w:rFonts w:asciiTheme="majorHAnsi" w:hAnsiTheme="majorHAnsi"/>
                <w:lang w:val="sr-Cyrl-CS"/>
              </w:rPr>
            </w:pPr>
            <w:r w:rsidRPr="00252871">
              <w:rPr>
                <w:rFonts w:asciiTheme="majorHAnsi" w:hAnsiTheme="majorHAnsi"/>
                <w:lang w:val="sr-Cyrl-CS"/>
              </w:rPr>
              <w:t>Н</w:t>
            </w:r>
            <w:r w:rsidRPr="00252871">
              <w:rPr>
                <w:rFonts w:asciiTheme="majorHAnsi" w:hAnsiTheme="majorHAnsi"/>
                <w:spacing w:val="2"/>
                <w:lang w:val="sr-Cyrl-CS"/>
              </w:rPr>
              <w:t>а</w:t>
            </w:r>
            <w:r w:rsidRPr="00252871">
              <w:rPr>
                <w:rFonts w:asciiTheme="majorHAnsi" w:hAnsiTheme="majorHAnsi"/>
                <w:spacing w:val="-1"/>
                <w:lang w:val="sr-Cyrl-CS"/>
              </w:rPr>
              <w:t>зи</w:t>
            </w:r>
            <w:r w:rsidRPr="00252871">
              <w:rPr>
                <w:rFonts w:asciiTheme="majorHAnsi" w:hAnsiTheme="majorHAnsi"/>
                <w:lang w:val="sr-Cyrl-CS"/>
              </w:rPr>
              <w:t>в</w:t>
            </w:r>
            <w:r w:rsidR="003B3282">
              <w:rPr>
                <w:rFonts w:asciiTheme="majorHAnsi" w:hAnsiTheme="majorHAnsi"/>
              </w:rPr>
              <w:t xml:space="preserve"> </w:t>
            </w:r>
            <w:r w:rsidRPr="00252871">
              <w:rPr>
                <w:rFonts w:asciiTheme="majorHAnsi" w:hAnsiTheme="majorHAnsi"/>
                <w:spacing w:val="-1"/>
                <w:lang w:val="sr-Cyrl-CS"/>
              </w:rPr>
              <w:t>н</w:t>
            </w:r>
            <w:r w:rsidRPr="00252871">
              <w:rPr>
                <w:rFonts w:asciiTheme="majorHAnsi" w:hAnsiTheme="majorHAnsi"/>
                <w:spacing w:val="2"/>
                <w:lang w:val="sr-Cyrl-CS"/>
              </w:rPr>
              <w:t>а</w:t>
            </w:r>
            <w:r w:rsidRPr="00252871">
              <w:rPr>
                <w:rFonts w:asciiTheme="majorHAnsi" w:hAnsiTheme="majorHAnsi"/>
                <w:lang w:val="sr-Cyrl-CS"/>
              </w:rPr>
              <w:t>р</w:t>
            </w:r>
            <w:r w:rsidRPr="00252871">
              <w:rPr>
                <w:rFonts w:asciiTheme="majorHAnsi" w:hAnsiTheme="majorHAnsi"/>
                <w:spacing w:val="-2"/>
                <w:lang w:val="sr-Cyrl-CS"/>
              </w:rPr>
              <w:t>у</w:t>
            </w:r>
            <w:r w:rsidRPr="00252871">
              <w:rPr>
                <w:rFonts w:asciiTheme="majorHAnsi" w:hAnsiTheme="majorHAnsi"/>
                <w:spacing w:val="2"/>
                <w:lang w:val="sr-Cyrl-CS"/>
              </w:rPr>
              <w:t>ч</w:t>
            </w:r>
            <w:r w:rsidRPr="00252871">
              <w:rPr>
                <w:rFonts w:asciiTheme="majorHAnsi" w:hAnsiTheme="majorHAnsi"/>
                <w:spacing w:val="-1"/>
                <w:lang w:val="sr-Cyrl-CS"/>
              </w:rPr>
              <w:t>и</w:t>
            </w:r>
            <w:r w:rsidRPr="00252871">
              <w:rPr>
                <w:rFonts w:asciiTheme="majorHAnsi" w:hAnsiTheme="majorHAnsi"/>
                <w:lang w:val="sr-Cyrl-CS"/>
              </w:rPr>
              <w:t>о</w:t>
            </w:r>
            <w:r w:rsidRPr="00252871">
              <w:rPr>
                <w:rFonts w:asciiTheme="majorHAnsi" w:hAnsiTheme="majorHAnsi"/>
                <w:spacing w:val="-1"/>
                <w:lang w:val="sr-Cyrl-CS"/>
              </w:rPr>
              <w:t>ц</w:t>
            </w:r>
            <w:r w:rsidRPr="00252871">
              <w:rPr>
                <w:rFonts w:asciiTheme="majorHAnsi" w:hAnsiTheme="majorHAnsi"/>
                <w:spacing w:val="2"/>
                <w:lang w:val="sr-Cyrl-CS"/>
              </w:rPr>
              <w:t>а</w:t>
            </w:r>
            <w:r w:rsidRPr="0025287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7610CEE7" w14:textId="77777777" w:rsidR="00F42499" w:rsidRPr="00252871" w:rsidRDefault="00F42499" w:rsidP="00ED0342">
            <w:pPr>
              <w:spacing w:before="4" w:line="100" w:lineRule="exact"/>
              <w:rPr>
                <w:rFonts w:asciiTheme="majorHAnsi" w:hAnsiTheme="majorHAnsi"/>
                <w:lang w:val="sr-Cyrl-CS"/>
              </w:rPr>
            </w:pPr>
          </w:p>
          <w:p w14:paraId="7DDE6AC0" w14:textId="77777777" w:rsidR="00F42499" w:rsidRPr="00252871" w:rsidRDefault="00F42499" w:rsidP="00ED0342">
            <w:pPr>
              <w:rPr>
                <w:rFonts w:asciiTheme="majorHAnsi" w:hAnsiTheme="majorHAnsi"/>
                <w:lang w:val="sr-Cyrl-CS"/>
              </w:rPr>
            </w:pPr>
            <w:proofErr w:type="spellStart"/>
            <w:r w:rsidRPr="00252871">
              <w:rPr>
                <w:rFonts w:asciiTheme="majorHAnsi" w:hAnsiTheme="majorHAnsi"/>
                <w:b/>
                <w:lang w:val="es-ES"/>
              </w:rPr>
              <w:t>Центар</w:t>
            </w:r>
            <w:proofErr w:type="spellEnd"/>
            <w:r w:rsidR="003B3282">
              <w:rPr>
                <w:rFonts w:asciiTheme="majorHAnsi" w:hAnsiTheme="majorHAnsi"/>
                <w:b/>
                <w:lang w:val="es-ES"/>
              </w:rPr>
              <w:t xml:space="preserve"> </w:t>
            </w:r>
            <w:proofErr w:type="spellStart"/>
            <w:r w:rsidRPr="00252871">
              <w:rPr>
                <w:rFonts w:asciiTheme="majorHAnsi" w:hAnsiTheme="majorHAnsi"/>
                <w:b/>
                <w:lang w:val="es-ES"/>
              </w:rPr>
              <w:t>за</w:t>
            </w:r>
            <w:proofErr w:type="spellEnd"/>
            <w:r w:rsidR="003B3282">
              <w:rPr>
                <w:rFonts w:asciiTheme="majorHAnsi" w:hAnsiTheme="majorHAnsi"/>
                <w:b/>
                <w:lang w:val="es-ES"/>
              </w:rPr>
              <w:t xml:space="preserve"> </w:t>
            </w:r>
            <w:proofErr w:type="spellStart"/>
            <w:r w:rsidRPr="00252871">
              <w:rPr>
                <w:rFonts w:asciiTheme="majorHAnsi" w:hAnsiTheme="majorHAnsi"/>
                <w:b/>
                <w:lang w:val="es-ES"/>
              </w:rPr>
              <w:t>за</w:t>
            </w:r>
            <w:proofErr w:type="spellEnd"/>
            <w:r w:rsidRPr="00252871">
              <w:rPr>
                <w:rFonts w:asciiTheme="majorHAnsi" w:hAnsiTheme="majorHAnsi"/>
                <w:b/>
                <w:lang w:val="sr-Cyrl-CS"/>
              </w:rPr>
              <w:t>ш</w:t>
            </w:r>
            <w:proofErr w:type="spellStart"/>
            <w:r w:rsidRPr="00252871">
              <w:rPr>
                <w:rFonts w:asciiTheme="majorHAnsi" w:hAnsiTheme="majorHAnsi"/>
                <w:b/>
                <w:lang w:val="es-ES"/>
              </w:rPr>
              <w:t>титу</w:t>
            </w:r>
            <w:proofErr w:type="spellEnd"/>
            <w:r w:rsidR="003B3282">
              <w:rPr>
                <w:rFonts w:asciiTheme="majorHAnsi" w:hAnsiTheme="majorHAnsi"/>
                <w:b/>
                <w:lang w:val="es-ES"/>
              </w:rPr>
              <w:t xml:space="preserve"> </w:t>
            </w:r>
            <w:proofErr w:type="spellStart"/>
            <w:r w:rsidRPr="00252871">
              <w:rPr>
                <w:rFonts w:asciiTheme="majorHAnsi" w:hAnsiTheme="majorHAnsi"/>
                <w:b/>
                <w:lang w:val="es-ES"/>
              </w:rPr>
              <w:t>одој</w:t>
            </w:r>
            <w:proofErr w:type="spellEnd"/>
            <w:r w:rsidRPr="00252871">
              <w:rPr>
                <w:rFonts w:asciiTheme="majorHAnsi" w:hAnsiTheme="majorHAnsi"/>
                <w:b/>
                <w:lang w:val="sr-Cyrl-CS"/>
              </w:rPr>
              <w:t>ч</w:t>
            </w:r>
            <w:proofErr w:type="spellStart"/>
            <w:r w:rsidRPr="00252871">
              <w:rPr>
                <w:rFonts w:asciiTheme="majorHAnsi" w:hAnsiTheme="majorHAnsi"/>
                <w:b/>
                <w:lang w:val="es-ES"/>
              </w:rPr>
              <w:t>ади</w:t>
            </w:r>
            <w:proofErr w:type="spellEnd"/>
            <w:r w:rsidRPr="00252871">
              <w:rPr>
                <w:rFonts w:asciiTheme="majorHAnsi" w:hAnsiTheme="majorHAnsi"/>
                <w:b/>
                <w:lang w:val="sr-Cyrl-CS"/>
              </w:rPr>
              <w:t xml:space="preserve">, </w:t>
            </w:r>
            <w:proofErr w:type="spellStart"/>
            <w:r w:rsidRPr="00252871">
              <w:rPr>
                <w:rFonts w:asciiTheme="majorHAnsi" w:hAnsiTheme="majorHAnsi"/>
                <w:b/>
                <w:lang w:val="es-ES"/>
              </w:rPr>
              <w:t>деце</w:t>
            </w:r>
            <w:proofErr w:type="spellEnd"/>
            <w:r w:rsidRPr="00252871">
              <w:rPr>
                <w:rFonts w:asciiTheme="majorHAnsi" w:hAnsiTheme="majorHAnsi"/>
                <w:b/>
                <w:lang w:val="es-ES"/>
              </w:rPr>
              <w:t xml:space="preserve"> и </w:t>
            </w:r>
            <w:proofErr w:type="spellStart"/>
            <w:r w:rsidRPr="00252871">
              <w:rPr>
                <w:rFonts w:asciiTheme="majorHAnsi" w:hAnsiTheme="majorHAnsi"/>
                <w:b/>
                <w:lang w:val="es-ES"/>
              </w:rPr>
              <w:t>омладине</w:t>
            </w:r>
            <w:proofErr w:type="spellEnd"/>
          </w:p>
          <w:p w14:paraId="58B24B3F" w14:textId="77777777" w:rsidR="00F42499" w:rsidRPr="00252871" w:rsidRDefault="00F42499" w:rsidP="00ED0342">
            <w:pPr>
              <w:ind w:left="102"/>
              <w:rPr>
                <w:rFonts w:asciiTheme="majorHAnsi" w:hAnsiTheme="majorHAnsi"/>
                <w:lang w:val="sr-Cyrl-CS"/>
              </w:rPr>
            </w:pPr>
          </w:p>
        </w:tc>
      </w:tr>
      <w:tr w:rsidR="00F42499" w:rsidRPr="00252871" w14:paraId="7379792F" w14:textId="77777777" w:rsidTr="00ED0342">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14:paraId="00174284" w14:textId="77777777" w:rsidR="00F42499" w:rsidRPr="00252871" w:rsidRDefault="00F42499" w:rsidP="00ED0342">
            <w:pPr>
              <w:spacing w:before="4" w:line="100" w:lineRule="exact"/>
              <w:rPr>
                <w:rFonts w:asciiTheme="majorHAnsi" w:hAnsiTheme="majorHAnsi"/>
                <w:lang w:val="sr-Cyrl-CS"/>
              </w:rPr>
            </w:pPr>
          </w:p>
          <w:p w14:paraId="175F762E" w14:textId="77777777" w:rsidR="00F42499" w:rsidRPr="00252871" w:rsidRDefault="00F42499" w:rsidP="00ED0342">
            <w:pPr>
              <w:ind w:left="102"/>
              <w:rPr>
                <w:rFonts w:asciiTheme="majorHAnsi" w:hAnsiTheme="majorHAnsi"/>
                <w:lang w:val="sr-Cyrl-CS"/>
              </w:rPr>
            </w:pPr>
            <w:r w:rsidRPr="00252871">
              <w:rPr>
                <w:rFonts w:asciiTheme="majorHAnsi" w:hAnsiTheme="majorHAnsi"/>
                <w:lang w:val="sr-Cyrl-CS"/>
              </w:rPr>
              <w:t>Адр</w:t>
            </w:r>
            <w:r w:rsidRPr="00252871">
              <w:rPr>
                <w:rFonts w:asciiTheme="majorHAnsi" w:hAnsiTheme="majorHAnsi"/>
                <w:spacing w:val="2"/>
                <w:lang w:val="sr-Cyrl-CS"/>
              </w:rPr>
              <w:t>е</w:t>
            </w:r>
            <w:proofErr w:type="spellStart"/>
            <w:r w:rsidR="003B3282">
              <w:rPr>
                <w:rFonts w:asciiTheme="majorHAnsi" w:hAnsiTheme="majorHAnsi"/>
                <w:spacing w:val="-1"/>
              </w:rPr>
              <w:t>са</w:t>
            </w:r>
            <w:proofErr w:type="spellEnd"/>
            <w:r w:rsidR="003B3282">
              <w:rPr>
                <w:rFonts w:asciiTheme="majorHAnsi" w:hAnsiTheme="majorHAnsi"/>
                <w:spacing w:val="-1"/>
              </w:rPr>
              <w:t xml:space="preserve"> </w:t>
            </w:r>
            <w:r w:rsidRPr="00252871">
              <w:rPr>
                <w:rFonts w:asciiTheme="majorHAnsi" w:hAnsiTheme="majorHAnsi"/>
                <w:spacing w:val="-1"/>
                <w:lang w:val="sr-Cyrl-CS"/>
              </w:rPr>
              <w:t>н</w:t>
            </w:r>
            <w:r w:rsidRPr="00252871">
              <w:rPr>
                <w:rFonts w:asciiTheme="majorHAnsi" w:hAnsiTheme="majorHAnsi"/>
                <w:spacing w:val="2"/>
                <w:lang w:val="sr-Cyrl-CS"/>
              </w:rPr>
              <w:t>а</w:t>
            </w:r>
            <w:r w:rsidRPr="00252871">
              <w:rPr>
                <w:rFonts w:asciiTheme="majorHAnsi" w:hAnsiTheme="majorHAnsi"/>
                <w:lang w:val="sr-Cyrl-CS"/>
              </w:rPr>
              <w:t>р</w:t>
            </w:r>
            <w:r w:rsidRPr="00252871">
              <w:rPr>
                <w:rFonts w:asciiTheme="majorHAnsi" w:hAnsiTheme="majorHAnsi"/>
                <w:spacing w:val="-2"/>
                <w:lang w:val="sr-Cyrl-CS"/>
              </w:rPr>
              <w:t>у</w:t>
            </w:r>
            <w:r w:rsidRPr="00252871">
              <w:rPr>
                <w:rFonts w:asciiTheme="majorHAnsi" w:hAnsiTheme="majorHAnsi"/>
                <w:lang w:val="sr-Cyrl-CS"/>
              </w:rPr>
              <w:t>ч</w:t>
            </w:r>
            <w:r w:rsidRPr="00252871">
              <w:rPr>
                <w:rFonts w:asciiTheme="majorHAnsi" w:hAnsiTheme="majorHAnsi"/>
                <w:spacing w:val="-1"/>
                <w:lang w:val="sr-Cyrl-CS"/>
              </w:rPr>
              <w:t>и</w:t>
            </w:r>
            <w:r w:rsidRPr="00252871">
              <w:rPr>
                <w:rFonts w:asciiTheme="majorHAnsi" w:hAnsiTheme="majorHAnsi"/>
                <w:spacing w:val="3"/>
                <w:lang w:val="sr-Cyrl-CS"/>
              </w:rPr>
              <w:t>о</w:t>
            </w:r>
            <w:r w:rsidRPr="00252871">
              <w:rPr>
                <w:rFonts w:asciiTheme="majorHAnsi" w:hAnsiTheme="majorHAnsi"/>
                <w:spacing w:val="-1"/>
                <w:lang w:val="sr-Cyrl-CS"/>
              </w:rPr>
              <w:t>ц</w:t>
            </w:r>
            <w:r w:rsidRPr="00252871">
              <w:rPr>
                <w:rFonts w:asciiTheme="majorHAnsi" w:hAnsiTheme="majorHAnsi"/>
                <w:spacing w:val="2"/>
                <w:lang w:val="sr-Cyrl-CS"/>
              </w:rPr>
              <w:t>а</w:t>
            </w:r>
            <w:r w:rsidRPr="0025287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44458D57" w14:textId="77777777" w:rsidR="00F42499" w:rsidRPr="00252871" w:rsidRDefault="00F42499" w:rsidP="00ED0342">
            <w:pPr>
              <w:spacing w:before="4" w:line="100" w:lineRule="exact"/>
              <w:rPr>
                <w:rFonts w:asciiTheme="majorHAnsi" w:hAnsiTheme="majorHAnsi"/>
                <w:lang w:val="sr-Cyrl-CS"/>
              </w:rPr>
            </w:pPr>
          </w:p>
          <w:p w14:paraId="3B4C26CE" w14:textId="77777777" w:rsidR="00F42499" w:rsidRPr="00252871" w:rsidRDefault="00F42499" w:rsidP="00ED0342">
            <w:pPr>
              <w:rPr>
                <w:rFonts w:asciiTheme="majorHAnsi" w:hAnsiTheme="majorHAnsi"/>
                <w:lang w:val="sr-Cyrl-CS"/>
              </w:rPr>
            </w:pPr>
            <w:r w:rsidRPr="00252871">
              <w:rPr>
                <w:rFonts w:asciiTheme="majorHAnsi" w:hAnsiTheme="majorHAnsi"/>
                <w:spacing w:val="-1"/>
                <w:lang w:val="sr-Cyrl-CS"/>
              </w:rPr>
              <w:t>Б</w:t>
            </w:r>
            <w:r w:rsidRPr="00252871">
              <w:rPr>
                <w:rFonts w:asciiTheme="majorHAnsi" w:hAnsiTheme="majorHAnsi"/>
                <w:spacing w:val="2"/>
                <w:lang w:val="sr-Cyrl-CS"/>
              </w:rPr>
              <w:t>е</w:t>
            </w:r>
            <w:r w:rsidRPr="00252871">
              <w:rPr>
                <w:rFonts w:asciiTheme="majorHAnsi" w:hAnsiTheme="majorHAnsi"/>
                <w:lang w:val="sr-Cyrl-CS"/>
              </w:rPr>
              <w:t>огр</w:t>
            </w:r>
            <w:r w:rsidRPr="00252871">
              <w:rPr>
                <w:rFonts w:asciiTheme="majorHAnsi" w:hAnsiTheme="majorHAnsi"/>
                <w:spacing w:val="2"/>
                <w:lang w:val="sr-Cyrl-CS"/>
              </w:rPr>
              <w:t>а</w:t>
            </w:r>
            <w:r w:rsidRPr="00252871">
              <w:rPr>
                <w:rFonts w:asciiTheme="majorHAnsi" w:hAnsiTheme="majorHAnsi"/>
                <w:lang w:val="sr-Cyrl-CS"/>
              </w:rPr>
              <w:t xml:space="preserve">д, </w:t>
            </w:r>
            <w:r w:rsidRPr="00252871">
              <w:rPr>
                <w:rFonts w:asciiTheme="majorHAnsi" w:hAnsiTheme="majorHAnsi"/>
                <w:spacing w:val="-2"/>
                <w:lang w:val="sr-Cyrl-CS"/>
              </w:rPr>
              <w:t>у</w:t>
            </w:r>
            <w:r w:rsidRPr="00252871">
              <w:rPr>
                <w:rFonts w:asciiTheme="majorHAnsi" w:hAnsiTheme="majorHAnsi"/>
                <w:lang w:val="sr-Cyrl-CS"/>
              </w:rPr>
              <w:t xml:space="preserve">л. </w:t>
            </w:r>
            <w:proofErr w:type="spellStart"/>
            <w:r w:rsidRPr="00252871">
              <w:rPr>
                <w:rFonts w:asciiTheme="majorHAnsi" w:hAnsiTheme="majorHAnsi"/>
                <w:lang w:val="es-ES"/>
              </w:rPr>
              <w:t>Зве</w:t>
            </w:r>
            <w:proofErr w:type="spellEnd"/>
            <w:r w:rsidRPr="00252871">
              <w:rPr>
                <w:rFonts w:asciiTheme="majorHAnsi" w:hAnsiTheme="majorHAnsi"/>
                <w:lang w:val="sr-Cyrl-CS"/>
              </w:rPr>
              <w:t>ч</w:t>
            </w:r>
            <w:proofErr w:type="spellStart"/>
            <w:r w:rsidRPr="00252871">
              <w:rPr>
                <w:rFonts w:asciiTheme="majorHAnsi" w:hAnsiTheme="majorHAnsi"/>
                <w:lang w:val="es-ES"/>
              </w:rPr>
              <w:t>анска</w:t>
            </w:r>
            <w:proofErr w:type="spellEnd"/>
            <w:r w:rsidRPr="00252871">
              <w:rPr>
                <w:rFonts w:asciiTheme="majorHAnsi" w:hAnsiTheme="majorHAnsi"/>
                <w:lang w:val="sr-Cyrl-CS"/>
              </w:rPr>
              <w:t xml:space="preserve"> бр. 7</w:t>
            </w:r>
          </w:p>
        </w:tc>
      </w:tr>
      <w:tr w:rsidR="00F42499" w:rsidRPr="00252871" w14:paraId="53B86039" w14:textId="77777777" w:rsidTr="00ED0342">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14:paraId="162B03CD" w14:textId="77777777" w:rsidR="00F42499" w:rsidRPr="00252871" w:rsidRDefault="00F42499" w:rsidP="00ED0342">
            <w:pPr>
              <w:spacing w:before="77"/>
              <w:ind w:left="102"/>
              <w:rPr>
                <w:rFonts w:asciiTheme="majorHAnsi" w:hAnsiTheme="majorHAnsi"/>
                <w:lang w:val="sr-Cyrl-CS"/>
              </w:rPr>
            </w:pPr>
            <w:r w:rsidRPr="00252871">
              <w:rPr>
                <w:rFonts w:asciiTheme="majorHAnsi" w:hAnsiTheme="majorHAnsi"/>
                <w:spacing w:val="1"/>
                <w:lang w:val="sr-Cyrl-CS"/>
              </w:rPr>
              <w:t>В</w:t>
            </w:r>
            <w:r w:rsidRPr="00252871">
              <w:rPr>
                <w:rFonts w:asciiTheme="majorHAnsi" w:hAnsiTheme="majorHAnsi"/>
                <w:lang w:val="sr-Cyrl-CS"/>
              </w:rPr>
              <w:t>р</w:t>
            </w:r>
            <w:r w:rsidRPr="00252871">
              <w:rPr>
                <w:rFonts w:asciiTheme="majorHAnsi" w:hAnsiTheme="majorHAnsi"/>
                <w:spacing w:val="2"/>
                <w:lang w:val="sr-Cyrl-CS"/>
              </w:rPr>
              <w:t>с</w:t>
            </w:r>
            <w:r w:rsidRPr="00252871">
              <w:rPr>
                <w:rFonts w:asciiTheme="majorHAnsi" w:hAnsiTheme="majorHAnsi"/>
                <w:spacing w:val="-1"/>
                <w:lang w:val="sr-Cyrl-CS"/>
              </w:rPr>
              <w:t>т</w:t>
            </w:r>
            <w:r w:rsidRPr="00252871">
              <w:rPr>
                <w:rFonts w:asciiTheme="majorHAnsi" w:hAnsiTheme="majorHAnsi"/>
                <w:lang w:val="sr-Cyrl-CS"/>
              </w:rPr>
              <w:t>а</w:t>
            </w:r>
            <w:r w:rsidR="003B3282">
              <w:rPr>
                <w:rFonts w:asciiTheme="majorHAnsi" w:hAnsiTheme="majorHAnsi"/>
                <w:lang w:val="sr-Cyrl-CS"/>
              </w:rPr>
              <w:t xml:space="preserve"> </w:t>
            </w:r>
            <w:r w:rsidRPr="00252871">
              <w:rPr>
                <w:rFonts w:asciiTheme="majorHAnsi" w:hAnsiTheme="majorHAnsi"/>
                <w:spacing w:val="-1"/>
                <w:lang w:val="sr-Cyrl-CS"/>
              </w:rPr>
              <w:t>н</w:t>
            </w:r>
            <w:r w:rsidRPr="00252871">
              <w:rPr>
                <w:rFonts w:asciiTheme="majorHAnsi" w:hAnsiTheme="majorHAnsi"/>
                <w:spacing w:val="2"/>
                <w:lang w:val="sr-Cyrl-CS"/>
              </w:rPr>
              <w:t>а</w:t>
            </w:r>
            <w:r w:rsidRPr="00252871">
              <w:rPr>
                <w:rFonts w:asciiTheme="majorHAnsi" w:hAnsiTheme="majorHAnsi"/>
                <w:lang w:val="sr-Cyrl-CS"/>
              </w:rPr>
              <w:t>р</w:t>
            </w:r>
            <w:r w:rsidRPr="00252871">
              <w:rPr>
                <w:rFonts w:asciiTheme="majorHAnsi" w:hAnsiTheme="majorHAnsi"/>
                <w:spacing w:val="-2"/>
                <w:lang w:val="sr-Cyrl-CS"/>
              </w:rPr>
              <w:t>у</w:t>
            </w:r>
            <w:r w:rsidRPr="00252871">
              <w:rPr>
                <w:rFonts w:asciiTheme="majorHAnsi" w:hAnsiTheme="majorHAnsi"/>
                <w:lang w:val="sr-Cyrl-CS"/>
              </w:rPr>
              <w:t>ч</w:t>
            </w:r>
            <w:r w:rsidRPr="00252871">
              <w:rPr>
                <w:rFonts w:asciiTheme="majorHAnsi" w:hAnsiTheme="majorHAnsi"/>
                <w:spacing w:val="-1"/>
                <w:lang w:val="sr-Cyrl-CS"/>
              </w:rPr>
              <w:t>и</w:t>
            </w:r>
            <w:r w:rsidRPr="00252871">
              <w:rPr>
                <w:rFonts w:asciiTheme="majorHAnsi" w:hAnsiTheme="majorHAnsi"/>
                <w:lang w:val="sr-Cyrl-CS"/>
              </w:rPr>
              <w:t>о</w:t>
            </w:r>
            <w:r w:rsidRPr="00252871">
              <w:rPr>
                <w:rFonts w:asciiTheme="majorHAnsi" w:hAnsiTheme="majorHAnsi"/>
                <w:spacing w:val="-1"/>
                <w:lang w:val="sr-Cyrl-CS"/>
              </w:rPr>
              <w:t>ц</w:t>
            </w:r>
            <w:r w:rsidRPr="00252871">
              <w:rPr>
                <w:rFonts w:asciiTheme="majorHAnsi" w:hAnsiTheme="majorHAnsi"/>
                <w:spacing w:val="2"/>
                <w:lang w:val="sr-Cyrl-CS"/>
              </w:rPr>
              <w:t>а</w:t>
            </w:r>
            <w:r w:rsidRPr="0025287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0B3D8F8A" w14:textId="77777777" w:rsidR="00F42499" w:rsidRPr="00252871" w:rsidRDefault="00F42499" w:rsidP="00ED0342">
            <w:pPr>
              <w:spacing w:before="77"/>
              <w:rPr>
                <w:rFonts w:asciiTheme="majorHAnsi" w:hAnsiTheme="majorHAnsi"/>
                <w:lang w:val="sr-Cyrl-CS"/>
              </w:rPr>
            </w:pPr>
            <w:r w:rsidRPr="00252871">
              <w:rPr>
                <w:rFonts w:asciiTheme="majorHAnsi" w:hAnsiTheme="majorHAnsi"/>
                <w:lang w:val="sr-Cyrl-CS"/>
              </w:rPr>
              <w:t>Установа</w:t>
            </w:r>
          </w:p>
        </w:tc>
      </w:tr>
      <w:tr w:rsidR="00F42499" w:rsidRPr="00252871" w14:paraId="31175BED" w14:textId="77777777" w:rsidTr="00ED0342">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14:paraId="6350424C" w14:textId="77777777" w:rsidR="00F42499" w:rsidRPr="00252871" w:rsidRDefault="00F42499" w:rsidP="00ED0342">
            <w:pPr>
              <w:spacing w:line="260" w:lineRule="exact"/>
              <w:ind w:left="102"/>
              <w:rPr>
                <w:rFonts w:asciiTheme="majorHAnsi" w:hAnsiTheme="majorHAnsi"/>
                <w:lang w:val="sr-Cyrl-CS"/>
              </w:rPr>
            </w:pPr>
            <w:r w:rsidRPr="00252871">
              <w:rPr>
                <w:rFonts w:asciiTheme="majorHAnsi" w:hAnsiTheme="majorHAnsi"/>
                <w:spacing w:val="1"/>
                <w:lang w:val="sr-Cyrl-CS"/>
              </w:rPr>
              <w:t>В</w:t>
            </w:r>
            <w:r w:rsidRPr="00252871">
              <w:rPr>
                <w:rFonts w:asciiTheme="majorHAnsi" w:hAnsiTheme="majorHAnsi"/>
                <w:lang w:val="sr-Cyrl-CS"/>
              </w:rPr>
              <w:t>р</w:t>
            </w:r>
            <w:r w:rsidRPr="00252871">
              <w:rPr>
                <w:rFonts w:asciiTheme="majorHAnsi" w:hAnsiTheme="majorHAnsi"/>
                <w:spacing w:val="2"/>
                <w:lang w:val="sr-Cyrl-CS"/>
              </w:rPr>
              <w:t>с</w:t>
            </w:r>
            <w:r w:rsidRPr="00252871">
              <w:rPr>
                <w:rFonts w:asciiTheme="majorHAnsi" w:hAnsiTheme="majorHAnsi"/>
                <w:spacing w:val="-1"/>
                <w:lang w:val="sr-Cyrl-CS"/>
              </w:rPr>
              <w:t>т</w:t>
            </w:r>
            <w:r w:rsidRPr="00252871">
              <w:rPr>
                <w:rFonts w:asciiTheme="majorHAnsi" w:hAnsiTheme="majorHAnsi"/>
                <w:lang w:val="sr-Cyrl-CS"/>
              </w:rPr>
              <w:t>а</w:t>
            </w:r>
            <w:r w:rsidR="003B3282">
              <w:rPr>
                <w:rFonts w:asciiTheme="majorHAnsi" w:hAnsiTheme="majorHAnsi"/>
                <w:lang w:val="sr-Cyrl-CS"/>
              </w:rPr>
              <w:t xml:space="preserve"> </w:t>
            </w:r>
            <w:r w:rsidRPr="00252871">
              <w:rPr>
                <w:rFonts w:asciiTheme="majorHAnsi" w:hAnsiTheme="majorHAnsi"/>
                <w:spacing w:val="-1"/>
                <w:lang w:val="sr-Cyrl-CS"/>
              </w:rPr>
              <w:t>п</w:t>
            </w:r>
            <w:r w:rsidRPr="00252871">
              <w:rPr>
                <w:rFonts w:asciiTheme="majorHAnsi" w:hAnsiTheme="majorHAnsi"/>
                <w:lang w:val="sr-Cyrl-CS"/>
              </w:rPr>
              <w:t>о</w:t>
            </w:r>
            <w:r w:rsidRPr="00252871">
              <w:rPr>
                <w:rFonts w:asciiTheme="majorHAnsi" w:hAnsiTheme="majorHAnsi"/>
                <w:spacing w:val="2"/>
                <w:lang w:val="sr-Cyrl-CS"/>
              </w:rPr>
              <w:t>с</w:t>
            </w:r>
            <w:r w:rsidRPr="00252871">
              <w:rPr>
                <w:rFonts w:asciiTheme="majorHAnsi" w:hAnsiTheme="majorHAnsi"/>
                <w:spacing w:val="1"/>
                <w:lang w:val="sr-Cyrl-CS"/>
              </w:rPr>
              <w:t>т</w:t>
            </w:r>
            <w:r w:rsidRPr="00252871">
              <w:rPr>
                <w:rFonts w:asciiTheme="majorHAnsi" w:hAnsiTheme="majorHAnsi"/>
                <w:spacing w:val="-2"/>
                <w:lang w:val="sr-Cyrl-CS"/>
              </w:rPr>
              <w:t>у</w:t>
            </w:r>
            <w:r w:rsidRPr="00252871">
              <w:rPr>
                <w:rFonts w:asciiTheme="majorHAnsi" w:hAnsiTheme="majorHAnsi"/>
                <w:spacing w:val="-1"/>
                <w:lang w:val="sr-Cyrl-CS"/>
              </w:rPr>
              <w:t>п</w:t>
            </w:r>
            <w:r w:rsidRPr="00252871">
              <w:rPr>
                <w:rFonts w:asciiTheme="majorHAnsi" w:hAnsiTheme="majorHAnsi"/>
                <w:spacing w:val="1"/>
                <w:lang w:val="sr-Cyrl-CS"/>
              </w:rPr>
              <w:t>к</w:t>
            </w:r>
            <w:r w:rsidRPr="00252871">
              <w:rPr>
                <w:rFonts w:asciiTheme="majorHAnsi" w:hAnsiTheme="majorHAnsi"/>
                <w:lang w:val="sr-Cyrl-CS"/>
              </w:rPr>
              <w:t>а</w:t>
            </w:r>
            <w:r w:rsidR="003B3282">
              <w:rPr>
                <w:rFonts w:asciiTheme="majorHAnsi" w:hAnsiTheme="majorHAnsi"/>
                <w:lang w:val="sr-Cyrl-CS"/>
              </w:rPr>
              <w:t xml:space="preserve"> </w:t>
            </w:r>
          </w:p>
          <w:p w14:paraId="190C446A" w14:textId="77777777" w:rsidR="00F42499" w:rsidRPr="00252871" w:rsidRDefault="00F42499" w:rsidP="00ED0342">
            <w:pPr>
              <w:ind w:left="102"/>
              <w:rPr>
                <w:rFonts w:asciiTheme="majorHAnsi" w:hAnsiTheme="majorHAnsi"/>
                <w:lang w:val="sr-Cyrl-CS"/>
              </w:rPr>
            </w:pPr>
            <w:r w:rsidRPr="00252871">
              <w:rPr>
                <w:rFonts w:asciiTheme="majorHAnsi" w:hAnsiTheme="majorHAnsi"/>
                <w:spacing w:val="-1"/>
                <w:lang w:val="sr-Cyrl-CS"/>
              </w:rPr>
              <w:t>н</w:t>
            </w:r>
            <w:r w:rsidRPr="00252871">
              <w:rPr>
                <w:rFonts w:asciiTheme="majorHAnsi" w:hAnsiTheme="majorHAnsi"/>
                <w:spacing w:val="2"/>
                <w:lang w:val="sr-Cyrl-CS"/>
              </w:rPr>
              <w:t>а</w:t>
            </w:r>
            <w:r w:rsidRPr="00252871">
              <w:rPr>
                <w:rFonts w:asciiTheme="majorHAnsi" w:hAnsiTheme="majorHAnsi"/>
                <w:spacing w:val="1"/>
                <w:lang w:val="sr-Cyrl-CS"/>
              </w:rPr>
              <w:t>б</w:t>
            </w:r>
            <w:r w:rsidRPr="00252871">
              <w:rPr>
                <w:rFonts w:asciiTheme="majorHAnsi" w:hAnsiTheme="majorHAnsi"/>
                <w:spacing w:val="2"/>
                <w:lang w:val="sr-Cyrl-CS"/>
              </w:rPr>
              <w:t>а</w:t>
            </w:r>
            <w:r w:rsidRPr="00252871">
              <w:rPr>
                <w:rFonts w:asciiTheme="majorHAnsi" w:hAnsiTheme="majorHAnsi"/>
                <w:lang w:val="sr-Cyrl-CS"/>
              </w:rPr>
              <w:t>в</w:t>
            </w:r>
            <w:r w:rsidRPr="00252871">
              <w:rPr>
                <w:rFonts w:asciiTheme="majorHAnsi" w:hAnsiTheme="majorHAnsi"/>
                <w:spacing w:val="-1"/>
                <w:lang w:val="sr-Cyrl-CS"/>
              </w:rPr>
              <w:t>к</w:t>
            </w:r>
            <w:r w:rsidRPr="00252871">
              <w:rPr>
                <w:rFonts w:asciiTheme="majorHAnsi" w:hAnsiTheme="majorHAnsi"/>
                <w:spacing w:val="2"/>
                <w:lang w:val="sr-Cyrl-CS"/>
              </w:rPr>
              <w:t>е</w:t>
            </w:r>
            <w:r w:rsidRPr="0025287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06A95214" w14:textId="77777777" w:rsidR="00F42499" w:rsidRPr="00252871" w:rsidRDefault="00F42499" w:rsidP="00ED0342">
            <w:pPr>
              <w:spacing w:line="260" w:lineRule="exact"/>
              <w:rPr>
                <w:rFonts w:asciiTheme="majorHAnsi" w:hAnsiTheme="majorHAnsi"/>
              </w:rPr>
            </w:pPr>
            <w:r w:rsidRPr="00252871">
              <w:rPr>
                <w:rFonts w:asciiTheme="majorHAnsi" w:hAnsiTheme="majorHAnsi"/>
              </w:rPr>
              <w:t>П</w:t>
            </w:r>
            <w:r w:rsidRPr="00252871">
              <w:rPr>
                <w:rFonts w:asciiTheme="majorHAnsi" w:hAnsiTheme="majorHAnsi"/>
                <w:lang w:val="sr-Cyrl-CS"/>
              </w:rPr>
              <w:t xml:space="preserve">оступак </w:t>
            </w:r>
            <w:proofErr w:type="spellStart"/>
            <w:r w:rsidRPr="00252871">
              <w:rPr>
                <w:rFonts w:asciiTheme="majorHAnsi" w:hAnsiTheme="majorHAnsi"/>
              </w:rPr>
              <w:t>набавке</w:t>
            </w:r>
            <w:proofErr w:type="spellEnd"/>
            <w:r w:rsidR="003B3282">
              <w:rPr>
                <w:rFonts w:asciiTheme="majorHAnsi" w:hAnsiTheme="majorHAnsi"/>
              </w:rPr>
              <w:t xml:space="preserve"> </w:t>
            </w:r>
            <w:proofErr w:type="spellStart"/>
            <w:r w:rsidRPr="00252871">
              <w:rPr>
                <w:rFonts w:asciiTheme="majorHAnsi" w:hAnsiTheme="majorHAnsi"/>
              </w:rPr>
              <w:t>путем</w:t>
            </w:r>
            <w:proofErr w:type="spellEnd"/>
            <w:r w:rsidR="003B3282">
              <w:rPr>
                <w:rFonts w:asciiTheme="majorHAnsi" w:hAnsiTheme="majorHAnsi"/>
              </w:rPr>
              <w:t xml:space="preserve"> </w:t>
            </w:r>
            <w:proofErr w:type="spellStart"/>
            <w:r w:rsidRPr="00252871">
              <w:rPr>
                <w:rFonts w:asciiTheme="majorHAnsi" w:hAnsiTheme="majorHAnsi"/>
              </w:rPr>
              <w:t>наруџбенице</w:t>
            </w:r>
            <w:proofErr w:type="spellEnd"/>
          </w:p>
          <w:p w14:paraId="28BE8C41" w14:textId="55BDEF7E" w:rsidR="00F42499" w:rsidRPr="00252871" w:rsidRDefault="00F42499" w:rsidP="00CB7FB4">
            <w:pPr>
              <w:rPr>
                <w:rFonts w:asciiTheme="majorHAnsi" w:hAnsiTheme="majorHAnsi"/>
                <w:color w:val="FF0000"/>
              </w:rPr>
            </w:pPr>
            <w:r w:rsidRPr="00252871">
              <w:rPr>
                <w:rFonts w:asciiTheme="majorHAnsi" w:hAnsiTheme="majorHAnsi"/>
                <w:lang w:val="sr-Cyrl-CS"/>
              </w:rPr>
              <w:t xml:space="preserve">бр. </w:t>
            </w:r>
            <w:r w:rsidR="00F4260E">
              <w:rPr>
                <w:rFonts w:asciiTheme="majorHAnsi" w:hAnsiTheme="majorHAnsi"/>
                <w:color w:val="000000" w:themeColor="text1"/>
                <w:lang w:val="sr-Cyrl-CS"/>
              </w:rPr>
              <w:t>7</w:t>
            </w:r>
            <w:r w:rsidR="00252871">
              <w:rPr>
                <w:rFonts w:asciiTheme="majorHAnsi" w:hAnsiTheme="majorHAnsi"/>
                <w:color w:val="000000" w:themeColor="text1"/>
                <w:lang w:val="sr-Cyrl-CS"/>
              </w:rPr>
              <w:t>/</w:t>
            </w:r>
            <w:r w:rsidR="000D4360" w:rsidRPr="00252871">
              <w:rPr>
                <w:rFonts w:asciiTheme="majorHAnsi" w:hAnsiTheme="majorHAnsi"/>
                <w:color w:val="000000" w:themeColor="text1"/>
                <w:lang w:val="sr-Cyrl-CS"/>
              </w:rPr>
              <w:t>2</w:t>
            </w:r>
            <w:r w:rsidR="00F4260E">
              <w:rPr>
                <w:rFonts w:asciiTheme="majorHAnsi" w:hAnsiTheme="majorHAnsi"/>
                <w:color w:val="000000" w:themeColor="text1"/>
                <w:lang w:val="sr-Cyrl-CS"/>
              </w:rPr>
              <w:t>4</w:t>
            </w:r>
          </w:p>
        </w:tc>
      </w:tr>
      <w:tr w:rsidR="00F42499" w:rsidRPr="00252871" w14:paraId="2AD6BD33" w14:textId="77777777" w:rsidTr="00ED0342">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14:paraId="682E636B" w14:textId="77777777" w:rsidR="00F42499" w:rsidRPr="00252871" w:rsidRDefault="00F42499" w:rsidP="00ED0342">
            <w:pPr>
              <w:spacing w:before="77"/>
              <w:ind w:left="102"/>
              <w:rPr>
                <w:rFonts w:asciiTheme="majorHAnsi" w:hAnsiTheme="majorHAnsi"/>
                <w:lang w:val="sr-Cyrl-CS"/>
              </w:rPr>
            </w:pPr>
            <w:r w:rsidRPr="00252871">
              <w:rPr>
                <w:rFonts w:asciiTheme="majorHAnsi" w:hAnsiTheme="majorHAnsi"/>
                <w:spacing w:val="1"/>
                <w:lang w:val="sr-Cyrl-CS"/>
              </w:rPr>
              <w:t>В</w:t>
            </w:r>
            <w:r w:rsidRPr="00252871">
              <w:rPr>
                <w:rFonts w:asciiTheme="majorHAnsi" w:hAnsiTheme="majorHAnsi"/>
                <w:lang w:val="sr-Cyrl-CS"/>
              </w:rPr>
              <w:t>р</w:t>
            </w:r>
            <w:r w:rsidRPr="00252871">
              <w:rPr>
                <w:rFonts w:asciiTheme="majorHAnsi" w:hAnsiTheme="majorHAnsi"/>
                <w:spacing w:val="2"/>
                <w:lang w:val="sr-Cyrl-CS"/>
              </w:rPr>
              <w:t>с</w:t>
            </w:r>
            <w:r w:rsidRPr="00252871">
              <w:rPr>
                <w:rFonts w:asciiTheme="majorHAnsi" w:hAnsiTheme="majorHAnsi"/>
                <w:spacing w:val="-1"/>
                <w:lang w:val="sr-Cyrl-CS"/>
              </w:rPr>
              <w:t>т</w:t>
            </w:r>
            <w:r w:rsidRPr="00252871">
              <w:rPr>
                <w:rFonts w:asciiTheme="majorHAnsi" w:hAnsiTheme="majorHAnsi"/>
                <w:lang w:val="sr-Cyrl-CS"/>
              </w:rPr>
              <w:t>а</w:t>
            </w:r>
            <w:r w:rsidR="003B3282">
              <w:rPr>
                <w:rFonts w:asciiTheme="majorHAnsi" w:hAnsiTheme="majorHAnsi"/>
                <w:lang w:val="sr-Cyrl-CS"/>
              </w:rPr>
              <w:t xml:space="preserve"> </w:t>
            </w:r>
            <w:r w:rsidRPr="00252871">
              <w:rPr>
                <w:rFonts w:asciiTheme="majorHAnsi" w:hAnsiTheme="majorHAnsi"/>
                <w:spacing w:val="-1"/>
                <w:lang w:val="sr-Cyrl-CS"/>
              </w:rPr>
              <w:t>п</w:t>
            </w:r>
            <w:r w:rsidRPr="00252871">
              <w:rPr>
                <w:rFonts w:asciiTheme="majorHAnsi" w:hAnsiTheme="majorHAnsi"/>
                <w:lang w:val="sr-Cyrl-CS"/>
              </w:rPr>
              <w:t>р</w:t>
            </w:r>
            <w:r w:rsidRPr="00252871">
              <w:rPr>
                <w:rFonts w:asciiTheme="majorHAnsi" w:hAnsiTheme="majorHAnsi"/>
                <w:spacing w:val="2"/>
                <w:lang w:val="sr-Cyrl-CS"/>
              </w:rPr>
              <w:t>е</w:t>
            </w:r>
            <w:r w:rsidRPr="00252871">
              <w:rPr>
                <w:rFonts w:asciiTheme="majorHAnsi" w:hAnsiTheme="majorHAnsi"/>
                <w:spacing w:val="1"/>
                <w:lang w:val="sr-Cyrl-CS"/>
              </w:rPr>
              <w:t>д</w:t>
            </w:r>
            <w:r w:rsidRPr="00252871">
              <w:rPr>
                <w:rFonts w:asciiTheme="majorHAnsi" w:hAnsiTheme="majorHAnsi"/>
                <w:lang w:val="sr-Cyrl-CS"/>
              </w:rPr>
              <w:t>м</w:t>
            </w:r>
            <w:r w:rsidRPr="00252871">
              <w:rPr>
                <w:rFonts w:asciiTheme="majorHAnsi" w:hAnsiTheme="majorHAnsi"/>
                <w:spacing w:val="-1"/>
                <w:lang w:val="sr-Cyrl-CS"/>
              </w:rPr>
              <w:t>е</w:t>
            </w:r>
            <w:r w:rsidRPr="00252871">
              <w:rPr>
                <w:rFonts w:asciiTheme="majorHAnsi" w:hAnsiTheme="majorHAnsi"/>
                <w:spacing w:val="1"/>
                <w:lang w:val="sr-Cyrl-CS"/>
              </w:rPr>
              <w:t>т</w:t>
            </w:r>
            <w:r w:rsidRPr="00252871">
              <w:rPr>
                <w:rFonts w:asciiTheme="majorHAnsi" w:hAnsiTheme="majorHAnsi"/>
                <w:spacing w:val="2"/>
                <w:lang w:val="sr-Cyrl-CS"/>
              </w:rPr>
              <w:t>а</w:t>
            </w:r>
            <w:r w:rsidRPr="0025287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56A8F548" w14:textId="77777777" w:rsidR="00F42499" w:rsidRPr="00252871" w:rsidRDefault="00B63F20" w:rsidP="00ED0342">
            <w:pPr>
              <w:spacing w:before="77"/>
              <w:rPr>
                <w:rFonts w:asciiTheme="majorHAnsi" w:hAnsiTheme="majorHAnsi"/>
                <w:lang w:val="sr-Cyrl-CS"/>
              </w:rPr>
            </w:pPr>
            <w:r w:rsidRPr="00252871">
              <w:rPr>
                <w:rFonts w:asciiTheme="majorHAnsi" w:hAnsiTheme="majorHAnsi"/>
                <w:lang w:val="sr-Cyrl-CS"/>
              </w:rPr>
              <w:t>Услуге</w:t>
            </w:r>
          </w:p>
        </w:tc>
      </w:tr>
      <w:tr w:rsidR="00F42499" w:rsidRPr="00252871" w14:paraId="628F5831" w14:textId="77777777" w:rsidTr="00ED0342">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14:paraId="0B25128A" w14:textId="77777777" w:rsidR="00F42499" w:rsidRPr="00252871" w:rsidRDefault="00F42499" w:rsidP="00ED0342">
            <w:pPr>
              <w:spacing w:before="5" w:line="260" w:lineRule="exact"/>
              <w:rPr>
                <w:rFonts w:asciiTheme="majorHAnsi" w:hAnsiTheme="majorHAnsi"/>
                <w:lang w:val="sr-Cyrl-CS"/>
              </w:rPr>
            </w:pPr>
          </w:p>
          <w:p w14:paraId="2844F6C6" w14:textId="77777777" w:rsidR="00F42499" w:rsidRPr="00252871" w:rsidRDefault="00F42499" w:rsidP="00ED0342">
            <w:pPr>
              <w:ind w:left="102" w:right="262"/>
              <w:rPr>
                <w:rFonts w:asciiTheme="majorHAnsi" w:hAnsiTheme="majorHAnsi"/>
                <w:lang w:val="sr-Cyrl-CS"/>
              </w:rPr>
            </w:pPr>
            <w:r w:rsidRPr="00252871">
              <w:rPr>
                <w:rFonts w:asciiTheme="majorHAnsi" w:hAnsiTheme="majorHAnsi"/>
                <w:lang w:val="sr-Cyrl-CS"/>
              </w:rPr>
              <w:t>О</w:t>
            </w:r>
            <w:r w:rsidRPr="00252871">
              <w:rPr>
                <w:rFonts w:asciiTheme="majorHAnsi" w:hAnsiTheme="majorHAnsi"/>
                <w:spacing w:val="-1"/>
                <w:lang w:val="sr-Cyrl-CS"/>
              </w:rPr>
              <w:t>пи</w:t>
            </w:r>
            <w:r w:rsidRPr="00252871">
              <w:rPr>
                <w:rFonts w:asciiTheme="majorHAnsi" w:hAnsiTheme="majorHAnsi"/>
                <w:lang w:val="sr-Cyrl-CS"/>
              </w:rPr>
              <w:t>с</w:t>
            </w:r>
            <w:r w:rsidRPr="00252871">
              <w:rPr>
                <w:rFonts w:asciiTheme="majorHAnsi" w:hAnsiTheme="majorHAnsi"/>
                <w:spacing w:val="-1"/>
                <w:lang w:val="sr-Cyrl-CS"/>
              </w:rPr>
              <w:t xml:space="preserve"> п</w:t>
            </w:r>
            <w:r w:rsidRPr="00252871">
              <w:rPr>
                <w:rFonts w:asciiTheme="majorHAnsi" w:hAnsiTheme="majorHAnsi"/>
                <w:lang w:val="sr-Cyrl-CS"/>
              </w:rPr>
              <w:t>р</w:t>
            </w:r>
            <w:r w:rsidRPr="00252871">
              <w:rPr>
                <w:rFonts w:asciiTheme="majorHAnsi" w:hAnsiTheme="majorHAnsi"/>
                <w:spacing w:val="2"/>
                <w:lang w:val="sr-Cyrl-CS"/>
              </w:rPr>
              <w:t>е</w:t>
            </w:r>
            <w:r w:rsidRPr="00252871">
              <w:rPr>
                <w:rFonts w:asciiTheme="majorHAnsi" w:hAnsiTheme="majorHAnsi"/>
                <w:spacing w:val="1"/>
                <w:lang w:val="sr-Cyrl-CS"/>
              </w:rPr>
              <w:t>д</w:t>
            </w:r>
            <w:r w:rsidRPr="00252871">
              <w:rPr>
                <w:rFonts w:asciiTheme="majorHAnsi" w:hAnsiTheme="majorHAnsi"/>
                <w:lang w:val="sr-Cyrl-CS"/>
              </w:rPr>
              <w:t>м</w:t>
            </w:r>
            <w:r w:rsidRPr="00252871">
              <w:rPr>
                <w:rFonts w:asciiTheme="majorHAnsi" w:hAnsiTheme="majorHAnsi"/>
                <w:spacing w:val="2"/>
                <w:lang w:val="sr-Cyrl-CS"/>
              </w:rPr>
              <w:t>е</w:t>
            </w:r>
            <w:r w:rsidRPr="00252871">
              <w:rPr>
                <w:rFonts w:asciiTheme="majorHAnsi" w:hAnsiTheme="majorHAnsi"/>
                <w:spacing w:val="-1"/>
                <w:lang w:val="sr-Cyrl-CS"/>
              </w:rPr>
              <w:t>т</w:t>
            </w:r>
            <w:r w:rsidRPr="00252871">
              <w:rPr>
                <w:rFonts w:asciiTheme="majorHAnsi" w:hAnsiTheme="majorHAnsi"/>
                <w:lang w:val="sr-Cyrl-CS"/>
              </w:rPr>
              <w:t>а</w:t>
            </w:r>
            <w:r w:rsidR="003B3282">
              <w:rPr>
                <w:rFonts w:asciiTheme="majorHAnsi" w:hAnsiTheme="majorHAnsi"/>
                <w:lang w:val="sr-Cyrl-CS"/>
              </w:rPr>
              <w:t xml:space="preserve"> </w:t>
            </w:r>
            <w:r w:rsidRPr="00252871">
              <w:rPr>
                <w:rFonts w:asciiTheme="majorHAnsi" w:hAnsiTheme="majorHAnsi"/>
                <w:spacing w:val="-1"/>
                <w:lang w:val="sr-Cyrl-CS"/>
              </w:rPr>
              <w:t>н</w:t>
            </w:r>
            <w:r w:rsidRPr="00252871">
              <w:rPr>
                <w:rFonts w:asciiTheme="majorHAnsi" w:hAnsiTheme="majorHAnsi"/>
                <w:spacing w:val="2"/>
                <w:lang w:val="sr-Cyrl-CS"/>
              </w:rPr>
              <w:t>а</w:t>
            </w:r>
            <w:r w:rsidRPr="00252871">
              <w:rPr>
                <w:rFonts w:asciiTheme="majorHAnsi" w:hAnsiTheme="majorHAnsi"/>
                <w:spacing w:val="-2"/>
                <w:lang w:val="sr-Cyrl-CS"/>
              </w:rPr>
              <w:t>б</w:t>
            </w:r>
            <w:r w:rsidRPr="00252871">
              <w:rPr>
                <w:rFonts w:asciiTheme="majorHAnsi" w:hAnsiTheme="majorHAnsi"/>
                <w:spacing w:val="2"/>
                <w:lang w:val="sr-Cyrl-CS"/>
              </w:rPr>
              <w:t>а</w:t>
            </w:r>
            <w:r w:rsidRPr="00252871">
              <w:rPr>
                <w:rFonts w:asciiTheme="majorHAnsi" w:hAnsiTheme="majorHAnsi"/>
                <w:lang w:val="sr-Cyrl-CS"/>
              </w:rPr>
              <w:t>в</w:t>
            </w:r>
            <w:r w:rsidRPr="00252871">
              <w:rPr>
                <w:rFonts w:asciiTheme="majorHAnsi" w:hAnsiTheme="majorHAnsi"/>
                <w:spacing w:val="1"/>
                <w:lang w:val="sr-Cyrl-CS"/>
              </w:rPr>
              <w:t>к</w:t>
            </w:r>
            <w:r w:rsidRPr="00252871">
              <w:rPr>
                <w:rFonts w:asciiTheme="majorHAnsi" w:hAnsiTheme="majorHAnsi"/>
                <w:spacing w:val="-1"/>
                <w:lang w:val="sr-Cyrl-CS"/>
              </w:rPr>
              <w:t>е</w:t>
            </w:r>
            <w:r w:rsidRPr="00252871">
              <w:rPr>
                <w:rFonts w:asciiTheme="majorHAnsi" w:hAnsiTheme="majorHAnsi"/>
                <w:lang w:val="sr-Cyrl-CS"/>
              </w:rPr>
              <w:t xml:space="preserve">, </w:t>
            </w:r>
            <w:r w:rsidRPr="00252871">
              <w:rPr>
                <w:rFonts w:asciiTheme="majorHAnsi" w:hAnsiTheme="majorHAnsi"/>
                <w:spacing w:val="-1"/>
                <w:lang w:val="sr-Cyrl-CS"/>
              </w:rPr>
              <w:t>н</w:t>
            </w:r>
            <w:r w:rsidRPr="00252871">
              <w:rPr>
                <w:rFonts w:asciiTheme="majorHAnsi" w:hAnsiTheme="majorHAnsi"/>
                <w:spacing w:val="2"/>
                <w:lang w:val="sr-Cyrl-CS"/>
              </w:rPr>
              <w:t>а</w:t>
            </w:r>
            <w:r w:rsidRPr="00252871">
              <w:rPr>
                <w:rFonts w:asciiTheme="majorHAnsi" w:hAnsiTheme="majorHAnsi"/>
                <w:spacing w:val="-1"/>
                <w:lang w:val="sr-Cyrl-CS"/>
              </w:rPr>
              <w:t>зи</w:t>
            </w:r>
            <w:r w:rsidRPr="00252871">
              <w:rPr>
                <w:rFonts w:asciiTheme="majorHAnsi" w:hAnsiTheme="majorHAnsi"/>
                <w:lang w:val="sr-Cyrl-CS"/>
              </w:rPr>
              <w:t>ви о</w:t>
            </w:r>
            <w:r w:rsidRPr="00252871">
              <w:rPr>
                <w:rFonts w:asciiTheme="majorHAnsi" w:hAnsiTheme="majorHAnsi"/>
                <w:spacing w:val="-1"/>
                <w:lang w:val="sr-Cyrl-CS"/>
              </w:rPr>
              <w:t>зн</w:t>
            </w:r>
            <w:r w:rsidRPr="00252871">
              <w:rPr>
                <w:rFonts w:asciiTheme="majorHAnsi" w:hAnsiTheme="majorHAnsi"/>
                <w:spacing w:val="2"/>
                <w:lang w:val="sr-Cyrl-CS"/>
              </w:rPr>
              <w:t>а</w:t>
            </w:r>
            <w:r w:rsidRPr="00252871">
              <w:rPr>
                <w:rFonts w:asciiTheme="majorHAnsi" w:hAnsiTheme="majorHAnsi"/>
                <w:spacing w:val="1"/>
                <w:lang w:val="sr-Cyrl-CS"/>
              </w:rPr>
              <w:t>к</w:t>
            </w:r>
            <w:r w:rsidRPr="00252871">
              <w:rPr>
                <w:rFonts w:asciiTheme="majorHAnsi" w:hAnsiTheme="majorHAnsi"/>
                <w:lang w:val="sr-Cyrl-CS"/>
              </w:rPr>
              <w:t>а</w:t>
            </w:r>
            <w:r w:rsidR="003B3282">
              <w:rPr>
                <w:rFonts w:asciiTheme="majorHAnsi" w:hAnsiTheme="majorHAnsi"/>
                <w:lang w:val="sr-Cyrl-CS"/>
              </w:rPr>
              <w:t xml:space="preserve"> </w:t>
            </w:r>
            <w:r w:rsidRPr="00252871">
              <w:rPr>
                <w:rFonts w:asciiTheme="majorHAnsi" w:hAnsiTheme="majorHAnsi"/>
                <w:spacing w:val="-1"/>
                <w:lang w:val="sr-Cyrl-CS"/>
              </w:rPr>
              <w:t>и</w:t>
            </w:r>
            <w:r w:rsidRPr="00252871">
              <w:rPr>
                <w:rFonts w:asciiTheme="majorHAnsi" w:hAnsiTheme="majorHAnsi"/>
                <w:lang w:val="sr-Cyrl-CS"/>
              </w:rPr>
              <w:t>з</w:t>
            </w:r>
          </w:p>
          <w:p w14:paraId="78BBDE12" w14:textId="77777777" w:rsidR="00F42499" w:rsidRPr="00252871" w:rsidRDefault="00F42499" w:rsidP="00ED0342">
            <w:pPr>
              <w:ind w:left="102"/>
              <w:rPr>
                <w:rFonts w:asciiTheme="majorHAnsi" w:hAnsiTheme="majorHAnsi"/>
                <w:lang w:val="sr-Cyrl-CS"/>
              </w:rPr>
            </w:pPr>
            <w:proofErr w:type="spellStart"/>
            <w:r w:rsidRPr="00252871">
              <w:rPr>
                <w:rFonts w:asciiTheme="majorHAnsi" w:hAnsiTheme="majorHAnsi"/>
                <w:shd w:val="clear" w:color="auto" w:fill="FFFFFF"/>
              </w:rPr>
              <w:t>Јединственог</w:t>
            </w:r>
            <w:proofErr w:type="spellEnd"/>
            <w:r w:rsidR="003B3282">
              <w:rPr>
                <w:rFonts w:asciiTheme="majorHAnsi" w:hAnsiTheme="majorHAnsi"/>
                <w:shd w:val="clear" w:color="auto" w:fill="FFFFFF"/>
              </w:rPr>
              <w:t xml:space="preserve"> </w:t>
            </w:r>
            <w:proofErr w:type="spellStart"/>
            <w:r w:rsidRPr="00252871">
              <w:rPr>
                <w:rFonts w:asciiTheme="majorHAnsi" w:hAnsiTheme="majorHAnsi"/>
                <w:shd w:val="clear" w:color="auto" w:fill="FFFFFF"/>
              </w:rPr>
              <w:t>речника</w:t>
            </w:r>
            <w:proofErr w:type="spellEnd"/>
            <w:r w:rsidR="003B3282">
              <w:rPr>
                <w:rFonts w:asciiTheme="majorHAnsi" w:hAnsiTheme="majorHAnsi"/>
                <w:shd w:val="clear" w:color="auto" w:fill="FFFFFF"/>
              </w:rPr>
              <w:t xml:space="preserve"> </w:t>
            </w:r>
            <w:proofErr w:type="spellStart"/>
            <w:r w:rsidRPr="00252871">
              <w:rPr>
                <w:rFonts w:asciiTheme="majorHAnsi" w:hAnsiTheme="majorHAnsi"/>
                <w:shd w:val="clear" w:color="auto" w:fill="FFFFFF"/>
              </w:rPr>
              <w:t>набавке</w:t>
            </w:r>
            <w:proofErr w:type="spellEnd"/>
            <w:r w:rsidRPr="00252871">
              <w:rPr>
                <w:rFonts w:asciiTheme="majorHAnsi" w:hAnsiTheme="majorHAnsi"/>
                <w:shd w:val="clear" w:color="auto" w:fill="FFFFFF"/>
              </w:rPr>
              <w:t xml:space="preserve"> СРV</w:t>
            </w:r>
            <w:r w:rsidRPr="0025287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5A435811" w14:textId="77777777" w:rsidR="00A70150" w:rsidRPr="00252871" w:rsidRDefault="00F42499" w:rsidP="00A70150">
            <w:pPr>
              <w:jc w:val="both"/>
              <w:rPr>
                <w:rFonts w:asciiTheme="majorHAnsi" w:hAnsiTheme="majorHAnsi"/>
              </w:rPr>
            </w:pPr>
            <w:r w:rsidRPr="00252871">
              <w:rPr>
                <w:rFonts w:asciiTheme="majorHAnsi" w:hAnsiTheme="majorHAnsi"/>
                <w:spacing w:val="1"/>
                <w:position w:val="-1"/>
                <w:lang w:val="sr-Cyrl-CS"/>
              </w:rPr>
              <w:t xml:space="preserve">Набавка </w:t>
            </w:r>
            <w:r w:rsidR="00CB7FB4" w:rsidRPr="00252871">
              <w:rPr>
                <w:rStyle w:val="Emphasis"/>
                <w:rFonts w:asciiTheme="majorHAnsi" w:hAnsiTheme="majorHAnsi"/>
                <w:b/>
                <w:i w:val="0"/>
                <w:color w:val="000000"/>
                <w:lang w:val="sr-Cyrl-CS"/>
              </w:rPr>
              <w:t>услуге</w:t>
            </w:r>
            <w:r w:rsidR="00A70150" w:rsidRPr="00252871">
              <w:rPr>
                <w:rStyle w:val="Emphasis"/>
                <w:rFonts w:asciiTheme="majorHAnsi" w:hAnsiTheme="majorHAnsi"/>
                <w:lang w:val="sr-Cyrl-CS"/>
              </w:rPr>
              <w:t xml:space="preserve">- </w:t>
            </w:r>
            <w:proofErr w:type="spellStart"/>
            <w:r w:rsidR="00CB7FB4" w:rsidRPr="00252871">
              <w:rPr>
                <w:rStyle w:val="Emphasis"/>
                <w:rFonts w:asciiTheme="majorHAnsi" w:hAnsiTheme="majorHAnsi"/>
                <w:i w:val="0"/>
                <w:color w:val="000000"/>
              </w:rPr>
              <w:t>вођење</w:t>
            </w:r>
            <w:proofErr w:type="spellEnd"/>
            <w:r w:rsidR="003B3282">
              <w:rPr>
                <w:rStyle w:val="Emphasis"/>
                <w:rFonts w:asciiTheme="majorHAnsi" w:hAnsiTheme="majorHAnsi"/>
                <w:i w:val="0"/>
                <w:color w:val="000000"/>
              </w:rPr>
              <w:t xml:space="preserve"> </w:t>
            </w:r>
            <w:proofErr w:type="spellStart"/>
            <w:r w:rsidR="00CB7FB4" w:rsidRPr="00252871">
              <w:rPr>
                <w:rStyle w:val="Emphasis"/>
                <w:rFonts w:asciiTheme="majorHAnsi" w:hAnsiTheme="majorHAnsi"/>
                <w:i w:val="0"/>
                <w:color w:val="000000"/>
              </w:rPr>
              <w:t>послова</w:t>
            </w:r>
            <w:proofErr w:type="spellEnd"/>
            <w:r w:rsidR="003B3282">
              <w:rPr>
                <w:rStyle w:val="Emphasis"/>
                <w:rFonts w:asciiTheme="majorHAnsi" w:hAnsiTheme="majorHAnsi"/>
                <w:i w:val="0"/>
                <w:color w:val="000000"/>
              </w:rPr>
              <w:t xml:space="preserve"> </w:t>
            </w:r>
            <w:proofErr w:type="spellStart"/>
            <w:r w:rsidR="00CB7FB4" w:rsidRPr="00252871">
              <w:rPr>
                <w:rStyle w:val="Emphasis"/>
                <w:rFonts w:asciiTheme="majorHAnsi" w:hAnsiTheme="majorHAnsi"/>
                <w:i w:val="0"/>
                <w:color w:val="000000"/>
              </w:rPr>
              <w:t>референта</w:t>
            </w:r>
            <w:proofErr w:type="spellEnd"/>
            <w:r w:rsidR="00CB7FB4" w:rsidRPr="00252871">
              <w:rPr>
                <w:rStyle w:val="Emphasis"/>
                <w:rFonts w:asciiTheme="majorHAnsi" w:hAnsiTheme="majorHAnsi"/>
                <w:i w:val="0"/>
                <w:color w:val="000000"/>
              </w:rPr>
              <w:t xml:space="preserve"> ПП </w:t>
            </w:r>
            <w:proofErr w:type="spellStart"/>
            <w:r w:rsidR="00CB7FB4" w:rsidRPr="00252871">
              <w:rPr>
                <w:rStyle w:val="Emphasis"/>
                <w:rFonts w:asciiTheme="majorHAnsi" w:hAnsiTheme="majorHAnsi"/>
                <w:i w:val="0"/>
                <w:color w:val="000000"/>
              </w:rPr>
              <w:t>заштите</w:t>
            </w:r>
            <w:proofErr w:type="spellEnd"/>
            <w:r w:rsidR="003B3282">
              <w:rPr>
                <w:rStyle w:val="Emphasis"/>
                <w:rFonts w:asciiTheme="majorHAnsi" w:hAnsiTheme="majorHAnsi"/>
                <w:i w:val="0"/>
                <w:color w:val="000000"/>
              </w:rPr>
              <w:t xml:space="preserve"> </w:t>
            </w:r>
            <w:proofErr w:type="spellStart"/>
            <w:r w:rsidR="00CB7FB4" w:rsidRPr="00252871">
              <w:rPr>
                <w:rStyle w:val="Emphasis"/>
                <w:rFonts w:asciiTheme="majorHAnsi" w:hAnsiTheme="majorHAnsi"/>
                <w:i w:val="0"/>
                <w:color w:val="000000"/>
              </w:rPr>
              <w:t>за</w:t>
            </w:r>
            <w:proofErr w:type="spellEnd"/>
            <w:r w:rsidR="003B3282">
              <w:rPr>
                <w:rStyle w:val="Emphasis"/>
                <w:rFonts w:asciiTheme="majorHAnsi" w:hAnsiTheme="majorHAnsi"/>
                <w:i w:val="0"/>
                <w:color w:val="000000"/>
              </w:rPr>
              <w:t xml:space="preserve"> </w:t>
            </w:r>
            <w:proofErr w:type="spellStart"/>
            <w:r w:rsidR="00CB7FB4" w:rsidRPr="00252871">
              <w:rPr>
                <w:rStyle w:val="Emphasis"/>
                <w:rFonts w:asciiTheme="majorHAnsi" w:hAnsiTheme="majorHAnsi"/>
                <w:i w:val="0"/>
                <w:color w:val="000000"/>
              </w:rPr>
              <w:t>све</w:t>
            </w:r>
            <w:proofErr w:type="spellEnd"/>
            <w:r w:rsidR="003B3282">
              <w:rPr>
                <w:rStyle w:val="Emphasis"/>
                <w:rFonts w:asciiTheme="majorHAnsi" w:hAnsiTheme="majorHAnsi"/>
                <w:i w:val="0"/>
                <w:color w:val="000000"/>
              </w:rPr>
              <w:t xml:space="preserve"> </w:t>
            </w:r>
            <w:proofErr w:type="spellStart"/>
            <w:r w:rsidR="00CB7FB4" w:rsidRPr="00252871">
              <w:rPr>
                <w:rStyle w:val="Emphasis"/>
                <w:rFonts w:asciiTheme="majorHAnsi" w:hAnsiTheme="majorHAnsi"/>
                <w:i w:val="0"/>
                <w:color w:val="000000"/>
              </w:rPr>
              <w:t>објекте</w:t>
            </w:r>
            <w:proofErr w:type="spellEnd"/>
            <w:r w:rsidR="006A4832">
              <w:rPr>
                <w:rStyle w:val="Emphasis"/>
                <w:rFonts w:asciiTheme="majorHAnsi" w:hAnsiTheme="majorHAnsi"/>
                <w:i w:val="0"/>
                <w:color w:val="000000"/>
              </w:rPr>
              <w:t>,</w:t>
            </w:r>
            <w:r w:rsidR="003B3282">
              <w:rPr>
                <w:rStyle w:val="Emphasis"/>
                <w:rFonts w:asciiTheme="majorHAnsi" w:hAnsiTheme="majorHAnsi"/>
                <w:i w:val="0"/>
                <w:color w:val="000000"/>
              </w:rPr>
              <w:t xml:space="preserve"> </w:t>
            </w:r>
            <w:r w:rsidR="00CB7FB4" w:rsidRPr="00252871">
              <w:rPr>
                <w:rStyle w:val="Emphasis"/>
                <w:rFonts w:asciiTheme="majorHAnsi" w:hAnsiTheme="majorHAnsi"/>
                <w:i w:val="0"/>
                <w:color w:val="000000"/>
                <w:lang w:val="sr-Cyrl-CS"/>
              </w:rPr>
              <w:t>који се налазе у оквиру Центра за заштиту одојчади, деце и омладине, Звеч</w:t>
            </w:r>
            <w:r w:rsidR="00CB7FB4" w:rsidRPr="00252871">
              <w:rPr>
                <w:rStyle w:val="Emphasis"/>
                <w:rFonts w:asciiTheme="majorHAnsi" w:hAnsiTheme="majorHAnsi"/>
                <w:i w:val="0"/>
                <w:color w:val="000000"/>
              </w:rPr>
              <w:t>a</w:t>
            </w:r>
            <w:r w:rsidR="00CB7FB4" w:rsidRPr="00252871">
              <w:rPr>
                <w:rStyle w:val="Emphasis"/>
                <w:rFonts w:asciiTheme="majorHAnsi" w:hAnsiTheme="majorHAnsi"/>
                <w:i w:val="0"/>
                <w:color w:val="000000"/>
                <w:lang w:val="sr-Cyrl-CS"/>
              </w:rPr>
              <w:t>нска 7, Београд</w:t>
            </w:r>
          </w:p>
          <w:p w14:paraId="64966402" w14:textId="77777777" w:rsidR="00F42499" w:rsidRPr="00252871" w:rsidRDefault="00F42499" w:rsidP="00F42499">
            <w:pPr>
              <w:ind w:right="147"/>
              <w:rPr>
                <w:rFonts w:asciiTheme="majorHAnsi" w:hAnsiTheme="majorHAnsi"/>
                <w:i/>
                <w:lang w:val="sr-Cyrl-CS" w:eastAsia="sr-Cyrl-CS"/>
              </w:rPr>
            </w:pPr>
          </w:p>
          <w:p w14:paraId="788786C7" w14:textId="77777777" w:rsidR="00A70150" w:rsidRPr="00252871" w:rsidRDefault="00A70150" w:rsidP="00A70150">
            <w:pPr>
              <w:spacing w:after="200" w:line="276" w:lineRule="auto"/>
              <w:rPr>
                <w:rFonts w:asciiTheme="majorHAnsi" w:hAnsiTheme="majorHAnsi"/>
              </w:rPr>
            </w:pPr>
            <w:r w:rsidRPr="00252871">
              <w:rPr>
                <w:rFonts w:asciiTheme="majorHAnsi" w:hAnsiTheme="majorHAnsi"/>
                <w:shd w:val="clear" w:color="auto" w:fill="FFFFFF"/>
              </w:rPr>
              <w:t xml:space="preserve">СРV </w:t>
            </w:r>
            <w:r w:rsidR="00CB7FB4" w:rsidRPr="00252871">
              <w:rPr>
                <w:rFonts w:asciiTheme="majorHAnsi" w:hAnsiTheme="majorHAnsi"/>
                <w:shd w:val="clear" w:color="auto" w:fill="FFFFFF"/>
              </w:rPr>
              <w:t>7</w:t>
            </w:r>
            <w:r w:rsidR="00CB7FB4" w:rsidRPr="00252871">
              <w:rPr>
                <w:rFonts w:asciiTheme="majorHAnsi" w:hAnsiTheme="majorHAnsi"/>
                <w:color w:val="333333"/>
                <w:shd w:val="clear" w:color="auto" w:fill="FFFFFF"/>
              </w:rPr>
              <w:t>1317100-4</w:t>
            </w:r>
            <w:r w:rsidR="00491583" w:rsidRPr="00252871">
              <w:rPr>
                <w:rFonts w:asciiTheme="majorHAnsi" w:hAnsiTheme="majorHAnsi"/>
              </w:rPr>
              <w:t xml:space="preserve">- </w:t>
            </w:r>
            <w:proofErr w:type="spellStart"/>
            <w:r w:rsidR="00CB7FB4" w:rsidRPr="00252871">
              <w:rPr>
                <w:rFonts w:asciiTheme="majorHAnsi" w:hAnsiTheme="majorHAnsi"/>
              </w:rPr>
              <w:t>Саветодавне</w:t>
            </w:r>
            <w:proofErr w:type="spellEnd"/>
            <w:r w:rsidR="003B3282">
              <w:rPr>
                <w:rFonts w:asciiTheme="majorHAnsi" w:hAnsiTheme="majorHAnsi"/>
              </w:rPr>
              <w:t xml:space="preserve"> </w:t>
            </w:r>
            <w:proofErr w:type="spellStart"/>
            <w:r w:rsidR="00CB7FB4" w:rsidRPr="00252871">
              <w:rPr>
                <w:rFonts w:asciiTheme="majorHAnsi" w:hAnsiTheme="majorHAnsi"/>
              </w:rPr>
              <w:t>услуге</w:t>
            </w:r>
            <w:proofErr w:type="spellEnd"/>
            <w:r w:rsidR="00CB7FB4" w:rsidRPr="00252871">
              <w:rPr>
                <w:rFonts w:asciiTheme="majorHAnsi" w:hAnsiTheme="majorHAnsi"/>
              </w:rPr>
              <w:t xml:space="preserve"> у </w:t>
            </w:r>
            <w:proofErr w:type="spellStart"/>
            <w:r w:rsidR="00CB7FB4" w:rsidRPr="00252871">
              <w:rPr>
                <w:rFonts w:asciiTheme="majorHAnsi" w:hAnsiTheme="majorHAnsi"/>
              </w:rPr>
              <w:t>вези</w:t>
            </w:r>
            <w:proofErr w:type="spellEnd"/>
            <w:r w:rsidR="003B3282">
              <w:rPr>
                <w:rFonts w:asciiTheme="majorHAnsi" w:hAnsiTheme="majorHAnsi"/>
              </w:rPr>
              <w:t xml:space="preserve"> </w:t>
            </w:r>
            <w:proofErr w:type="spellStart"/>
            <w:r w:rsidR="00CB7FB4" w:rsidRPr="00252871">
              <w:rPr>
                <w:rFonts w:asciiTheme="majorHAnsi" w:hAnsiTheme="majorHAnsi"/>
              </w:rPr>
              <w:t>са</w:t>
            </w:r>
            <w:proofErr w:type="spellEnd"/>
            <w:r w:rsidR="003B3282">
              <w:rPr>
                <w:rFonts w:asciiTheme="majorHAnsi" w:hAnsiTheme="majorHAnsi"/>
              </w:rPr>
              <w:t xml:space="preserve"> </w:t>
            </w:r>
            <w:proofErr w:type="spellStart"/>
            <w:r w:rsidR="00CB7FB4" w:rsidRPr="00252871">
              <w:rPr>
                <w:rFonts w:asciiTheme="majorHAnsi" w:hAnsiTheme="majorHAnsi"/>
              </w:rPr>
              <w:t>заштитом</w:t>
            </w:r>
            <w:proofErr w:type="spellEnd"/>
            <w:r w:rsidR="003B3282">
              <w:rPr>
                <w:rFonts w:asciiTheme="majorHAnsi" w:hAnsiTheme="majorHAnsi"/>
              </w:rPr>
              <w:t xml:space="preserve"> </w:t>
            </w:r>
            <w:proofErr w:type="spellStart"/>
            <w:r w:rsidR="00CB7FB4" w:rsidRPr="00252871">
              <w:rPr>
                <w:rFonts w:asciiTheme="majorHAnsi" w:hAnsiTheme="majorHAnsi"/>
              </w:rPr>
              <w:t>од</w:t>
            </w:r>
            <w:proofErr w:type="spellEnd"/>
            <w:r w:rsidR="003B3282">
              <w:rPr>
                <w:rFonts w:asciiTheme="majorHAnsi" w:hAnsiTheme="majorHAnsi"/>
              </w:rPr>
              <w:t xml:space="preserve"> </w:t>
            </w:r>
            <w:proofErr w:type="spellStart"/>
            <w:r w:rsidR="00CB7FB4" w:rsidRPr="00252871">
              <w:rPr>
                <w:rFonts w:asciiTheme="majorHAnsi" w:hAnsiTheme="majorHAnsi"/>
              </w:rPr>
              <w:t>пожара</w:t>
            </w:r>
            <w:proofErr w:type="spellEnd"/>
            <w:r w:rsidR="00CB7FB4" w:rsidRPr="00252871">
              <w:rPr>
                <w:rFonts w:asciiTheme="majorHAnsi" w:hAnsiTheme="majorHAnsi"/>
              </w:rPr>
              <w:t xml:space="preserve"> и </w:t>
            </w:r>
            <w:proofErr w:type="spellStart"/>
            <w:r w:rsidR="00CB7FB4" w:rsidRPr="00252871">
              <w:rPr>
                <w:rFonts w:asciiTheme="majorHAnsi" w:hAnsiTheme="majorHAnsi"/>
              </w:rPr>
              <w:t>експлозије</w:t>
            </w:r>
            <w:proofErr w:type="spellEnd"/>
            <w:r w:rsidR="00CB7FB4" w:rsidRPr="00252871">
              <w:rPr>
                <w:rFonts w:asciiTheme="majorHAnsi" w:hAnsiTheme="majorHAnsi"/>
              </w:rPr>
              <w:t xml:space="preserve"> и </w:t>
            </w:r>
            <w:proofErr w:type="spellStart"/>
            <w:r w:rsidR="00CB7FB4" w:rsidRPr="00252871">
              <w:rPr>
                <w:rFonts w:asciiTheme="majorHAnsi" w:hAnsiTheme="majorHAnsi"/>
              </w:rPr>
              <w:t>надзором</w:t>
            </w:r>
            <w:proofErr w:type="spellEnd"/>
            <w:r w:rsidR="003B3282">
              <w:rPr>
                <w:rFonts w:asciiTheme="majorHAnsi" w:hAnsiTheme="majorHAnsi"/>
              </w:rPr>
              <w:t xml:space="preserve"> </w:t>
            </w:r>
            <w:proofErr w:type="spellStart"/>
            <w:r w:rsidR="00CB7FB4" w:rsidRPr="00252871">
              <w:rPr>
                <w:rFonts w:asciiTheme="majorHAnsi" w:hAnsiTheme="majorHAnsi"/>
              </w:rPr>
              <w:t>надњима</w:t>
            </w:r>
            <w:proofErr w:type="spellEnd"/>
            <w:r w:rsidR="00CB7FB4" w:rsidRPr="00252871">
              <w:rPr>
                <w:rFonts w:asciiTheme="majorHAnsi" w:hAnsiTheme="majorHAnsi"/>
                <w:lang w:val="sr-Cyrl-CS"/>
              </w:rPr>
              <w:t>.</w:t>
            </w:r>
          </w:p>
          <w:p w14:paraId="024A6946" w14:textId="77777777" w:rsidR="00A46FFB" w:rsidRPr="00252871" w:rsidRDefault="00A46FFB" w:rsidP="00A70150">
            <w:pPr>
              <w:spacing w:after="200" w:line="276" w:lineRule="auto"/>
              <w:rPr>
                <w:rFonts w:asciiTheme="majorHAnsi" w:hAnsiTheme="majorHAnsi"/>
              </w:rPr>
            </w:pPr>
          </w:p>
          <w:p w14:paraId="7BB541F9" w14:textId="77777777" w:rsidR="00A46FFB" w:rsidRPr="00252871" w:rsidRDefault="00A46FFB" w:rsidP="00A70150">
            <w:pPr>
              <w:spacing w:after="200" w:line="276" w:lineRule="auto"/>
              <w:rPr>
                <w:rFonts w:asciiTheme="majorHAnsi" w:hAnsiTheme="majorHAnsi" w:cs="TimesNewRoman"/>
              </w:rPr>
            </w:pPr>
          </w:p>
          <w:p w14:paraId="73B0D95A" w14:textId="77777777" w:rsidR="00F42499" w:rsidRPr="00252871" w:rsidRDefault="00F42499" w:rsidP="0099378E">
            <w:pPr>
              <w:ind w:right="147"/>
              <w:rPr>
                <w:rFonts w:asciiTheme="majorHAnsi" w:hAnsiTheme="majorHAnsi"/>
                <w:lang w:val="sr-Cyrl-CS"/>
              </w:rPr>
            </w:pPr>
          </w:p>
        </w:tc>
      </w:tr>
    </w:tbl>
    <w:p w14:paraId="30372B70" w14:textId="77777777" w:rsidR="00F42499" w:rsidRPr="00252871" w:rsidRDefault="00F42499" w:rsidP="00F42499">
      <w:pPr>
        <w:spacing w:line="200" w:lineRule="exact"/>
        <w:rPr>
          <w:rFonts w:asciiTheme="majorHAnsi" w:hAnsiTheme="majorHAnsi"/>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F42499" w:rsidRPr="00252871" w14:paraId="73C86A03" w14:textId="77777777" w:rsidTr="00ED0342">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14:paraId="4F8A4725" w14:textId="77777777" w:rsidR="00F42499" w:rsidRPr="00252871" w:rsidRDefault="00F42499" w:rsidP="00ED0342">
            <w:pPr>
              <w:spacing w:line="260" w:lineRule="exact"/>
              <w:ind w:left="102"/>
              <w:rPr>
                <w:rFonts w:asciiTheme="majorHAnsi" w:hAnsiTheme="majorHAnsi"/>
                <w:lang w:val="sr-Cyrl-CS"/>
              </w:rPr>
            </w:pPr>
            <w:r w:rsidRPr="00252871">
              <w:rPr>
                <w:rFonts w:asciiTheme="majorHAnsi" w:hAnsiTheme="majorHAnsi"/>
                <w:spacing w:val="1"/>
                <w:lang w:val="sr-Cyrl-CS"/>
              </w:rPr>
              <w:t>К</w:t>
            </w:r>
            <w:r w:rsidRPr="00252871">
              <w:rPr>
                <w:rFonts w:asciiTheme="majorHAnsi" w:hAnsiTheme="majorHAnsi"/>
                <w:lang w:val="sr-Cyrl-CS"/>
              </w:rPr>
              <w:t>р</w:t>
            </w:r>
            <w:r w:rsidRPr="00252871">
              <w:rPr>
                <w:rFonts w:asciiTheme="majorHAnsi" w:hAnsiTheme="majorHAnsi"/>
                <w:spacing w:val="-1"/>
                <w:lang w:val="sr-Cyrl-CS"/>
              </w:rPr>
              <w:t>и</w:t>
            </w:r>
            <w:r w:rsidRPr="00252871">
              <w:rPr>
                <w:rFonts w:asciiTheme="majorHAnsi" w:hAnsiTheme="majorHAnsi"/>
                <w:spacing w:val="1"/>
                <w:lang w:val="sr-Cyrl-CS"/>
              </w:rPr>
              <w:t>т</w:t>
            </w:r>
            <w:r w:rsidRPr="00252871">
              <w:rPr>
                <w:rFonts w:asciiTheme="majorHAnsi" w:hAnsiTheme="majorHAnsi"/>
                <w:spacing w:val="2"/>
                <w:lang w:val="sr-Cyrl-CS"/>
              </w:rPr>
              <w:t>е</w:t>
            </w:r>
            <w:r w:rsidRPr="00252871">
              <w:rPr>
                <w:rFonts w:asciiTheme="majorHAnsi" w:hAnsiTheme="majorHAnsi"/>
                <w:lang w:val="sr-Cyrl-CS"/>
              </w:rPr>
              <w:t>р</w:t>
            </w:r>
            <w:r w:rsidRPr="00252871">
              <w:rPr>
                <w:rFonts w:asciiTheme="majorHAnsi" w:hAnsiTheme="majorHAnsi"/>
                <w:spacing w:val="-1"/>
                <w:lang w:val="sr-Cyrl-CS"/>
              </w:rPr>
              <w:t>и</w:t>
            </w:r>
            <w:r w:rsidRPr="00252871">
              <w:rPr>
                <w:rFonts w:asciiTheme="majorHAnsi" w:hAnsiTheme="majorHAnsi"/>
                <w:spacing w:val="3"/>
                <w:lang w:val="sr-Cyrl-CS"/>
              </w:rPr>
              <w:t>ј</w:t>
            </w:r>
            <w:r w:rsidRPr="00252871">
              <w:rPr>
                <w:rFonts w:asciiTheme="majorHAnsi" w:hAnsiTheme="majorHAnsi"/>
                <w:spacing w:val="-2"/>
                <w:lang w:val="sr-Cyrl-CS"/>
              </w:rPr>
              <w:t>у</w:t>
            </w:r>
            <w:r w:rsidRPr="00252871">
              <w:rPr>
                <w:rFonts w:asciiTheme="majorHAnsi" w:hAnsiTheme="majorHAnsi"/>
                <w:lang w:val="sr-Cyrl-CS"/>
              </w:rPr>
              <w:t>м</w:t>
            </w:r>
            <w:r w:rsidR="003B3282">
              <w:rPr>
                <w:rFonts w:asciiTheme="majorHAnsi" w:hAnsiTheme="majorHAnsi"/>
                <w:lang w:val="sr-Cyrl-CS"/>
              </w:rPr>
              <w:t xml:space="preserve"> </w:t>
            </w:r>
            <w:r w:rsidRPr="00252871">
              <w:rPr>
                <w:rFonts w:asciiTheme="majorHAnsi" w:hAnsiTheme="majorHAnsi"/>
                <w:spacing w:val="-1"/>
                <w:lang w:val="sr-Cyrl-CS"/>
              </w:rPr>
              <w:t>з</w:t>
            </w:r>
            <w:r w:rsidRPr="00252871">
              <w:rPr>
                <w:rFonts w:asciiTheme="majorHAnsi" w:hAnsiTheme="majorHAnsi"/>
                <w:lang w:val="sr-Cyrl-CS"/>
              </w:rPr>
              <w:t xml:space="preserve">а </w:t>
            </w:r>
            <w:r w:rsidRPr="00252871">
              <w:rPr>
                <w:rFonts w:asciiTheme="majorHAnsi" w:hAnsiTheme="majorHAnsi"/>
                <w:spacing w:val="1"/>
                <w:lang w:val="sr-Cyrl-CS"/>
              </w:rPr>
              <w:t>д</w:t>
            </w:r>
            <w:r w:rsidRPr="00252871">
              <w:rPr>
                <w:rFonts w:asciiTheme="majorHAnsi" w:hAnsiTheme="majorHAnsi"/>
                <w:lang w:val="sr-Cyrl-CS"/>
              </w:rPr>
              <w:t>о</w:t>
            </w:r>
            <w:r w:rsidRPr="00252871">
              <w:rPr>
                <w:rFonts w:asciiTheme="majorHAnsi" w:hAnsiTheme="majorHAnsi"/>
                <w:spacing w:val="-2"/>
                <w:lang w:val="sr-Cyrl-CS"/>
              </w:rPr>
              <w:t>д</w:t>
            </w:r>
            <w:r w:rsidRPr="00252871">
              <w:rPr>
                <w:rFonts w:asciiTheme="majorHAnsi" w:hAnsiTheme="majorHAnsi"/>
                <w:spacing w:val="2"/>
                <w:lang w:val="sr-Cyrl-CS"/>
              </w:rPr>
              <w:t>е</w:t>
            </w:r>
            <w:r w:rsidRPr="00252871">
              <w:rPr>
                <w:rFonts w:asciiTheme="majorHAnsi" w:hAnsiTheme="majorHAnsi"/>
                <w:lang w:val="sr-Cyrl-CS"/>
              </w:rPr>
              <w:t>лу</w:t>
            </w:r>
          </w:p>
          <w:p w14:paraId="06D84005" w14:textId="77777777" w:rsidR="00F42499" w:rsidRPr="00252871" w:rsidRDefault="00F42499" w:rsidP="00ED0342">
            <w:pPr>
              <w:ind w:left="102"/>
              <w:rPr>
                <w:rFonts w:asciiTheme="majorHAnsi" w:hAnsiTheme="majorHAnsi"/>
                <w:lang w:val="sr-Cyrl-CS"/>
              </w:rPr>
            </w:pPr>
            <w:r w:rsidRPr="00252871">
              <w:rPr>
                <w:rFonts w:asciiTheme="majorHAnsi" w:hAnsiTheme="majorHAnsi"/>
                <w:spacing w:val="-2"/>
                <w:lang w:val="sr-Cyrl-CS"/>
              </w:rPr>
              <w:t>у</w:t>
            </w:r>
            <w:r w:rsidRPr="00252871">
              <w:rPr>
                <w:rFonts w:asciiTheme="majorHAnsi" w:hAnsiTheme="majorHAnsi"/>
                <w:lang w:val="sr-Cyrl-CS"/>
              </w:rPr>
              <w:t>говор</w:t>
            </w:r>
            <w:r w:rsidRPr="00252871">
              <w:rPr>
                <w:rFonts w:asciiTheme="majorHAnsi" w:hAnsiTheme="majorHAnsi"/>
                <w:spacing w:val="2"/>
                <w:lang w:val="sr-Cyrl-CS"/>
              </w:rPr>
              <w:t>а</w:t>
            </w:r>
            <w:r w:rsidRPr="00252871">
              <w:rPr>
                <w:rFonts w:asciiTheme="majorHAnsi" w:hAnsiTheme="majorHAnsi"/>
                <w:lang w:val="sr-Cyrl-CS"/>
              </w:rPr>
              <w:t>:</w:t>
            </w:r>
          </w:p>
        </w:tc>
        <w:tc>
          <w:tcPr>
            <w:tcW w:w="6452" w:type="dxa"/>
            <w:tcBorders>
              <w:top w:val="single" w:sz="6" w:space="0" w:color="000000"/>
              <w:left w:val="single" w:sz="6" w:space="0" w:color="000000"/>
              <w:bottom w:val="single" w:sz="6" w:space="0" w:color="000000"/>
              <w:right w:val="single" w:sz="6" w:space="0" w:color="000000"/>
            </w:tcBorders>
          </w:tcPr>
          <w:p w14:paraId="311CB0AC" w14:textId="77777777" w:rsidR="00F42499" w:rsidRPr="00252871" w:rsidRDefault="00F42499" w:rsidP="00ED0342">
            <w:pPr>
              <w:spacing w:before="5" w:line="120" w:lineRule="exact"/>
              <w:rPr>
                <w:rFonts w:asciiTheme="majorHAnsi" w:hAnsiTheme="majorHAnsi"/>
                <w:lang w:val="sr-Cyrl-CS"/>
              </w:rPr>
            </w:pPr>
          </w:p>
          <w:p w14:paraId="34B27A72" w14:textId="77777777" w:rsidR="00F42499" w:rsidRPr="00252871" w:rsidRDefault="00F42499" w:rsidP="00ED0342">
            <w:pPr>
              <w:jc w:val="both"/>
              <w:rPr>
                <w:rStyle w:val="Emphasis"/>
                <w:rFonts w:asciiTheme="majorHAnsi" w:hAnsiTheme="majorHAnsi"/>
                <w:b/>
                <w:i w:val="0"/>
                <w:color w:val="000000"/>
              </w:rPr>
            </w:pPr>
            <w:proofErr w:type="spellStart"/>
            <w:r w:rsidRPr="00252871">
              <w:rPr>
                <w:rFonts w:asciiTheme="majorHAnsi" w:hAnsiTheme="majorHAnsi"/>
                <w:b/>
                <w:color w:val="333333"/>
                <w:shd w:val="clear" w:color="auto" w:fill="FFFFFF"/>
              </w:rPr>
              <w:t>Eкономски</w:t>
            </w:r>
            <w:proofErr w:type="spellEnd"/>
            <w:r w:rsidR="003B3282">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најповољнија</w:t>
            </w:r>
            <w:proofErr w:type="spellEnd"/>
            <w:r w:rsidR="003B3282">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понуда</w:t>
            </w:r>
            <w:proofErr w:type="spellEnd"/>
            <w:r w:rsidR="003B3282">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која</w:t>
            </w:r>
            <w:proofErr w:type="spellEnd"/>
            <w:r w:rsidR="003B3282">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се</w:t>
            </w:r>
            <w:proofErr w:type="spellEnd"/>
            <w:r w:rsidR="003B3282">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одређује</w:t>
            </w:r>
            <w:proofErr w:type="spellEnd"/>
            <w:r w:rsidR="003B3282">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на</w:t>
            </w:r>
            <w:proofErr w:type="spellEnd"/>
            <w:r w:rsidR="003B3282">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основу</w:t>
            </w:r>
            <w:proofErr w:type="spellEnd"/>
            <w:r w:rsidR="003B3282">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једног</w:t>
            </w:r>
            <w:proofErr w:type="spellEnd"/>
            <w:r w:rsidR="003B3282">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од</w:t>
            </w:r>
            <w:proofErr w:type="spellEnd"/>
            <w:r w:rsidR="003B3282">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следећих</w:t>
            </w:r>
            <w:proofErr w:type="spellEnd"/>
            <w:r w:rsidR="003B3282">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критеријума</w:t>
            </w:r>
            <w:proofErr w:type="spellEnd"/>
            <w:r w:rsidRPr="00252871">
              <w:rPr>
                <w:rStyle w:val="Emphasis"/>
                <w:rFonts w:asciiTheme="majorHAnsi" w:hAnsiTheme="majorHAnsi"/>
                <w:b/>
                <w:color w:val="000000"/>
              </w:rPr>
              <w:t xml:space="preserve">- </w:t>
            </w:r>
            <w:proofErr w:type="spellStart"/>
            <w:r w:rsidRPr="00252871">
              <w:rPr>
                <w:rStyle w:val="Emphasis"/>
                <w:rFonts w:asciiTheme="majorHAnsi" w:hAnsiTheme="majorHAnsi"/>
                <w:b/>
                <w:color w:val="000000"/>
              </w:rPr>
              <w:t>Цена</w:t>
            </w:r>
            <w:proofErr w:type="spellEnd"/>
            <w:r w:rsidRPr="00252871">
              <w:rPr>
                <w:rStyle w:val="Emphasis"/>
                <w:rFonts w:asciiTheme="majorHAnsi" w:hAnsiTheme="majorHAnsi"/>
                <w:b/>
                <w:color w:val="000000"/>
              </w:rPr>
              <w:t>.</w:t>
            </w:r>
          </w:p>
          <w:p w14:paraId="3E103796" w14:textId="77777777" w:rsidR="00F42499" w:rsidRPr="00252871" w:rsidRDefault="00F42499" w:rsidP="00ED0342">
            <w:pPr>
              <w:jc w:val="both"/>
              <w:rPr>
                <w:rStyle w:val="Emphasis"/>
                <w:rFonts w:asciiTheme="majorHAnsi" w:hAnsiTheme="majorHAnsi"/>
                <w:i w:val="0"/>
                <w:color w:val="000000"/>
                <w:lang w:val="sr-Cyrl-CS"/>
              </w:rPr>
            </w:pPr>
          </w:p>
          <w:p w14:paraId="0F315CF9" w14:textId="77777777" w:rsidR="00F42499" w:rsidRPr="00252871" w:rsidRDefault="00F42499" w:rsidP="00ED0342">
            <w:pPr>
              <w:ind w:left="102"/>
              <w:rPr>
                <w:rFonts w:asciiTheme="majorHAnsi" w:hAnsiTheme="majorHAnsi"/>
                <w:i/>
              </w:rPr>
            </w:pPr>
          </w:p>
        </w:tc>
      </w:tr>
    </w:tbl>
    <w:p w14:paraId="6A97DFB6" w14:textId="77777777" w:rsidR="00F42499" w:rsidRPr="00252871" w:rsidRDefault="00F42499" w:rsidP="00F42499">
      <w:pPr>
        <w:jc w:val="both"/>
        <w:rPr>
          <w:rFonts w:asciiTheme="majorHAnsi" w:hAnsiTheme="majorHAnsi"/>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6A4832" w:rsidRPr="006A4832" w14:paraId="5AAB946E" w14:textId="77777777" w:rsidTr="00ED0342">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14:paraId="5F6E353D" w14:textId="77777777" w:rsidR="00F42499" w:rsidRPr="006A4832" w:rsidRDefault="00F42499" w:rsidP="00ED0342">
            <w:pPr>
              <w:jc w:val="both"/>
              <w:rPr>
                <w:rFonts w:asciiTheme="majorHAnsi" w:hAnsiTheme="majorHAnsi"/>
                <w:iCs/>
                <w:color w:val="000000" w:themeColor="text1"/>
                <w:lang w:val="sr-Cyrl-CS"/>
              </w:rPr>
            </w:pPr>
          </w:p>
        </w:tc>
        <w:tc>
          <w:tcPr>
            <w:tcW w:w="6452" w:type="dxa"/>
            <w:tcBorders>
              <w:top w:val="single" w:sz="6" w:space="0" w:color="000000"/>
              <w:left w:val="single" w:sz="6" w:space="0" w:color="000000"/>
              <w:bottom w:val="single" w:sz="6" w:space="0" w:color="000000"/>
              <w:right w:val="single" w:sz="6" w:space="0" w:color="000000"/>
            </w:tcBorders>
          </w:tcPr>
          <w:p w14:paraId="21FD431F" w14:textId="4BFE78E7" w:rsidR="00F42499" w:rsidRPr="006A4832" w:rsidRDefault="00F42499" w:rsidP="00ED0342">
            <w:pPr>
              <w:jc w:val="both"/>
              <w:rPr>
                <w:rFonts w:asciiTheme="majorHAnsi" w:hAnsiTheme="majorHAnsi"/>
                <w:iCs/>
                <w:color w:val="000000" w:themeColor="text1"/>
              </w:rPr>
            </w:pPr>
            <w:r w:rsidRPr="006A4832">
              <w:rPr>
                <w:rFonts w:asciiTheme="majorHAnsi" w:hAnsiTheme="majorHAnsi"/>
                <w:iCs/>
                <w:color w:val="000000" w:themeColor="text1"/>
                <w:lang w:val="sr-Cyrl-CS"/>
              </w:rPr>
              <w:t>Пон</w:t>
            </w:r>
            <w:r w:rsidR="002D7FE7" w:rsidRPr="006A4832">
              <w:rPr>
                <w:rFonts w:asciiTheme="majorHAnsi" w:hAnsiTheme="majorHAnsi"/>
                <w:iCs/>
                <w:color w:val="000000" w:themeColor="text1"/>
                <w:lang w:val="sr-Cyrl-CS"/>
              </w:rPr>
              <w:t>уђач понуду подноси путем поште</w:t>
            </w:r>
            <w:r w:rsidR="00E940F1">
              <w:rPr>
                <w:rFonts w:asciiTheme="majorHAnsi" w:hAnsiTheme="majorHAnsi"/>
                <w:iCs/>
                <w:color w:val="000000" w:themeColor="text1"/>
                <w:lang w:val="sr-Cyrl-RS"/>
              </w:rPr>
              <w:t xml:space="preserve">, електронске поште </w:t>
            </w:r>
            <w:proofErr w:type="spellStart"/>
            <w:r w:rsidR="002D7FE7" w:rsidRPr="006A4832">
              <w:rPr>
                <w:rFonts w:asciiTheme="majorHAnsi" w:hAnsiTheme="majorHAnsi"/>
                <w:iCs/>
                <w:color w:val="000000" w:themeColor="text1"/>
              </w:rPr>
              <w:t>или</w:t>
            </w:r>
            <w:proofErr w:type="spellEnd"/>
            <w:r w:rsidR="002D7FE7" w:rsidRPr="006A4832">
              <w:rPr>
                <w:rFonts w:asciiTheme="majorHAnsi" w:hAnsiTheme="majorHAnsi"/>
                <w:iCs/>
                <w:color w:val="000000" w:themeColor="text1"/>
              </w:rPr>
              <w:t xml:space="preserve"> </w:t>
            </w:r>
            <w:proofErr w:type="spellStart"/>
            <w:r w:rsidR="002D7FE7" w:rsidRPr="006A4832">
              <w:rPr>
                <w:rFonts w:asciiTheme="majorHAnsi" w:hAnsiTheme="majorHAnsi"/>
                <w:iCs/>
                <w:color w:val="000000" w:themeColor="text1"/>
              </w:rPr>
              <w:t>на</w:t>
            </w:r>
            <w:proofErr w:type="spellEnd"/>
            <w:r w:rsidR="002D7FE7" w:rsidRPr="006A4832">
              <w:rPr>
                <w:rFonts w:asciiTheme="majorHAnsi" w:hAnsiTheme="majorHAnsi"/>
                <w:iCs/>
                <w:color w:val="000000" w:themeColor="text1"/>
              </w:rPr>
              <w:t xml:space="preserve"> </w:t>
            </w:r>
            <w:proofErr w:type="spellStart"/>
            <w:r w:rsidR="002D7FE7" w:rsidRPr="006A4832">
              <w:rPr>
                <w:rFonts w:asciiTheme="majorHAnsi" w:hAnsiTheme="majorHAnsi"/>
                <w:iCs/>
                <w:color w:val="000000" w:themeColor="text1"/>
              </w:rPr>
              <w:t>писарници</w:t>
            </w:r>
            <w:proofErr w:type="spellEnd"/>
            <w:r w:rsidR="002D7FE7" w:rsidRPr="006A4832">
              <w:rPr>
                <w:rFonts w:asciiTheme="majorHAnsi" w:hAnsiTheme="majorHAnsi"/>
                <w:iCs/>
                <w:color w:val="000000" w:themeColor="text1"/>
              </w:rPr>
              <w:t xml:space="preserve"> </w:t>
            </w:r>
            <w:proofErr w:type="spellStart"/>
            <w:r w:rsidR="002D7FE7" w:rsidRPr="006A4832">
              <w:rPr>
                <w:rFonts w:asciiTheme="majorHAnsi" w:hAnsiTheme="majorHAnsi"/>
                <w:iCs/>
                <w:color w:val="000000" w:themeColor="text1"/>
              </w:rPr>
              <w:t>Центра</w:t>
            </w:r>
            <w:proofErr w:type="spellEnd"/>
            <w:r w:rsidR="002D7FE7" w:rsidRPr="006A4832">
              <w:rPr>
                <w:rFonts w:asciiTheme="majorHAnsi" w:hAnsiTheme="majorHAnsi"/>
                <w:iCs/>
                <w:color w:val="000000" w:themeColor="text1"/>
              </w:rPr>
              <w:t xml:space="preserve">. </w:t>
            </w:r>
          </w:p>
          <w:p w14:paraId="0C04CD90" w14:textId="19854EE5" w:rsidR="00F42499" w:rsidRPr="006A4832" w:rsidRDefault="00F42499" w:rsidP="00ED0342">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Понуђач понуду подноси тако да иста буде примљена од стране наручиоца до</w:t>
            </w:r>
            <w:r w:rsidR="003B3282">
              <w:rPr>
                <w:rFonts w:asciiTheme="majorHAnsi" w:hAnsiTheme="majorHAnsi"/>
                <w:iCs/>
                <w:color w:val="000000" w:themeColor="text1"/>
                <w:lang w:val="sr-Cyrl-CS"/>
              </w:rPr>
              <w:t xml:space="preserve"> </w:t>
            </w:r>
            <w:r w:rsidR="006A4832" w:rsidRPr="006A4832">
              <w:rPr>
                <w:rFonts w:asciiTheme="majorHAnsi" w:hAnsiTheme="majorHAnsi"/>
                <w:b/>
                <w:iCs/>
                <w:color w:val="000000" w:themeColor="text1"/>
              </w:rPr>
              <w:t>0</w:t>
            </w:r>
            <w:r w:rsidR="00F4260E">
              <w:rPr>
                <w:rFonts w:asciiTheme="majorHAnsi" w:hAnsiTheme="majorHAnsi"/>
                <w:b/>
                <w:iCs/>
                <w:color w:val="000000" w:themeColor="text1"/>
                <w:lang w:val="sr-Cyrl-RS"/>
              </w:rPr>
              <w:t>4</w:t>
            </w:r>
            <w:r w:rsidR="00CB7FB4" w:rsidRPr="006A4832">
              <w:rPr>
                <w:rFonts w:asciiTheme="majorHAnsi" w:hAnsiTheme="majorHAnsi"/>
                <w:b/>
                <w:iCs/>
                <w:color w:val="000000" w:themeColor="text1"/>
              </w:rPr>
              <w:t>.0</w:t>
            </w:r>
            <w:r w:rsidR="006A4832" w:rsidRPr="006A4832">
              <w:rPr>
                <w:rFonts w:asciiTheme="majorHAnsi" w:hAnsiTheme="majorHAnsi"/>
                <w:b/>
                <w:iCs/>
                <w:color w:val="000000" w:themeColor="text1"/>
              </w:rPr>
              <w:t>3</w:t>
            </w:r>
            <w:r w:rsidR="003B3282">
              <w:rPr>
                <w:rFonts w:asciiTheme="majorHAnsi" w:hAnsiTheme="majorHAnsi"/>
                <w:b/>
                <w:iCs/>
                <w:color w:val="000000" w:themeColor="text1"/>
              </w:rPr>
              <w:t>.202</w:t>
            </w:r>
            <w:r w:rsidR="00F4260E">
              <w:rPr>
                <w:rFonts w:asciiTheme="majorHAnsi" w:hAnsiTheme="majorHAnsi"/>
                <w:b/>
                <w:iCs/>
                <w:color w:val="000000" w:themeColor="text1"/>
                <w:lang w:val="sr-Cyrl-RS"/>
              </w:rPr>
              <w:t>4</w:t>
            </w:r>
            <w:r w:rsidRPr="006A4832">
              <w:rPr>
                <w:rFonts w:asciiTheme="majorHAnsi" w:hAnsiTheme="majorHAnsi"/>
                <w:b/>
                <w:iCs/>
                <w:color w:val="000000" w:themeColor="text1"/>
                <w:lang w:val="sr-Cyrl-CS"/>
              </w:rPr>
              <w:t xml:space="preserve">. године до </w:t>
            </w:r>
            <w:r w:rsidR="003B3282">
              <w:rPr>
                <w:rFonts w:asciiTheme="majorHAnsi" w:hAnsiTheme="majorHAnsi"/>
                <w:b/>
                <w:iCs/>
                <w:color w:val="000000" w:themeColor="text1"/>
              </w:rPr>
              <w:t>1</w:t>
            </w:r>
            <w:r w:rsidR="00F4260E">
              <w:rPr>
                <w:rFonts w:asciiTheme="majorHAnsi" w:hAnsiTheme="majorHAnsi"/>
                <w:b/>
                <w:iCs/>
                <w:color w:val="000000" w:themeColor="text1"/>
                <w:lang w:val="sr-Cyrl-RS"/>
              </w:rPr>
              <w:t>1</w:t>
            </w:r>
            <w:r w:rsidR="0099378E" w:rsidRPr="006A4832">
              <w:rPr>
                <w:rFonts w:asciiTheme="majorHAnsi" w:hAnsiTheme="majorHAnsi"/>
                <w:b/>
                <w:iCs/>
                <w:color w:val="000000" w:themeColor="text1"/>
                <w:lang w:val="sr-Cyrl-CS"/>
              </w:rPr>
              <w:t>:0</w:t>
            </w:r>
            <w:r w:rsidRPr="006A4832">
              <w:rPr>
                <w:rFonts w:asciiTheme="majorHAnsi" w:hAnsiTheme="majorHAnsi"/>
                <w:b/>
                <w:iCs/>
                <w:color w:val="000000" w:themeColor="text1"/>
                <w:lang w:val="sr-Cyrl-CS"/>
              </w:rPr>
              <w:t>0 часова</w:t>
            </w:r>
            <w:r w:rsidRPr="006A4832">
              <w:rPr>
                <w:rFonts w:asciiTheme="majorHAnsi" w:hAnsiTheme="majorHAnsi"/>
                <w:iCs/>
                <w:color w:val="000000" w:themeColor="text1"/>
                <w:lang w:val="sr-Cyrl-CS"/>
              </w:rPr>
              <w:t>.</w:t>
            </w:r>
          </w:p>
          <w:p w14:paraId="2F4EC3DD" w14:textId="77777777" w:rsidR="00F42499" w:rsidRPr="006A4832" w:rsidRDefault="00F42499" w:rsidP="00ED0342">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14:paraId="7BBCB1C0" w14:textId="51C162B1" w:rsidR="00F42499" w:rsidRPr="006A4832" w:rsidRDefault="00F42499" w:rsidP="00ED0342">
            <w:pPr>
              <w:jc w:val="both"/>
              <w:rPr>
                <w:rFonts w:asciiTheme="majorHAnsi" w:hAnsiTheme="majorHAnsi"/>
                <w:iCs/>
                <w:color w:val="000000" w:themeColor="text1"/>
              </w:rPr>
            </w:pPr>
            <w:r w:rsidRPr="006A4832">
              <w:rPr>
                <w:rFonts w:asciiTheme="majorHAnsi" w:hAnsiTheme="majorHAnsi"/>
                <w:iCs/>
                <w:color w:val="000000" w:themeColor="text1"/>
                <w:lang w:val="sr-Cyrl-CS"/>
              </w:rPr>
              <w:t>Понуде се достављају на адресу: Центра за заштиту одојчади,  деце и омладине, ул. Звечанска бр. 7, до</w:t>
            </w:r>
            <w:r w:rsidR="003B3282">
              <w:rPr>
                <w:rFonts w:asciiTheme="majorHAnsi" w:hAnsiTheme="majorHAnsi"/>
                <w:iCs/>
                <w:color w:val="000000" w:themeColor="text1"/>
                <w:lang w:val="sr-Cyrl-CS"/>
              </w:rPr>
              <w:t xml:space="preserve"> </w:t>
            </w:r>
            <w:r w:rsidR="003B3282">
              <w:rPr>
                <w:rFonts w:asciiTheme="majorHAnsi" w:hAnsiTheme="majorHAnsi"/>
                <w:b/>
                <w:iCs/>
                <w:color w:val="000000" w:themeColor="text1"/>
              </w:rPr>
              <w:t>0</w:t>
            </w:r>
            <w:r w:rsidR="00F4260E">
              <w:rPr>
                <w:rFonts w:asciiTheme="majorHAnsi" w:hAnsiTheme="majorHAnsi"/>
                <w:b/>
                <w:iCs/>
                <w:color w:val="000000" w:themeColor="text1"/>
                <w:lang w:val="sr-Cyrl-RS"/>
              </w:rPr>
              <w:t>4</w:t>
            </w:r>
            <w:r w:rsidR="006A4832">
              <w:rPr>
                <w:rFonts w:asciiTheme="majorHAnsi" w:hAnsiTheme="majorHAnsi"/>
                <w:b/>
                <w:iCs/>
                <w:color w:val="000000" w:themeColor="text1"/>
              </w:rPr>
              <w:t>.03</w:t>
            </w:r>
            <w:r w:rsidR="003B3282">
              <w:rPr>
                <w:rFonts w:asciiTheme="majorHAnsi" w:hAnsiTheme="majorHAnsi"/>
                <w:b/>
                <w:iCs/>
                <w:color w:val="000000" w:themeColor="text1"/>
              </w:rPr>
              <w:t>.202</w:t>
            </w:r>
            <w:r w:rsidR="00F4260E">
              <w:rPr>
                <w:rFonts w:asciiTheme="majorHAnsi" w:hAnsiTheme="majorHAnsi"/>
                <w:b/>
                <w:iCs/>
                <w:color w:val="000000" w:themeColor="text1"/>
                <w:lang w:val="sr-Cyrl-RS"/>
              </w:rPr>
              <w:t>4</w:t>
            </w:r>
            <w:r w:rsidRPr="006A4832">
              <w:rPr>
                <w:rFonts w:asciiTheme="majorHAnsi" w:hAnsiTheme="majorHAnsi"/>
                <w:b/>
                <w:iCs/>
                <w:color w:val="000000" w:themeColor="text1"/>
                <w:lang w:val="sr-Cyrl-CS"/>
              </w:rPr>
              <w:t xml:space="preserve">. године до </w:t>
            </w:r>
            <w:r w:rsidR="003B3282">
              <w:rPr>
                <w:rFonts w:asciiTheme="majorHAnsi" w:hAnsiTheme="majorHAnsi"/>
                <w:b/>
                <w:iCs/>
                <w:color w:val="000000" w:themeColor="text1"/>
              </w:rPr>
              <w:t>1</w:t>
            </w:r>
            <w:r w:rsidR="00F4260E">
              <w:rPr>
                <w:rFonts w:asciiTheme="majorHAnsi" w:hAnsiTheme="majorHAnsi"/>
                <w:b/>
                <w:iCs/>
                <w:color w:val="000000" w:themeColor="text1"/>
                <w:lang w:val="sr-Cyrl-RS"/>
              </w:rPr>
              <w:t>1</w:t>
            </w:r>
            <w:r w:rsidR="0099378E" w:rsidRPr="006A4832">
              <w:rPr>
                <w:rFonts w:asciiTheme="majorHAnsi" w:hAnsiTheme="majorHAnsi"/>
                <w:b/>
                <w:iCs/>
                <w:color w:val="000000" w:themeColor="text1"/>
                <w:lang w:val="sr-Cyrl-CS"/>
              </w:rPr>
              <w:t>:0</w:t>
            </w:r>
            <w:r w:rsidR="009301F9" w:rsidRPr="006A4832">
              <w:rPr>
                <w:rFonts w:asciiTheme="majorHAnsi" w:hAnsiTheme="majorHAnsi"/>
                <w:b/>
                <w:iCs/>
                <w:color w:val="000000" w:themeColor="text1"/>
                <w:lang w:val="sr-Cyrl-CS"/>
              </w:rPr>
              <w:t>0</w:t>
            </w:r>
            <w:r w:rsidRPr="006A4832">
              <w:rPr>
                <w:rFonts w:asciiTheme="majorHAnsi" w:hAnsiTheme="majorHAnsi"/>
                <w:b/>
                <w:iCs/>
                <w:color w:val="000000" w:themeColor="text1"/>
                <w:lang w:val="sr-Cyrl-CS"/>
              </w:rPr>
              <w:t xml:space="preserve"> часова</w:t>
            </w:r>
            <w:r w:rsidRPr="006A4832">
              <w:rPr>
                <w:rFonts w:asciiTheme="majorHAnsi" w:hAnsiTheme="majorHAnsi"/>
                <w:iCs/>
                <w:color w:val="000000" w:themeColor="text1"/>
              </w:rPr>
              <w:t>.</w:t>
            </w:r>
          </w:p>
          <w:p w14:paraId="10FC02FF" w14:textId="77777777" w:rsidR="00F42499" w:rsidRDefault="00F42499" w:rsidP="00ED0342">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Коверат или кутија са понудом на предњој страни мораимати писани текст</w:t>
            </w:r>
            <w:r w:rsidR="00B042E9">
              <w:rPr>
                <w:rFonts w:asciiTheme="majorHAnsi" w:hAnsiTheme="majorHAnsi"/>
                <w:iCs/>
                <w:color w:val="000000" w:themeColor="text1"/>
              </w:rPr>
              <w:t xml:space="preserve"> </w:t>
            </w:r>
            <w:r w:rsidRPr="006A4832">
              <w:rPr>
                <w:rFonts w:asciiTheme="majorHAnsi" w:hAnsiTheme="majorHAnsi"/>
                <w:b/>
                <w:iCs/>
                <w:color w:val="000000" w:themeColor="text1"/>
                <w:lang w:val="sr-Cyrl-CS"/>
              </w:rPr>
              <w:t xml:space="preserve">"ПОНУДА-НЕ ОТВАРАЈ", </w:t>
            </w:r>
            <w:r w:rsidRPr="006A4832">
              <w:rPr>
                <w:rFonts w:asciiTheme="majorHAnsi" w:hAnsiTheme="majorHAnsi"/>
                <w:iCs/>
                <w:color w:val="000000" w:themeColor="text1"/>
                <w:lang w:val="sr-Cyrl-CS"/>
              </w:rPr>
              <w:t>назив и број набавке, а на полеђини назив, број телефона и адресу понуђача.</w:t>
            </w:r>
          </w:p>
          <w:p w14:paraId="3499E17D" w14:textId="2100B70A" w:rsidR="00BF349B" w:rsidRPr="00BF349B" w:rsidRDefault="00BF349B" w:rsidP="00ED0342">
            <w:pPr>
              <w:jc w:val="both"/>
              <w:rPr>
                <w:rFonts w:asciiTheme="majorHAnsi" w:hAnsiTheme="majorHAnsi"/>
              </w:rPr>
            </w:pPr>
            <w:r>
              <w:rPr>
                <w:iCs/>
                <w:lang w:val="sr-Cyrl-CS"/>
              </w:rPr>
              <w:t>Уколико се подносе путем електронске поште, п</w:t>
            </w:r>
            <w:r w:rsidRPr="003E597F">
              <w:rPr>
                <w:iCs/>
                <w:lang w:val="sr-Cyrl-CS"/>
              </w:rPr>
              <w:t>онуде се достављају на и-мејл адресу Центра за заштиту одојчади, деце и омладине:</w:t>
            </w:r>
            <w:r w:rsidRPr="003E597F">
              <w:t xml:space="preserve"> </w:t>
            </w:r>
            <w:hyperlink r:id="rId8" w:history="1">
              <w:r w:rsidRPr="003E597F">
                <w:rPr>
                  <w:rStyle w:val="Hyperlink"/>
                  <w:rFonts w:asciiTheme="majorHAnsi" w:hAnsiTheme="majorHAnsi"/>
                  <w:color w:val="auto"/>
                  <w:u w:val="none"/>
                  <w:lang w:val="sr-Latn-CS"/>
                </w:rPr>
                <w:t>milutin.pavlovic</w:t>
              </w:r>
              <w:r w:rsidRPr="003E597F">
                <w:rPr>
                  <w:rStyle w:val="Hyperlink"/>
                  <w:rFonts w:asciiTheme="majorHAnsi" w:hAnsiTheme="majorHAnsi"/>
                  <w:color w:val="auto"/>
                  <w:u w:val="none"/>
                  <w:lang w:val="en-GB"/>
                </w:rPr>
                <w:t>@</w:t>
              </w:r>
              <w:r w:rsidRPr="003E597F">
                <w:rPr>
                  <w:rStyle w:val="Hyperlink"/>
                  <w:rFonts w:asciiTheme="majorHAnsi" w:hAnsiTheme="majorHAnsi"/>
                  <w:color w:val="auto"/>
                  <w:u w:val="none"/>
                  <w:lang w:val="sr-Latn-CS"/>
                </w:rPr>
                <w:t>czodo.rs</w:t>
              </w:r>
            </w:hyperlink>
            <w:r w:rsidRPr="003E597F">
              <w:t xml:space="preserve"> </w:t>
            </w:r>
            <w:proofErr w:type="spellStart"/>
            <w:r w:rsidRPr="003E597F">
              <w:t>или</w:t>
            </w:r>
            <w:proofErr w:type="spellEnd"/>
            <w:r w:rsidRPr="003E597F">
              <w:t xml:space="preserve"> </w:t>
            </w:r>
            <w:r w:rsidRPr="003E597F">
              <w:rPr>
                <w:rFonts w:asciiTheme="majorHAnsi" w:hAnsiTheme="majorHAnsi"/>
              </w:rPr>
              <w:t>ivanar@czodo.rs</w:t>
            </w:r>
            <w:r w:rsidRPr="003E597F">
              <w:rPr>
                <w:iCs/>
                <w:lang w:val="sr-Cyrl-CS"/>
              </w:rPr>
              <w:t xml:space="preserve">, до </w:t>
            </w:r>
            <w:r>
              <w:rPr>
                <w:b/>
                <w:iCs/>
              </w:rPr>
              <w:t>0</w:t>
            </w:r>
            <w:r>
              <w:rPr>
                <w:b/>
                <w:iCs/>
                <w:lang w:val="sr-Cyrl-RS"/>
              </w:rPr>
              <w:t>4</w:t>
            </w:r>
            <w:r w:rsidRPr="003E597F">
              <w:rPr>
                <w:b/>
                <w:iCs/>
                <w:lang w:val="sr-Cyrl-CS"/>
              </w:rPr>
              <w:t>.</w:t>
            </w:r>
            <w:r>
              <w:rPr>
                <w:b/>
                <w:iCs/>
              </w:rPr>
              <w:t>03</w:t>
            </w:r>
            <w:r w:rsidRPr="003E597F">
              <w:rPr>
                <w:b/>
                <w:iCs/>
              </w:rPr>
              <w:t>.</w:t>
            </w:r>
            <w:r w:rsidRPr="003E597F">
              <w:rPr>
                <w:b/>
                <w:iCs/>
                <w:lang w:val="sr-Cyrl-CS"/>
              </w:rPr>
              <w:t>202</w:t>
            </w:r>
            <w:r>
              <w:rPr>
                <w:b/>
                <w:iCs/>
                <w:lang w:val="sr-Cyrl-RS"/>
              </w:rPr>
              <w:t>4</w:t>
            </w:r>
            <w:r w:rsidRPr="003E597F">
              <w:rPr>
                <w:iCs/>
                <w:lang w:val="sr-Cyrl-CS"/>
              </w:rPr>
              <w:t>.</w:t>
            </w:r>
            <w:r w:rsidRPr="003E597F">
              <w:rPr>
                <w:b/>
                <w:iCs/>
                <w:lang w:val="sr-Cyrl-CS"/>
              </w:rPr>
              <w:t xml:space="preserve"> године до 1</w:t>
            </w:r>
            <w:r>
              <w:rPr>
                <w:b/>
                <w:iCs/>
                <w:lang w:val="sr-Cyrl-RS"/>
              </w:rPr>
              <w:t>1</w:t>
            </w:r>
            <w:r w:rsidRPr="003E597F">
              <w:rPr>
                <w:b/>
                <w:iCs/>
                <w:lang w:val="sr-Cyrl-CS"/>
              </w:rPr>
              <w:t>:00 часова</w:t>
            </w:r>
            <w:r w:rsidRPr="003E597F">
              <w:rPr>
                <w:iCs/>
                <w:lang w:val="sr-Cyrl-CS"/>
              </w:rPr>
              <w:t>.</w:t>
            </w:r>
          </w:p>
          <w:p w14:paraId="2F0BA803" w14:textId="15672D04" w:rsidR="00F42499" w:rsidRPr="006A4832" w:rsidRDefault="00F42499" w:rsidP="00ED0342">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 xml:space="preserve">Понуда се сматра благовременом уколико је примљена до </w:t>
            </w:r>
            <w:r w:rsidR="003B3282">
              <w:rPr>
                <w:rFonts w:asciiTheme="majorHAnsi" w:hAnsiTheme="majorHAnsi"/>
                <w:b/>
                <w:iCs/>
                <w:color w:val="000000" w:themeColor="text1"/>
              </w:rPr>
              <w:t>0</w:t>
            </w:r>
            <w:r w:rsidR="00F4260E">
              <w:rPr>
                <w:rFonts w:asciiTheme="majorHAnsi" w:hAnsiTheme="majorHAnsi"/>
                <w:b/>
                <w:iCs/>
                <w:color w:val="000000" w:themeColor="text1"/>
                <w:lang w:val="sr-Cyrl-RS"/>
              </w:rPr>
              <w:t>4</w:t>
            </w:r>
            <w:r w:rsidR="006A4832">
              <w:rPr>
                <w:rFonts w:asciiTheme="majorHAnsi" w:hAnsiTheme="majorHAnsi"/>
                <w:b/>
                <w:iCs/>
                <w:color w:val="000000" w:themeColor="text1"/>
              </w:rPr>
              <w:t>.03</w:t>
            </w:r>
            <w:r w:rsidR="003B3282">
              <w:rPr>
                <w:rFonts w:asciiTheme="majorHAnsi" w:hAnsiTheme="majorHAnsi"/>
                <w:b/>
                <w:iCs/>
                <w:color w:val="000000" w:themeColor="text1"/>
              </w:rPr>
              <w:t>.202</w:t>
            </w:r>
            <w:r w:rsidR="00F4260E">
              <w:rPr>
                <w:rFonts w:asciiTheme="majorHAnsi" w:hAnsiTheme="majorHAnsi"/>
                <w:b/>
                <w:iCs/>
                <w:color w:val="000000" w:themeColor="text1"/>
                <w:lang w:val="sr-Cyrl-RS"/>
              </w:rPr>
              <w:t>4</w:t>
            </w:r>
            <w:r w:rsidR="00813441" w:rsidRPr="006A4832">
              <w:rPr>
                <w:rFonts w:asciiTheme="majorHAnsi" w:hAnsiTheme="majorHAnsi"/>
                <w:b/>
                <w:iCs/>
                <w:color w:val="000000" w:themeColor="text1"/>
                <w:lang w:val="sr-Cyrl-CS"/>
              </w:rPr>
              <w:t xml:space="preserve">. </w:t>
            </w:r>
            <w:r w:rsidRPr="006A4832">
              <w:rPr>
                <w:rFonts w:asciiTheme="majorHAnsi" w:hAnsiTheme="majorHAnsi"/>
                <w:b/>
                <w:iCs/>
                <w:color w:val="000000" w:themeColor="text1"/>
                <w:lang w:val="sr-Cyrl-CS"/>
              </w:rPr>
              <w:t>године</w:t>
            </w:r>
            <w:r w:rsidRPr="006A4832">
              <w:rPr>
                <w:rFonts w:asciiTheme="majorHAnsi" w:hAnsiTheme="majorHAnsi"/>
                <w:iCs/>
                <w:color w:val="000000" w:themeColor="text1"/>
                <w:lang w:val="sr-Cyrl-CS"/>
              </w:rPr>
              <w:t xml:space="preserve"> до</w:t>
            </w:r>
            <w:r w:rsidR="00F4260E">
              <w:rPr>
                <w:rFonts w:asciiTheme="majorHAnsi" w:hAnsiTheme="majorHAnsi"/>
                <w:iCs/>
                <w:color w:val="000000" w:themeColor="text1"/>
                <w:lang w:val="sr-Cyrl-CS"/>
              </w:rPr>
              <w:t xml:space="preserve"> </w:t>
            </w:r>
            <w:r w:rsidR="003B3282">
              <w:rPr>
                <w:rFonts w:asciiTheme="majorHAnsi" w:hAnsiTheme="majorHAnsi"/>
                <w:b/>
                <w:iCs/>
                <w:color w:val="000000" w:themeColor="text1"/>
              </w:rPr>
              <w:t>1</w:t>
            </w:r>
            <w:r w:rsidR="00F4260E">
              <w:rPr>
                <w:rFonts w:asciiTheme="majorHAnsi" w:hAnsiTheme="majorHAnsi"/>
                <w:b/>
                <w:iCs/>
                <w:color w:val="000000" w:themeColor="text1"/>
                <w:lang w:val="sr-Cyrl-RS"/>
              </w:rPr>
              <w:t>1</w:t>
            </w:r>
            <w:r w:rsidR="0099378E" w:rsidRPr="006A4832">
              <w:rPr>
                <w:rFonts w:asciiTheme="majorHAnsi" w:hAnsiTheme="majorHAnsi"/>
                <w:b/>
                <w:iCs/>
                <w:color w:val="000000" w:themeColor="text1"/>
                <w:lang w:val="sr-Cyrl-CS"/>
              </w:rPr>
              <w:t>:0</w:t>
            </w:r>
            <w:r w:rsidRPr="006A4832">
              <w:rPr>
                <w:rFonts w:asciiTheme="majorHAnsi" w:hAnsiTheme="majorHAnsi"/>
                <w:b/>
                <w:iCs/>
                <w:color w:val="000000" w:themeColor="text1"/>
                <w:lang w:val="sr-Cyrl-CS"/>
              </w:rPr>
              <w:t>0 часова</w:t>
            </w:r>
            <w:r w:rsidRPr="006A4832">
              <w:rPr>
                <w:rFonts w:asciiTheme="majorHAnsi" w:hAnsiTheme="majorHAnsi"/>
                <w:iCs/>
                <w:color w:val="000000" w:themeColor="text1"/>
                <w:lang w:val="sr-Cyrl-CS"/>
              </w:rPr>
              <w:t>.</w:t>
            </w:r>
          </w:p>
          <w:p w14:paraId="6D39377B" w14:textId="78CA07A0" w:rsidR="00F42499" w:rsidRPr="006A4832" w:rsidRDefault="00F42499" w:rsidP="00ED0342">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 xml:space="preserve">Понуда која је примљена после </w:t>
            </w:r>
            <w:r w:rsidR="003B3282">
              <w:rPr>
                <w:rFonts w:asciiTheme="majorHAnsi" w:hAnsiTheme="majorHAnsi"/>
                <w:b/>
                <w:iCs/>
                <w:color w:val="000000" w:themeColor="text1"/>
              </w:rPr>
              <w:t>1</w:t>
            </w:r>
            <w:r w:rsidR="00F4260E">
              <w:rPr>
                <w:rFonts w:asciiTheme="majorHAnsi" w:hAnsiTheme="majorHAnsi"/>
                <w:b/>
                <w:iCs/>
                <w:color w:val="000000" w:themeColor="text1"/>
                <w:lang w:val="sr-Cyrl-RS"/>
              </w:rPr>
              <w:t>1</w:t>
            </w:r>
            <w:r w:rsidR="0099378E" w:rsidRPr="006A4832">
              <w:rPr>
                <w:rFonts w:asciiTheme="majorHAnsi" w:hAnsiTheme="majorHAnsi"/>
                <w:b/>
                <w:iCs/>
                <w:color w:val="000000" w:themeColor="text1"/>
                <w:lang w:val="sr-Cyrl-CS"/>
              </w:rPr>
              <w:t>:0</w:t>
            </w:r>
            <w:r w:rsidRPr="006A4832">
              <w:rPr>
                <w:rFonts w:asciiTheme="majorHAnsi" w:hAnsiTheme="majorHAnsi"/>
                <w:b/>
                <w:iCs/>
                <w:color w:val="000000" w:themeColor="text1"/>
                <w:lang w:val="sr-Cyrl-CS"/>
              </w:rPr>
              <w:t>0 часова</w:t>
            </w:r>
            <w:r w:rsidR="003B3282">
              <w:rPr>
                <w:rFonts w:asciiTheme="majorHAnsi" w:hAnsiTheme="majorHAnsi"/>
                <w:b/>
                <w:iCs/>
                <w:color w:val="000000" w:themeColor="text1"/>
                <w:lang w:val="sr-Cyrl-CS"/>
              </w:rPr>
              <w:t xml:space="preserve"> </w:t>
            </w:r>
            <w:r w:rsidR="003B3282">
              <w:rPr>
                <w:rFonts w:asciiTheme="majorHAnsi" w:hAnsiTheme="majorHAnsi"/>
                <w:b/>
                <w:iCs/>
                <w:color w:val="000000" w:themeColor="text1"/>
              </w:rPr>
              <w:t>0</w:t>
            </w:r>
            <w:r w:rsidR="00F4260E">
              <w:rPr>
                <w:rFonts w:asciiTheme="majorHAnsi" w:hAnsiTheme="majorHAnsi"/>
                <w:b/>
                <w:iCs/>
                <w:color w:val="000000" w:themeColor="text1"/>
                <w:lang w:val="sr-Cyrl-RS"/>
              </w:rPr>
              <w:t>4</w:t>
            </w:r>
            <w:r w:rsidR="006A4832">
              <w:rPr>
                <w:rFonts w:asciiTheme="majorHAnsi" w:hAnsiTheme="majorHAnsi"/>
                <w:b/>
                <w:iCs/>
                <w:color w:val="000000" w:themeColor="text1"/>
              </w:rPr>
              <w:t>.03</w:t>
            </w:r>
            <w:r w:rsidR="003B3282">
              <w:rPr>
                <w:rFonts w:asciiTheme="majorHAnsi" w:hAnsiTheme="majorHAnsi"/>
                <w:b/>
                <w:iCs/>
                <w:color w:val="000000" w:themeColor="text1"/>
              </w:rPr>
              <w:t>.202</w:t>
            </w:r>
            <w:r w:rsidR="00F4260E">
              <w:rPr>
                <w:rFonts w:asciiTheme="majorHAnsi" w:hAnsiTheme="majorHAnsi"/>
                <w:b/>
                <w:iCs/>
                <w:color w:val="000000" w:themeColor="text1"/>
                <w:lang w:val="sr-Cyrl-RS"/>
              </w:rPr>
              <w:t>4</w:t>
            </w:r>
            <w:r w:rsidR="00813441" w:rsidRPr="006A4832">
              <w:rPr>
                <w:rFonts w:asciiTheme="majorHAnsi" w:hAnsiTheme="majorHAnsi"/>
                <w:b/>
                <w:iCs/>
                <w:color w:val="000000" w:themeColor="text1"/>
                <w:lang w:val="sr-Cyrl-CS"/>
              </w:rPr>
              <w:t>.</w:t>
            </w:r>
            <w:r w:rsidRPr="006A4832">
              <w:rPr>
                <w:rFonts w:asciiTheme="majorHAnsi" w:hAnsiTheme="majorHAnsi"/>
                <w:b/>
                <w:iCs/>
                <w:color w:val="000000" w:themeColor="text1"/>
                <w:lang w:val="sr-Cyrl-CS"/>
              </w:rPr>
              <w:t xml:space="preserve"> године</w:t>
            </w:r>
            <w:r w:rsidRPr="006A4832">
              <w:rPr>
                <w:rFonts w:asciiTheme="majorHAnsi" w:hAnsiTheme="majorHAnsi"/>
                <w:iCs/>
                <w:color w:val="000000" w:themeColor="text1"/>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14:paraId="471252F5" w14:textId="2A7D4421" w:rsidR="00F42499" w:rsidRPr="006A4832" w:rsidRDefault="00F42499" w:rsidP="00ED0342">
            <w:pPr>
              <w:jc w:val="both"/>
              <w:rPr>
                <w:rFonts w:asciiTheme="majorHAnsi" w:hAnsiTheme="majorHAnsi"/>
                <w:iCs/>
                <w:color w:val="000000" w:themeColor="text1"/>
              </w:rPr>
            </w:pPr>
            <w:r w:rsidRPr="006A4832">
              <w:rPr>
                <w:rFonts w:asciiTheme="majorHAnsi" w:hAnsiTheme="majorHAnsi"/>
                <w:iCs/>
                <w:color w:val="000000" w:themeColor="text1"/>
                <w:lang w:val="sr-Cyrl-CS"/>
              </w:rPr>
              <w:t>Рок за подношење понуде је</w:t>
            </w:r>
            <w:r w:rsidR="003B3282">
              <w:rPr>
                <w:rFonts w:asciiTheme="majorHAnsi" w:hAnsiTheme="majorHAnsi"/>
                <w:iCs/>
                <w:color w:val="000000" w:themeColor="text1"/>
                <w:lang w:val="sr-Cyrl-CS"/>
              </w:rPr>
              <w:t xml:space="preserve"> </w:t>
            </w:r>
            <w:r w:rsidR="00F4260E">
              <w:rPr>
                <w:rFonts w:asciiTheme="majorHAnsi" w:hAnsiTheme="majorHAnsi"/>
                <w:b/>
                <w:iCs/>
                <w:color w:val="000000" w:themeColor="text1"/>
                <w:lang w:val="sr-Cyrl-RS"/>
              </w:rPr>
              <w:t>7</w:t>
            </w:r>
            <w:r w:rsidRPr="006A4832">
              <w:rPr>
                <w:rFonts w:asciiTheme="majorHAnsi" w:hAnsiTheme="majorHAnsi"/>
                <w:b/>
                <w:iCs/>
                <w:color w:val="000000" w:themeColor="text1"/>
                <w:lang w:val="sr-Cyrl-CS"/>
              </w:rPr>
              <w:t xml:space="preserve"> дана</w:t>
            </w:r>
            <w:r w:rsidRPr="006A4832">
              <w:rPr>
                <w:rFonts w:asciiTheme="majorHAnsi" w:hAnsiTheme="majorHAnsi"/>
                <w:iCs/>
                <w:color w:val="000000" w:themeColor="text1"/>
                <w:lang w:val="sr-Cyrl-CS"/>
              </w:rPr>
              <w:t xml:space="preserve"> од дана </w:t>
            </w:r>
            <w:proofErr w:type="spellStart"/>
            <w:r w:rsidRPr="006A4832">
              <w:rPr>
                <w:rStyle w:val="Emphasis"/>
                <w:rFonts w:asciiTheme="majorHAnsi" w:hAnsiTheme="majorHAnsi"/>
                <w:color w:val="000000" w:themeColor="text1"/>
              </w:rPr>
              <w:t>када</w:t>
            </w:r>
            <w:proofErr w:type="spellEnd"/>
            <w:r w:rsidR="003B3282">
              <w:rPr>
                <w:rStyle w:val="Emphasis"/>
                <w:rFonts w:asciiTheme="majorHAnsi" w:hAnsiTheme="majorHAnsi"/>
                <w:color w:val="000000" w:themeColor="text1"/>
              </w:rPr>
              <w:t xml:space="preserve"> </w:t>
            </w:r>
            <w:proofErr w:type="spellStart"/>
            <w:r w:rsidRPr="006A4832">
              <w:rPr>
                <w:rStyle w:val="Emphasis"/>
                <w:rFonts w:asciiTheme="majorHAnsi" w:hAnsiTheme="majorHAnsi"/>
                <w:color w:val="000000" w:themeColor="text1"/>
              </w:rPr>
              <w:t>је</w:t>
            </w:r>
            <w:proofErr w:type="spellEnd"/>
            <w:r w:rsidR="003B3282">
              <w:rPr>
                <w:rStyle w:val="Emphasis"/>
                <w:rFonts w:asciiTheme="majorHAnsi" w:hAnsiTheme="majorHAnsi"/>
                <w:color w:val="000000" w:themeColor="text1"/>
              </w:rPr>
              <w:t xml:space="preserve"> </w:t>
            </w:r>
            <w:proofErr w:type="spellStart"/>
            <w:r w:rsidRPr="006A4832">
              <w:rPr>
                <w:rStyle w:val="Emphasis"/>
                <w:rFonts w:asciiTheme="majorHAnsi" w:hAnsiTheme="majorHAnsi"/>
                <w:color w:val="000000" w:themeColor="text1"/>
              </w:rPr>
              <w:t>позив</w:t>
            </w:r>
            <w:proofErr w:type="spellEnd"/>
            <w:r w:rsidR="003B3282">
              <w:rPr>
                <w:rStyle w:val="Emphasis"/>
                <w:rFonts w:asciiTheme="majorHAnsi" w:hAnsiTheme="majorHAnsi"/>
                <w:color w:val="000000" w:themeColor="text1"/>
              </w:rPr>
              <w:t xml:space="preserve"> </w:t>
            </w:r>
            <w:proofErr w:type="spellStart"/>
            <w:r w:rsidRPr="006A4832">
              <w:rPr>
                <w:rStyle w:val="Emphasis"/>
                <w:rFonts w:asciiTheme="majorHAnsi" w:hAnsiTheme="majorHAnsi"/>
                <w:color w:val="000000" w:themeColor="text1"/>
              </w:rPr>
              <w:t>за</w:t>
            </w:r>
            <w:proofErr w:type="spellEnd"/>
            <w:r w:rsidR="003B3282">
              <w:rPr>
                <w:rStyle w:val="Emphasis"/>
                <w:rFonts w:asciiTheme="majorHAnsi" w:hAnsiTheme="majorHAnsi"/>
                <w:color w:val="000000" w:themeColor="text1"/>
              </w:rPr>
              <w:t xml:space="preserve"> </w:t>
            </w:r>
            <w:proofErr w:type="spellStart"/>
            <w:r w:rsidRPr="006A4832">
              <w:rPr>
                <w:rStyle w:val="Emphasis"/>
                <w:rFonts w:asciiTheme="majorHAnsi" w:hAnsiTheme="majorHAnsi"/>
                <w:color w:val="000000" w:themeColor="text1"/>
              </w:rPr>
              <w:t>подношење</w:t>
            </w:r>
            <w:proofErr w:type="spellEnd"/>
            <w:r w:rsidR="003B3282">
              <w:rPr>
                <w:rStyle w:val="Emphasis"/>
                <w:rFonts w:asciiTheme="majorHAnsi" w:hAnsiTheme="majorHAnsi"/>
                <w:color w:val="000000" w:themeColor="text1"/>
              </w:rPr>
              <w:t xml:space="preserve"> </w:t>
            </w:r>
            <w:proofErr w:type="spellStart"/>
            <w:r w:rsidRPr="006A4832">
              <w:rPr>
                <w:rStyle w:val="Emphasis"/>
                <w:rFonts w:asciiTheme="majorHAnsi" w:hAnsiTheme="majorHAnsi"/>
                <w:color w:val="000000" w:themeColor="text1"/>
              </w:rPr>
              <w:t>понуда</w:t>
            </w:r>
            <w:proofErr w:type="spellEnd"/>
            <w:r w:rsidR="003B3282">
              <w:rPr>
                <w:rStyle w:val="Emphasis"/>
                <w:rFonts w:asciiTheme="majorHAnsi" w:hAnsiTheme="majorHAnsi"/>
                <w:color w:val="000000" w:themeColor="text1"/>
              </w:rPr>
              <w:t xml:space="preserve"> </w:t>
            </w:r>
            <w:proofErr w:type="spellStart"/>
            <w:r w:rsidRPr="006A4832">
              <w:rPr>
                <w:rStyle w:val="Emphasis"/>
                <w:rFonts w:asciiTheme="majorHAnsi" w:hAnsiTheme="majorHAnsi"/>
                <w:color w:val="000000" w:themeColor="text1"/>
              </w:rPr>
              <w:t>послат</w:t>
            </w:r>
            <w:proofErr w:type="spellEnd"/>
            <w:r w:rsidR="003B3282">
              <w:rPr>
                <w:rStyle w:val="Emphasis"/>
                <w:rFonts w:asciiTheme="majorHAnsi" w:hAnsiTheme="majorHAnsi"/>
                <w:color w:val="000000" w:themeColor="text1"/>
              </w:rPr>
              <w:t xml:space="preserve"> </w:t>
            </w:r>
            <w:proofErr w:type="spellStart"/>
            <w:r w:rsidRPr="006A4832">
              <w:rPr>
                <w:rStyle w:val="Emphasis"/>
                <w:rFonts w:asciiTheme="majorHAnsi" w:hAnsiTheme="majorHAnsi"/>
                <w:color w:val="000000" w:themeColor="text1"/>
              </w:rPr>
              <w:t>понуђачима</w:t>
            </w:r>
            <w:proofErr w:type="spellEnd"/>
            <w:r w:rsidRPr="006A4832">
              <w:rPr>
                <w:rFonts w:asciiTheme="majorHAnsi" w:hAnsiTheme="majorHAnsi"/>
                <w:i/>
                <w:iCs/>
                <w:color w:val="000000" w:themeColor="text1"/>
                <w:lang w:val="sr-Cyrl-CS"/>
              </w:rPr>
              <w:t>,</w:t>
            </w:r>
            <w:r w:rsidRPr="006A4832">
              <w:rPr>
                <w:rFonts w:asciiTheme="majorHAnsi" w:hAnsiTheme="majorHAnsi"/>
                <w:iCs/>
                <w:color w:val="000000" w:themeColor="text1"/>
                <w:lang w:val="sr-Cyrl-CS"/>
              </w:rPr>
              <w:t xml:space="preserve"> односно до </w:t>
            </w:r>
            <w:r w:rsidR="003B3282">
              <w:rPr>
                <w:rFonts w:asciiTheme="majorHAnsi" w:hAnsiTheme="majorHAnsi"/>
                <w:b/>
                <w:iCs/>
                <w:color w:val="000000" w:themeColor="text1"/>
              </w:rPr>
              <w:t>0</w:t>
            </w:r>
            <w:r w:rsidR="00F4260E">
              <w:rPr>
                <w:rFonts w:asciiTheme="majorHAnsi" w:hAnsiTheme="majorHAnsi"/>
                <w:b/>
                <w:iCs/>
                <w:color w:val="000000" w:themeColor="text1"/>
                <w:lang w:val="sr-Cyrl-RS"/>
              </w:rPr>
              <w:t>4</w:t>
            </w:r>
            <w:r w:rsidR="00813441" w:rsidRPr="006A4832">
              <w:rPr>
                <w:rFonts w:asciiTheme="majorHAnsi" w:hAnsiTheme="majorHAnsi"/>
                <w:b/>
                <w:iCs/>
                <w:color w:val="000000" w:themeColor="text1"/>
              </w:rPr>
              <w:t>.0</w:t>
            </w:r>
            <w:r w:rsidR="006A4832">
              <w:rPr>
                <w:rFonts w:asciiTheme="majorHAnsi" w:hAnsiTheme="majorHAnsi"/>
                <w:b/>
                <w:iCs/>
                <w:color w:val="000000" w:themeColor="text1"/>
              </w:rPr>
              <w:t>3</w:t>
            </w:r>
            <w:r w:rsidR="003B3282">
              <w:rPr>
                <w:rFonts w:asciiTheme="majorHAnsi" w:hAnsiTheme="majorHAnsi"/>
                <w:b/>
                <w:iCs/>
                <w:color w:val="000000" w:themeColor="text1"/>
              </w:rPr>
              <w:t>.202</w:t>
            </w:r>
            <w:r w:rsidR="00F4260E">
              <w:rPr>
                <w:rFonts w:asciiTheme="majorHAnsi" w:hAnsiTheme="majorHAnsi"/>
                <w:b/>
                <w:iCs/>
                <w:color w:val="000000" w:themeColor="text1"/>
                <w:lang w:val="sr-Cyrl-RS"/>
              </w:rPr>
              <w:t>4</w:t>
            </w:r>
            <w:r w:rsidR="00813441" w:rsidRPr="006A4832">
              <w:rPr>
                <w:rFonts w:asciiTheme="majorHAnsi" w:hAnsiTheme="majorHAnsi"/>
                <w:b/>
                <w:iCs/>
                <w:color w:val="000000" w:themeColor="text1"/>
                <w:lang w:val="sr-Cyrl-CS"/>
              </w:rPr>
              <w:t>.</w:t>
            </w:r>
            <w:r w:rsidRPr="006A4832">
              <w:rPr>
                <w:rFonts w:asciiTheme="majorHAnsi" w:hAnsiTheme="majorHAnsi"/>
                <w:b/>
                <w:iCs/>
                <w:color w:val="000000" w:themeColor="text1"/>
                <w:lang w:val="sr-Cyrl-CS"/>
              </w:rPr>
              <w:t xml:space="preserve"> године</w:t>
            </w:r>
            <w:r w:rsidRPr="006A4832">
              <w:rPr>
                <w:rFonts w:asciiTheme="majorHAnsi" w:hAnsiTheme="majorHAnsi"/>
                <w:iCs/>
                <w:color w:val="000000" w:themeColor="text1"/>
                <w:lang w:val="sr-Cyrl-CS"/>
              </w:rPr>
              <w:t xml:space="preserve"> до </w:t>
            </w:r>
            <w:r w:rsidR="003B3282">
              <w:rPr>
                <w:rFonts w:asciiTheme="majorHAnsi" w:hAnsiTheme="majorHAnsi"/>
                <w:b/>
                <w:iCs/>
                <w:color w:val="000000" w:themeColor="text1"/>
              </w:rPr>
              <w:t>1</w:t>
            </w:r>
            <w:r w:rsidR="00F4260E">
              <w:rPr>
                <w:rFonts w:asciiTheme="majorHAnsi" w:hAnsiTheme="majorHAnsi"/>
                <w:b/>
                <w:iCs/>
                <w:color w:val="000000" w:themeColor="text1"/>
                <w:lang w:val="sr-Cyrl-RS"/>
              </w:rPr>
              <w:t>1</w:t>
            </w:r>
            <w:r w:rsidR="0099378E" w:rsidRPr="006A4832">
              <w:rPr>
                <w:rFonts w:asciiTheme="majorHAnsi" w:hAnsiTheme="majorHAnsi"/>
                <w:b/>
                <w:iCs/>
                <w:color w:val="000000" w:themeColor="text1"/>
                <w:lang w:val="sr-Cyrl-CS"/>
              </w:rPr>
              <w:t>:0</w:t>
            </w:r>
            <w:r w:rsidR="009301F9" w:rsidRPr="006A4832">
              <w:rPr>
                <w:rFonts w:asciiTheme="majorHAnsi" w:hAnsiTheme="majorHAnsi"/>
                <w:b/>
                <w:iCs/>
                <w:color w:val="000000" w:themeColor="text1"/>
                <w:lang w:val="sr-Cyrl-CS"/>
              </w:rPr>
              <w:t>0</w:t>
            </w:r>
            <w:r w:rsidRPr="006A4832">
              <w:rPr>
                <w:rFonts w:asciiTheme="majorHAnsi" w:hAnsiTheme="majorHAnsi"/>
                <w:b/>
                <w:iCs/>
                <w:color w:val="000000" w:themeColor="text1"/>
                <w:lang w:val="sr-Cyrl-CS"/>
              </w:rPr>
              <w:t xml:space="preserve"> часова</w:t>
            </w:r>
            <w:r w:rsidRPr="006A4832">
              <w:rPr>
                <w:rFonts w:asciiTheme="majorHAnsi" w:hAnsiTheme="majorHAnsi"/>
                <w:iCs/>
                <w:color w:val="000000" w:themeColor="text1"/>
              </w:rPr>
              <w:t>.</w:t>
            </w:r>
          </w:p>
          <w:p w14:paraId="250562CA" w14:textId="77777777" w:rsidR="00F42499" w:rsidRPr="006A4832" w:rsidRDefault="00F42499" w:rsidP="00ED0342">
            <w:pPr>
              <w:jc w:val="both"/>
              <w:rPr>
                <w:rFonts w:asciiTheme="majorHAnsi" w:hAnsiTheme="majorHAnsi"/>
                <w:iCs/>
                <w:color w:val="000000" w:themeColor="text1"/>
                <w:lang w:val="sr-Cyrl-CS"/>
              </w:rPr>
            </w:pPr>
          </w:p>
        </w:tc>
      </w:tr>
      <w:tr w:rsidR="006A4832" w:rsidRPr="006A4832" w14:paraId="232F630F" w14:textId="77777777" w:rsidTr="00ED0342">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14:paraId="036A30E2" w14:textId="77777777" w:rsidR="00F42499" w:rsidRPr="006A4832" w:rsidRDefault="00F42499" w:rsidP="00ED0342">
            <w:pPr>
              <w:jc w:val="both"/>
              <w:rPr>
                <w:rFonts w:asciiTheme="majorHAnsi" w:hAnsiTheme="majorHAnsi"/>
                <w:iCs/>
                <w:color w:val="000000" w:themeColor="text1"/>
                <w:lang w:val="sr-Cyrl-CS"/>
              </w:rPr>
            </w:pPr>
          </w:p>
          <w:p w14:paraId="1BE1F751" w14:textId="77777777" w:rsidR="00F42499" w:rsidRPr="006A4832" w:rsidRDefault="00F42499" w:rsidP="00ED0342">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 xml:space="preserve">Место, време и начин </w:t>
            </w:r>
            <w:r w:rsidRPr="006A4832">
              <w:rPr>
                <w:rFonts w:asciiTheme="majorHAnsi" w:hAnsiTheme="majorHAnsi"/>
                <w:iCs/>
                <w:color w:val="000000" w:themeColor="text1"/>
                <w:lang w:val="sr-Latn-CS"/>
              </w:rPr>
              <w:t>отва</w:t>
            </w:r>
            <w:r w:rsidRPr="006A4832">
              <w:rPr>
                <w:rFonts w:asciiTheme="majorHAnsi" w:hAnsiTheme="majorHAnsi"/>
                <w:iCs/>
                <w:color w:val="000000" w:themeColor="text1"/>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14:paraId="46D98E28" w14:textId="23B36EF9" w:rsidR="00F42499" w:rsidRPr="006A4832" w:rsidRDefault="00F42499" w:rsidP="00CB7FB4">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 xml:space="preserve">Отварање примљених понуда биће одржано </w:t>
            </w:r>
            <w:r w:rsidR="003B3282">
              <w:rPr>
                <w:rFonts w:asciiTheme="majorHAnsi" w:hAnsiTheme="majorHAnsi"/>
                <w:b/>
                <w:iCs/>
                <w:color w:val="000000" w:themeColor="text1"/>
              </w:rPr>
              <w:t>0</w:t>
            </w:r>
            <w:r w:rsidR="00F4260E">
              <w:rPr>
                <w:rFonts w:asciiTheme="majorHAnsi" w:hAnsiTheme="majorHAnsi"/>
                <w:b/>
                <w:iCs/>
                <w:color w:val="000000" w:themeColor="text1"/>
                <w:lang w:val="sr-Cyrl-RS"/>
              </w:rPr>
              <w:t>4</w:t>
            </w:r>
            <w:r w:rsidR="006A4832">
              <w:rPr>
                <w:rFonts w:asciiTheme="majorHAnsi" w:hAnsiTheme="majorHAnsi"/>
                <w:b/>
                <w:iCs/>
                <w:color w:val="000000" w:themeColor="text1"/>
              </w:rPr>
              <w:t>.03</w:t>
            </w:r>
            <w:r w:rsidR="003B3282">
              <w:rPr>
                <w:rFonts w:asciiTheme="majorHAnsi" w:hAnsiTheme="majorHAnsi"/>
                <w:b/>
                <w:iCs/>
                <w:color w:val="000000" w:themeColor="text1"/>
              </w:rPr>
              <w:t>.202</w:t>
            </w:r>
            <w:r w:rsidR="00F4260E">
              <w:rPr>
                <w:rFonts w:asciiTheme="majorHAnsi" w:hAnsiTheme="majorHAnsi"/>
                <w:b/>
                <w:iCs/>
                <w:color w:val="000000" w:themeColor="text1"/>
                <w:lang w:val="sr-Cyrl-RS"/>
              </w:rPr>
              <w:t>4</w:t>
            </w:r>
            <w:r w:rsidR="00813441" w:rsidRPr="006A4832">
              <w:rPr>
                <w:rFonts w:asciiTheme="majorHAnsi" w:hAnsiTheme="majorHAnsi"/>
                <w:b/>
                <w:iCs/>
                <w:color w:val="000000" w:themeColor="text1"/>
                <w:lang w:val="sr-Cyrl-CS"/>
              </w:rPr>
              <w:t xml:space="preserve">. </w:t>
            </w:r>
            <w:r w:rsidRPr="006A4832">
              <w:rPr>
                <w:rFonts w:asciiTheme="majorHAnsi" w:hAnsiTheme="majorHAnsi"/>
                <w:b/>
                <w:iCs/>
                <w:color w:val="000000" w:themeColor="text1"/>
                <w:lang w:val="sr-Cyrl-CS"/>
              </w:rPr>
              <w:t xml:space="preserve">године у </w:t>
            </w:r>
            <w:r w:rsidR="003B3282">
              <w:rPr>
                <w:rFonts w:asciiTheme="majorHAnsi" w:hAnsiTheme="majorHAnsi"/>
                <w:b/>
                <w:iCs/>
                <w:color w:val="000000" w:themeColor="text1"/>
              </w:rPr>
              <w:t>1</w:t>
            </w:r>
            <w:r w:rsidR="00F4260E">
              <w:rPr>
                <w:rFonts w:asciiTheme="majorHAnsi" w:hAnsiTheme="majorHAnsi"/>
                <w:b/>
                <w:iCs/>
                <w:color w:val="000000" w:themeColor="text1"/>
                <w:lang w:val="sr-Cyrl-RS"/>
              </w:rPr>
              <w:t>1</w:t>
            </w:r>
            <w:r w:rsidRPr="006A4832">
              <w:rPr>
                <w:rFonts w:asciiTheme="majorHAnsi" w:hAnsiTheme="majorHAnsi"/>
                <w:b/>
                <w:iCs/>
                <w:color w:val="000000" w:themeColor="text1"/>
                <w:lang w:val="sr-Cyrl-CS"/>
              </w:rPr>
              <w:t>:</w:t>
            </w:r>
            <w:r w:rsidR="00491583" w:rsidRPr="006A4832">
              <w:rPr>
                <w:rFonts w:asciiTheme="majorHAnsi" w:hAnsiTheme="majorHAnsi"/>
                <w:b/>
                <w:iCs/>
                <w:color w:val="000000" w:themeColor="text1"/>
                <w:lang w:val="sr-Cyrl-CS"/>
              </w:rPr>
              <w:t>30</w:t>
            </w:r>
            <w:r w:rsidRPr="006A4832">
              <w:rPr>
                <w:rFonts w:asciiTheme="majorHAnsi" w:hAnsiTheme="majorHAnsi"/>
                <w:b/>
                <w:iCs/>
                <w:color w:val="000000" w:themeColor="text1"/>
                <w:lang w:val="sr-Cyrl-CS"/>
              </w:rPr>
              <w:t xml:space="preserve"> часова</w:t>
            </w:r>
            <w:r w:rsidRPr="006A4832">
              <w:rPr>
                <w:rFonts w:asciiTheme="majorHAnsi" w:hAnsiTheme="majorHAnsi"/>
                <w:iCs/>
                <w:color w:val="000000" w:themeColor="text1"/>
                <w:lang w:val="sr-Cyrl-CS"/>
              </w:rPr>
              <w:t>, непосредним увидом.</w:t>
            </w:r>
          </w:p>
        </w:tc>
      </w:tr>
      <w:tr w:rsidR="006A4832" w:rsidRPr="006A4832" w14:paraId="112043DE" w14:textId="77777777" w:rsidTr="00ED0342">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14:paraId="6BF7F7B6" w14:textId="77777777" w:rsidR="00F42499" w:rsidRPr="006A4832" w:rsidRDefault="00F42499" w:rsidP="00ED0342">
            <w:pPr>
              <w:jc w:val="both"/>
              <w:rPr>
                <w:rFonts w:asciiTheme="majorHAnsi" w:hAnsiTheme="majorHAnsi"/>
                <w:iCs/>
                <w:color w:val="000000" w:themeColor="text1"/>
                <w:lang w:val="sr-Cyrl-CS"/>
              </w:rPr>
            </w:pPr>
          </w:p>
          <w:p w14:paraId="22E6E2FA" w14:textId="77777777" w:rsidR="00F42499" w:rsidRPr="006A4832" w:rsidRDefault="00F42499" w:rsidP="00ED0342">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14:paraId="0E9E4CFE" w14:textId="77777777" w:rsidR="00F42499" w:rsidRPr="006A4832" w:rsidRDefault="00F42499" w:rsidP="00ED0342">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 xml:space="preserve">Одлука о </w:t>
            </w:r>
            <w:proofErr w:type="spellStart"/>
            <w:r w:rsidRPr="006A4832">
              <w:rPr>
                <w:rStyle w:val="Emphasis"/>
                <w:rFonts w:asciiTheme="majorHAnsi" w:hAnsiTheme="majorHAnsi"/>
                <w:color w:val="000000" w:themeColor="text1"/>
              </w:rPr>
              <w:t>избору</w:t>
            </w:r>
            <w:proofErr w:type="spellEnd"/>
            <w:r w:rsidR="003B3282">
              <w:rPr>
                <w:rStyle w:val="Emphasis"/>
                <w:rFonts w:asciiTheme="majorHAnsi" w:hAnsiTheme="majorHAnsi"/>
                <w:color w:val="000000" w:themeColor="text1"/>
              </w:rPr>
              <w:t xml:space="preserve"> </w:t>
            </w:r>
            <w:proofErr w:type="spellStart"/>
            <w:r w:rsidRPr="006A4832">
              <w:rPr>
                <w:rStyle w:val="Emphasis"/>
                <w:rFonts w:asciiTheme="majorHAnsi" w:hAnsiTheme="majorHAnsi"/>
                <w:color w:val="000000" w:themeColor="text1"/>
              </w:rPr>
              <w:t>најповољније</w:t>
            </w:r>
            <w:proofErr w:type="spellEnd"/>
            <w:r w:rsidR="003B3282">
              <w:rPr>
                <w:rStyle w:val="Emphasis"/>
                <w:rFonts w:asciiTheme="majorHAnsi" w:hAnsiTheme="majorHAnsi"/>
                <w:color w:val="000000" w:themeColor="text1"/>
              </w:rPr>
              <w:t xml:space="preserve"> </w:t>
            </w:r>
            <w:proofErr w:type="spellStart"/>
            <w:r w:rsidRPr="006A4832">
              <w:rPr>
                <w:rStyle w:val="Emphasis"/>
                <w:rFonts w:asciiTheme="majorHAnsi" w:hAnsiTheme="majorHAnsi"/>
                <w:color w:val="000000" w:themeColor="text1"/>
              </w:rPr>
              <w:t>понуде</w:t>
            </w:r>
            <w:proofErr w:type="spellEnd"/>
            <w:r w:rsidR="003B3282">
              <w:rPr>
                <w:rStyle w:val="Emphasis"/>
                <w:rFonts w:asciiTheme="majorHAnsi" w:hAnsiTheme="majorHAnsi"/>
                <w:color w:val="000000" w:themeColor="text1"/>
              </w:rPr>
              <w:t xml:space="preserve"> </w:t>
            </w:r>
            <w:r w:rsidRPr="006A4832">
              <w:rPr>
                <w:rFonts w:asciiTheme="majorHAnsi" w:hAnsiTheme="majorHAnsi"/>
                <w:iCs/>
                <w:color w:val="000000" w:themeColor="text1"/>
                <w:lang w:val="sr-Cyrl-CS"/>
              </w:rPr>
              <w:t xml:space="preserve">биће донета </w:t>
            </w:r>
            <w:r w:rsidR="00CA4983" w:rsidRPr="006A4832">
              <w:rPr>
                <w:rFonts w:asciiTheme="majorHAnsi" w:hAnsiTheme="majorHAnsi"/>
                <w:iCs/>
                <w:color w:val="000000" w:themeColor="text1"/>
                <w:lang w:val="sr-Cyrl-CS"/>
              </w:rPr>
              <w:t xml:space="preserve">одмах, односно најкасније </w:t>
            </w:r>
            <w:r w:rsidRPr="006A4832">
              <w:rPr>
                <w:rFonts w:asciiTheme="majorHAnsi" w:hAnsiTheme="majorHAnsi"/>
                <w:iCs/>
                <w:color w:val="000000" w:themeColor="text1"/>
                <w:lang w:val="sr-Cyrl-CS"/>
              </w:rPr>
              <w:t xml:space="preserve">у року од </w:t>
            </w:r>
            <w:r w:rsidR="00CA4983" w:rsidRPr="006A4832">
              <w:rPr>
                <w:rFonts w:asciiTheme="majorHAnsi" w:hAnsiTheme="majorHAnsi"/>
                <w:iCs/>
                <w:color w:val="000000" w:themeColor="text1"/>
              </w:rPr>
              <w:t>1</w:t>
            </w:r>
            <w:r w:rsidRPr="006A4832">
              <w:rPr>
                <w:rFonts w:asciiTheme="majorHAnsi" w:hAnsiTheme="majorHAnsi"/>
                <w:iCs/>
                <w:color w:val="000000" w:themeColor="text1"/>
                <w:lang w:val="sr-Cyrl-CS"/>
              </w:rPr>
              <w:t xml:space="preserve"> дана од дана отварања понуда.</w:t>
            </w:r>
          </w:p>
          <w:p w14:paraId="69FC5A47" w14:textId="77777777" w:rsidR="00F42499" w:rsidRPr="006A4832" w:rsidRDefault="00F42499" w:rsidP="00ED0342">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од дана јавног отварања понуда</w:t>
            </w:r>
          </w:p>
        </w:tc>
      </w:tr>
      <w:tr w:rsidR="00F42499" w:rsidRPr="006A4832" w14:paraId="391996B9" w14:textId="77777777" w:rsidTr="00ED0342">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14:paraId="1DD8489C" w14:textId="77777777" w:rsidR="00F42499" w:rsidRPr="006A4832" w:rsidRDefault="00F42499" w:rsidP="00ED0342">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14:paraId="0D663B8D" w14:textId="77777777" w:rsidR="00F42499" w:rsidRPr="006A4832" w:rsidRDefault="00252871" w:rsidP="00ED0342">
            <w:pPr>
              <w:jc w:val="both"/>
              <w:rPr>
                <w:rStyle w:val="Hyperlink"/>
                <w:rFonts w:asciiTheme="majorHAnsi" w:hAnsiTheme="majorHAnsi"/>
                <w:iCs/>
                <w:color w:val="000000" w:themeColor="text1"/>
                <w:u w:val="none"/>
                <w:lang w:val="sr-Latn-CS"/>
              </w:rPr>
            </w:pPr>
            <w:r w:rsidRPr="006A4832">
              <w:rPr>
                <w:rFonts w:asciiTheme="majorHAnsi" w:hAnsiTheme="majorHAnsi"/>
                <w:color w:val="000000" w:themeColor="text1"/>
                <w:lang w:val="sr-Latn-CS"/>
              </w:rPr>
              <w:t>milutin.pavlovic</w:t>
            </w:r>
            <w:r w:rsidR="00F42499" w:rsidRPr="006A4832">
              <w:rPr>
                <w:rFonts w:asciiTheme="majorHAnsi" w:hAnsiTheme="majorHAnsi"/>
                <w:color w:val="000000" w:themeColor="text1"/>
                <w:lang w:val="en-GB"/>
              </w:rPr>
              <w:t>@</w:t>
            </w:r>
            <w:r w:rsidR="00F42499" w:rsidRPr="006A4832">
              <w:rPr>
                <w:rFonts w:asciiTheme="majorHAnsi" w:hAnsiTheme="majorHAnsi"/>
                <w:color w:val="000000" w:themeColor="text1"/>
                <w:lang w:val="sr-Latn-CS"/>
              </w:rPr>
              <w:t>czodo.rs</w:t>
            </w:r>
          </w:p>
          <w:p w14:paraId="26075083" w14:textId="77777777" w:rsidR="00F42499" w:rsidRPr="006A4832" w:rsidRDefault="003B3282" w:rsidP="00ED0342">
            <w:pPr>
              <w:jc w:val="both"/>
              <w:rPr>
                <w:rFonts w:asciiTheme="majorHAnsi" w:hAnsiTheme="majorHAnsi"/>
                <w:color w:val="000000" w:themeColor="text1"/>
              </w:rPr>
            </w:pPr>
            <w:r>
              <w:rPr>
                <w:rFonts w:asciiTheme="majorHAnsi" w:hAnsiTheme="majorHAnsi"/>
                <w:color w:val="000000" w:themeColor="text1"/>
              </w:rPr>
              <w:t>ivanar</w:t>
            </w:r>
            <w:r w:rsidR="00252871" w:rsidRPr="006A4832">
              <w:rPr>
                <w:rFonts w:asciiTheme="majorHAnsi" w:hAnsiTheme="majorHAnsi"/>
                <w:color w:val="000000" w:themeColor="text1"/>
              </w:rPr>
              <w:t>@czodo.rs</w:t>
            </w:r>
          </w:p>
          <w:p w14:paraId="01A88597" w14:textId="77777777" w:rsidR="00F42499" w:rsidRPr="006A4832" w:rsidRDefault="00F42499" w:rsidP="00ED0342">
            <w:pPr>
              <w:jc w:val="both"/>
              <w:rPr>
                <w:rFonts w:asciiTheme="majorHAnsi" w:hAnsiTheme="majorHAnsi"/>
                <w:iCs/>
                <w:color w:val="000000" w:themeColor="text1"/>
                <w:lang w:val="sr-Cyrl-CS"/>
              </w:rPr>
            </w:pPr>
          </w:p>
        </w:tc>
      </w:tr>
    </w:tbl>
    <w:p w14:paraId="25B7F8C6" w14:textId="77777777" w:rsidR="00F42499" w:rsidRPr="006A4832" w:rsidRDefault="00F42499" w:rsidP="00F42499">
      <w:pPr>
        <w:spacing w:before="4" w:line="80" w:lineRule="exact"/>
        <w:rPr>
          <w:rFonts w:asciiTheme="majorHAnsi" w:hAnsiTheme="majorHAnsi"/>
          <w:color w:val="000000" w:themeColor="text1"/>
          <w:lang w:val="sr-Cyrl-CS"/>
        </w:rPr>
      </w:pPr>
    </w:p>
    <w:p w14:paraId="1DCF8066" w14:textId="77777777" w:rsidR="00F42499" w:rsidRPr="006A4832" w:rsidRDefault="00F42499" w:rsidP="00F42499">
      <w:pPr>
        <w:spacing w:before="4" w:line="80" w:lineRule="exact"/>
        <w:rPr>
          <w:rFonts w:asciiTheme="majorHAnsi" w:hAnsiTheme="majorHAnsi"/>
          <w:color w:val="000000" w:themeColor="text1"/>
        </w:rPr>
      </w:pPr>
    </w:p>
    <w:p w14:paraId="3C7D92EF" w14:textId="77777777" w:rsidR="00F42499" w:rsidRPr="006A4832" w:rsidRDefault="00F42499" w:rsidP="00F42499">
      <w:pPr>
        <w:spacing w:before="4" w:line="80" w:lineRule="exact"/>
        <w:rPr>
          <w:rFonts w:asciiTheme="majorHAnsi" w:hAnsiTheme="majorHAnsi"/>
          <w:color w:val="000000" w:themeColor="text1"/>
        </w:rPr>
      </w:pPr>
    </w:p>
    <w:p w14:paraId="387AB869" w14:textId="77777777" w:rsidR="00F42499" w:rsidRPr="006A4832" w:rsidRDefault="00F42499" w:rsidP="00F42499">
      <w:pPr>
        <w:spacing w:line="200" w:lineRule="exact"/>
        <w:rPr>
          <w:rFonts w:asciiTheme="majorHAnsi" w:hAnsiTheme="majorHAnsi"/>
          <w:b/>
          <w:color w:val="000000" w:themeColor="text1"/>
          <w:lang w:val="sr-Cyrl-CS"/>
        </w:rPr>
      </w:pPr>
    </w:p>
    <w:p w14:paraId="570168F6" w14:textId="77777777" w:rsidR="00F42499" w:rsidRPr="006A4832" w:rsidRDefault="00F42499" w:rsidP="00F42499">
      <w:pPr>
        <w:spacing w:line="200" w:lineRule="exact"/>
        <w:rPr>
          <w:rFonts w:asciiTheme="majorHAnsi" w:hAnsiTheme="majorHAnsi"/>
          <w:b/>
          <w:color w:val="000000" w:themeColor="text1"/>
        </w:rPr>
      </w:pPr>
    </w:p>
    <w:p w14:paraId="6C2496E2" w14:textId="77777777" w:rsidR="00F42499" w:rsidRPr="006A4832" w:rsidRDefault="00F42499" w:rsidP="00F42499">
      <w:pPr>
        <w:spacing w:line="200" w:lineRule="exact"/>
        <w:rPr>
          <w:rFonts w:asciiTheme="majorHAnsi" w:hAnsiTheme="majorHAnsi"/>
          <w:b/>
          <w:color w:val="000000" w:themeColor="text1"/>
        </w:rPr>
      </w:pPr>
    </w:p>
    <w:p w14:paraId="52BD3D0F" w14:textId="77777777" w:rsidR="00F42499" w:rsidRPr="006A4832" w:rsidRDefault="00F42499" w:rsidP="00F42499">
      <w:pPr>
        <w:spacing w:line="200" w:lineRule="exact"/>
        <w:rPr>
          <w:rFonts w:asciiTheme="majorHAnsi" w:hAnsiTheme="majorHAnsi"/>
          <w:b/>
          <w:color w:val="000000" w:themeColor="text1"/>
        </w:rPr>
      </w:pPr>
    </w:p>
    <w:p w14:paraId="40DC4416" w14:textId="77777777" w:rsidR="00F42499" w:rsidRPr="006A4832" w:rsidRDefault="00F42499" w:rsidP="00F42499">
      <w:pPr>
        <w:spacing w:line="200" w:lineRule="exact"/>
        <w:rPr>
          <w:rFonts w:asciiTheme="majorHAnsi" w:hAnsiTheme="majorHAnsi"/>
          <w:b/>
          <w:color w:val="000000" w:themeColor="text1"/>
        </w:rPr>
      </w:pPr>
    </w:p>
    <w:p w14:paraId="5D2CDF73" w14:textId="77777777" w:rsidR="00F42499" w:rsidRPr="006A4832" w:rsidRDefault="00F42499" w:rsidP="00F42499">
      <w:pPr>
        <w:spacing w:line="200" w:lineRule="exact"/>
        <w:rPr>
          <w:rFonts w:asciiTheme="majorHAnsi" w:hAnsiTheme="majorHAnsi"/>
          <w:b/>
          <w:color w:val="000000" w:themeColor="text1"/>
        </w:rPr>
      </w:pPr>
    </w:p>
    <w:p w14:paraId="1D85285B" w14:textId="77777777" w:rsidR="00F42499" w:rsidRPr="006A4832" w:rsidRDefault="00F42499" w:rsidP="00F42499">
      <w:pPr>
        <w:spacing w:line="200" w:lineRule="exact"/>
        <w:rPr>
          <w:rFonts w:asciiTheme="majorHAnsi" w:hAnsiTheme="majorHAnsi"/>
          <w:b/>
          <w:color w:val="000000" w:themeColor="text1"/>
        </w:rPr>
      </w:pPr>
    </w:p>
    <w:p w14:paraId="1869DBEA" w14:textId="77777777" w:rsidR="00F42499" w:rsidRPr="006A4832" w:rsidRDefault="00F42499" w:rsidP="00F42499">
      <w:pPr>
        <w:spacing w:line="200" w:lineRule="exact"/>
        <w:rPr>
          <w:rFonts w:asciiTheme="majorHAnsi" w:hAnsiTheme="majorHAnsi"/>
          <w:b/>
          <w:color w:val="000000" w:themeColor="text1"/>
        </w:rPr>
      </w:pPr>
    </w:p>
    <w:p w14:paraId="302663F8" w14:textId="77777777" w:rsidR="00F42499" w:rsidRPr="006A4832" w:rsidRDefault="00F42499" w:rsidP="00F42499">
      <w:pPr>
        <w:spacing w:line="200" w:lineRule="exact"/>
        <w:rPr>
          <w:rFonts w:asciiTheme="majorHAnsi" w:hAnsiTheme="majorHAnsi"/>
          <w:b/>
          <w:color w:val="000000" w:themeColor="text1"/>
        </w:rPr>
      </w:pPr>
    </w:p>
    <w:p w14:paraId="4BD5F144" w14:textId="77777777" w:rsidR="00F42499" w:rsidRPr="006A4832" w:rsidRDefault="00F42499" w:rsidP="00F42499">
      <w:pPr>
        <w:spacing w:line="200" w:lineRule="exact"/>
        <w:rPr>
          <w:rFonts w:asciiTheme="majorHAnsi" w:hAnsiTheme="majorHAnsi"/>
          <w:b/>
          <w:color w:val="000000" w:themeColor="text1"/>
        </w:rPr>
      </w:pPr>
    </w:p>
    <w:p w14:paraId="6995A52D" w14:textId="77777777" w:rsidR="00F42499" w:rsidRPr="006A4832" w:rsidRDefault="00F42499" w:rsidP="00F42499">
      <w:pPr>
        <w:spacing w:line="200" w:lineRule="exact"/>
        <w:rPr>
          <w:rFonts w:asciiTheme="majorHAnsi" w:hAnsiTheme="majorHAnsi"/>
          <w:b/>
          <w:color w:val="000000" w:themeColor="text1"/>
        </w:rPr>
      </w:pPr>
    </w:p>
    <w:p w14:paraId="2CEEA9A2" w14:textId="77777777" w:rsidR="00F42499" w:rsidRPr="006A4832" w:rsidRDefault="00F42499" w:rsidP="00F42499">
      <w:pPr>
        <w:spacing w:line="200" w:lineRule="exact"/>
        <w:rPr>
          <w:rFonts w:asciiTheme="majorHAnsi" w:hAnsiTheme="majorHAnsi"/>
          <w:b/>
          <w:color w:val="000000" w:themeColor="text1"/>
        </w:rPr>
      </w:pPr>
    </w:p>
    <w:p w14:paraId="5AEE701C" w14:textId="77777777" w:rsidR="00F42499" w:rsidRPr="006A4832" w:rsidRDefault="00F42499" w:rsidP="00F42499">
      <w:pPr>
        <w:spacing w:line="200" w:lineRule="exact"/>
        <w:rPr>
          <w:rFonts w:asciiTheme="majorHAnsi" w:hAnsiTheme="majorHAnsi"/>
          <w:b/>
          <w:color w:val="000000" w:themeColor="text1"/>
        </w:rPr>
      </w:pPr>
    </w:p>
    <w:p w14:paraId="084FCE39" w14:textId="77777777" w:rsidR="00F42499" w:rsidRPr="00252871" w:rsidRDefault="00F42499" w:rsidP="00F42499">
      <w:pPr>
        <w:spacing w:line="200" w:lineRule="exact"/>
        <w:rPr>
          <w:rFonts w:asciiTheme="majorHAnsi" w:hAnsiTheme="majorHAnsi"/>
          <w:b/>
        </w:rPr>
      </w:pPr>
    </w:p>
    <w:p w14:paraId="78A71155" w14:textId="77777777" w:rsidR="00F42499" w:rsidRPr="00252871" w:rsidRDefault="00F42499" w:rsidP="00F42499">
      <w:pPr>
        <w:spacing w:line="200" w:lineRule="exact"/>
        <w:rPr>
          <w:rFonts w:asciiTheme="majorHAnsi" w:hAnsiTheme="majorHAnsi"/>
          <w:b/>
        </w:rPr>
      </w:pPr>
    </w:p>
    <w:p w14:paraId="3C50E5A9" w14:textId="77777777" w:rsidR="00F42499" w:rsidRPr="00252871" w:rsidRDefault="00F42499" w:rsidP="00F42499">
      <w:pPr>
        <w:spacing w:line="200" w:lineRule="exact"/>
        <w:rPr>
          <w:rFonts w:asciiTheme="majorHAnsi" w:hAnsiTheme="majorHAnsi"/>
          <w:b/>
        </w:rPr>
      </w:pPr>
    </w:p>
    <w:p w14:paraId="068760EF" w14:textId="77777777" w:rsidR="00F42499" w:rsidRPr="00252871" w:rsidRDefault="00F42499" w:rsidP="00F42499">
      <w:pPr>
        <w:spacing w:line="200" w:lineRule="exact"/>
        <w:rPr>
          <w:rFonts w:asciiTheme="majorHAnsi" w:hAnsiTheme="majorHAnsi"/>
          <w:b/>
        </w:rPr>
      </w:pPr>
    </w:p>
    <w:p w14:paraId="129E70D1" w14:textId="77777777" w:rsidR="00F42499" w:rsidRPr="00252871" w:rsidRDefault="00F42499" w:rsidP="00F42499">
      <w:pPr>
        <w:spacing w:line="200" w:lineRule="exact"/>
        <w:rPr>
          <w:rFonts w:asciiTheme="majorHAnsi" w:hAnsiTheme="majorHAnsi"/>
          <w:b/>
        </w:rPr>
      </w:pPr>
    </w:p>
    <w:p w14:paraId="635ABA0C" w14:textId="77777777" w:rsidR="00F42499" w:rsidRPr="00252871" w:rsidRDefault="00F42499" w:rsidP="00F42499">
      <w:pPr>
        <w:spacing w:line="200" w:lineRule="exact"/>
        <w:rPr>
          <w:rFonts w:asciiTheme="majorHAnsi" w:hAnsiTheme="majorHAnsi"/>
          <w:b/>
          <w:lang w:val="sr-Cyrl-CS"/>
        </w:rPr>
      </w:pPr>
      <w:r w:rsidRPr="00252871">
        <w:rPr>
          <w:rFonts w:asciiTheme="majorHAnsi" w:hAnsiTheme="majorHAnsi"/>
          <w:b/>
          <w:lang w:val="sr-Cyrl-CS"/>
        </w:rPr>
        <w:lastRenderedPageBreak/>
        <w:t xml:space="preserve">ОБРАЗАЦ ПОНУДЕ </w:t>
      </w:r>
    </w:p>
    <w:p w14:paraId="2AA03A13" w14:textId="77777777" w:rsidR="00F42499" w:rsidRPr="00252871" w:rsidRDefault="00F42499" w:rsidP="00F42499">
      <w:pPr>
        <w:spacing w:line="200" w:lineRule="exact"/>
        <w:rPr>
          <w:rFonts w:asciiTheme="majorHAnsi" w:hAnsiTheme="majorHAnsi"/>
          <w:b/>
          <w:lang w:val="sr-Cyrl-CS"/>
        </w:rPr>
      </w:pPr>
    </w:p>
    <w:p w14:paraId="5FE0AAF7" w14:textId="6B52863E" w:rsidR="00A70150" w:rsidRPr="00252871" w:rsidRDefault="00F42499" w:rsidP="00A70150">
      <w:pPr>
        <w:jc w:val="both"/>
        <w:rPr>
          <w:rFonts w:asciiTheme="majorHAnsi" w:hAnsiTheme="majorHAnsi"/>
        </w:rPr>
      </w:pPr>
      <w:r w:rsidRPr="00252871">
        <w:rPr>
          <w:rFonts w:asciiTheme="majorHAnsi" w:eastAsia="Calibri" w:hAnsiTheme="majorHAnsi"/>
          <w:iCs/>
          <w:lang w:val="sr-Cyrl-CS"/>
        </w:rPr>
        <w:t>Понуда бр.</w:t>
      </w:r>
      <w:r w:rsidRPr="00252871">
        <w:rPr>
          <w:rFonts w:asciiTheme="majorHAnsi" w:eastAsia="Calibri" w:hAnsiTheme="majorHAnsi"/>
          <w:iCs/>
          <w:u w:val="single"/>
        </w:rPr>
        <w:tab/>
      </w:r>
      <w:r w:rsidRPr="00252871">
        <w:rPr>
          <w:rFonts w:asciiTheme="majorHAnsi" w:eastAsia="Calibri" w:hAnsiTheme="majorHAnsi"/>
          <w:iCs/>
          <w:u w:val="single"/>
        </w:rPr>
        <w:tab/>
      </w:r>
      <w:r w:rsidRPr="00252871">
        <w:rPr>
          <w:rFonts w:asciiTheme="majorHAnsi" w:eastAsia="Calibri" w:hAnsiTheme="majorHAnsi"/>
          <w:iCs/>
          <w:u w:val="single"/>
        </w:rPr>
        <w:tab/>
      </w:r>
      <w:r w:rsidRPr="00252871">
        <w:rPr>
          <w:rFonts w:asciiTheme="majorHAnsi" w:eastAsia="Calibri" w:hAnsiTheme="majorHAnsi"/>
          <w:iCs/>
          <w:lang w:val="sr-Cyrl-CS"/>
        </w:rPr>
        <w:t>од</w:t>
      </w:r>
      <w:r w:rsidRPr="00252871">
        <w:rPr>
          <w:rFonts w:asciiTheme="majorHAnsi" w:eastAsia="Calibri" w:hAnsiTheme="majorHAnsi"/>
          <w:iCs/>
          <w:u w:val="single"/>
        </w:rPr>
        <w:tab/>
      </w:r>
      <w:r w:rsidRPr="00252871">
        <w:rPr>
          <w:rFonts w:asciiTheme="majorHAnsi" w:eastAsia="Calibri" w:hAnsiTheme="majorHAnsi"/>
          <w:iCs/>
          <w:u w:val="single"/>
        </w:rPr>
        <w:tab/>
      </w:r>
      <w:r w:rsidRPr="00252871">
        <w:rPr>
          <w:rFonts w:asciiTheme="majorHAnsi" w:eastAsia="Calibri" w:hAnsiTheme="majorHAnsi"/>
          <w:iCs/>
          <w:lang w:val="sr-Cyrl-CS"/>
        </w:rPr>
        <w:t xml:space="preserve">за </w:t>
      </w:r>
      <w:r w:rsidRPr="00252871">
        <w:rPr>
          <w:rFonts w:asciiTheme="majorHAnsi" w:eastAsia="Calibri" w:hAnsiTheme="majorHAnsi"/>
          <w:iCs/>
        </w:rPr>
        <w:t>н</w:t>
      </w:r>
      <w:r w:rsidRPr="00252871">
        <w:rPr>
          <w:rFonts w:asciiTheme="majorHAnsi" w:eastAsia="Calibri" w:hAnsiTheme="majorHAnsi"/>
          <w:iCs/>
          <w:lang w:val="sr-Cyrl-CS"/>
        </w:rPr>
        <w:t xml:space="preserve">абавку </w:t>
      </w:r>
      <w:r w:rsidR="00A70150" w:rsidRPr="00252871">
        <w:rPr>
          <w:rFonts w:asciiTheme="majorHAnsi" w:eastAsia="Calibri" w:hAnsiTheme="majorHAnsi"/>
          <w:iCs/>
          <w:lang w:val="sr-Cyrl-CS"/>
        </w:rPr>
        <w:t>добара</w:t>
      </w:r>
      <w:r w:rsidR="003B3282">
        <w:rPr>
          <w:rFonts w:asciiTheme="majorHAnsi" w:eastAsia="Calibri" w:hAnsiTheme="majorHAnsi"/>
          <w:iCs/>
        </w:rPr>
        <w:t xml:space="preserve"> </w:t>
      </w:r>
      <w:r w:rsidRPr="00252871">
        <w:rPr>
          <w:rFonts w:asciiTheme="majorHAnsi" w:eastAsia="Calibri" w:hAnsiTheme="majorHAnsi"/>
          <w:lang w:val="sr-Cyrl-CS"/>
        </w:rPr>
        <w:t>путем наруџбенице бр.</w:t>
      </w:r>
      <w:r w:rsidR="003B3282">
        <w:rPr>
          <w:rFonts w:asciiTheme="majorHAnsi" w:eastAsia="Calibri" w:hAnsiTheme="majorHAnsi"/>
        </w:rPr>
        <w:t xml:space="preserve"> </w:t>
      </w:r>
      <w:r w:rsidR="00AF64A7">
        <w:rPr>
          <w:rFonts w:asciiTheme="majorHAnsi" w:eastAsia="Calibri" w:hAnsiTheme="majorHAnsi"/>
          <w:color w:val="000000" w:themeColor="text1"/>
          <w:lang w:val="sr-Cyrl-RS"/>
        </w:rPr>
        <w:t>7</w:t>
      </w:r>
      <w:r w:rsidR="003B3282">
        <w:rPr>
          <w:rFonts w:asciiTheme="majorHAnsi" w:eastAsia="Calibri" w:hAnsiTheme="majorHAnsi"/>
          <w:color w:val="000000" w:themeColor="text1"/>
        </w:rPr>
        <w:t>/2</w:t>
      </w:r>
      <w:r w:rsidR="00AF64A7">
        <w:rPr>
          <w:rFonts w:asciiTheme="majorHAnsi" w:eastAsia="Calibri" w:hAnsiTheme="majorHAnsi"/>
          <w:color w:val="000000" w:themeColor="text1"/>
          <w:lang w:val="sr-Cyrl-RS"/>
        </w:rPr>
        <w:t>4</w:t>
      </w:r>
      <w:r w:rsidRPr="00252871">
        <w:rPr>
          <w:rFonts w:asciiTheme="majorHAnsi" w:eastAsia="Calibri" w:hAnsiTheme="majorHAnsi"/>
          <w:color w:val="000000" w:themeColor="text1"/>
          <w:lang w:val="sr-Cyrl-CS"/>
        </w:rPr>
        <w:t>–</w:t>
      </w:r>
      <w:r w:rsidR="007F68B1" w:rsidRPr="00252871">
        <w:rPr>
          <w:rFonts w:asciiTheme="majorHAnsi" w:hAnsiTheme="majorHAnsi"/>
          <w:spacing w:val="1"/>
          <w:position w:val="-1"/>
          <w:lang w:val="sr-Cyrl-CS"/>
        </w:rPr>
        <w:t>Набавка</w:t>
      </w:r>
      <w:r w:rsidR="003B3282">
        <w:rPr>
          <w:rFonts w:asciiTheme="majorHAnsi" w:hAnsiTheme="majorHAnsi"/>
          <w:spacing w:val="1"/>
          <w:position w:val="-1"/>
        </w:rPr>
        <w:t xml:space="preserve"> </w:t>
      </w:r>
      <w:proofErr w:type="spellStart"/>
      <w:r w:rsidR="007F68B1" w:rsidRPr="00252871">
        <w:rPr>
          <w:rStyle w:val="Emphasis"/>
          <w:rFonts w:asciiTheme="majorHAnsi" w:hAnsiTheme="majorHAnsi"/>
          <w:i w:val="0"/>
          <w:color w:val="000000"/>
        </w:rPr>
        <w:t>услуге</w:t>
      </w:r>
      <w:proofErr w:type="spellEnd"/>
      <w:r w:rsidR="007F68B1" w:rsidRPr="00252871">
        <w:rPr>
          <w:rStyle w:val="Emphasis"/>
          <w:rFonts w:asciiTheme="majorHAnsi" w:hAnsiTheme="majorHAnsi"/>
          <w:lang w:val="sr-Cyrl-CS"/>
        </w:rPr>
        <w:t xml:space="preserve">- </w:t>
      </w:r>
      <w:proofErr w:type="spellStart"/>
      <w:r w:rsidR="007F68B1" w:rsidRPr="00252871">
        <w:rPr>
          <w:rStyle w:val="Emphasis"/>
          <w:rFonts w:asciiTheme="majorHAnsi" w:hAnsiTheme="majorHAnsi"/>
          <w:i w:val="0"/>
          <w:color w:val="000000"/>
        </w:rPr>
        <w:t>вођење</w:t>
      </w:r>
      <w:proofErr w:type="spellEnd"/>
      <w:r w:rsidR="003B3282">
        <w:rPr>
          <w:rStyle w:val="Emphasis"/>
          <w:rFonts w:asciiTheme="majorHAnsi" w:hAnsiTheme="majorHAnsi"/>
          <w:i w:val="0"/>
          <w:color w:val="000000"/>
        </w:rPr>
        <w:t xml:space="preserve"> </w:t>
      </w:r>
      <w:proofErr w:type="spellStart"/>
      <w:r w:rsidR="007F68B1" w:rsidRPr="00252871">
        <w:rPr>
          <w:rStyle w:val="Emphasis"/>
          <w:rFonts w:asciiTheme="majorHAnsi" w:hAnsiTheme="majorHAnsi"/>
          <w:i w:val="0"/>
          <w:color w:val="000000"/>
        </w:rPr>
        <w:t>послова</w:t>
      </w:r>
      <w:proofErr w:type="spellEnd"/>
      <w:r w:rsidR="003B3282">
        <w:rPr>
          <w:rStyle w:val="Emphasis"/>
          <w:rFonts w:asciiTheme="majorHAnsi" w:hAnsiTheme="majorHAnsi"/>
          <w:i w:val="0"/>
          <w:color w:val="000000"/>
        </w:rPr>
        <w:t xml:space="preserve"> </w:t>
      </w:r>
      <w:proofErr w:type="spellStart"/>
      <w:r w:rsidR="007F68B1" w:rsidRPr="00252871">
        <w:rPr>
          <w:rStyle w:val="Emphasis"/>
          <w:rFonts w:asciiTheme="majorHAnsi" w:hAnsiTheme="majorHAnsi"/>
          <w:i w:val="0"/>
          <w:color w:val="000000"/>
        </w:rPr>
        <w:t>референта</w:t>
      </w:r>
      <w:proofErr w:type="spellEnd"/>
      <w:r w:rsidR="007F68B1" w:rsidRPr="00252871">
        <w:rPr>
          <w:rStyle w:val="Emphasis"/>
          <w:rFonts w:asciiTheme="majorHAnsi" w:hAnsiTheme="majorHAnsi"/>
          <w:i w:val="0"/>
          <w:color w:val="000000"/>
        </w:rPr>
        <w:t xml:space="preserve"> ПП </w:t>
      </w:r>
      <w:proofErr w:type="spellStart"/>
      <w:r w:rsidR="007F68B1" w:rsidRPr="00252871">
        <w:rPr>
          <w:rStyle w:val="Emphasis"/>
          <w:rFonts w:asciiTheme="majorHAnsi" w:hAnsiTheme="majorHAnsi"/>
          <w:i w:val="0"/>
          <w:color w:val="000000"/>
        </w:rPr>
        <w:t>заштите</w:t>
      </w:r>
      <w:proofErr w:type="spellEnd"/>
      <w:r w:rsidR="003B3282">
        <w:rPr>
          <w:rStyle w:val="Emphasis"/>
          <w:rFonts w:asciiTheme="majorHAnsi" w:hAnsiTheme="majorHAnsi"/>
          <w:i w:val="0"/>
          <w:color w:val="000000"/>
        </w:rPr>
        <w:t xml:space="preserve"> </w:t>
      </w:r>
      <w:proofErr w:type="spellStart"/>
      <w:r w:rsidR="007F68B1" w:rsidRPr="00252871">
        <w:rPr>
          <w:rStyle w:val="Emphasis"/>
          <w:rFonts w:asciiTheme="majorHAnsi" w:hAnsiTheme="majorHAnsi"/>
          <w:i w:val="0"/>
          <w:color w:val="000000"/>
        </w:rPr>
        <w:t>за</w:t>
      </w:r>
      <w:proofErr w:type="spellEnd"/>
      <w:r w:rsidR="003B3282">
        <w:rPr>
          <w:rStyle w:val="Emphasis"/>
          <w:rFonts w:asciiTheme="majorHAnsi" w:hAnsiTheme="majorHAnsi"/>
          <w:i w:val="0"/>
          <w:color w:val="000000"/>
        </w:rPr>
        <w:t xml:space="preserve"> </w:t>
      </w:r>
      <w:proofErr w:type="spellStart"/>
      <w:r w:rsidR="007F68B1" w:rsidRPr="00252871">
        <w:rPr>
          <w:rStyle w:val="Emphasis"/>
          <w:rFonts w:asciiTheme="majorHAnsi" w:hAnsiTheme="majorHAnsi"/>
          <w:i w:val="0"/>
          <w:color w:val="000000"/>
        </w:rPr>
        <w:t>све</w:t>
      </w:r>
      <w:proofErr w:type="spellEnd"/>
      <w:r w:rsidR="003B3282">
        <w:rPr>
          <w:rStyle w:val="Emphasis"/>
          <w:rFonts w:asciiTheme="majorHAnsi" w:hAnsiTheme="majorHAnsi"/>
          <w:i w:val="0"/>
          <w:color w:val="000000"/>
        </w:rPr>
        <w:t xml:space="preserve"> </w:t>
      </w:r>
      <w:proofErr w:type="spellStart"/>
      <w:r w:rsidR="007F68B1" w:rsidRPr="00252871">
        <w:rPr>
          <w:rStyle w:val="Emphasis"/>
          <w:rFonts w:asciiTheme="majorHAnsi" w:hAnsiTheme="majorHAnsi"/>
          <w:i w:val="0"/>
          <w:color w:val="000000"/>
        </w:rPr>
        <w:t>објекте</w:t>
      </w:r>
      <w:proofErr w:type="spellEnd"/>
      <w:r w:rsidR="00747A9B">
        <w:rPr>
          <w:rStyle w:val="Emphasis"/>
          <w:rFonts w:asciiTheme="majorHAnsi" w:hAnsiTheme="majorHAnsi"/>
          <w:i w:val="0"/>
          <w:color w:val="000000"/>
        </w:rPr>
        <w:t>,</w:t>
      </w:r>
      <w:r w:rsidR="003B3282">
        <w:rPr>
          <w:rStyle w:val="Emphasis"/>
          <w:rFonts w:asciiTheme="majorHAnsi" w:hAnsiTheme="majorHAnsi"/>
          <w:i w:val="0"/>
          <w:color w:val="000000"/>
        </w:rPr>
        <w:t xml:space="preserve"> </w:t>
      </w:r>
      <w:r w:rsidR="007F68B1" w:rsidRPr="00252871">
        <w:rPr>
          <w:rStyle w:val="Emphasis"/>
          <w:rFonts w:asciiTheme="majorHAnsi" w:hAnsiTheme="majorHAnsi"/>
          <w:i w:val="0"/>
          <w:color w:val="000000"/>
          <w:lang w:val="sr-Cyrl-CS"/>
        </w:rPr>
        <w:t>који се налазе у оквиру Центра за заштиту одојчади, деце и омладине, Звеч</w:t>
      </w:r>
      <w:r w:rsidR="007F68B1" w:rsidRPr="00252871">
        <w:rPr>
          <w:rStyle w:val="Emphasis"/>
          <w:rFonts w:asciiTheme="majorHAnsi" w:hAnsiTheme="majorHAnsi"/>
          <w:i w:val="0"/>
          <w:color w:val="000000"/>
        </w:rPr>
        <w:t>a</w:t>
      </w:r>
      <w:r w:rsidR="007F68B1" w:rsidRPr="00252871">
        <w:rPr>
          <w:rStyle w:val="Emphasis"/>
          <w:rFonts w:asciiTheme="majorHAnsi" w:hAnsiTheme="majorHAnsi"/>
          <w:i w:val="0"/>
          <w:color w:val="000000"/>
          <w:lang w:val="sr-Cyrl-CS"/>
        </w:rPr>
        <w:t>нска 7, Београд</w:t>
      </w:r>
    </w:p>
    <w:p w14:paraId="490BAB2F" w14:textId="77777777" w:rsidR="00F42499" w:rsidRPr="00252871" w:rsidRDefault="00F42499" w:rsidP="00F42499">
      <w:pPr>
        <w:jc w:val="both"/>
        <w:rPr>
          <w:rFonts w:asciiTheme="majorHAnsi" w:hAnsiTheme="majorHAnsi"/>
          <w:lang w:val="sr-Cyrl-CS" w:eastAsia="sr-Cyrl-CS"/>
        </w:rPr>
      </w:pPr>
    </w:p>
    <w:p w14:paraId="5FB301AA" w14:textId="77777777" w:rsidR="00F42499" w:rsidRPr="00252871" w:rsidRDefault="00F42499" w:rsidP="00F42499">
      <w:pPr>
        <w:rPr>
          <w:rFonts w:asciiTheme="majorHAnsi" w:hAnsiTheme="majorHAnsi"/>
          <w:lang w:val="sr-Cyrl-CS" w:eastAsia="sr-Cyrl-CS"/>
        </w:rPr>
      </w:pPr>
    </w:p>
    <w:p w14:paraId="7153BD8F" w14:textId="77777777" w:rsidR="00F42499" w:rsidRPr="00252871" w:rsidRDefault="00F42499" w:rsidP="00F42499">
      <w:pPr>
        <w:rPr>
          <w:rFonts w:asciiTheme="majorHAnsi" w:eastAsia="Calibri" w:hAnsiTheme="majorHAnsi"/>
          <w:b/>
          <w:bCs/>
          <w:i/>
        </w:rPr>
      </w:pPr>
      <w:r w:rsidRPr="00252871">
        <w:rPr>
          <w:rFonts w:asciiTheme="majorHAnsi" w:eastAsia="Calibri" w:hAnsiTheme="majorHAnsi"/>
          <w:b/>
          <w:bCs/>
          <w:i/>
          <w:iCs/>
        </w:rPr>
        <w:t>1) ОПШТИ ПОДАЦИ О ПОНУЂАЧУ</w:t>
      </w:r>
    </w:p>
    <w:p w14:paraId="349BF8E2" w14:textId="77777777" w:rsidR="00F42499" w:rsidRPr="00252871" w:rsidRDefault="00F42499" w:rsidP="00F42499">
      <w:pPr>
        <w:rPr>
          <w:rFonts w:asciiTheme="majorHAnsi" w:eastAsia="Calibri" w:hAnsiTheme="majorHAnsi"/>
          <w:i/>
          <w:iCs/>
          <w:lang w:val="sr-Cyrl-CS"/>
        </w:rPr>
      </w:pPr>
    </w:p>
    <w:tbl>
      <w:tblPr>
        <w:tblW w:w="0" w:type="auto"/>
        <w:tblInd w:w="-15" w:type="dxa"/>
        <w:tblLayout w:type="fixed"/>
        <w:tblLook w:val="04A0" w:firstRow="1" w:lastRow="0" w:firstColumn="1" w:lastColumn="0" w:noHBand="0" w:noVBand="1"/>
      </w:tblPr>
      <w:tblGrid>
        <w:gridCol w:w="4621"/>
        <w:gridCol w:w="4650"/>
      </w:tblGrid>
      <w:tr w:rsidR="00F42499" w:rsidRPr="00252871" w14:paraId="0EEC55AB" w14:textId="77777777" w:rsidTr="00ED0342">
        <w:tc>
          <w:tcPr>
            <w:tcW w:w="4621" w:type="dxa"/>
            <w:tcBorders>
              <w:top w:val="single" w:sz="4" w:space="0" w:color="000000"/>
              <w:left w:val="single" w:sz="4" w:space="0" w:color="000000"/>
              <w:bottom w:val="single" w:sz="4" w:space="0" w:color="000000"/>
              <w:right w:val="nil"/>
            </w:tcBorders>
          </w:tcPr>
          <w:p w14:paraId="5EA7B929" w14:textId="77777777" w:rsidR="00F42499" w:rsidRPr="00252871" w:rsidRDefault="00F42499" w:rsidP="00ED0342">
            <w:pPr>
              <w:jc w:val="both"/>
              <w:rPr>
                <w:rFonts w:asciiTheme="majorHAnsi" w:eastAsia="Calibri" w:hAnsiTheme="majorHAnsi"/>
                <w:b/>
                <w:bCs/>
                <w:i/>
                <w:iCs/>
              </w:rPr>
            </w:pPr>
            <w:proofErr w:type="spellStart"/>
            <w:r w:rsidRPr="00252871">
              <w:rPr>
                <w:rFonts w:asciiTheme="majorHAnsi" w:eastAsia="Calibri" w:hAnsiTheme="majorHAnsi"/>
                <w:i/>
                <w:iCs/>
              </w:rPr>
              <w:t>Називпонуђача</w:t>
            </w:r>
            <w:proofErr w:type="spellEnd"/>
            <w:r w:rsidRPr="00252871">
              <w:rPr>
                <w:rFonts w:asciiTheme="majorHAnsi" w:eastAsia="Calibri" w:hAnsiTheme="majorHAnsi"/>
                <w:i/>
                <w:iCs/>
              </w:rPr>
              <w:t>:</w:t>
            </w:r>
          </w:p>
          <w:p w14:paraId="63774989" w14:textId="77777777" w:rsidR="00F42499" w:rsidRPr="00252871" w:rsidRDefault="00F42499" w:rsidP="00ED0342">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724CFF55" w14:textId="77777777" w:rsidR="00F42499" w:rsidRPr="00252871" w:rsidRDefault="00F42499" w:rsidP="00ED0342">
            <w:pPr>
              <w:rPr>
                <w:rFonts w:asciiTheme="majorHAnsi" w:eastAsia="Calibri" w:hAnsiTheme="majorHAnsi"/>
                <w:b/>
                <w:bCs/>
                <w:i/>
                <w:iCs/>
              </w:rPr>
            </w:pPr>
          </w:p>
        </w:tc>
      </w:tr>
      <w:tr w:rsidR="00F42499" w:rsidRPr="00252871" w14:paraId="55C2428D" w14:textId="77777777" w:rsidTr="00ED0342">
        <w:tc>
          <w:tcPr>
            <w:tcW w:w="4621" w:type="dxa"/>
            <w:tcBorders>
              <w:top w:val="single" w:sz="4" w:space="0" w:color="000000"/>
              <w:left w:val="single" w:sz="4" w:space="0" w:color="000000"/>
              <w:bottom w:val="single" w:sz="4" w:space="0" w:color="000000"/>
              <w:right w:val="nil"/>
            </w:tcBorders>
          </w:tcPr>
          <w:p w14:paraId="1B9F4948" w14:textId="77777777" w:rsidR="00F42499" w:rsidRPr="00252871" w:rsidRDefault="00F42499" w:rsidP="00ED0342">
            <w:pPr>
              <w:jc w:val="both"/>
              <w:rPr>
                <w:rFonts w:asciiTheme="majorHAnsi" w:eastAsia="Calibri" w:hAnsiTheme="majorHAnsi"/>
                <w:b/>
                <w:bCs/>
                <w:i/>
                <w:iCs/>
              </w:rPr>
            </w:pPr>
            <w:proofErr w:type="spellStart"/>
            <w:r w:rsidRPr="00252871">
              <w:rPr>
                <w:rFonts w:asciiTheme="majorHAnsi" w:eastAsia="Calibri" w:hAnsiTheme="majorHAnsi"/>
                <w:i/>
                <w:iCs/>
              </w:rPr>
              <w:t>Адресапонуђача</w:t>
            </w:r>
            <w:proofErr w:type="spellEnd"/>
            <w:r w:rsidRPr="00252871">
              <w:rPr>
                <w:rFonts w:asciiTheme="majorHAnsi" w:eastAsia="Calibri" w:hAnsiTheme="majorHAnsi"/>
                <w:i/>
                <w:iCs/>
              </w:rPr>
              <w:t>:</w:t>
            </w:r>
          </w:p>
          <w:p w14:paraId="48CAFF8F" w14:textId="77777777" w:rsidR="00F42499" w:rsidRPr="00252871" w:rsidRDefault="00F42499" w:rsidP="00ED0342">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2EBAF7D4" w14:textId="77777777" w:rsidR="00F42499" w:rsidRPr="00252871" w:rsidRDefault="00F42499" w:rsidP="00ED0342">
            <w:pPr>
              <w:rPr>
                <w:rFonts w:asciiTheme="majorHAnsi" w:eastAsia="Calibri" w:hAnsiTheme="majorHAnsi"/>
                <w:b/>
                <w:bCs/>
                <w:i/>
                <w:iCs/>
              </w:rPr>
            </w:pPr>
          </w:p>
        </w:tc>
      </w:tr>
      <w:tr w:rsidR="00F42499" w:rsidRPr="00252871" w14:paraId="79A123BB" w14:textId="77777777" w:rsidTr="00ED0342">
        <w:tc>
          <w:tcPr>
            <w:tcW w:w="4621" w:type="dxa"/>
            <w:tcBorders>
              <w:top w:val="single" w:sz="4" w:space="0" w:color="000000"/>
              <w:left w:val="single" w:sz="4" w:space="0" w:color="000000"/>
              <w:bottom w:val="single" w:sz="4" w:space="0" w:color="000000"/>
              <w:right w:val="nil"/>
            </w:tcBorders>
          </w:tcPr>
          <w:p w14:paraId="18800074" w14:textId="77777777" w:rsidR="00F42499" w:rsidRPr="00252871" w:rsidRDefault="00F42499" w:rsidP="00ED0342">
            <w:pPr>
              <w:jc w:val="both"/>
              <w:rPr>
                <w:rFonts w:asciiTheme="majorHAnsi" w:eastAsia="Calibri" w:hAnsiTheme="majorHAnsi"/>
                <w:b/>
                <w:bCs/>
                <w:i/>
                <w:iCs/>
              </w:rPr>
            </w:pPr>
            <w:proofErr w:type="spellStart"/>
            <w:r w:rsidRPr="00252871">
              <w:rPr>
                <w:rFonts w:asciiTheme="majorHAnsi" w:eastAsia="Calibri" w:hAnsiTheme="majorHAnsi"/>
                <w:i/>
                <w:iCs/>
              </w:rPr>
              <w:t>Матичнибројпонуђача</w:t>
            </w:r>
            <w:proofErr w:type="spellEnd"/>
            <w:r w:rsidRPr="00252871">
              <w:rPr>
                <w:rFonts w:asciiTheme="majorHAnsi" w:eastAsia="Calibri" w:hAnsiTheme="majorHAnsi"/>
                <w:i/>
                <w:iCs/>
              </w:rPr>
              <w:t>:</w:t>
            </w:r>
          </w:p>
          <w:p w14:paraId="019E24D5" w14:textId="77777777" w:rsidR="00F42499" w:rsidRPr="00252871" w:rsidRDefault="00F42499" w:rsidP="00ED0342">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2AF7A5D2" w14:textId="77777777" w:rsidR="00F42499" w:rsidRPr="00252871" w:rsidRDefault="00F42499" w:rsidP="00ED0342">
            <w:pPr>
              <w:rPr>
                <w:rFonts w:asciiTheme="majorHAnsi" w:eastAsia="Calibri" w:hAnsiTheme="majorHAnsi"/>
                <w:b/>
                <w:bCs/>
                <w:i/>
                <w:iCs/>
              </w:rPr>
            </w:pPr>
          </w:p>
        </w:tc>
      </w:tr>
      <w:tr w:rsidR="00F42499" w:rsidRPr="00252871" w14:paraId="620999FD" w14:textId="77777777" w:rsidTr="00ED0342">
        <w:tc>
          <w:tcPr>
            <w:tcW w:w="4621" w:type="dxa"/>
            <w:tcBorders>
              <w:top w:val="single" w:sz="4" w:space="0" w:color="000000"/>
              <w:left w:val="single" w:sz="4" w:space="0" w:color="000000"/>
              <w:bottom w:val="single" w:sz="4" w:space="0" w:color="000000"/>
              <w:right w:val="nil"/>
            </w:tcBorders>
          </w:tcPr>
          <w:p w14:paraId="35E4BC5A" w14:textId="77777777" w:rsidR="00F42499" w:rsidRPr="00252871" w:rsidRDefault="00F42499" w:rsidP="00ED0342">
            <w:pPr>
              <w:jc w:val="both"/>
              <w:rPr>
                <w:rFonts w:asciiTheme="majorHAnsi" w:eastAsia="Calibri" w:hAnsiTheme="majorHAnsi"/>
                <w:b/>
                <w:bCs/>
                <w:i/>
                <w:iCs/>
                <w:lang w:val="ru-RU"/>
              </w:rPr>
            </w:pPr>
            <w:r w:rsidRPr="00252871">
              <w:rPr>
                <w:rFonts w:asciiTheme="majorHAnsi" w:eastAsia="Calibri" w:hAnsiTheme="majorHAnsi"/>
                <w:i/>
                <w:iCs/>
                <w:lang w:val="ru-RU"/>
              </w:rPr>
              <w:t>Порески идентификациони број понуђача (ПИБ):</w:t>
            </w:r>
          </w:p>
          <w:p w14:paraId="231A8ADC" w14:textId="77777777" w:rsidR="00F42499" w:rsidRPr="00252871" w:rsidRDefault="00F42499" w:rsidP="00ED0342">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4C4DDC4F" w14:textId="77777777" w:rsidR="00F42499" w:rsidRPr="00252871" w:rsidRDefault="00F42499" w:rsidP="00ED0342">
            <w:pPr>
              <w:snapToGrid w:val="0"/>
              <w:rPr>
                <w:rFonts w:asciiTheme="majorHAnsi" w:eastAsia="Calibri" w:hAnsiTheme="majorHAnsi"/>
                <w:bCs/>
                <w:iCs/>
                <w:lang w:val="ru-RU"/>
              </w:rPr>
            </w:pPr>
          </w:p>
        </w:tc>
      </w:tr>
      <w:tr w:rsidR="00F42499" w:rsidRPr="00252871" w14:paraId="6D0C06D0" w14:textId="77777777" w:rsidTr="00ED0342">
        <w:tc>
          <w:tcPr>
            <w:tcW w:w="4621" w:type="dxa"/>
            <w:tcBorders>
              <w:top w:val="single" w:sz="4" w:space="0" w:color="000000"/>
              <w:left w:val="single" w:sz="4" w:space="0" w:color="000000"/>
              <w:bottom w:val="single" w:sz="4" w:space="0" w:color="000000"/>
              <w:right w:val="nil"/>
            </w:tcBorders>
          </w:tcPr>
          <w:p w14:paraId="25657034" w14:textId="77777777" w:rsidR="00F42499" w:rsidRPr="00252871" w:rsidRDefault="00F42499" w:rsidP="00ED0342">
            <w:pPr>
              <w:jc w:val="both"/>
              <w:rPr>
                <w:rFonts w:asciiTheme="majorHAnsi" w:eastAsia="Calibri" w:hAnsiTheme="majorHAnsi"/>
                <w:b/>
                <w:bCs/>
                <w:i/>
                <w:iCs/>
              </w:rPr>
            </w:pPr>
            <w:proofErr w:type="spellStart"/>
            <w:r w:rsidRPr="00252871">
              <w:rPr>
                <w:rFonts w:asciiTheme="majorHAnsi" w:eastAsia="Calibri" w:hAnsiTheme="majorHAnsi"/>
                <w:i/>
                <w:iCs/>
              </w:rPr>
              <w:t>Имеособезаконтакт</w:t>
            </w:r>
            <w:proofErr w:type="spellEnd"/>
            <w:r w:rsidRPr="00252871">
              <w:rPr>
                <w:rFonts w:asciiTheme="majorHAnsi" w:eastAsia="Calibri" w:hAnsiTheme="majorHAnsi"/>
                <w:i/>
                <w:iCs/>
              </w:rPr>
              <w:t>:</w:t>
            </w:r>
          </w:p>
          <w:p w14:paraId="3F8E46F1" w14:textId="77777777" w:rsidR="00F42499" w:rsidRPr="00252871" w:rsidRDefault="00F42499" w:rsidP="00ED0342">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50447367" w14:textId="77777777" w:rsidR="00F42499" w:rsidRPr="00252871" w:rsidRDefault="00F42499" w:rsidP="00ED0342">
            <w:pPr>
              <w:rPr>
                <w:rFonts w:asciiTheme="majorHAnsi" w:eastAsia="Calibri" w:hAnsiTheme="majorHAnsi"/>
                <w:bCs/>
                <w:iCs/>
              </w:rPr>
            </w:pPr>
          </w:p>
        </w:tc>
      </w:tr>
      <w:tr w:rsidR="00F42499" w:rsidRPr="00252871" w14:paraId="17CE2D97" w14:textId="77777777" w:rsidTr="00ED0342">
        <w:tc>
          <w:tcPr>
            <w:tcW w:w="4621" w:type="dxa"/>
            <w:tcBorders>
              <w:top w:val="single" w:sz="4" w:space="0" w:color="000000"/>
              <w:left w:val="single" w:sz="4" w:space="0" w:color="000000"/>
              <w:bottom w:val="single" w:sz="4" w:space="0" w:color="000000"/>
              <w:right w:val="nil"/>
            </w:tcBorders>
          </w:tcPr>
          <w:p w14:paraId="016E55F3" w14:textId="77777777" w:rsidR="00F42499" w:rsidRPr="00252871" w:rsidRDefault="00F42499" w:rsidP="00ED0342">
            <w:pPr>
              <w:jc w:val="both"/>
              <w:rPr>
                <w:rFonts w:asciiTheme="majorHAnsi" w:eastAsia="Calibri" w:hAnsiTheme="majorHAnsi"/>
                <w:b/>
                <w:bCs/>
                <w:i/>
                <w:iCs/>
                <w:lang w:val="ru-RU"/>
              </w:rPr>
            </w:pPr>
            <w:r w:rsidRPr="00252871">
              <w:rPr>
                <w:rFonts w:asciiTheme="majorHAnsi" w:eastAsia="Calibri" w:hAnsiTheme="majorHAnsi"/>
                <w:i/>
                <w:iCs/>
                <w:lang w:val="ru-RU"/>
              </w:rPr>
              <w:t>Електронска адреса понуђача (</w:t>
            </w:r>
            <w:r w:rsidRPr="00252871">
              <w:rPr>
                <w:rFonts w:asciiTheme="majorHAnsi" w:eastAsia="Calibri" w:hAnsiTheme="majorHAnsi"/>
                <w:i/>
                <w:iCs/>
              </w:rPr>
              <w:t>e</w:t>
            </w:r>
            <w:r w:rsidRPr="00252871">
              <w:rPr>
                <w:rFonts w:asciiTheme="majorHAnsi" w:eastAsia="Calibri" w:hAnsiTheme="majorHAnsi"/>
                <w:i/>
                <w:iCs/>
                <w:lang w:val="ru-RU"/>
              </w:rPr>
              <w:t>-</w:t>
            </w:r>
            <w:r w:rsidRPr="00252871">
              <w:rPr>
                <w:rFonts w:asciiTheme="majorHAnsi" w:eastAsia="Calibri" w:hAnsiTheme="majorHAnsi"/>
                <w:i/>
                <w:iCs/>
              </w:rPr>
              <w:t>mail</w:t>
            </w:r>
            <w:r w:rsidRPr="00252871">
              <w:rPr>
                <w:rFonts w:asciiTheme="majorHAnsi" w:eastAsia="Calibri" w:hAnsiTheme="majorHAnsi"/>
                <w:i/>
                <w:iCs/>
                <w:lang w:val="ru-RU"/>
              </w:rPr>
              <w:t>):</w:t>
            </w:r>
          </w:p>
          <w:p w14:paraId="00E3EC7A" w14:textId="77777777" w:rsidR="00F42499" w:rsidRPr="00252871" w:rsidRDefault="00F42499" w:rsidP="00ED0342">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42F3A358" w14:textId="77777777" w:rsidR="00F42499" w:rsidRPr="00252871" w:rsidRDefault="00F42499" w:rsidP="00ED0342">
            <w:pPr>
              <w:snapToGrid w:val="0"/>
              <w:rPr>
                <w:rFonts w:asciiTheme="majorHAnsi" w:eastAsia="Calibri" w:hAnsiTheme="majorHAnsi"/>
                <w:bCs/>
                <w:iCs/>
              </w:rPr>
            </w:pPr>
          </w:p>
        </w:tc>
      </w:tr>
      <w:tr w:rsidR="00F42499" w:rsidRPr="00252871" w14:paraId="1E24B067" w14:textId="77777777" w:rsidTr="00ED0342">
        <w:tc>
          <w:tcPr>
            <w:tcW w:w="4621" w:type="dxa"/>
            <w:tcBorders>
              <w:top w:val="single" w:sz="4" w:space="0" w:color="000000"/>
              <w:left w:val="single" w:sz="4" w:space="0" w:color="000000"/>
              <w:bottom w:val="single" w:sz="4" w:space="0" w:color="000000"/>
              <w:right w:val="nil"/>
            </w:tcBorders>
          </w:tcPr>
          <w:p w14:paraId="5BB7B114" w14:textId="77777777" w:rsidR="00F42499" w:rsidRPr="00252871" w:rsidRDefault="00F42499" w:rsidP="00ED0342">
            <w:pPr>
              <w:jc w:val="both"/>
              <w:rPr>
                <w:rFonts w:asciiTheme="majorHAnsi" w:eastAsia="Calibri" w:hAnsiTheme="majorHAnsi"/>
                <w:b/>
                <w:bCs/>
                <w:i/>
                <w:iCs/>
              </w:rPr>
            </w:pPr>
            <w:proofErr w:type="spellStart"/>
            <w:r w:rsidRPr="00252871">
              <w:rPr>
                <w:rFonts w:asciiTheme="majorHAnsi" w:eastAsia="Calibri" w:hAnsiTheme="majorHAnsi"/>
                <w:i/>
                <w:iCs/>
              </w:rPr>
              <w:t>Телефон</w:t>
            </w:r>
            <w:proofErr w:type="spellEnd"/>
            <w:r w:rsidRPr="00252871">
              <w:rPr>
                <w:rFonts w:asciiTheme="majorHAnsi" w:eastAsia="Calibri" w:hAnsiTheme="majorHAnsi"/>
                <w:i/>
                <w:iCs/>
              </w:rPr>
              <w:t>:</w:t>
            </w:r>
          </w:p>
          <w:p w14:paraId="31112116" w14:textId="77777777" w:rsidR="00F42499" w:rsidRPr="00252871" w:rsidRDefault="00F42499" w:rsidP="00ED0342">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792F1424" w14:textId="77777777" w:rsidR="00F42499" w:rsidRPr="00252871" w:rsidRDefault="00F42499" w:rsidP="00ED0342">
            <w:pPr>
              <w:rPr>
                <w:rFonts w:asciiTheme="majorHAnsi" w:eastAsia="Calibri" w:hAnsiTheme="majorHAnsi"/>
                <w:bCs/>
                <w:iCs/>
              </w:rPr>
            </w:pPr>
          </w:p>
        </w:tc>
      </w:tr>
      <w:tr w:rsidR="00F42499" w:rsidRPr="00252871" w14:paraId="7E012E6B" w14:textId="77777777" w:rsidTr="00ED0342">
        <w:tc>
          <w:tcPr>
            <w:tcW w:w="4621" w:type="dxa"/>
            <w:tcBorders>
              <w:top w:val="single" w:sz="4" w:space="0" w:color="000000"/>
              <w:left w:val="single" w:sz="4" w:space="0" w:color="000000"/>
              <w:bottom w:val="single" w:sz="4" w:space="0" w:color="000000"/>
              <w:right w:val="nil"/>
            </w:tcBorders>
          </w:tcPr>
          <w:p w14:paraId="009014B2" w14:textId="77777777" w:rsidR="00F42499" w:rsidRPr="00252871" w:rsidRDefault="00F42499" w:rsidP="00ED0342">
            <w:pPr>
              <w:jc w:val="both"/>
              <w:rPr>
                <w:rFonts w:asciiTheme="majorHAnsi" w:eastAsia="Calibri" w:hAnsiTheme="majorHAnsi"/>
                <w:b/>
                <w:bCs/>
                <w:i/>
                <w:iCs/>
              </w:rPr>
            </w:pPr>
            <w:proofErr w:type="spellStart"/>
            <w:r w:rsidRPr="00252871">
              <w:rPr>
                <w:rFonts w:asciiTheme="majorHAnsi" w:eastAsia="Calibri" w:hAnsiTheme="majorHAnsi"/>
                <w:i/>
                <w:iCs/>
              </w:rPr>
              <w:t>Телефакс</w:t>
            </w:r>
            <w:proofErr w:type="spellEnd"/>
            <w:r w:rsidRPr="00252871">
              <w:rPr>
                <w:rFonts w:asciiTheme="majorHAnsi" w:eastAsia="Calibri" w:hAnsiTheme="majorHAnsi"/>
                <w:i/>
                <w:iCs/>
              </w:rPr>
              <w:t>:</w:t>
            </w:r>
          </w:p>
          <w:p w14:paraId="3276A9C3" w14:textId="77777777" w:rsidR="00F42499" w:rsidRPr="00252871" w:rsidRDefault="00F42499" w:rsidP="00ED0342">
            <w:pPr>
              <w:jc w:val="both"/>
              <w:rPr>
                <w:rFonts w:asciiTheme="majorHAnsi" w:eastAsia="Calibri" w:hAnsiTheme="majorHAnsi"/>
                <w:b/>
                <w:bCs/>
                <w:i/>
                <w:iCs/>
                <w:lang w:val="sr-Cyrl-CS"/>
              </w:rPr>
            </w:pPr>
          </w:p>
          <w:p w14:paraId="0D5B610E" w14:textId="77777777" w:rsidR="00F42499" w:rsidRPr="00252871" w:rsidRDefault="00F42499" w:rsidP="00ED0342">
            <w:pPr>
              <w:jc w:val="both"/>
              <w:rPr>
                <w:rFonts w:asciiTheme="majorHAnsi" w:eastAsia="Calibri" w:hAnsiTheme="majorHAnsi"/>
                <w:b/>
                <w:bCs/>
                <w:i/>
                <w:iCs/>
                <w:lang w:val="sr-Cyrl-CS"/>
              </w:rPr>
            </w:pPr>
          </w:p>
          <w:p w14:paraId="05A71272" w14:textId="77777777" w:rsidR="00F42499" w:rsidRPr="00252871" w:rsidRDefault="00F42499" w:rsidP="00ED0342">
            <w:pPr>
              <w:jc w:val="both"/>
              <w:rPr>
                <w:rFonts w:asciiTheme="majorHAnsi" w:eastAsia="Calibri" w:hAnsiTheme="majorHAns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14:paraId="757B4BA8" w14:textId="77777777" w:rsidR="00F42499" w:rsidRPr="00252871" w:rsidRDefault="00F42499" w:rsidP="00ED0342">
            <w:pPr>
              <w:snapToGrid w:val="0"/>
              <w:rPr>
                <w:rFonts w:asciiTheme="majorHAnsi" w:eastAsia="Calibri" w:hAnsiTheme="majorHAnsi"/>
                <w:bCs/>
                <w:iCs/>
              </w:rPr>
            </w:pPr>
          </w:p>
          <w:p w14:paraId="161262FC" w14:textId="77777777" w:rsidR="00F42499" w:rsidRPr="00252871" w:rsidRDefault="00F42499" w:rsidP="00ED0342">
            <w:pPr>
              <w:rPr>
                <w:rFonts w:asciiTheme="majorHAnsi" w:eastAsia="Calibri" w:hAnsiTheme="majorHAnsi"/>
                <w:bCs/>
                <w:iCs/>
              </w:rPr>
            </w:pPr>
          </w:p>
          <w:p w14:paraId="5A6C0B7A" w14:textId="77777777" w:rsidR="00F42499" w:rsidRPr="00252871" w:rsidRDefault="00F42499" w:rsidP="00ED0342">
            <w:pPr>
              <w:rPr>
                <w:rFonts w:asciiTheme="majorHAnsi" w:eastAsia="Calibri" w:hAnsiTheme="majorHAnsi"/>
                <w:bCs/>
                <w:iCs/>
              </w:rPr>
            </w:pPr>
          </w:p>
        </w:tc>
      </w:tr>
      <w:tr w:rsidR="00F42499" w:rsidRPr="00252871" w14:paraId="08B33261" w14:textId="77777777" w:rsidTr="00ED0342">
        <w:tc>
          <w:tcPr>
            <w:tcW w:w="4621" w:type="dxa"/>
            <w:tcBorders>
              <w:top w:val="single" w:sz="4" w:space="0" w:color="000000"/>
              <w:left w:val="single" w:sz="4" w:space="0" w:color="000000"/>
              <w:bottom w:val="single" w:sz="4" w:space="0" w:color="000000"/>
              <w:right w:val="nil"/>
            </w:tcBorders>
          </w:tcPr>
          <w:p w14:paraId="0E5EBCAE" w14:textId="77777777" w:rsidR="00F42499" w:rsidRPr="00252871" w:rsidRDefault="00F42499" w:rsidP="00ED0342">
            <w:pPr>
              <w:jc w:val="both"/>
              <w:rPr>
                <w:rFonts w:asciiTheme="majorHAnsi" w:eastAsia="Calibri" w:hAnsiTheme="majorHAnsi"/>
                <w:b/>
                <w:bCs/>
                <w:i/>
                <w:iCs/>
                <w:lang w:val="ru-RU"/>
              </w:rPr>
            </w:pPr>
            <w:r w:rsidRPr="00252871">
              <w:rPr>
                <w:rFonts w:asciiTheme="majorHAnsi" w:eastAsia="Calibri" w:hAnsiTheme="majorHAnsi"/>
                <w:i/>
                <w:iCs/>
                <w:lang w:val="ru-RU"/>
              </w:rPr>
              <w:t>Број рачуна понуђача и назив банке:</w:t>
            </w:r>
          </w:p>
          <w:p w14:paraId="637911C9" w14:textId="77777777" w:rsidR="00F42499" w:rsidRPr="00252871" w:rsidRDefault="00F42499" w:rsidP="00ED0342">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36AC3D2A" w14:textId="77777777" w:rsidR="00F42499" w:rsidRPr="00252871" w:rsidRDefault="00F42499" w:rsidP="00ED0342">
            <w:pPr>
              <w:rPr>
                <w:rFonts w:asciiTheme="majorHAnsi" w:eastAsia="Calibri" w:hAnsiTheme="majorHAnsi"/>
                <w:bCs/>
                <w:iCs/>
                <w:lang w:val="ru-RU"/>
              </w:rPr>
            </w:pPr>
          </w:p>
        </w:tc>
      </w:tr>
      <w:tr w:rsidR="00F42499" w:rsidRPr="00252871" w14:paraId="5D005F10" w14:textId="77777777" w:rsidTr="00ED0342">
        <w:trPr>
          <w:trHeight w:val="531"/>
        </w:trPr>
        <w:tc>
          <w:tcPr>
            <w:tcW w:w="4621" w:type="dxa"/>
            <w:tcBorders>
              <w:top w:val="single" w:sz="4" w:space="0" w:color="000000"/>
              <w:left w:val="single" w:sz="4" w:space="0" w:color="000000"/>
              <w:bottom w:val="single" w:sz="4" w:space="0" w:color="000000"/>
              <w:right w:val="nil"/>
            </w:tcBorders>
            <w:hideMark/>
          </w:tcPr>
          <w:p w14:paraId="5DA0569A" w14:textId="77777777" w:rsidR="00F42499" w:rsidRPr="00252871" w:rsidRDefault="00F42499" w:rsidP="00ED0342">
            <w:pPr>
              <w:jc w:val="both"/>
              <w:rPr>
                <w:rFonts w:asciiTheme="majorHAnsi" w:eastAsia="Calibri" w:hAnsiTheme="majorHAnsi"/>
                <w:b/>
                <w:bCs/>
                <w:i/>
                <w:iCs/>
                <w:lang w:val="ru-RU"/>
              </w:rPr>
            </w:pPr>
            <w:r w:rsidRPr="00252871">
              <w:rPr>
                <w:rFonts w:asciiTheme="majorHAnsi" w:eastAsia="Calibri" w:hAnsiTheme="majorHAns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14:paraId="6B2747F4" w14:textId="77777777" w:rsidR="00F42499" w:rsidRPr="00252871" w:rsidRDefault="00F42499" w:rsidP="00ED0342">
            <w:pPr>
              <w:ind w:firstLine="708"/>
              <w:rPr>
                <w:rFonts w:asciiTheme="majorHAnsi" w:eastAsia="Calibri" w:hAnsiTheme="majorHAnsi"/>
                <w:bCs/>
                <w:iCs/>
                <w:lang w:val="ru-RU"/>
              </w:rPr>
            </w:pPr>
          </w:p>
        </w:tc>
      </w:tr>
    </w:tbl>
    <w:p w14:paraId="724BD9BA" w14:textId="77777777" w:rsidR="00F42499" w:rsidRPr="00252871" w:rsidRDefault="00F42499" w:rsidP="00F42499">
      <w:pPr>
        <w:rPr>
          <w:rFonts w:asciiTheme="majorHAnsi" w:eastAsia="Calibri" w:hAnsiTheme="majorHAnsi"/>
          <w:b/>
          <w:bCs/>
          <w:i/>
          <w:iCs/>
          <w:lang w:val="ru-RU"/>
        </w:rPr>
      </w:pPr>
    </w:p>
    <w:p w14:paraId="62ECAA81" w14:textId="77777777" w:rsidR="00F42499" w:rsidRPr="00252871" w:rsidRDefault="00F42499" w:rsidP="00F42499">
      <w:pPr>
        <w:rPr>
          <w:rFonts w:asciiTheme="majorHAnsi" w:eastAsia="TimesNewRomanPSMT" w:hAnsiTheme="majorHAnsi"/>
          <w:b/>
          <w:bCs/>
          <w:i/>
          <w:iCs/>
          <w:lang w:val="sr-Cyrl-CS"/>
        </w:rPr>
      </w:pPr>
      <w:r w:rsidRPr="00252871">
        <w:rPr>
          <w:rFonts w:asciiTheme="majorHAnsi" w:eastAsia="TimesNewRomanPSMT" w:hAnsiTheme="majorHAnsi"/>
          <w:b/>
          <w:bCs/>
          <w:i/>
          <w:iCs/>
        </w:rPr>
        <w:t xml:space="preserve">2) ПОНУДУ ПОДНОСИ: </w:t>
      </w:r>
    </w:p>
    <w:p w14:paraId="2C561378" w14:textId="77777777" w:rsidR="00F42499" w:rsidRPr="00252871" w:rsidRDefault="00F42499" w:rsidP="00F42499">
      <w:pPr>
        <w:rPr>
          <w:rFonts w:asciiTheme="majorHAnsi" w:eastAsia="Calibri" w:hAnsiTheme="majorHAnsi"/>
          <w:lang w:val="sr-Cyrl-CS"/>
        </w:rPr>
      </w:pPr>
    </w:p>
    <w:tbl>
      <w:tblPr>
        <w:tblW w:w="0" w:type="auto"/>
        <w:tblInd w:w="-15" w:type="dxa"/>
        <w:tblLayout w:type="fixed"/>
        <w:tblLook w:val="04A0" w:firstRow="1" w:lastRow="0" w:firstColumn="1" w:lastColumn="0" w:noHBand="0" w:noVBand="1"/>
      </w:tblPr>
      <w:tblGrid>
        <w:gridCol w:w="9272"/>
      </w:tblGrid>
      <w:tr w:rsidR="00F42499" w:rsidRPr="00252871" w14:paraId="2694ED47" w14:textId="77777777" w:rsidTr="00ED0342">
        <w:tc>
          <w:tcPr>
            <w:tcW w:w="9272" w:type="dxa"/>
            <w:tcBorders>
              <w:top w:val="single" w:sz="4" w:space="0" w:color="000000"/>
              <w:left w:val="single" w:sz="4" w:space="0" w:color="000000"/>
              <w:bottom w:val="single" w:sz="4" w:space="0" w:color="000000"/>
              <w:right w:val="single" w:sz="4" w:space="0" w:color="000000"/>
            </w:tcBorders>
          </w:tcPr>
          <w:p w14:paraId="7D35BF0D" w14:textId="77777777" w:rsidR="00F42499" w:rsidRPr="00252871" w:rsidRDefault="00F42499" w:rsidP="00ED0342">
            <w:pPr>
              <w:snapToGrid w:val="0"/>
              <w:jc w:val="center"/>
              <w:rPr>
                <w:rFonts w:asciiTheme="majorHAnsi" w:eastAsia="Calibri" w:hAnsiTheme="majorHAnsi"/>
              </w:rPr>
            </w:pPr>
          </w:p>
          <w:p w14:paraId="11EF5B79" w14:textId="77777777" w:rsidR="00F42499" w:rsidRPr="00252871" w:rsidRDefault="00F42499" w:rsidP="00ED0342">
            <w:pPr>
              <w:jc w:val="center"/>
              <w:rPr>
                <w:rFonts w:asciiTheme="majorHAnsi" w:eastAsia="TimesNewRomanPSMT" w:hAnsiTheme="majorHAnsi"/>
                <w:b/>
                <w:bCs/>
              </w:rPr>
            </w:pPr>
            <w:r w:rsidRPr="00252871">
              <w:rPr>
                <w:rFonts w:asciiTheme="majorHAnsi" w:eastAsia="TimesNewRomanPSMT" w:hAnsiTheme="majorHAnsi"/>
                <w:b/>
                <w:bCs/>
              </w:rPr>
              <w:t xml:space="preserve">А) САМОСТАЛНО </w:t>
            </w:r>
          </w:p>
        </w:tc>
      </w:tr>
      <w:tr w:rsidR="00F42499" w:rsidRPr="00252871" w14:paraId="6A3661B1" w14:textId="77777777" w:rsidTr="00ED0342">
        <w:tc>
          <w:tcPr>
            <w:tcW w:w="9272" w:type="dxa"/>
            <w:tcBorders>
              <w:top w:val="single" w:sz="4" w:space="0" w:color="000000"/>
              <w:left w:val="single" w:sz="4" w:space="0" w:color="000000"/>
              <w:bottom w:val="single" w:sz="4" w:space="0" w:color="000000"/>
              <w:right w:val="single" w:sz="4" w:space="0" w:color="000000"/>
            </w:tcBorders>
          </w:tcPr>
          <w:p w14:paraId="3A5F78BC" w14:textId="77777777" w:rsidR="00F42499" w:rsidRPr="00252871" w:rsidRDefault="00F42499" w:rsidP="00ED0342">
            <w:pPr>
              <w:snapToGrid w:val="0"/>
              <w:jc w:val="center"/>
              <w:rPr>
                <w:rFonts w:asciiTheme="majorHAnsi" w:eastAsia="TimesNewRomanPSMT" w:hAnsiTheme="majorHAnsi"/>
                <w:b/>
                <w:bCs/>
              </w:rPr>
            </w:pPr>
          </w:p>
          <w:p w14:paraId="7BA7AA1F" w14:textId="77777777" w:rsidR="00F42499" w:rsidRPr="00252871" w:rsidRDefault="00F42499" w:rsidP="00ED0342">
            <w:pPr>
              <w:jc w:val="center"/>
              <w:rPr>
                <w:rFonts w:asciiTheme="majorHAnsi" w:eastAsia="TimesNewRomanPSMT" w:hAnsiTheme="majorHAnsi"/>
                <w:b/>
                <w:bCs/>
              </w:rPr>
            </w:pPr>
            <w:r w:rsidRPr="00252871">
              <w:rPr>
                <w:rFonts w:asciiTheme="majorHAnsi" w:eastAsia="TimesNewRomanPSMT" w:hAnsiTheme="majorHAnsi"/>
                <w:b/>
                <w:bCs/>
              </w:rPr>
              <w:t>Б) СА ПОДИЗВОЂАЧЕМ</w:t>
            </w:r>
          </w:p>
        </w:tc>
      </w:tr>
      <w:tr w:rsidR="00F42499" w:rsidRPr="00252871" w14:paraId="23BFED18" w14:textId="77777777" w:rsidTr="00ED0342">
        <w:tc>
          <w:tcPr>
            <w:tcW w:w="9272" w:type="dxa"/>
            <w:tcBorders>
              <w:top w:val="single" w:sz="4" w:space="0" w:color="000000"/>
              <w:left w:val="single" w:sz="4" w:space="0" w:color="000000"/>
              <w:bottom w:val="single" w:sz="4" w:space="0" w:color="000000"/>
              <w:right w:val="single" w:sz="4" w:space="0" w:color="000000"/>
            </w:tcBorders>
          </w:tcPr>
          <w:p w14:paraId="434EBC03" w14:textId="77777777" w:rsidR="00F42499" w:rsidRPr="00252871" w:rsidRDefault="00F42499" w:rsidP="00ED0342">
            <w:pPr>
              <w:snapToGrid w:val="0"/>
              <w:jc w:val="center"/>
              <w:rPr>
                <w:rFonts w:asciiTheme="majorHAnsi" w:eastAsia="TimesNewRomanPSMT" w:hAnsiTheme="majorHAnsi"/>
                <w:b/>
                <w:bCs/>
              </w:rPr>
            </w:pPr>
          </w:p>
          <w:p w14:paraId="3E8F8A78" w14:textId="77777777" w:rsidR="00F42499" w:rsidRPr="00252871" w:rsidRDefault="00F42499" w:rsidP="00ED0342">
            <w:pPr>
              <w:jc w:val="center"/>
              <w:rPr>
                <w:rFonts w:asciiTheme="majorHAnsi" w:eastAsia="Calibri" w:hAnsiTheme="majorHAnsi"/>
                <w:b/>
                <w:i/>
                <w:iCs/>
                <w:lang w:val="ru-RU"/>
              </w:rPr>
            </w:pPr>
            <w:r w:rsidRPr="00252871">
              <w:rPr>
                <w:rFonts w:asciiTheme="majorHAnsi" w:eastAsia="TimesNewRomanPSMT" w:hAnsiTheme="majorHAnsi"/>
                <w:b/>
                <w:bCs/>
              </w:rPr>
              <w:t>В) КАО ЗАЈЕДНИЧКУ ПОНУДУ</w:t>
            </w:r>
          </w:p>
        </w:tc>
      </w:tr>
    </w:tbl>
    <w:p w14:paraId="14F780D9" w14:textId="77777777" w:rsidR="00F42499" w:rsidRPr="00252871" w:rsidRDefault="00F42499" w:rsidP="00F42499">
      <w:pPr>
        <w:jc w:val="both"/>
        <w:rPr>
          <w:rFonts w:asciiTheme="majorHAnsi" w:eastAsia="Calibri" w:hAnsiTheme="majorHAnsi"/>
          <w:b/>
          <w:i/>
          <w:iCs/>
          <w:lang w:val="ru-RU"/>
        </w:rPr>
      </w:pPr>
    </w:p>
    <w:p w14:paraId="7616B11D" w14:textId="77777777" w:rsidR="00F42499" w:rsidRPr="00252871" w:rsidRDefault="00F42499" w:rsidP="00F42499">
      <w:pPr>
        <w:jc w:val="both"/>
        <w:rPr>
          <w:rFonts w:asciiTheme="majorHAnsi" w:eastAsia="Calibri" w:hAnsiTheme="majorHAnsi"/>
          <w:i/>
          <w:iCs/>
          <w:lang w:val="en-GB"/>
        </w:rPr>
      </w:pPr>
      <w:r w:rsidRPr="00252871">
        <w:rPr>
          <w:rFonts w:asciiTheme="majorHAnsi" w:eastAsia="Calibri" w:hAnsiTheme="majorHAnsi"/>
          <w:b/>
          <w:i/>
          <w:iCs/>
          <w:lang w:val="ru-RU"/>
        </w:rPr>
        <w:t>Напомена:</w:t>
      </w:r>
      <w:r w:rsidRPr="00252871">
        <w:rPr>
          <w:rFonts w:asciiTheme="majorHAnsi" w:eastAsia="Calibri" w:hAnsiTheme="majorHAns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252871">
        <w:rPr>
          <w:rFonts w:asciiTheme="majorHAnsi" w:eastAsia="Calibri" w:hAnsiTheme="majorHAnsi"/>
          <w:i/>
          <w:iCs/>
          <w:lang w:val="en-GB"/>
        </w:rPr>
        <w:t>.</w:t>
      </w:r>
    </w:p>
    <w:p w14:paraId="5F958CC9" w14:textId="77777777" w:rsidR="00F42499" w:rsidRPr="00252871" w:rsidRDefault="00F42499" w:rsidP="00F42499">
      <w:pPr>
        <w:jc w:val="both"/>
        <w:rPr>
          <w:rFonts w:asciiTheme="majorHAnsi" w:eastAsia="Calibri" w:hAnsiTheme="majorHAnsi"/>
          <w:i/>
          <w:iCs/>
          <w:lang w:val="en-GB"/>
        </w:rPr>
      </w:pPr>
    </w:p>
    <w:p w14:paraId="0746E08D" w14:textId="77777777" w:rsidR="00F42499" w:rsidRPr="00252871" w:rsidRDefault="00F42499" w:rsidP="00F42499">
      <w:pPr>
        <w:jc w:val="both"/>
        <w:rPr>
          <w:rFonts w:asciiTheme="majorHAnsi" w:eastAsia="Calibri" w:hAnsiTheme="majorHAnsi"/>
          <w:i/>
          <w:iCs/>
          <w:lang w:val="en-GB"/>
        </w:rPr>
      </w:pPr>
    </w:p>
    <w:p w14:paraId="4521396B" w14:textId="77777777" w:rsidR="00F42499" w:rsidRPr="00252871" w:rsidRDefault="00F42499" w:rsidP="00F42499">
      <w:pPr>
        <w:jc w:val="both"/>
        <w:rPr>
          <w:rFonts w:asciiTheme="majorHAnsi" w:eastAsia="Calibri" w:hAnsiTheme="majorHAnsi"/>
          <w:i/>
          <w:iCs/>
          <w:lang w:val="en-GB"/>
        </w:rPr>
      </w:pPr>
    </w:p>
    <w:p w14:paraId="26A4A08E" w14:textId="77777777" w:rsidR="00F42499" w:rsidRPr="00252871" w:rsidRDefault="00F42499" w:rsidP="00F42499">
      <w:pPr>
        <w:jc w:val="both"/>
        <w:rPr>
          <w:rFonts w:asciiTheme="majorHAnsi" w:eastAsia="Calibri" w:hAnsiTheme="majorHAnsi"/>
          <w:i/>
          <w:iCs/>
          <w:lang w:val="en-GB"/>
        </w:rPr>
      </w:pPr>
    </w:p>
    <w:p w14:paraId="14B02388" w14:textId="77777777" w:rsidR="00F42499" w:rsidRPr="00252871" w:rsidRDefault="00F42499" w:rsidP="00F42499">
      <w:pPr>
        <w:jc w:val="both"/>
        <w:rPr>
          <w:rFonts w:asciiTheme="majorHAnsi" w:eastAsia="Calibri" w:hAnsiTheme="majorHAnsi"/>
          <w:i/>
          <w:iCs/>
          <w:lang w:val="en-GB"/>
        </w:rPr>
      </w:pPr>
    </w:p>
    <w:p w14:paraId="444FD7DF" w14:textId="77777777" w:rsidR="00F42499" w:rsidRPr="00252871" w:rsidRDefault="00F42499" w:rsidP="00F42499">
      <w:pPr>
        <w:jc w:val="both"/>
        <w:rPr>
          <w:rFonts w:asciiTheme="majorHAnsi" w:eastAsia="Calibri" w:hAnsiTheme="majorHAnsi"/>
          <w:i/>
          <w:iCs/>
          <w:lang w:val="en-GB"/>
        </w:rPr>
      </w:pPr>
    </w:p>
    <w:p w14:paraId="46195A15" w14:textId="77777777" w:rsidR="00F42499" w:rsidRPr="00252871" w:rsidRDefault="00F42499" w:rsidP="00F42499">
      <w:pPr>
        <w:jc w:val="both"/>
        <w:rPr>
          <w:rFonts w:asciiTheme="majorHAnsi" w:eastAsia="TimesNewRomanPSMT" w:hAnsiTheme="majorHAnsi"/>
          <w:bCs/>
          <w:lang w:val="en-GB"/>
        </w:rPr>
      </w:pPr>
    </w:p>
    <w:p w14:paraId="55A1A9D3" w14:textId="77777777" w:rsidR="00F42499" w:rsidRPr="00252871" w:rsidRDefault="00F42499" w:rsidP="00F42499">
      <w:pPr>
        <w:jc w:val="both"/>
        <w:rPr>
          <w:rFonts w:asciiTheme="majorHAnsi" w:eastAsia="TimesNewRomanPSMT" w:hAnsiTheme="majorHAnsi"/>
          <w:b/>
          <w:bCs/>
          <w:i/>
          <w:lang w:val="sr-Cyrl-CS"/>
        </w:rPr>
      </w:pPr>
    </w:p>
    <w:p w14:paraId="35FCE775" w14:textId="77777777" w:rsidR="00F42499" w:rsidRPr="00252871" w:rsidRDefault="00F42499" w:rsidP="00F42499">
      <w:pPr>
        <w:jc w:val="both"/>
        <w:rPr>
          <w:rFonts w:asciiTheme="majorHAnsi" w:eastAsia="TimesNewRomanPSMT" w:hAnsiTheme="majorHAnsi"/>
          <w:b/>
          <w:bCs/>
          <w:i/>
        </w:rPr>
      </w:pPr>
      <w:r w:rsidRPr="00252871">
        <w:rPr>
          <w:rFonts w:asciiTheme="majorHAnsi" w:eastAsia="TimesNewRomanPSMT" w:hAnsiTheme="majorHAnsi"/>
          <w:b/>
          <w:bCs/>
          <w:i/>
          <w:lang w:val="sr-Cyrl-CS"/>
        </w:rPr>
        <w:t xml:space="preserve">3) </w:t>
      </w:r>
      <w:r w:rsidRPr="00252871">
        <w:rPr>
          <w:rFonts w:asciiTheme="majorHAnsi" w:eastAsia="TimesNewRomanPSMT" w:hAnsiTheme="majorHAnsi"/>
          <w:b/>
          <w:bCs/>
          <w:i/>
        </w:rPr>
        <w:t xml:space="preserve">ПОДАЦИ О ПОДИЗВОЂАЧУ </w:t>
      </w:r>
    </w:p>
    <w:p w14:paraId="42484B3F" w14:textId="77777777" w:rsidR="00F42499" w:rsidRPr="00252871" w:rsidRDefault="00F42499" w:rsidP="00F42499">
      <w:pPr>
        <w:jc w:val="both"/>
        <w:rPr>
          <w:rFonts w:asciiTheme="majorHAnsi" w:eastAsia="Calibri" w:hAnsiTheme="majorHAnsi"/>
        </w:rPr>
      </w:pPr>
      <w:r w:rsidRPr="00252871">
        <w:rPr>
          <w:rFonts w:asciiTheme="majorHAnsi" w:eastAsia="TimesNewRomanPSMT" w:hAnsiTheme="majorHAnsi"/>
          <w:b/>
          <w:bCs/>
          <w:i/>
        </w:rPr>
        <w:tab/>
      </w:r>
    </w:p>
    <w:tbl>
      <w:tblPr>
        <w:tblW w:w="0" w:type="auto"/>
        <w:tblInd w:w="-15" w:type="dxa"/>
        <w:tblLayout w:type="fixed"/>
        <w:tblLook w:val="04A0" w:firstRow="1" w:lastRow="0" w:firstColumn="1" w:lastColumn="0" w:noHBand="0" w:noVBand="1"/>
      </w:tblPr>
      <w:tblGrid>
        <w:gridCol w:w="465"/>
        <w:gridCol w:w="4219"/>
        <w:gridCol w:w="4588"/>
      </w:tblGrid>
      <w:tr w:rsidR="00F42499" w:rsidRPr="00252871" w14:paraId="3C2D1184" w14:textId="77777777" w:rsidTr="00ED0342">
        <w:tc>
          <w:tcPr>
            <w:tcW w:w="465" w:type="dxa"/>
            <w:tcBorders>
              <w:top w:val="single" w:sz="4" w:space="0" w:color="000000"/>
              <w:left w:val="single" w:sz="4" w:space="0" w:color="000000"/>
              <w:bottom w:val="single" w:sz="4" w:space="0" w:color="000000"/>
              <w:right w:val="nil"/>
            </w:tcBorders>
          </w:tcPr>
          <w:p w14:paraId="6A7B7E42" w14:textId="77777777" w:rsidR="00F42499" w:rsidRPr="00252871" w:rsidRDefault="00F42499" w:rsidP="00ED0342">
            <w:pPr>
              <w:snapToGrid w:val="0"/>
              <w:jc w:val="both"/>
              <w:rPr>
                <w:rFonts w:asciiTheme="majorHAnsi" w:eastAsia="Calibri" w:hAnsiTheme="majorHAnsi"/>
              </w:rPr>
            </w:pPr>
          </w:p>
          <w:p w14:paraId="1EA7AA08" w14:textId="77777777" w:rsidR="00F42499" w:rsidRPr="00252871" w:rsidRDefault="00F42499" w:rsidP="00ED0342">
            <w:pPr>
              <w:jc w:val="both"/>
              <w:rPr>
                <w:rFonts w:asciiTheme="majorHAnsi" w:eastAsia="TimesNewRomanPSMT" w:hAnsiTheme="majorHAnsi"/>
                <w:bCs/>
                <w:i/>
              </w:rPr>
            </w:pPr>
            <w:r w:rsidRPr="00252871">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14:paraId="2132B8A5" w14:textId="77777777" w:rsidR="00F42499" w:rsidRPr="00252871" w:rsidRDefault="00F42499" w:rsidP="00ED0342">
            <w:pPr>
              <w:snapToGrid w:val="0"/>
              <w:jc w:val="both"/>
              <w:rPr>
                <w:rFonts w:asciiTheme="majorHAnsi" w:eastAsia="TimesNewRomanPSMT" w:hAnsiTheme="majorHAnsi"/>
                <w:bCs/>
                <w:i/>
              </w:rPr>
            </w:pPr>
          </w:p>
          <w:p w14:paraId="31E24D36"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Називподизвођача</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51B8DE18"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3705D6BB" w14:textId="77777777" w:rsidTr="00ED0342">
        <w:tc>
          <w:tcPr>
            <w:tcW w:w="465" w:type="dxa"/>
            <w:tcBorders>
              <w:top w:val="single" w:sz="4" w:space="0" w:color="000000"/>
              <w:left w:val="single" w:sz="4" w:space="0" w:color="000000"/>
              <w:bottom w:val="single" w:sz="4" w:space="0" w:color="000000"/>
              <w:right w:val="nil"/>
            </w:tcBorders>
          </w:tcPr>
          <w:p w14:paraId="2805C3C8" w14:textId="77777777" w:rsidR="00F42499" w:rsidRPr="00252871" w:rsidRDefault="00F42499" w:rsidP="00ED0342">
            <w:pPr>
              <w:snapToGrid w:val="0"/>
              <w:jc w:val="both"/>
              <w:rPr>
                <w:rFonts w:asciiTheme="majorHAnsi" w:eastAsia="TimesNewRomanPSMT" w:hAnsiTheme="majorHAnsi"/>
                <w:bCs/>
                <w:i/>
              </w:rPr>
            </w:pPr>
          </w:p>
          <w:p w14:paraId="0034866F" w14:textId="77777777"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7A15FB54" w14:textId="77777777" w:rsidR="00F42499" w:rsidRPr="00252871" w:rsidRDefault="00F42499" w:rsidP="00ED0342">
            <w:pPr>
              <w:snapToGrid w:val="0"/>
              <w:jc w:val="both"/>
              <w:rPr>
                <w:rFonts w:asciiTheme="majorHAnsi" w:eastAsia="TimesNewRomanPSMT" w:hAnsiTheme="majorHAnsi"/>
                <w:bCs/>
                <w:i/>
              </w:rPr>
            </w:pPr>
          </w:p>
          <w:p w14:paraId="3857CFC3"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Адреса</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1BCA32A6"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4F19645B" w14:textId="77777777" w:rsidTr="00ED0342">
        <w:tc>
          <w:tcPr>
            <w:tcW w:w="465" w:type="dxa"/>
            <w:tcBorders>
              <w:top w:val="single" w:sz="4" w:space="0" w:color="000000"/>
              <w:left w:val="single" w:sz="4" w:space="0" w:color="000000"/>
              <w:bottom w:val="single" w:sz="4" w:space="0" w:color="000000"/>
              <w:right w:val="nil"/>
            </w:tcBorders>
          </w:tcPr>
          <w:p w14:paraId="760BA842" w14:textId="77777777" w:rsidR="00F42499" w:rsidRPr="00252871" w:rsidRDefault="00F42499" w:rsidP="00ED0342">
            <w:pPr>
              <w:snapToGrid w:val="0"/>
              <w:jc w:val="both"/>
              <w:rPr>
                <w:rFonts w:asciiTheme="majorHAnsi" w:eastAsia="TimesNewRomanPSMT" w:hAnsiTheme="majorHAnsi"/>
                <w:bCs/>
                <w:i/>
              </w:rPr>
            </w:pPr>
          </w:p>
          <w:p w14:paraId="3842F47F" w14:textId="77777777"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7BAA842D" w14:textId="77777777" w:rsidR="00F42499" w:rsidRPr="00252871" w:rsidRDefault="00F42499" w:rsidP="00ED0342">
            <w:pPr>
              <w:snapToGrid w:val="0"/>
              <w:jc w:val="both"/>
              <w:rPr>
                <w:rFonts w:asciiTheme="majorHAnsi" w:eastAsia="TimesNewRomanPSMT" w:hAnsiTheme="majorHAnsi"/>
                <w:bCs/>
                <w:i/>
              </w:rPr>
            </w:pPr>
          </w:p>
          <w:p w14:paraId="579D9C98"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Матичниброј</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548D62F0"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70B05E2E" w14:textId="77777777" w:rsidTr="00ED0342">
        <w:tc>
          <w:tcPr>
            <w:tcW w:w="465" w:type="dxa"/>
            <w:tcBorders>
              <w:top w:val="single" w:sz="4" w:space="0" w:color="000000"/>
              <w:left w:val="single" w:sz="4" w:space="0" w:color="000000"/>
              <w:bottom w:val="single" w:sz="4" w:space="0" w:color="000000"/>
              <w:right w:val="nil"/>
            </w:tcBorders>
          </w:tcPr>
          <w:p w14:paraId="1C2BE8BA" w14:textId="77777777" w:rsidR="00F42499" w:rsidRPr="00252871" w:rsidRDefault="00F42499" w:rsidP="00ED0342">
            <w:pPr>
              <w:snapToGrid w:val="0"/>
              <w:jc w:val="both"/>
              <w:rPr>
                <w:rFonts w:asciiTheme="majorHAnsi" w:eastAsia="TimesNewRomanPSMT" w:hAnsiTheme="majorHAnsi"/>
                <w:bCs/>
                <w:i/>
              </w:rPr>
            </w:pPr>
          </w:p>
          <w:p w14:paraId="5B8BF019" w14:textId="77777777"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2286E8B1" w14:textId="77777777" w:rsidR="00F42499" w:rsidRPr="00252871" w:rsidRDefault="00F42499" w:rsidP="00ED0342">
            <w:pPr>
              <w:snapToGrid w:val="0"/>
              <w:jc w:val="both"/>
              <w:rPr>
                <w:rFonts w:asciiTheme="majorHAnsi" w:eastAsia="TimesNewRomanPSMT" w:hAnsiTheme="majorHAnsi"/>
                <w:bCs/>
                <w:i/>
              </w:rPr>
            </w:pPr>
          </w:p>
          <w:p w14:paraId="2C99A093"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Порескиидентификациониброј</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1CB1EBD0"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298B2B54" w14:textId="77777777" w:rsidTr="00ED0342">
        <w:tc>
          <w:tcPr>
            <w:tcW w:w="465" w:type="dxa"/>
            <w:tcBorders>
              <w:top w:val="single" w:sz="4" w:space="0" w:color="000000"/>
              <w:left w:val="single" w:sz="4" w:space="0" w:color="000000"/>
              <w:bottom w:val="single" w:sz="4" w:space="0" w:color="000000"/>
              <w:right w:val="nil"/>
            </w:tcBorders>
          </w:tcPr>
          <w:p w14:paraId="3919FFD3" w14:textId="77777777" w:rsidR="00F42499" w:rsidRPr="00252871" w:rsidRDefault="00F42499" w:rsidP="00ED034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357817E5" w14:textId="77777777" w:rsidR="00F42499" w:rsidRPr="00252871" w:rsidRDefault="00F42499" w:rsidP="00ED0342">
            <w:pPr>
              <w:snapToGrid w:val="0"/>
              <w:jc w:val="both"/>
              <w:rPr>
                <w:rFonts w:asciiTheme="majorHAnsi" w:eastAsia="TimesNewRomanPSMT" w:hAnsiTheme="majorHAnsi"/>
                <w:bCs/>
                <w:i/>
              </w:rPr>
            </w:pPr>
          </w:p>
          <w:p w14:paraId="5B3988A7"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Имеособезаконтакт</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493C4E0D"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2529485F" w14:textId="77777777" w:rsidTr="00ED0342">
        <w:tc>
          <w:tcPr>
            <w:tcW w:w="465" w:type="dxa"/>
            <w:tcBorders>
              <w:top w:val="single" w:sz="4" w:space="0" w:color="000000"/>
              <w:left w:val="single" w:sz="4" w:space="0" w:color="000000"/>
              <w:bottom w:val="single" w:sz="4" w:space="0" w:color="000000"/>
              <w:right w:val="nil"/>
            </w:tcBorders>
          </w:tcPr>
          <w:p w14:paraId="5B0A10DA" w14:textId="77777777" w:rsidR="00F42499" w:rsidRPr="00252871" w:rsidRDefault="00F42499" w:rsidP="00ED034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2C356525" w14:textId="77777777" w:rsidR="00F42499" w:rsidRPr="00252871" w:rsidRDefault="00F42499" w:rsidP="00ED0342">
            <w:pPr>
              <w:snapToGrid w:val="0"/>
              <w:jc w:val="both"/>
              <w:rPr>
                <w:rFonts w:asciiTheme="majorHAnsi" w:eastAsia="TimesNewRomanPSMT" w:hAnsiTheme="majorHAnsi"/>
                <w:bCs/>
                <w:i/>
                <w:lang w:val="ru-RU"/>
              </w:rPr>
            </w:pPr>
          </w:p>
          <w:p w14:paraId="17761024" w14:textId="77777777" w:rsidR="00F42499" w:rsidRPr="00252871" w:rsidRDefault="00F42499" w:rsidP="00ED0342">
            <w:pPr>
              <w:jc w:val="both"/>
              <w:rPr>
                <w:rFonts w:asciiTheme="majorHAnsi" w:eastAsia="TimesNewRomanPSMT" w:hAnsiTheme="majorHAnsi"/>
                <w:b/>
                <w:bCs/>
                <w:lang w:val="ru-RU"/>
              </w:rPr>
            </w:pPr>
            <w:r w:rsidRPr="00252871">
              <w:rPr>
                <w:rFonts w:asciiTheme="majorHAnsi" w:eastAsia="TimesNewRomanPSMT" w:hAnsiTheme="majorHAnsi"/>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2755E46F" w14:textId="77777777" w:rsidR="00F42499" w:rsidRPr="00252871" w:rsidRDefault="00F42499" w:rsidP="00ED0342">
            <w:pPr>
              <w:snapToGrid w:val="0"/>
              <w:jc w:val="both"/>
              <w:rPr>
                <w:rFonts w:asciiTheme="majorHAnsi" w:eastAsia="TimesNewRomanPSMT" w:hAnsiTheme="majorHAnsi"/>
                <w:b/>
                <w:bCs/>
                <w:lang w:val="ru-RU"/>
              </w:rPr>
            </w:pPr>
          </w:p>
        </w:tc>
      </w:tr>
      <w:tr w:rsidR="00F42499" w:rsidRPr="00252871" w14:paraId="587AD59E" w14:textId="77777777" w:rsidTr="00ED0342">
        <w:tc>
          <w:tcPr>
            <w:tcW w:w="465" w:type="dxa"/>
            <w:tcBorders>
              <w:top w:val="single" w:sz="4" w:space="0" w:color="000000"/>
              <w:left w:val="single" w:sz="4" w:space="0" w:color="000000"/>
              <w:bottom w:val="single" w:sz="4" w:space="0" w:color="000000"/>
              <w:right w:val="nil"/>
            </w:tcBorders>
          </w:tcPr>
          <w:p w14:paraId="3BCA3A61" w14:textId="77777777" w:rsidR="00F42499" w:rsidRPr="00252871" w:rsidRDefault="00F42499" w:rsidP="00ED0342">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14:paraId="582E7B38" w14:textId="77777777" w:rsidR="00F42499" w:rsidRPr="00252871" w:rsidRDefault="00F42499" w:rsidP="00ED0342">
            <w:pPr>
              <w:snapToGrid w:val="0"/>
              <w:jc w:val="both"/>
              <w:rPr>
                <w:rFonts w:asciiTheme="majorHAnsi" w:eastAsia="TimesNewRomanPSMT" w:hAnsiTheme="majorHAnsi"/>
                <w:bCs/>
                <w:i/>
                <w:lang w:val="ru-RU"/>
              </w:rPr>
            </w:pPr>
          </w:p>
          <w:p w14:paraId="0A3A0756" w14:textId="77777777" w:rsidR="00F42499" w:rsidRPr="00252871" w:rsidRDefault="00F42499" w:rsidP="00ED0342">
            <w:pPr>
              <w:jc w:val="both"/>
              <w:rPr>
                <w:rFonts w:asciiTheme="majorHAnsi" w:eastAsia="TimesNewRomanPSMT" w:hAnsiTheme="majorHAnsi"/>
                <w:b/>
                <w:bCs/>
                <w:lang w:val="ru-RU"/>
              </w:rPr>
            </w:pPr>
            <w:r w:rsidRPr="00252871">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6F38289C" w14:textId="77777777" w:rsidR="00F42499" w:rsidRPr="00252871" w:rsidRDefault="00F42499" w:rsidP="00ED0342">
            <w:pPr>
              <w:snapToGrid w:val="0"/>
              <w:jc w:val="both"/>
              <w:rPr>
                <w:rFonts w:asciiTheme="majorHAnsi" w:eastAsia="TimesNewRomanPSMT" w:hAnsiTheme="majorHAnsi"/>
                <w:b/>
                <w:bCs/>
                <w:lang w:val="ru-RU"/>
              </w:rPr>
            </w:pPr>
          </w:p>
        </w:tc>
      </w:tr>
      <w:tr w:rsidR="00F42499" w:rsidRPr="00252871" w14:paraId="1F406E89" w14:textId="77777777" w:rsidTr="00ED0342">
        <w:tc>
          <w:tcPr>
            <w:tcW w:w="465" w:type="dxa"/>
            <w:tcBorders>
              <w:top w:val="single" w:sz="4" w:space="0" w:color="000000"/>
              <w:left w:val="single" w:sz="4" w:space="0" w:color="000000"/>
              <w:bottom w:val="single" w:sz="4" w:space="0" w:color="000000"/>
              <w:right w:val="nil"/>
            </w:tcBorders>
          </w:tcPr>
          <w:p w14:paraId="7B61EC6E" w14:textId="77777777" w:rsidR="00F42499" w:rsidRPr="00252871" w:rsidRDefault="00F42499" w:rsidP="00ED0342">
            <w:pPr>
              <w:snapToGrid w:val="0"/>
              <w:jc w:val="both"/>
              <w:rPr>
                <w:rFonts w:asciiTheme="majorHAnsi" w:eastAsia="TimesNewRomanPSMT" w:hAnsiTheme="majorHAnsi"/>
                <w:bCs/>
                <w:i/>
                <w:lang w:val="ru-RU"/>
              </w:rPr>
            </w:pPr>
          </w:p>
          <w:p w14:paraId="76B83696" w14:textId="77777777" w:rsidR="00F42499" w:rsidRPr="00252871" w:rsidRDefault="00F42499" w:rsidP="00ED0342">
            <w:pPr>
              <w:jc w:val="both"/>
              <w:rPr>
                <w:rFonts w:asciiTheme="majorHAnsi" w:eastAsia="TimesNewRomanPSMT" w:hAnsiTheme="majorHAnsi"/>
                <w:bCs/>
                <w:i/>
              </w:rPr>
            </w:pPr>
            <w:r w:rsidRPr="00252871">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14:paraId="141317CC" w14:textId="77777777" w:rsidR="00F42499" w:rsidRPr="00252871" w:rsidRDefault="00F42499" w:rsidP="00ED0342">
            <w:pPr>
              <w:snapToGrid w:val="0"/>
              <w:jc w:val="both"/>
              <w:rPr>
                <w:rFonts w:asciiTheme="majorHAnsi" w:eastAsia="TimesNewRomanPSMT" w:hAnsiTheme="majorHAnsi"/>
                <w:bCs/>
                <w:i/>
              </w:rPr>
            </w:pPr>
          </w:p>
          <w:p w14:paraId="3B84B7F7"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Називподизвођача</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6D9243D0"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3BB6A697" w14:textId="77777777" w:rsidTr="00ED0342">
        <w:tc>
          <w:tcPr>
            <w:tcW w:w="465" w:type="dxa"/>
            <w:tcBorders>
              <w:top w:val="single" w:sz="4" w:space="0" w:color="000000"/>
              <w:left w:val="single" w:sz="4" w:space="0" w:color="000000"/>
              <w:bottom w:val="single" w:sz="4" w:space="0" w:color="000000"/>
              <w:right w:val="nil"/>
            </w:tcBorders>
          </w:tcPr>
          <w:p w14:paraId="05DD4DDF" w14:textId="77777777" w:rsidR="00F42499" w:rsidRPr="00252871" w:rsidRDefault="00F42499" w:rsidP="00ED0342">
            <w:pPr>
              <w:snapToGrid w:val="0"/>
              <w:jc w:val="both"/>
              <w:rPr>
                <w:rFonts w:asciiTheme="majorHAnsi" w:eastAsia="TimesNewRomanPSMT" w:hAnsiTheme="majorHAnsi"/>
                <w:bCs/>
                <w:i/>
              </w:rPr>
            </w:pPr>
          </w:p>
          <w:p w14:paraId="16011E29" w14:textId="77777777"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43EEBC92" w14:textId="77777777" w:rsidR="00F42499" w:rsidRPr="00252871" w:rsidRDefault="00F42499" w:rsidP="00ED0342">
            <w:pPr>
              <w:snapToGrid w:val="0"/>
              <w:jc w:val="both"/>
              <w:rPr>
                <w:rFonts w:asciiTheme="majorHAnsi" w:eastAsia="TimesNewRomanPSMT" w:hAnsiTheme="majorHAnsi"/>
                <w:bCs/>
                <w:i/>
              </w:rPr>
            </w:pPr>
          </w:p>
          <w:p w14:paraId="38C5174A"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Адреса</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7C1B3B16"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5A7385BA" w14:textId="77777777" w:rsidTr="00ED0342">
        <w:tc>
          <w:tcPr>
            <w:tcW w:w="465" w:type="dxa"/>
            <w:tcBorders>
              <w:top w:val="single" w:sz="4" w:space="0" w:color="000000"/>
              <w:left w:val="single" w:sz="4" w:space="0" w:color="000000"/>
              <w:bottom w:val="single" w:sz="4" w:space="0" w:color="000000"/>
              <w:right w:val="nil"/>
            </w:tcBorders>
          </w:tcPr>
          <w:p w14:paraId="6921C266" w14:textId="77777777" w:rsidR="00F42499" w:rsidRPr="00252871" w:rsidRDefault="00F42499" w:rsidP="00ED0342">
            <w:pPr>
              <w:snapToGrid w:val="0"/>
              <w:jc w:val="both"/>
              <w:rPr>
                <w:rFonts w:asciiTheme="majorHAnsi" w:eastAsia="TimesNewRomanPSMT" w:hAnsiTheme="majorHAnsi"/>
                <w:bCs/>
                <w:i/>
              </w:rPr>
            </w:pPr>
          </w:p>
          <w:p w14:paraId="4F2BB133" w14:textId="77777777"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5A39CBD1" w14:textId="77777777" w:rsidR="00F42499" w:rsidRPr="00252871" w:rsidRDefault="00F42499" w:rsidP="00ED0342">
            <w:pPr>
              <w:snapToGrid w:val="0"/>
              <w:jc w:val="both"/>
              <w:rPr>
                <w:rFonts w:asciiTheme="majorHAnsi" w:eastAsia="TimesNewRomanPSMT" w:hAnsiTheme="majorHAnsi"/>
                <w:bCs/>
                <w:i/>
              </w:rPr>
            </w:pPr>
          </w:p>
          <w:p w14:paraId="764CE60B"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Матичниброј</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7F221B05"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59423F7D" w14:textId="77777777" w:rsidTr="00ED0342">
        <w:tc>
          <w:tcPr>
            <w:tcW w:w="465" w:type="dxa"/>
            <w:tcBorders>
              <w:top w:val="single" w:sz="4" w:space="0" w:color="000000"/>
              <w:left w:val="single" w:sz="4" w:space="0" w:color="000000"/>
              <w:bottom w:val="single" w:sz="4" w:space="0" w:color="000000"/>
              <w:right w:val="nil"/>
            </w:tcBorders>
          </w:tcPr>
          <w:p w14:paraId="1CDE149A" w14:textId="77777777" w:rsidR="00F42499" w:rsidRPr="00252871" w:rsidRDefault="00F42499" w:rsidP="00ED0342">
            <w:pPr>
              <w:snapToGrid w:val="0"/>
              <w:jc w:val="both"/>
              <w:rPr>
                <w:rFonts w:asciiTheme="majorHAnsi" w:eastAsia="TimesNewRomanPSMT" w:hAnsiTheme="majorHAnsi"/>
                <w:bCs/>
                <w:i/>
              </w:rPr>
            </w:pPr>
          </w:p>
          <w:p w14:paraId="0EC91E3B" w14:textId="77777777"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54997F72" w14:textId="77777777" w:rsidR="00F42499" w:rsidRPr="00252871" w:rsidRDefault="00F42499" w:rsidP="00ED0342">
            <w:pPr>
              <w:snapToGrid w:val="0"/>
              <w:jc w:val="both"/>
              <w:rPr>
                <w:rFonts w:asciiTheme="majorHAnsi" w:eastAsia="TimesNewRomanPSMT" w:hAnsiTheme="majorHAnsi"/>
                <w:bCs/>
                <w:i/>
              </w:rPr>
            </w:pPr>
          </w:p>
          <w:p w14:paraId="1FBB133B"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Порескиидентификациониброј</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66DD779A"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083683BE" w14:textId="77777777" w:rsidTr="00ED0342">
        <w:tc>
          <w:tcPr>
            <w:tcW w:w="465" w:type="dxa"/>
            <w:tcBorders>
              <w:top w:val="single" w:sz="4" w:space="0" w:color="000000"/>
              <w:left w:val="single" w:sz="4" w:space="0" w:color="000000"/>
              <w:bottom w:val="single" w:sz="4" w:space="0" w:color="000000"/>
              <w:right w:val="nil"/>
            </w:tcBorders>
          </w:tcPr>
          <w:p w14:paraId="5D8A7181" w14:textId="77777777" w:rsidR="00F42499" w:rsidRPr="00252871" w:rsidRDefault="00F42499" w:rsidP="00ED034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23314C90" w14:textId="77777777" w:rsidR="00F42499" w:rsidRPr="00252871" w:rsidRDefault="00F42499" w:rsidP="00ED0342">
            <w:pPr>
              <w:snapToGrid w:val="0"/>
              <w:jc w:val="both"/>
              <w:rPr>
                <w:rFonts w:asciiTheme="majorHAnsi" w:eastAsia="TimesNewRomanPSMT" w:hAnsiTheme="majorHAnsi"/>
                <w:bCs/>
                <w:i/>
              </w:rPr>
            </w:pPr>
          </w:p>
          <w:p w14:paraId="3552FCF7"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Имеособезаконтакт</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4BBF629A"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1A81DE0D" w14:textId="77777777" w:rsidTr="00ED0342">
        <w:tc>
          <w:tcPr>
            <w:tcW w:w="465" w:type="dxa"/>
            <w:tcBorders>
              <w:top w:val="single" w:sz="4" w:space="0" w:color="000000"/>
              <w:left w:val="single" w:sz="4" w:space="0" w:color="000000"/>
              <w:bottom w:val="single" w:sz="4" w:space="0" w:color="000000"/>
              <w:right w:val="nil"/>
            </w:tcBorders>
          </w:tcPr>
          <w:p w14:paraId="2E68C2AD" w14:textId="77777777" w:rsidR="00F42499" w:rsidRPr="00252871" w:rsidRDefault="00F42499" w:rsidP="00ED034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04013899" w14:textId="77777777" w:rsidR="00F42499" w:rsidRPr="00252871" w:rsidRDefault="00F42499" w:rsidP="00ED0342">
            <w:pPr>
              <w:snapToGrid w:val="0"/>
              <w:jc w:val="both"/>
              <w:rPr>
                <w:rFonts w:asciiTheme="majorHAnsi" w:eastAsia="TimesNewRomanPSMT" w:hAnsiTheme="majorHAnsi"/>
                <w:bCs/>
                <w:i/>
                <w:lang w:val="ru-RU"/>
              </w:rPr>
            </w:pPr>
          </w:p>
          <w:p w14:paraId="3DE4FF94" w14:textId="77777777" w:rsidR="00F42499" w:rsidRPr="00252871" w:rsidRDefault="00F42499" w:rsidP="00ED0342">
            <w:pPr>
              <w:jc w:val="both"/>
              <w:rPr>
                <w:rFonts w:asciiTheme="majorHAnsi" w:eastAsia="TimesNewRomanPSMT" w:hAnsiTheme="majorHAnsi"/>
                <w:bCs/>
                <w:i/>
                <w:lang w:val="ru-RU"/>
              </w:rPr>
            </w:pPr>
            <w:r w:rsidRPr="00252871">
              <w:rPr>
                <w:rFonts w:asciiTheme="majorHAnsi" w:eastAsia="TimesNewRomanPSMT" w:hAnsiTheme="majorHAnsi"/>
                <w:bCs/>
                <w:i/>
                <w:lang w:val="ru-RU"/>
              </w:rPr>
              <w:t>Проценат укупне вредности набавке који ће извршити подизвођач:</w:t>
            </w:r>
          </w:p>
          <w:p w14:paraId="152D9ADF" w14:textId="77777777" w:rsidR="00F42499" w:rsidRPr="00252871" w:rsidRDefault="00F42499" w:rsidP="00ED0342">
            <w:pPr>
              <w:jc w:val="both"/>
              <w:rPr>
                <w:rFonts w:asciiTheme="majorHAnsi" w:eastAsia="TimesNewRomanPSMT" w:hAnsiTheme="majorHAnsi"/>
                <w:bCs/>
                <w:i/>
                <w:lang w:val="ru-RU"/>
              </w:rPr>
            </w:pPr>
          </w:p>
          <w:p w14:paraId="119B2924" w14:textId="77777777" w:rsidR="00F42499" w:rsidRPr="00252871" w:rsidRDefault="00F42499" w:rsidP="00ED0342">
            <w:pPr>
              <w:jc w:val="both"/>
              <w:rPr>
                <w:rFonts w:asciiTheme="majorHAnsi" w:eastAsia="TimesNewRomanPSMT" w:hAnsiTheme="majorHAnsi"/>
                <w:b/>
                <w:bCs/>
                <w:lang w:val="ru-RU"/>
              </w:rPr>
            </w:pPr>
          </w:p>
        </w:tc>
        <w:tc>
          <w:tcPr>
            <w:tcW w:w="4588" w:type="dxa"/>
            <w:tcBorders>
              <w:top w:val="single" w:sz="4" w:space="0" w:color="000000"/>
              <w:left w:val="single" w:sz="4" w:space="0" w:color="000000"/>
              <w:bottom w:val="single" w:sz="4" w:space="0" w:color="000000"/>
              <w:right w:val="single" w:sz="4" w:space="0" w:color="000000"/>
            </w:tcBorders>
          </w:tcPr>
          <w:p w14:paraId="0886128A" w14:textId="77777777" w:rsidR="00F42499" w:rsidRPr="00252871" w:rsidRDefault="00F42499" w:rsidP="00ED0342">
            <w:pPr>
              <w:snapToGrid w:val="0"/>
              <w:jc w:val="both"/>
              <w:rPr>
                <w:rFonts w:asciiTheme="majorHAnsi" w:eastAsia="TimesNewRomanPSMT" w:hAnsiTheme="majorHAnsi"/>
                <w:b/>
                <w:bCs/>
                <w:lang w:val="ru-RU"/>
              </w:rPr>
            </w:pPr>
          </w:p>
        </w:tc>
      </w:tr>
      <w:tr w:rsidR="00F42499" w:rsidRPr="00252871" w14:paraId="63D6CEA8" w14:textId="77777777" w:rsidTr="00ED0342">
        <w:tc>
          <w:tcPr>
            <w:tcW w:w="465" w:type="dxa"/>
            <w:tcBorders>
              <w:top w:val="single" w:sz="4" w:space="0" w:color="000000"/>
              <w:left w:val="single" w:sz="4" w:space="0" w:color="000000"/>
              <w:bottom w:val="single" w:sz="4" w:space="0" w:color="000000"/>
              <w:right w:val="nil"/>
            </w:tcBorders>
          </w:tcPr>
          <w:p w14:paraId="033048C1" w14:textId="77777777" w:rsidR="00F42499" w:rsidRPr="00252871" w:rsidRDefault="00F42499" w:rsidP="00ED0342">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14:paraId="6E63D825" w14:textId="77777777" w:rsidR="00F42499" w:rsidRPr="00252871" w:rsidRDefault="00F42499" w:rsidP="00ED0342">
            <w:pPr>
              <w:snapToGrid w:val="0"/>
              <w:jc w:val="both"/>
              <w:rPr>
                <w:rFonts w:asciiTheme="majorHAnsi" w:eastAsia="TimesNewRomanPSMT" w:hAnsiTheme="majorHAnsi"/>
                <w:bCs/>
                <w:i/>
                <w:lang w:val="ru-RU"/>
              </w:rPr>
            </w:pPr>
          </w:p>
          <w:p w14:paraId="076800F4" w14:textId="77777777" w:rsidR="00F42499" w:rsidRPr="00252871" w:rsidRDefault="00F42499" w:rsidP="00ED0342">
            <w:pPr>
              <w:jc w:val="both"/>
              <w:rPr>
                <w:rFonts w:asciiTheme="majorHAnsi" w:eastAsia="TimesNewRomanPSMT" w:hAnsiTheme="majorHAnsi"/>
                <w:b/>
                <w:bCs/>
                <w:lang w:val="ru-RU"/>
              </w:rPr>
            </w:pPr>
            <w:r w:rsidRPr="00252871">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3BF93E46" w14:textId="77777777" w:rsidR="00F42499" w:rsidRPr="00252871" w:rsidRDefault="00F42499" w:rsidP="00ED0342">
            <w:pPr>
              <w:snapToGrid w:val="0"/>
              <w:jc w:val="both"/>
              <w:rPr>
                <w:rFonts w:asciiTheme="majorHAnsi" w:eastAsia="TimesNewRomanPSMT" w:hAnsiTheme="majorHAnsi"/>
                <w:b/>
                <w:bCs/>
                <w:lang w:val="ru-RU"/>
              </w:rPr>
            </w:pPr>
          </w:p>
        </w:tc>
      </w:tr>
    </w:tbl>
    <w:p w14:paraId="42C2EAF5" w14:textId="77777777" w:rsidR="00F42499" w:rsidRPr="00252871" w:rsidRDefault="00F42499" w:rsidP="00F42499">
      <w:pPr>
        <w:jc w:val="both"/>
        <w:rPr>
          <w:rFonts w:asciiTheme="majorHAnsi" w:eastAsia="Calibri" w:hAnsiTheme="majorHAnsi"/>
          <w:b/>
          <w:bCs/>
          <w:i/>
          <w:iCs/>
          <w:u w:val="single"/>
          <w:lang w:val="ru-RU"/>
        </w:rPr>
      </w:pPr>
    </w:p>
    <w:p w14:paraId="4ABC905F" w14:textId="77777777" w:rsidR="00F42499" w:rsidRPr="00252871" w:rsidRDefault="00F42499" w:rsidP="00F42499">
      <w:pPr>
        <w:jc w:val="both"/>
        <w:rPr>
          <w:rFonts w:asciiTheme="majorHAnsi" w:eastAsia="Calibri" w:hAnsiTheme="majorHAnsi"/>
          <w:b/>
          <w:bCs/>
          <w:i/>
          <w:iCs/>
          <w:u w:val="single"/>
          <w:lang w:val="ru-RU"/>
        </w:rPr>
      </w:pPr>
    </w:p>
    <w:p w14:paraId="3EFB5E69" w14:textId="77777777" w:rsidR="00F42499" w:rsidRPr="00252871" w:rsidRDefault="00F42499" w:rsidP="00F42499">
      <w:pPr>
        <w:jc w:val="both"/>
        <w:rPr>
          <w:rFonts w:asciiTheme="majorHAnsi" w:eastAsia="Calibri" w:hAnsiTheme="majorHAnsi"/>
          <w:i/>
          <w:iCs/>
          <w:lang w:val="ru-RU"/>
        </w:rPr>
      </w:pPr>
      <w:r w:rsidRPr="00252871">
        <w:rPr>
          <w:rFonts w:asciiTheme="majorHAnsi" w:eastAsia="Calibri" w:hAnsiTheme="majorHAnsi"/>
          <w:b/>
          <w:bCs/>
          <w:i/>
          <w:iCs/>
          <w:u w:val="single"/>
          <w:lang w:val="ru-RU"/>
        </w:rPr>
        <w:t>Напомена:</w:t>
      </w:r>
    </w:p>
    <w:p w14:paraId="4C61AA13" w14:textId="77777777" w:rsidR="00F42499" w:rsidRPr="00252871" w:rsidRDefault="00F42499" w:rsidP="00F42499">
      <w:pPr>
        <w:jc w:val="both"/>
        <w:rPr>
          <w:rFonts w:asciiTheme="majorHAnsi" w:eastAsia="Calibri" w:hAnsiTheme="majorHAnsi"/>
          <w:i/>
          <w:iCs/>
          <w:lang w:val="en-GB"/>
        </w:rPr>
      </w:pPr>
      <w:r w:rsidRPr="00252871">
        <w:rPr>
          <w:rFonts w:asciiTheme="majorHAnsi" w:eastAsia="Calibri" w:hAnsiTheme="majorHAns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9C68320" w14:textId="77777777" w:rsidR="00F42499" w:rsidRPr="00252871" w:rsidRDefault="00F42499" w:rsidP="00F42499">
      <w:pPr>
        <w:jc w:val="both"/>
        <w:rPr>
          <w:rFonts w:asciiTheme="majorHAnsi" w:eastAsia="Calibri" w:hAnsiTheme="majorHAnsi"/>
          <w:i/>
          <w:iCs/>
          <w:lang w:val="en-GB"/>
        </w:rPr>
      </w:pPr>
    </w:p>
    <w:p w14:paraId="2FA155DE" w14:textId="77777777" w:rsidR="00F42499" w:rsidRPr="00252871" w:rsidRDefault="00F42499" w:rsidP="00F42499">
      <w:pPr>
        <w:jc w:val="both"/>
        <w:rPr>
          <w:rFonts w:asciiTheme="majorHAnsi" w:eastAsia="Calibri" w:hAnsiTheme="majorHAnsi"/>
          <w:i/>
          <w:iCs/>
          <w:lang w:val="en-GB"/>
        </w:rPr>
      </w:pPr>
    </w:p>
    <w:p w14:paraId="5B67E70F" w14:textId="77777777" w:rsidR="00F42499" w:rsidRPr="00252871" w:rsidRDefault="00F42499" w:rsidP="00F42499">
      <w:pPr>
        <w:jc w:val="both"/>
        <w:rPr>
          <w:rFonts w:asciiTheme="majorHAnsi" w:eastAsia="Calibri" w:hAnsiTheme="majorHAnsi"/>
          <w:i/>
          <w:iCs/>
          <w:lang w:val="en-GB"/>
        </w:rPr>
      </w:pPr>
    </w:p>
    <w:p w14:paraId="3C181A3E" w14:textId="77777777" w:rsidR="00F42499" w:rsidRPr="00252871" w:rsidRDefault="00F42499" w:rsidP="00F42499">
      <w:pPr>
        <w:jc w:val="both"/>
        <w:rPr>
          <w:rFonts w:asciiTheme="majorHAnsi" w:eastAsia="Calibri" w:hAnsiTheme="majorHAnsi"/>
          <w:i/>
          <w:iCs/>
        </w:rPr>
      </w:pPr>
    </w:p>
    <w:p w14:paraId="03B396AB" w14:textId="77777777" w:rsidR="007F68B1" w:rsidRPr="00252871" w:rsidRDefault="007F68B1" w:rsidP="00F42499">
      <w:pPr>
        <w:jc w:val="both"/>
        <w:rPr>
          <w:rFonts w:asciiTheme="majorHAnsi" w:eastAsia="TimesNewRomanPSMT" w:hAnsiTheme="majorHAnsi"/>
          <w:b/>
          <w:bCs/>
        </w:rPr>
      </w:pPr>
    </w:p>
    <w:p w14:paraId="1BA7BEF1" w14:textId="77777777" w:rsidR="00F42499" w:rsidRPr="00252871" w:rsidRDefault="00F42499" w:rsidP="00F42499">
      <w:pPr>
        <w:jc w:val="both"/>
        <w:rPr>
          <w:rFonts w:asciiTheme="majorHAnsi" w:eastAsia="TimesNewRomanPSMT" w:hAnsiTheme="majorHAnsi"/>
          <w:b/>
          <w:bCs/>
          <w:i/>
          <w:lang w:val="sr-Cyrl-CS"/>
        </w:rPr>
      </w:pPr>
    </w:p>
    <w:p w14:paraId="0D54EC76" w14:textId="77777777" w:rsidR="00F42499" w:rsidRPr="00252871" w:rsidRDefault="00F42499" w:rsidP="00F42499">
      <w:pPr>
        <w:jc w:val="both"/>
        <w:rPr>
          <w:rFonts w:asciiTheme="majorHAnsi" w:eastAsia="TimesNewRomanPSMT" w:hAnsiTheme="majorHAnsi"/>
          <w:b/>
          <w:bCs/>
          <w:i/>
          <w:lang w:val="ru-RU"/>
        </w:rPr>
      </w:pPr>
      <w:r w:rsidRPr="00252871">
        <w:rPr>
          <w:rFonts w:asciiTheme="majorHAnsi" w:eastAsia="TimesNewRomanPSMT" w:hAnsiTheme="majorHAnsi"/>
          <w:b/>
          <w:bCs/>
          <w:i/>
          <w:lang w:val="sr-Cyrl-CS"/>
        </w:rPr>
        <w:t xml:space="preserve">4) </w:t>
      </w:r>
      <w:r w:rsidRPr="00252871">
        <w:rPr>
          <w:rFonts w:asciiTheme="majorHAnsi" w:eastAsia="TimesNewRomanPSMT" w:hAnsiTheme="majorHAnsi"/>
          <w:b/>
          <w:bCs/>
          <w:i/>
          <w:lang w:val="ru-RU"/>
        </w:rPr>
        <w:t>ПОДАЦИ О УЧЕСНИКУ  У ЗАЈЕДНИЧКОЈ ПОНУДИ</w:t>
      </w:r>
    </w:p>
    <w:p w14:paraId="0E00143B" w14:textId="77777777" w:rsidR="00F42499" w:rsidRPr="00252871" w:rsidRDefault="00F42499" w:rsidP="00F42499">
      <w:pPr>
        <w:jc w:val="both"/>
        <w:rPr>
          <w:rFonts w:asciiTheme="majorHAnsi" w:eastAsia="Calibri" w:hAnsiTheme="majorHAnsi"/>
          <w:lang w:val="ru-RU"/>
        </w:rPr>
      </w:pPr>
      <w:r w:rsidRPr="00252871">
        <w:rPr>
          <w:rFonts w:asciiTheme="majorHAnsi" w:eastAsia="TimesNewRomanPSMT" w:hAnsiTheme="majorHAnsi"/>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F42499" w:rsidRPr="00252871" w14:paraId="1E4429FD" w14:textId="77777777" w:rsidTr="00ED0342">
        <w:tc>
          <w:tcPr>
            <w:tcW w:w="465" w:type="dxa"/>
            <w:tcBorders>
              <w:top w:val="single" w:sz="4" w:space="0" w:color="000000"/>
              <w:left w:val="single" w:sz="4" w:space="0" w:color="000000"/>
              <w:bottom w:val="single" w:sz="4" w:space="0" w:color="000000"/>
              <w:right w:val="nil"/>
            </w:tcBorders>
          </w:tcPr>
          <w:p w14:paraId="3414D91A" w14:textId="77777777" w:rsidR="00F42499" w:rsidRPr="00252871" w:rsidRDefault="00F42499" w:rsidP="00ED0342">
            <w:pPr>
              <w:snapToGrid w:val="0"/>
              <w:jc w:val="both"/>
              <w:rPr>
                <w:rFonts w:asciiTheme="majorHAnsi" w:eastAsia="Calibri" w:hAnsiTheme="majorHAnsi"/>
                <w:lang w:val="ru-RU"/>
              </w:rPr>
            </w:pPr>
          </w:p>
          <w:p w14:paraId="1ED980BB" w14:textId="77777777" w:rsidR="00F42499" w:rsidRPr="00252871" w:rsidRDefault="00F42499" w:rsidP="00ED0342">
            <w:pPr>
              <w:jc w:val="both"/>
              <w:rPr>
                <w:rFonts w:asciiTheme="majorHAnsi" w:eastAsia="TimesNewRomanPSMT" w:hAnsiTheme="majorHAnsi"/>
                <w:bCs/>
                <w:i/>
                <w:lang w:val="ru-RU"/>
              </w:rPr>
            </w:pPr>
            <w:r w:rsidRPr="00252871">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14:paraId="192C47F3" w14:textId="77777777" w:rsidR="00F42499" w:rsidRPr="00252871" w:rsidRDefault="00F42499" w:rsidP="00ED0342">
            <w:pPr>
              <w:snapToGrid w:val="0"/>
              <w:jc w:val="both"/>
              <w:rPr>
                <w:rFonts w:asciiTheme="majorHAnsi" w:eastAsia="TimesNewRomanPSMT" w:hAnsiTheme="majorHAnsi"/>
                <w:bCs/>
                <w:i/>
                <w:lang w:val="ru-RU"/>
              </w:rPr>
            </w:pPr>
          </w:p>
          <w:p w14:paraId="52D0E9BA" w14:textId="77777777" w:rsidR="00F42499" w:rsidRPr="00252871" w:rsidRDefault="00F42499" w:rsidP="00ED0342">
            <w:pPr>
              <w:jc w:val="both"/>
              <w:rPr>
                <w:rFonts w:asciiTheme="majorHAnsi" w:eastAsia="TimesNewRomanPSMT" w:hAnsiTheme="majorHAnsi"/>
                <w:b/>
                <w:bCs/>
                <w:lang w:val="ru-RU"/>
              </w:rPr>
            </w:pPr>
            <w:r w:rsidRPr="0025287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33A3641B" w14:textId="77777777" w:rsidR="00F42499" w:rsidRPr="00252871" w:rsidRDefault="00F42499" w:rsidP="00ED0342">
            <w:pPr>
              <w:snapToGrid w:val="0"/>
              <w:jc w:val="both"/>
              <w:rPr>
                <w:rFonts w:asciiTheme="majorHAnsi" w:eastAsia="TimesNewRomanPSMT" w:hAnsiTheme="majorHAnsi"/>
                <w:b/>
                <w:bCs/>
                <w:lang w:val="ru-RU"/>
              </w:rPr>
            </w:pPr>
          </w:p>
        </w:tc>
      </w:tr>
      <w:tr w:rsidR="00F42499" w:rsidRPr="00252871" w14:paraId="4EA0A940" w14:textId="77777777" w:rsidTr="00ED0342">
        <w:tc>
          <w:tcPr>
            <w:tcW w:w="465" w:type="dxa"/>
            <w:tcBorders>
              <w:top w:val="single" w:sz="4" w:space="0" w:color="000000"/>
              <w:left w:val="single" w:sz="4" w:space="0" w:color="000000"/>
              <w:bottom w:val="single" w:sz="4" w:space="0" w:color="000000"/>
              <w:right w:val="nil"/>
            </w:tcBorders>
          </w:tcPr>
          <w:p w14:paraId="380BA202" w14:textId="77777777" w:rsidR="00F42499" w:rsidRPr="00252871" w:rsidRDefault="00F42499" w:rsidP="00ED0342">
            <w:pPr>
              <w:snapToGrid w:val="0"/>
              <w:jc w:val="both"/>
              <w:rPr>
                <w:rFonts w:asciiTheme="majorHAnsi" w:eastAsia="TimesNewRomanPSMT" w:hAnsiTheme="majorHAnsi"/>
                <w:bCs/>
                <w:i/>
                <w:lang w:val="ru-RU"/>
              </w:rPr>
            </w:pPr>
          </w:p>
          <w:p w14:paraId="3152EB10" w14:textId="77777777" w:rsidR="00F42499" w:rsidRPr="00252871" w:rsidRDefault="00F42499" w:rsidP="00ED0342">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14:paraId="55109177" w14:textId="77777777" w:rsidR="00F42499" w:rsidRPr="00252871" w:rsidRDefault="00F42499" w:rsidP="00ED0342">
            <w:pPr>
              <w:snapToGrid w:val="0"/>
              <w:jc w:val="both"/>
              <w:rPr>
                <w:rFonts w:asciiTheme="majorHAnsi" w:eastAsia="TimesNewRomanPSMT" w:hAnsiTheme="majorHAnsi"/>
                <w:bCs/>
                <w:i/>
                <w:lang w:val="ru-RU"/>
              </w:rPr>
            </w:pPr>
          </w:p>
          <w:p w14:paraId="77A95519"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Адреса</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36329C3D"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66D420B3" w14:textId="77777777" w:rsidTr="00ED0342">
        <w:tc>
          <w:tcPr>
            <w:tcW w:w="465" w:type="dxa"/>
            <w:tcBorders>
              <w:top w:val="single" w:sz="4" w:space="0" w:color="000000"/>
              <w:left w:val="single" w:sz="4" w:space="0" w:color="000000"/>
              <w:bottom w:val="single" w:sz="4" w:space="0" w:color="000000"/>
              <w:right w:val="nil"/>
            </w:tcBorders>
          </w:tcPr>
          <w:p w14:paraId="0489D4F8" w14:textId="77777777" w:rsidR="00F42499" w:rsidRPr="00252871" w:rsidRDefault="00F42499" w:rsidP="00ED0342">
            <w:pPr>
              <w:snapToGrid w:val="0"/>
              <w:jc w:val="both"/>
              <w:rPr>
                <w:rFonts w:asciiTheme="majorHAnsi" w:eastAsia="TimesNewRomanPSMT" w:hAnsiTheme="majorHAnsi"/>
                <w:bCs/>
                <w:i/>
              </w:rPr>
            </w:pPr>
          </w:p>
          <w:p w14:paraId="36BBE3F8" w14:textId="77777777"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61256B92" w14:textId="77777777" w:rsidR="00F42499" w:rsidRPr="00252871" w:rsidRDefault="00F42499" w:rsidP="00ED0342">
            <w:pPr>
              <w:snapToGrid w:val="0"/>
              <w:jc w:val="both"/>
              <w:rPr>
                <w:rFonts w:asciiTheme="majorHAnsi" w:eastAsia="TimesNewRomanPSMT" w:hAnsiTheme="majorHAnsi"/>
                <w:bCs/>
                <w:i/>
              </w:rPr>
            </w:pPr>
          </w:p>
          <w:p w14:paraId="739CAF01"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Матичниброј</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5CF2B9F0"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5D37D61E" w14:textId="77777777" w:rsidTr="00ED0342">
        <w:tc>
          <w:tcPr>
            <w:tcW w:w="465" w:type="dxa"/>
            <w:tcBorders>
              <w:top w:val="single" w:sz="4" w:space="0" w:color="000000"/>
              <w:left w:val="single" w:sz="4" w:space="0" w:color="000000"/>
              <w:bottom w:val="single" w:sz="4" w:space="0" w:color="000000"/>
              <w:right w:val="nil"/>
            </w:tcBorders>
          </w:tcPr>
          <w:p w14:paraId="72F75E2C" w14:textId="77777777" w:rsidR="00F42499" w:rsidRPr="00252871" w:rsidRDefault="00F42499" w:rsidP="00ED0342">
            <w:pPr>
              <w:snapToGrid w:val="0"/>
              <w:jc w:val="both"/>
              <w:rPr>
                <w:rFonts w:asciiTheme="majorHAnsi" w:eastAsia="TimesNewRomanPSMT" w:hAnsiTheme="majorHAnsi"/>
                <w:bCs/>
                <w:i/>
              </w:rPr>
            </w:pPr>
          </w:p>
          <w:p w14:paraId="16E4B473" w14:textId="77777777"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5EEB59FF" w14:textId="77777777" w:rsidR="00F42499" w:rsidRPr="00252871" w:rsidRDefault="00F42499" w:rsidP="00ED0342">
            <w:pPr>
              <w:snapToGrid w:val="0"/>
              <w:jc w:val="both"/>
              <w:rPr>
                <w:rFonts w:asciiTheme="majorHAnsi" w:eastAsia="TimesNewRomanPSMT" w:hAnsiTheme="majorHAnsi"/>
                <w:bCs/>
                <w:i/>
              </w:rPr>
            </w:pPr>
          </w:p>
          <w:p w14:paraId="05E86AA6"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Порескиидентификациониброј</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40502212"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0F8AC243" w14:textId="77777777" w:rsidTr="00ED0342">
        <w:tc>
          <w:tcPr>
            <w:tcW w:w="465" w:type="dxa"/>
            <w:tcBorders>
              <w:top w:val="single" w:sz="4" w:space="0" w:color="000000"/>
              <w:left w:val="single" w:sz="4" w:space="0" w:color="000000"/>
              <w:bottom w:val="single" w:sz="4" w:space="0" w:color="000000"/>
              <w:right w:val="nil"/>
            </w:tcBorders>
          </w:tcPr>
          <w:p w14:paraId="421E24F9" w14:textId="77777777" w:rsidR="00F42499" w:rsidRPr="00252871" w:rsidRDefault="00F42499" w:rsidP="00ED034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197D49C3" w14:textId="77777777" w:rsidR="00F42499" w:rsidRPr="00252871" w:rsidRDefault="00F42499" w:rsidP="00ED0342">
            <w:pPr>
              <w:snapToGrid w:val="0"/>
              <w:jc w:val="both"/>
              <w:rPr>
                <w:rFonts w:asciiTheme="majorHAnsi" w:eastAsia="TimesNewRomanPSMT" w:hAnsiTheme="majorHAnsi"/>
                <w:bCs/>
                <w:i/>
              </w:rPr>
            </w:pPr>
          </w:p>
          <w:p w14:paraId="7683877E"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Имеособезаконтакт</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2EF1DBD2"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341074B4" w14:textId="77777777" w:rsidTr="00ED0342">
        <w:tc>
          <w:tcPr>
            <w:tcW w:w="465" w:type="dxa"/>
            <w:tcBorders>
              <w:top w:val="single" w:sz="4" w:space="0" w:color="000000"/>
              <w:left w:val="single" w:sz="4" w:space="0" w:color="000000"/>
              <w:bottom w:val="single" w:sz="4" w:space="0" w:color="000000"/>
              <w:right w:val="nil"/>
            </w:tcBorders>
          </w:tcPr>
          <w:p w14:paraId="594B35F1" w14:textId="77777777" w:rsidR="00F42499" w:rsidRPr="00252871" w:rsidRDefault="00F42499" w:rsidP="00ED0342">
            <w:pPr>
              <w:snapToGrid w:val="0"/>
              <w:jc w:val="both"/>
              <w:rPr>
                <w:rFonts w:asciiTheme="majorHAnsi" w:eastAsia="TimesNewRomanPSMT" w:hAnsiTheme="majorHAnsi"/>
                <w:bCs/>
                <w:i/>
              </w:rPr>
            </w:pPr>
          </w:p>
          <w:p w14:paraId="356141D5" w14:textId="77777777" w:rsidR="00F42499" w:rsidRPr="00252871" w:rsidRDefault="00F42499" w:rsidP="00ED0342">
            <w:pPr>
              <w:jc w:val="both"/>
              <w:rPr>
                <w:rFonts w:asciiTheme="majorHAnsi" w:eastAsia="TimesNewRomanPSMT" w:hAnsiTheme="majorHAnsi"/>
                <w:bCs/>
                <w:i/>
                <w:lang w:val="ru-RU"/>
              </w:rPr>
            </w:pPr>
            <w:r w:rsidRPr="00252871">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14:paraId="6F2755B4" w14:textId="77777777" w:rsidR="00F42499" w:rsidRPr="00252871" w:rsidRDefault="00F42499" w:rsidP="00ED0342">
            <w:pPr>
              <w:snapToGrid w:val="0"/>
              <w:jc w:val="both"/>
              <w:rPr>
                <w:rFonts w:asciiTheme="majorHAnsi" w:eastAsia="TimesNewRomanPSMT" w:hAnsiTheme="majorHAnsi"/>
                <w:bCs/>
                <w:i/>
                <w:lang w:val="ru-RU"/>
              </w:rPr>
            </w:pPr>
          </w:p>
          <w:p w14:paraId="530FC59D" w14:textId="77777777" w:rsidR="00F42499" w:rsidRPr="00252871" w:rsidRDefault="00F42499" w:rsidP="00ED0342">
            <w:pPr>
              <w:jc w:val="both"/>
              <w:rPr>
                <w:rFonts w:asciiTheme="majorHAnsi" w:eastAsia="TimesNewRomanPSMT" w:hAnsiTheme="majorHAnsi"/>
                <w:b/>
                <w:bCs/>
                <w:lang w:val="ru-RU"/>
              </w:rPr>
            </w:pPr>
            <w:r w:rsidRPr="0025287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1F1CEF2E" w14:textId="77777777" w:rsidR="00F42499" w:rsidRPr="00252871" w:rsidRDefault="00F42499" w:rsidP="00ED0342">
            <w:pPr>
              <w:snapToGrid w:val="0"/>
              <w:jc w:val="both"/>
              <w:rPr>
                <w:rFonts w:asciiTheme="majorHAnsi" w:eastAsia="TimesNewRomanPSMT" w:hAnsiTheme="majorHAnsi"/>
                <w:b/>
                <w:bCs/>
                <w:lang w:val="ru-RU"/>
              </w:rPr>
            </w:pPr>
          </w:p>
        </w:tc>
      </w:tr>
      <w:tr w:rsidR="00F42499" w:rsidRPr="00252871" w14:paraId="06063D72" w14:textId="77777777" w:rsidTr="00ED0342">
        <w:tc>
          <w:tcPr>
            <w:tcW w:w="465" w:type="dxa"/>
            <w:tcBorders>
              <w:top w:val="single" w:sz="4" w:space="0" w:color="000000"/>
              <w:left w:val="single" w:sz="4" w:space="0" w:color="000000"/>
              <w:bottom w:val="single" w:sz="4" w:space="0" w:color="000000"/>
              <w:right w:val="nil"/>
            </w:tcBorders>
          </w:tcPr>
          <w:p w14:paraId="7659F1AF" w14:textId="77777777" w:rsidR="00F42499" w:rsidRPr="00252871" w:rsidRDefault="00F42499" w:rsidP="00ED0342">
            <w:pPr>
              <w:snapToGrid w:val="0"/>
              <w:jc w:val="both"/>
              <w:rPr>
                <w:rFonts w:asciiTheme="majorHAnsi" w:eastAsia="TimesNewRomanPSMT" w:hAnsiTheme="majorHAnsi"/>
                <w:bCs/>
                <w:i/>
                <w:lang w:val="ru-RU"/>
              </w:rPr>
            </w:pPr>
          </w:p>
          <w:p w14:paraId="7399ADAC" w14:textId="77777777" w:rsidR="00F42499" w:rsidRPr="00252871" w:rsidRDefault="00F42499" w:rsidP="00ED0342">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14:paraId="69A89D49" w14:textId="77777777" w:rsidR="00F42499" w:rsidRPr="00252871" w:rsidRDefault="00F42499" w:rsidP="00ED0342">
            <w:pPr>
              <w:snapToGrid w:val="0"/>
              <w:jc w:val="both"/>
              <w:rPr>
                <w:rFonts w:asciiTheme="majorHAnsi" w:eastAsia="TimesNewRomanPSMT" w:hAnsiTheme="majorHAnsi"/>
                <w:bCs/>
                <w:i/>
                <w:lang w:val="ru-RU"/>
              </w:rPr>
            </w:pPr>
          </w:p>
          <w:p w14:paraId="04A6F8D4"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Адреса</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14A4816F"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51B82432" w14:textId="77777777" w:rsidTr="00ED0342">
        <w:tc>
          <w:tcPr>
            <w:tcW w:w="465" w:type="dxa"/>
            <w:tcBorders>
              <w:top w:val="single" w:sz="4" w:space="0" w:color="000000"/>
              <w:left w:val="single" w:sz="4" w:space="0" w:color="000000"/>
              <w:bottom w:val="single" w:sz="4" w:space="0" w:color="000000"/>
              <w:right w:val="nil"/>
            </w:tcBorders>
          </w:tcPr>
          <w:p w14:paraId="386FE1C8" w14:textId="77777777" w:rsidR="00F42499" w:rsidRPr="00252871" w:rsidRDefault="00F42499" w:rsidP="00ED0342">
            <w:pPr>
              <w:snapToGrid w:val="0"/>
              <w:jc w:val="both"/>
              <w:rPr>
                <w:rFonts w:asciiTheme="majorHAnsi" w:eastAsia="TimesNewRomanPSMT" w:hAnsiTheme="majorHAnsi"/>
                <w:bCs/>
                <w:i/>
              </w:rPr>
            </w:pPr>
          </w:p>
          <w:p w14:paraId="3735854E" w14:textId="77777777"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1B47DE66" w14:textId="77777777" w:rsidR="00F42499" w:rsidRPr="00252871" w:rsidRDefault="00F42499" w:rsidP="00ED0342">
            <w:pPr>
              <w:snapToGrid w:val="0"/>
              <w:jc w:val="both"/>
              <w:rPr>
                <w:rFonts w:asciiTheme="majorHAnsi" w:eastAsia="TimesNewRomanPSMT" w:hAnsiTheme="majorHAnsi"/>
                <w:bCs/>
                <w:i/>
              </w:rPr>
            </w:pPr>
          </w:p>
          <w:p w14:paraId="2F2BB976"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Матичниброј</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3B76A581"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01F16A18" w14:textId="77777777" w:rsidTr="00ED0342">
        <w:tc>
          <w:tcPr>
            <w:tcW w:w="465" w:type="dxa"/>
            <w:tcBorders>
              <w:top w:val="single" w:sz="4" w:space="0" w:color="000000"/>
              <w:left w:val="single" w:sz="4" w:space="0" w:color="000000"/>
              <w:bottom w:val="single" w:sz="4" w:space="0" w:color="000000"/>
              <w:right w:val="nil"/>
            </w:tcBorders>
          </w:tcPr>
          <w:p w14:paraId="2051864E" w14:textId="77777777" w:rsidR="00F42499" w:rsidRPr="00252871" w:rsidRDefault="00F42499" w:rsidP="00ED0342">
            <w:pPr>
              <w:snapToGrid w:val="0"/>
              <w:jc w:val="both"/>
              <w:rPr>
                <w:rFonts w:asciiTheme="majorHAnsi" w:eastAsia="TimesNewRomanPSMT" w:hAnsiTheme="majorHAnsi"/>
                <w:bCs/>
                <w:i/>
              </w:rPr>
            </w:pPr>
          </w:p>
          <w:p w14:paraId="729A26A4" w14:textId="77777777"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1EC94649" w14:textId="77777777" w:rsidR="00F42499" w:rsidRPr="00252871" w:rsidRDefault="00F42499" w:rsidP="00ED0342">
            <w:pPr>
              <w:snapToGrid w:val="0"/>
              <w:jc w:val="both"/>
              <w:rPr>
                <w:rFonts w:asciiTheme="majorHAnsi" w:eastAsia="TimesNewRomanPSMT" w:hAnsiTheme="majorHAnsi"/>
                <w:bCs/>
                <w:i/>
              </w:rPr>
            </w:pPr>
          </w:p>
          <w:p w14:paraId="2A9A16CB"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Порескиидентификациониброј</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74692D07"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439E6748" w14:textId="77777777" w:rsidTr="00ED0342">
        <w:tc>
          <w:tcPr>
            <w:tcW w:w="465" w:type="dxa"/>
            <w:tcBorders>
              <w:top w:val="single" w:sz="4" w:space="0" w:color="000000"/>
              <w:left w:val="single" w:sz="4" w:space="0" w:color="000000"/>
              <w:bottom w:val="single" w:sz="4" w:space="0" w:color="000000"/>
              <w:right w:val="nil"/>
            </w:tcBorders>
          </w:tcPr>
          <w:p w14:paraId="257FDAA2" w14:textId="77777777" w:rsidR="00F42499" w:rsidRPr="00252871" w:rsidRDefault="00F42499" w:rsidP="00ED034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34F3505F" w14:textId="77777777" w:rsidR="00F42499" w:rsidRPr="00252871" w:rsidRDefault="00F42499" w:rsidP="00ED0342">
            <w:pPr>
              <w:snapToGrid w:val="0"/>
              <w:jc w:val="both"/>
              <w:rPr>
                <w:rFonts w:asciiTheme="majorHAnsi" w:eastAsia="TimesNewRomanPSMT" w:hAnsiTheme="majorHAnsi"/>
                <w:bCs/>
                <w:i/>
              </w:rPr>
            </w:pPr>
          </w:p>
          <w:p w14:paraId="755F1CFB"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Имеособе</w:t>
            </w:r>
            <w:proofErr w:type="spellEnd"/>
            <w:r w:rsidRPr="00252871">
              <w:rPr>
                <w:rFonts w:asciiTheme="majorHAnsi" w:eastAsia="TimesNewRomanPSMT" w:hAnsiTheme="majorHAnsi"/>
                <w:bCs/>
                <w:i/>
              </w:rPr>
              <w:t xml:space="preserve"> з</w:t>
            </w:r>
            <w:r w:rsidRPr="00252871">
              <w:rPr>
                <w:rFonts w:asciiTheme="majorHAnsi" w:eastAsia="TimesNewRomanPSMT" w:hAnsiTheme="majorHAnsi"/>
                <w:bCs/>
                <w:i/>
                <w:lang w:val="sr-Cyrl-CS"/>
              </w:rPr>
              <w:t xml:space="preserve">а </w:t>
            </w:r>
            <w:proofErr w:type="spellStart"/>
            <w:r w:rsidRPr="00252871">
              <w:rPr>
                <w:rFonts w:asciiTheme="majorHAnsi" w:eastAsia="TimesNewRomanPSMT" w:hAnsiTheme="majorHAnsi"/>
                <w:bCs/>
                <w:i/>
              </w:rPr>
              <w:t>контакт</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5CE7CC88"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58433E52" w14:textId="77777777" w:rsidTr="00ED0342">
        <w:tc>
          <w:tcPr>
            <w:tcW w:w="465" w:type="dxa"/>
            <w:tcBorders>
              <w:top w:val="single" w:sz="4" w:space="0" w:color="000000"/>
              <w:left w:val="single" w:sz="4" w:space="0" w:color="000000"/>
              <w:bottom w:val="single" w:sz="4" w:space="0" w:color="000000"/>
              <w:right w:val="nil"/>
            </w:tcBorders>
          </w:tcPr>
          <w:p w14:paraId="2EED01E2" w14:textId="77777777" w:rsidR="00F42499" w:rsidRPr="00252871" w:rsidRDefault="00F42499" w:rsidP="00ED0342">
            <w:pPr>
              <w:snapToGrid w:val="0"/>
              <w:jc w:val="both"/>
              <w:rPr>
                <w:rFonts w:asciiTheme="majorHAnsi" w:eastAsia="TimesNewRomanPSMT" w:hAnsiTheme="majorHAnsi"/>
                <w:bCs/>
                <w:i/>
              </w:rPr>
            </w:pPr>
          </w:p>
          <w:p w14:paraId="556E14F1" w14:textId="77777777" w:rsidR="00F42499" w:rsidRPr="00252871" w:rsidRDefault="00F42499" w:rsidP="00ED0342">
            <w:pPr>
              <w:jc w:val="both"/>
              <w:rPr>
                <w:rFonts w:asciiTheme="majorHAnsi" w:eastAsia="TimesNewRomanPSMT" w:hAnsiTheme="majorHAnsi"/>
                <w:bCs/>
                <w:i/>
                <w:lang w:val="ru-RU"/>
              </w:rPr>
            </w:pPr>
            <w:r w:rsidRPr="00252871">
              <w:rPr>
                <w:rFonts w:asciiTheme="majorHAnsi" w:eastAsia="TimesNewRomanPSMT" w:hAnsiTheme="majorHAnsi"/>
                <w:bCs/>
                <w:i/>
              </w:rPr>
              <w:t>3)</w:t>
            </w:r>
          </w:p>
        </w:tc>
        <w:tc>
          <w:tcPr>
            <w:tcW w:w="4219" w:type="dxa"/>
            <w:tcBorders>
              <w:top w:val="single" w:sz="4" w:space="0" w:color="000000"/>
              <w:left w:val="single" w:sz="4" w:space="0" w:color="000000"/>
              <w:bottom w:val="single" w:sz="4" w:space="0" w:color="000000"/>
              <w:right w:val="nil"/>
            </w:tcBorders>
          </w:tcPr>
          <w:p w14:paraId="7B263338" w14:textId="77777777" w:rsidR="00F42499" w:rsidRPr="00252871" w:rsidRDefault="00F42499" w:rsidP="00ED0342">
            <w:pPr>
              <w:snapToGrid w:val="0"/>
              <w:jc w:val="both"/>
              <w:rPr>
                <w:rFonts w:asciiTheme="majorHAnsi" w:eastAsia="TimesNewRomanPSMT" w:hAnsiTheme="majorHAnsi"/>
                <w:bCs/>
                <w:i/>
                <w:lang w:val="ru-RU"/>
              </w:rPr>
            </w:pPr>
          </w:p>
          <w:p w14:paraId="0387EB1A" w14:textId="77777777" w:rsidR="00F42499" w:rsidRPr="00252871" w:rsidRDefault="00F42499" w:rsidP="00ED0342">
            <w:pPr>
              <w:jc w:val="both"/>
              <w:rPr>
                <w:rFonts w:asciiTheme="majorHAnsi" w:eastAsia="TimesNewRomanPSMT" w:hAnsiTheme="majorHAnsi"/>
                <w:b/>
                <w:bCs/>
                <w:lang w:val="ru-RU"/>
              </w:rPr>
            </w:pPr>
            <w:r w:rsidRPr="0025287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1052EC63" w14:textId="77777777" w:rsidR="00F42499" w:rsidRPr="00252871" w:rsidRDefault="00F42499" w:rsidP="00ED0342">
            <w:pPr>
              <w:snapToGrid w:val="0"/>
              <w:jc w:val="both"/>
              <w:rPr>
                <w:rFonts w:asciiTheme="majorHAnsi" w:eastAsia="TimesNewRomanPSMT" w:hAnsiTheme="majorHAnsi"/>
                <w:b/>
                <w:bCs/>
                <w:lang w:val="ru-RU"/>
              </w:rPr>
            </w:pPr>
          </w:p>
        </w:tc>
      </w:tr>
      <w:tr w:rsidR="00F42499" w:rsidRPr="00252871" w14:paraId="65D2519B" w14:textId="77777777" w:rsidTr="00ED0342">
        <w:tc>
          <w:tcPr>
            <w:tcW w:w="465" w:type="dxa"/>
            <w:tcBorders>
              <w:top w:val="single" w:sz="4" w:space="0" w:color="000000"/>
              <w:left w:val="single" w:sz="4" w:space="0" w:color="000000"/>
              <w:bottom w:val="single" w:sz="4" w:space="0" w:color="000000"/>
              <w:right w:val="nil"/>
            </w:tcBorders>
          </w:tcPr>
          <w:p w14:paraId="26BABE03" w14:textId="77777777" w:rsidR="00F42499" w:rsidRPr="00252871" w:rsidRDefault="00F42499" w:rsidP="00ED0342">
            <w:pPr>
              <w:snapToGrid w:val="0"/>
              <w:jc w:val="both"/>
              <w:rPr>
                <w:rFonts w:asciiTheme="majorHAnsi" w:eastAsia="TimesNewRomanPSMT" w:hAnsiTheme="majorHAnsi"/>
                <w:bCs/>
                <w:i/>
                <w:lang w:val="ru-RU"/>
              </w:rPr>
            </w:pPr>
          </w:p>
          <w:p w14:paraId="651833FB" w14:textId="77777777" w:rsidR="00F42499" w:rsidRPr="00252871" w:rsidRDefault="00F42499" w:rsidP="00ED0342">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14:paraId="6C8F1B8B" w14:textId="77777777" w:rsidR="00F42499" w:rsidRPr="00252871" w:rsidRDefault="00F42499" w:rsidP="00ED0342">
            <w:pPr>
              <w:snapToGrid w:val="0"/>
              <w:jc w:val="both"/>
              <w:rPr>
                <w:rFonts w:asciiTheme="majorHAnsi" w:eastAsia="TimesNewRomanPSMT" w:hAnsiTheme="majorHAnsi"/>
                <w:bCs/>
                <w:i/>
                <w:lang w:val="ru-RU"/>
              </w:rPr>
            </w:pPr>
          </w:p>
          <w:p w14:paraId="49208AE6"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Адреса</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007D6683"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01EF5861" w14:textId="77777777" w:rsidTr="00ED0342">
        <w:tc>
          <w:tcPr>
            <w:tcW w:w="465" w:type="dxa"/>
            <w:tcBorders>
              <w:top w:val="single" w:sz="4" w:space="0" w:color="000000"/>
              <w:left w:val="single" w:sz="4" w:space="0" w:color="000000"/>
              <w:bottom w:val="single" w:sz="4" w:space="0" w:color="000000"/>
              <w:right w:val="nil"/>
            </w:tcBorders>
          </w:tcPr>
          <w:p w14:paraId="509192FB" w14:textId="77777777" w:rsidR="00F42499" w:rsidRPr="00252871" w:rsidRDefault="00F42499" w:rsidP="00ED0342">
            <w:pPr>
              <w:snapToGrid w:val="0"/>
              <w:jc w:val="both"/>
              <w:rPr>
                <w:rFonts w:asciiTheme="majorHAnsi" w:eastAsia="TimesNewRomanPSMT" w:hAnsiTheme="majorHAnsi"/>
                <w:bCs/>
                <w:i/>
              </w:rPr>
            </w:pPr>
          </w:p>
          <w:p w14:paraId="7BC08D28" w14:textId="77777777"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24F43FE7" w14:textId="77777777" w:rsidR="00F42499" w:rsidRPr="00252871" w:rsidRDefault="00F42499" w:rsidP="00ED0342">
            <w:pPr>
              <w:snapToGrid w:val="0"/>
              <w:jc w:val="both"/>
              <w:rPr>
                <w:rFonts w:asciiTheme="majorHAnsi" w:eastAsia="TimesNewRomanPSMT" w:hAnsiTheme="majorHAnsi"/>
                <w:bCs/>
                <w:i/>
              </w:rPr>
            </w:pPr>
          </w:p>
          <w:p w14:paraId="49444ADF"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Матичниброј</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5BF93190"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01A3698C" w14:textId="77777777" w:rsidTr="00ED0342">
        <w:tc>
          <w:tcPr>
            <w:tcW w:w="465" w:type="dxa"/>
            <w:tcBorders>
              <w:top w:val="single" w:sz="4" w:space="0" w:color="000000"/>
              <w:left w:val="single" w:sz="4" w:space="0" w:color="000000"/>
              <w:bottom w:val="single" w:sz="4" w:space="0" w:color="000000"/>
              <w:right w:val="nil"/>
            </w:tcBorders>
          </w:tcPr>
          <w:p w14:paraId="561E2667" w14:textId="77777777" w:rsidR="00F42499" w:rsidRPr="00252871" w:rsidRDefault="00F42499" w:rsidP="00ED0342">
            <w:pPr>
              <w:snapToGrid w:val="0"/>
              <w:jc w:val="both"/>
              <w:rPr>
                <w:rFonts w:asciiTheme="majorHAnsi" w:eastAsia="TimesNewRomanPSMT" w:hAnsiTheme="majorHAnsi"/>
                <w:bCs/>
                <w:i/>
              </w:rPr>
            </w:pPr>
          </w:p>
          <w:p w14:paraId="5DB41ADB" w14:textId="77777777"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61772171" w14:textId="77777777" w:rsidR="00F42499" w:rsidRPr="00252871" w:rsidRDefault="00F42499" w:rsidP="00ED0342">
            <w:pPr>
              <w:snapToGrid w:val="0"/>
              <w:jc w:val="both"/>
              <w:rPr>
                <w:rFonts w:asciiTheme="majorHAnsi" w:eastAsia="TimesNewRomanPSMT" w:hAnsiTheme="majorHAnsi"/>
                <w:bCs/>
                <w:i/>
              </w:rPr>
            </w:pPr>
          </w:p>
          <w:p w14:paraId="324ADCBE"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Порескиидентификациониброј</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7D03460D"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546E2C8E" w14:textId="77777777" w:rsidTr="00ED0342">
        <w:tc>
          <w:tcPr>
            <w:tcW w:w="465" w:type="dxa"/>
            <w:tcBorders>
              <w:top w:val="single" w:sz="4" w:space="0" w:color="000000"/>
              <w:left w:val="single" w:sz="4" w:space="0" w:color="000000"/>
              <w:bottom w:val="single" w:sz="4" w:space="0" w:color="000000"/>
              <w:right w:val="nil"/>
            </w:tcBorders>
          </w:tcPr>
          <w:p w14:paraId="7514C70B" w14:textId="77777777" w:rsidR="00F42499" w:rsidRPr="00252871" w:rsidRDefault="00F42499" w:rsidP="00ED034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3924F120" w14:textId="77777777" w:rsidR="00F42499" w:rsidRPr="00252871" w:rsidRDefault="00F42499" w:rsidP="00ED0342">
            <w:pPr>
              <w:snapToGrid w:val="0"/>
              <w:jc w:val="both"/>
              <w:rPr>
                <w:rFonts w:asciiTheme="majorHAnsi" w:eastAsia="TimesNewRomanPSMT" w:hAnsiTheme="majorHAnsi"/>
                <w:bCs/>
                <w:i/>
              </w:rPr>
            </w:pPr>
          </w:p>
          <w:p w14:paraId="59432EDE"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Имеособезаконтакт</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0169D71D" w14:textId="77777777" w:rsidR="00F42499" w:rsidRPr="00252871" w:rsidRDefault="00F42499" w:rsidP="00ED0342">
            <w:pPr>
              <w:snapToGrid w:val="0"/>
              <w:jc w:val="both"/>
              <w:rPr>
                <w:rFonts w:asciiTheme="majorHAnsi" w:eastAsia="TimesNewRomanPSMT" w:hAnsiTheme="majorHAnsi"/>
                <w:b/>
                <w:bCs/>
              </w:rPr>
            </w:pPr>
          </w:p>
        </w:tc>
      </w:tr>
    </w:tbl>
    <w:p w14:paraId="21B02632" w14:textId="77777777" w:rsidR="00F42499" w:rsidRPr="00252871" w:rsidRDefault="00F42499" w:rsidP="00F42499">
      <w:pPr>
        <w:jc w:val="both"/>
        <w:rPr>
          <w:rFonts w:asciiTheme="majorHAnsi" w:eastAsia="Calibri" w:hAnsiTheme="majorHAnsi"/>
          <w:b/>
          <w:bCs/>
          <w:i/>
          <w:iCs/>
          <w:u w:val="single"/>
          <w:lang w:val="sr-Cyrl-CS"/>
        </w:rPr>
      </w:pPr>
    </w:p>
    <w:p w14:paraId="7DB60C99" w14:textId="77777777" w:rsidR="00F42499" w:rsidRPr="00252871" w:rsidRDefault="00F42499" w:rsidP="00F42499">
      <w:pPr>
        <w:jc w:val="both"/>
        <w:rPr>
          <w:rFonts w:asciiTheme="majorHAnsi" w:eastAsia="Calibri" w:hAnsiTheme="majorHAnsi"/>
          <w:i/>
          <w:iCs/>
          <w:lang w:val="ru-RU"/>
        </w:rPr>
      </w:pPr>
      <w:proofErr w:type="spellStart"/>
      <w:r w:rsidRPr="00252871">
        <w:rPr>
          <w:rFonts w:asciiTheme="majorHAnsi" w:eastAsia="Calibri" w:hAnsiTheme="majorHAnsi"/>
          <w:b/>
          <w:bCs/>
          <w:i/>
          <w:iCs/>
          <w:u w:val="single"/>
        </w:rPr>
        <w:t>Напомена</w:t>
      </w:r>
      <w:proofErr w:type="spellEnd"/>
      <w:r w:rsidRPr="00252871">
        <w:rPr>
          <w:rFonts w:asciiTheme="majorHAnsi" w:eastAsia="Calibri" w:hAnsiTheme="majorHAnsi"/>
          <w:b/>
          <w:bCs/>
          <w:i/>
          <w:iCs/>
          <w:u w:val="single"/>
        </w:rPr>
        <w:t>:</w:t>
      </w:r>
    </w:p>
    <w:p w14:paraId="4C0E51E0" w14:textId="77777777" w:rsidR="00F42499" w:rsidRPr="00252871" w:rsidRDefault="00F42499" w:rsidP="00F42499">
      <w:pPr>
        <w:jc w:val="both"/>
        <w:rPr>
          <w:rFonts w:asciiTheme="majorHAnsi" w:eastAsia="Calibri" w:hAnsiTheme="majorHAnsi"/>
          <w:i/>
          <w:iCs/>
          <w:lang w:val="ru-RU"/>
        </w:rPr>
      </w:pPr>
    </w:p>
    <w:p w14:paraId="5C67E7CC" w14:textId="77777777" w:rsidR="00F42499" w:rsidRPr="00252871" w:rsidRDefault="00F42499" w:rsidP="00F42499">
      <w:pPr>
        <w:jc w:val="both"/>
        <w:rPr>
          <w:rFonts w:asciiTheme="majorHAnsi" w:eastAsia="Calibri" w:hAnsiTheme="majorHAnsi"/>
          <w:b/>
          <w:bCs/>
          <w:i/>
          <w:iCs/>
          <w:lang w:val="ru-RU"/>
        </w:rPr>
      </w:pPr>
      <w:r w:rsidRPr="00252871">
        <w:rPr>
          <w:rFonts w:asciiTheme="majorHAnsi" w:eastAsia="Calibri" w:hAnsiTheme="majorHAns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9346CC1" w14:textId="77777777" w:rsidR="00F42499" w:rsidRPr="00252871" w:rsidRDefault="00F42499" w:rsidP="00F42499">
      <w:pPr>
        <w:jc w:val="both"/>
        <w:rPr>
          <w:rFonts w:asciiTheme="majorHAnsi" w:eastAsia="Calibri" w:hAnsiTheme="majorHAnsi"/>
          <w:b/>
          <w:bCs/>
          <w:i/>
          <w:iCs/>
          <w:lang w:val="ru-RU"/>
        </w:rPr>
      </w:pPr>
    </w:p>
    <w:p w14:paraId="0B3CF452" w14:textId="77777777" w:rsidR="00252871" w:rsidRDefault="00252871" w:rsidP="00A70150">
      <w:pPr>
        <w:jc w:val="both"/>
        <w:rPr>
          <w:rFonts w:asciiTheme="majorHAnsi" w:eastAsia="TimesNewRomanPSMT" w:hAnsiTheme="majorHAnsi"/>
          <w:b/>
          <w:bCs/>
          <w:lang w:val="sr-Cyrl-CS"/>
        </w:rPr>
      </w:pPr>
    </w:p>
    <w:p w14:paraId="3C7596DA" w14:textId="77777777" w:rsidR="00252871" w:rsidRDefault="00252871" w:rsidP="00A70150">
      <w:pPr>
        <w:jc w:val="both"/>
        <w:rPr>
          <w:rFonts w:asciiTheme="majorHAnsi" w:eastAsia="TimesNewRomanPSMT" w:hAnsiTheme="majorHAnsi"/>
          <w:b/>
          <w:bCs/>
          <w:lang w:val="sr-Cyrl-CS"/>
        </w:rPr>
      </w:pPr>
    </w:p>
    <w:p w14:paraId="0628F15B" w14:textId="77777777" w:rsidR="00252871" w:rsidRDefault="00252871" w:rsidP="00A70150">
      <w:pPr>
        <w:jc w:val="both"/>
        <w:rPr>
          <w:rFonts w:asciiTheme="majorHAnsi" w:eastAsia="TimesNewRomanPSMT" w:hAnsiTheme="majorHAnsi"/>
          <w:b/>
          <w:bCs/>
          <w:lang w:val="sr-Cyrl-CS"/>
        </w:rPr>
      </w:pPr>
    </w:p>
    <w:p w14:paraId="6BBFE076" w14:textId="77777777" w:rsidR="00252871" w:rsidRDefault="00252871" w:rsidP="00A70150">
      <w:pPr>
        <w:jc w:val="both"/>
        <w:rPr>
          <w:rFonts w:asciiTheme="majorHAnsi" w:eastAsia="TimesNewRomanPSMT" w:hAnsiTheme="majorHAnsi"/>
          <w:b/>
          <w:bCs/>
          <w:lang w:val="sr-Cyrl-CS"/>
        </w:rPr>
      </w:pPr>
    </w:p>
    <w:p w14:paraId="3B12F5BF" w14:textId="77777777" w:rsidR="00252871" w:rsidRDefault="00252871" w:rsidP="00A70150">
      <w:pPr>
        <w:jc w:val="both"/>
        <w:rPr>
          <w:rFonts w:asciiTheme="majorHAnsi" w:eastAsia="TimesNewRomanPSMT" w:hAnsiTheme="majorHAnsi"/>
          <w:b/>
          <w:bCs/>
          <w:lang w:val="sr-Cyrl-CS"/>
        </w:rPr>
      </w:pPr>
    </w:p>
    <w:p w14:paraId="616A62FF" w14:textId="77777777" w:rsidR="00252871" w:rsidRDefault="00252871" w:rsidP="00A70150">
      <w:pPr>
        <w:jc w:val="both"/>
        <w:rPr>
          <w:rFonts w:asciiTheme="majorHAnsi" w:eastAsia="TimesNewRomanPSMT" w:hAnsiTheme="majorHAnsi"/>
          <w:b/>
          <w:bCs/>
          <w:lang w:val="sr-Cyrl-CS"/>
        </w:rPr>
      </w:pPr>
    </w:p>
    <w:p w14:paraId="4964BCD5" w14:textId="515AAC9C" w:rsidR="00A70150" w:rsidRPr="00252871" w:rsidRDefault="00F42499" w:rsidP="00A70150">
      <w:pPr>
        <w:jc w:val="both"/>
        <w:rPr>
          <w:rFonts w:asciiTheme="majorHAnsi" w:hAnsiTheme="majorHAnsi"/>
        </w:rPr>
      </w:pPr>
      <w:r w:rsidRPr="00252871">
        <w:rPr>
          <w:rFonts w:asciiTheme="majorHAnsi" w:eastAsia="TimesNewRomanPSMT" w:hAnsiTheme="majorHAnsi"/>
          <w:b/>
          <w:bCs/>
          <w:lang w:val="sr-Cyrl-CS"/>
        </w:rPr>
        <w:lastRenderedPageBreak/>
        <w:t xml:space="preserve">5) </w:t>
      </w:r>
      <w:r w:rsidRPr="00252871">
        <w:rPr>
          <w:rFonts w:asciiTheme="majorHAnsi" w:eastAsia="TimesNewRomanPSMT" w:hAnsiTheme="majorHAnsi"/>
          <w:b/>
          <w:bCs/>
          <w:lang w:val="ru-RU"/>
        </w:rPr>
        <w:t>ОПИС ПРЕДМЕТА НАБАВКЕ ПУТЕМ НАРУЏБЕНИЦЕ</w:t>
      </w:r>
      <w:r w:rsidR="00EE533A" w:rsidRPr="00252871">
        <w:rPr>
          <w:rFonts w:asciiTheme="majorHAnsi" w:eastAsia="TimesNewRomanPSMT" w:hAnsiTheme="majorHAnsi"/>
          <w:b/>
          <w:bCs/>
          <w:lang w:val="ru-RU"/>
        </w:rPr>
        <w:t xml:space="preserve"> БРОЈ </w:t>
      </w:r>
      <w:r w:rsidR="00C41B1B">
        <w:rPr>
          <w:rFonts w:asciiTheme="majorHAnsi" w:eastAsia="TimesNewRomanPSMT" w:hAnsiTheme="majorHAnsi"/>
          <w:b/>
          <w:bCs/>
          <w:lang w:val="sr-Cyrl-RS"/>
        </w:rPr>
        <w:t>7</w:t>
      </w:r>
      <w:r w:rsidR="003B3282">
        <w:rPr>
          <w:rFonts w:asciiTheme="majorHAnsi" w:eastAsia="TimesNewRomanPSMT" w:hAnsiTheme="majorHAnsi"/>
          <w:b/>
          <w:bCs/>
          <w:lang w:val="ru-RU"/>
        </w:rPr>
        <w:t>/2</w:t>
      </w:r>
      <w:r w:rsidR="00C41B1B">
        <w:rPr>
          <w:rFonts w:asciiTheme="majorHAnsi" w:eastAsia="TimesNewRomanPSMT" w:hAnsiTheme="majorHAnsi"/>
          <w:b/>
          <w:bCs/>
          <w:lang w:val="sr-Cyrl-RS"/>
        </w:rPr>
        <w:t>4</w:t>
      </w:r>
      <w:r w:rsidRPr="00252871">
        <w:rPr>
          <w:rFonts w:asciiTheme="majorHAnsi" w:eastAsia="TimesNewRomanPSMT" w:hAnsiTheme="majorHAnsi"/>
          <w:b/>
          <w:bCs/>
          <w:lang w:val="ru-RU"/>
        </w:rPr>
        <w:t xml:space="preserve"> И ОБРАЗАЦ СТРУКТУРЕ ПОНУЂЕНЕ ЦЕНЕ </w:t>
      </w:r>
      <w:r w:rsidR="00A70150" w:rsidRPr="00252871">
        <w:rPr>
          <w:rFonts w:asciiTheme="majorHAnsi" w:eastAsia="TimesNewRomanPSMT" w:hAnsiTheme="majorHAnsi"/>
          <w:b/>
          <w:bCs/>
          <w:lang w:val="ru-RU"/>
        </w:rPr>
        <w:t>ДОБАРА</w:t>
      </w:r>
      <w:r w:rsidRPr="00252871">
        <w:rPr>
          <w:rFonts w:asciiTheme="majorHAnsi" w:eastAsia="TimesNewRomanPSMT" w:hAnsiTheme="majorHAnsi"/>
          <w:b/>
          <w:bCs/>
          <w:lang w:val="ru-RU"/>
        </w:rPr>
        <w:t xml:space="preserve">- </w:t>
      </w:r>
      <w:r w:rsidR="00CA4983" w:rsidRPr="00252871">
        <w:rPr>
          <w:rFonts w:asciiTheme="majorHAnsi" w:hAnsiTheme="majorHAnsi"/>
          <w:spacing w:val="1"/>
          <w:position w:val="-1"/>
          <w:lang w:val="sr-Cyrl-CS"/>
        </w:rPr>
        <w:t xml:space="preserve">Набавка </w:t>
      </w:r>
      <w:proofErr w:type="spellStart"/>
      <w:r w:rsidR="00CB7FB4" w:rsidRPr="00252871">
        <w:rPr>
          <w:rStyle w:val="Emphasis"/>
          <w:rFonts w:asciiTheme="majorHAnsi" w:hAnsiTheme="majorHAnsi"/>
          <w:b/>
          <w:i w:val="0"/>
          <w:color w:val="000000"/>
        </w:rPr>
        <w:t>услуге</w:t>
      </w:r>
      <w:proofErr w:type="spellEnd"/>
      <w:r w:rsidR="00A70150" w:rsidRPr="00252871">
        <w:rPr>
          <w:rStyle w:val="Emphasis"/>
          <w:rFonts w:asciiTheme="majorHAnsi" w:hAnsiTheme="majorHAnsi"/>
          <w:lang w:val="sr-Cyrl-CS"/>
        </w:rPr>
        <w:t xml:space="preserve">- </w:t>
      </w:r>
      <w:proofErr w:type="spellStart"/>
      <w:r w:rsidR="00CB7FB4" w:rsidRPr="00252871">
        <w:rPr>
          <w:rStyle w:val="Emphasis"/>
          <w:rFonts w:asciiTheme="majorHAnsi" w:hAnsiTheme="majorHAnsi"/>
          <w:i w:val="0"/>
          <w:color w:val="000000"/>
        </w:rPr>
        <w:t>вођење</w:t>
      </w:r>
      <w:proofErr w:type="spellEnd"/>
      <w:r w:rsidR="003B3282">
        <w:rPr>
          <w:rStyle w:val="Emphasis"/>
          <w:rFonts w:asciiTheme="majorHAnsi" w:hAnsiTheme="majorHAnsi"/>
          <w:i w:val="0"/>
          <w:color w:val="000000"/>
        </w:rPr>
        <w:t xml:space="preserve"> </w:t>
      </w:r>
      <w:proofErr w:type="spellStart"/>
      <w:r w:rsidR="00CB7FB4" w:rsidRPr="00252871">
        <w:rPr>
          <w:rStyle w:val="Emphasis"/>
          <w:rFonts w:asciiTheme="majorHAnsi" w:hAnsiTheme="majorHAnsi"/>
          <w:i w:val="0"/>
          <w:color w:val="000000"/>
        </w:rPr>
        <w:t>послова</w:t>
      </w:r>
      <w:proofErr w:type="spellEnd"/>
      <w:r w:rsidR="003B3282">
        <w:rPr>
          <w:rStyle w:val="Emphasis"/>
          <w:rFonts w:asciiTheme="majorHAnsi" w:hAnsiTheme="majorHAnsi"/>
          <w:i w:val="0"/>
          <w:color w:val="000000"/>
        </w:rPr>
        <w:t xml:space="preserve"> </w:t>
      </w:r>
      <w:proofErr w:type="spellStart"/>
      <w:r w:rsidR="00CB7FB4" w:rsidRPr="00252871">
        <w:rPr>
          <w:rStyle w:val="Emphasis"/>
          <w:rFonts w:asciiTheme="majorHAnsi" w:hAnsiTheme="majorHAnsi"/>
          <w:i w:val="0"/>
          <w:color w:val="000000"/>
        </w:rPr>
        <w:t>референта</w:t>
      </w:r>
      <w:proofErr w:type="spellEnd"/>
      <w:r w:rsidR="00CB7FB4" w:rsidRPr="00252871">
        <w:rPr>
          <w:rStyle w:val="Emphasis"/>
          <w:rFonts w:asciiTheme="majorHAnsi" w:hAnsiTheme="majorHAnsi"/>
          <w:i w:val="0"/>
          <w:color w:val="000000"/>
        </w:rPr>
        <w:t xml:space="preserve"> ПП </w:t>
      </w:r>
      <w:proofErr w:type="spellStart"/>
      <w:r w:rsidR="00CB7FB4" w:rsidRPr="00252871">
        <w:rPr>
          <w:rStyle w:val="Emphasis"/>
          <w:rFonts w:asciiTheme="majorHAnsi" w:hAnsiTheme="majorHAnsi"/>
          <w:i w:val="0"/>
          <w:color w:val="000000"/>
        </w:rPr>
        <w:t>заштите</w:t>
      </w:r>
      <w:proofErr w:type="spellEnd"/>
      <w:r w:rsidR="003B3282">
        <w:rPr>
          <w:rStyle w:val="Emphasis"/>
          <w:rFonts w:asciiTheme="majorHAnsi" w:hAnsiTheme="majorHAnsi"/>
          <w:i w:val="0"/>
          <w:color w:val="000000"/>
        </w:rPr>
        <w:t xml:space="preserve"> </w:t>
      </w:r>
      <w:proofErr w:type="spellStart"/>
      <w:r w:rsidR="00CB7FB4" w:rsidRPr="00252871">
        <w:rPr>
          <w:rStyle w:val="Emphasis"/>
          <w:rFonts w:asciiTheme="majorHAnsi" w:hAnsiTheme="majorHAnsi"/>
          <w:i w:val="0"/>
          <w:color w:val="000000"/>
        </w:rPr>
        <w:t>за</w:t>
      </w:r>
      <w:proofErr w:type="spellEnd"/>
      <w:r w:rsidR="003B3282">
        <w:rPr>
          <w:rStyle w:val="Emphasis"/>
          <w:rFonts w:asciiTheme="majorHAnsi" w:hAnsiTheme="majorHAnsi"/>
          <w:i w:val="0"/>
          <w:color w:val="000000"/>
        </w:rPr>
        <w:t xml:space="preserve"> </w:t>
      </w:r>
      <w:proofErr w:type="spellStart"/>
      <w:r w:rsidR="00CB7FB4" w:rsidRPr="00252871">
        <w:rPr>
          <w:rStyle w:val="Emphasis"/>
          <w:rFonts w:asciiTheme="majorHAnsi" w:hAnsiTheme="majorHAnsi"/>
          <w:i w:val="0"/>
          <w:color w:val="000000"/>
        </w:rPr>
        <w:t>све</w:t>
      </w:r>
      <w:proofErr w:type="spellEnd"/>
      <w:r w:rsidR="003B3282">
        <w:rPr>
          <w:rStyle w:val="Emphasis"/>
          <w:rFonts w:asciiTheme="majorHAnsi" w:hAnsiTheme="majorHAnsi"/>
          <w:i w:val="0"/>
          <w:color w:val="000000"/>
        </w:rPr>
        <w:t xml:space="preserve"> </w:t>
      </w:r>
      <w:proofErr w:type="spellStart"/>
      <w:r w:rsidR="00CB7FB4" w:rsidRPr="00252871">
        <w:rPr>
          <w:rStyle w:val="Emphasis"/>
          <w:rFonts w:asciiTheme="majorHAnsi" w:hAnsiTheme="majorHAnsi"/>
          <w:i w:val="0"/>
          <w:color w:val="000000"/>
        </w:rPr>
        <w:t>објекте</w:t>
      </w:r>
      <w:proofErr w:type="spellEnd"/>
      <w:r w:rsidR="00747A9B">
        <w:rPr>
          <w:rStyle w:val="Emphasis"/>
          <w:rFonts w:asciiTheme="majorHAnsi" w:hAnsiTheme="majorHAnsi"/>
          <w:i w:val="0"/>
          <w:color w:val="000000"/>
        </w:rPr>
        <w:t>,</w:t>
      </w:r>
      <w:r w:rsidR="003B3282">
        <w:rPr>
          <w:rStyle w:val="Emphasis"/>
          <w:rFonts w:asciiTheme="majorHAnsi" w:hAnsiTheme="majorHAnsi"/>
          <w:i w:val="0"/>
          <w:color w:val="000000"/>
        </w:rPr>
        <w:t xml:space="preserve"> </w:t>
      </w:r>
      <w:r w:rsidR="00CB7FB4" w:rsidRPr="00252871">
        <w:rPr>
          <w:rStyle w:val="Emphasis"/>
          <w:rFonts w:asciiTheme="majorHAnsi" w:hAnsiTheme="majorHAnsi"/>
          <w:i w:val="0"/>
          <w:color w:val="000000"/>
          <w:lang w:val="sr-Cyrl-CS"/>
        </w:rPr>
        <w:t>који се налазе у оквиру Центра за заштиту одојчади, деце и омладине, Звеч</w:t>
      </w:r>
      <w:r w:rsidR="00CB7FB4" w:rsidRPr="00252871">
        <w:rPr>
          <w:rStyle w:val="Emphasis"/>
          <w:rFonts w:asciiTheme="majorHAnsi" w:hAnsiTheme="majorHAnsi"/>
          <w:i w:val="0"/>
          <w:color w:val="000000"/>
        </w:rPr>
        <w:t>a</w:t>
      </w:r>
      <w:r w:rsidR="00CB7FB4" w:rsidRPr="00252871">
        <w:rPr>
          <w:rStyle w:val="Emphasis"/>
          <w:rFonts w:asciiTheme="majorHAnsi" w:hAnsiTheme="majorHAnsi"/>
          <w:i w:val="0"/>
          <w:color w:val="000000"/>
          <w:lang w:val="sr-Cyrl-CS"/>
        </w:rPr>
        <w:t>нска 7, Београд</w:t>
      </w:r>
    </w:p>
    <w:p w14:paraId="38AD1C4F" w14:textId="77777777" w:rsidR="006A4832" w:rsidRDefault="006A4832" w:rsidP="006A4832">
      <w:pPr>
        <w:jc w:val="both"/>
        <w:rPr>
          <w:lang w:val="en-GB" w:eastAsia="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tblGrid>
      <w:tr w:rsidR="006A4832" w:rsidRPr="00BD50F2" w14:paraId="6048AFB4" w14:textId="77777777" w:rsidTr="0082449E">
        <w:tc>
          <w:tcPr>
            <w:tcW w:w="5508" w:type="dxa"/>
            <w:tcBorders>
              <w:top w:val="single" w:sz="4" w:space="0" w:color="auto"/>
              <w:left w:val="single" w:sz="4" w:space="0" w:color="auto"/>
              <w:bottom w:val="single" w:sz="4" w:space="0" w:color="auto"/>
              <w:right w:val="single" w:sz="4" w:space="0" w:color="auto"/>
            </w:tcBorders>
            <w:hideMark/>
          </w:tcPr>
          <w:p w14:paraId="6423CFE0" w14:textId="77777777" w:rsidR="006A4832" w:rsidRPr="00BD50F2" w:rsidRDefault="006A4832" w:rsidP="0082449E">
            <w:pPr>
              <w:jc w:val="center"/>
              <w:rPr>
                <w:rFonts w:asciiTheme="minorHAnsi" w:hAnsiTheme="minorHAnsi"/>
                <w:b/>
                <w:sz w:val="28"/>
                <w:szCs w:val="18"/>
              </w:rPr>
            </w:pPr>
            <w:r w:rsidRPr="00BD50F2">
              <w:rPr>
                <w:rFonts w:asciiTheme="minorHAnsi" w:hAnsiTheme="minorHAnsi"/>
                <w:b/>
                <w:sz w:val="28"/>
                <w:szCs w:val="18"/>
                <w:lang w:val="sr-Cyrl-CS"/>
              </w:rPr>
              <w:t>Објекти Центра</w:t>
            </w:r>
          </w:p>
          <w:p w14:paraId="4CEAA1A9" w14:textId="77777777" w:rsidR="006A4832" w:rsidRPr="00BD50F2" w:rsidRDefault="006A4832" w:rsidP="0082449E">
            <w:pPr>
              <w:rPr>
                <w:rFonts w:asciiTheme="minorHAnsi" w:hAnsiTheme="minorHAnsi"/>
                <w:b/>
                <w:sz w:val="28"/>
                <w:szCs w:val="18"/>
              </w:rPr>
            </w:pPr>
          </w:p>
        </w:tc>
      </w:tr>
      <w:tr w:rsidR="006A4832" w:rsidRPr="00BD50F2" w14:paraId="0CCE4D94" w14:textId="77777777" w:rsidTr="0082449E">
        <w:tc>
          <w:tcPr>
            <w:tcW w:w="5508" w:type="dxa"/>
            <w:tcBorders>
              <w:top w:val="single" w:sz="4" w:space="0" w:color="auto"/>
              <w:left w:val="single" w:sz="4" w:space="0" w:color="auto"/>
              <w:bottom w:val="single" w:sz="4" w:space="0" w:color="auto"/>
              <w:right w:val="single" w:sz="4" w:space="0" w:color="auto"/>
            </w:tcBorders>
            <w:hideMark/>
          </w:tcPr>
          <w:p w14:paraId="5F896807" w14:textId="63C2C2A0" w:rsidR="006A4832" w:rsidRPr="00BF349B" w:rsidRDefault="006A4832" w:rsidP="0082449E">
            <w:pPr>
              <w:rPr>
                <w:sz w:val="28"/>
                <w:szCs w:val="18"/>
                <w:lang w:val="sr-Cyrl-RS"/>
              </w:rPr>
            </w:pPr>
            <w:r w:rsidRPr="00F34E51">
              <w:rPr>
                <w:sz w:val="28"/>
                <w:szCs w:val="18"/>
                <w:lang w:val="ru-RU"/>
              </w:rPr>
              <w:t xml:space="preserve">Стационар </w:t>
            </w:r>
            <w:r w:rsidRPr="00F34E51">
              <w:rPr>
                <w:sz w:val="28"/>
                <w:szCs w:val="18"/>
              </w:rPr>
              <w:t xml:space="preserve">и </w:t>
            </w:r>
            <w:proofErr w:type="spellStart"/>
            <w:r w:rsidRPr="00F34E51">
              <w:rPr>
                <w:sz w:val="28"/>
                <w:szCs w:val="18"/>
              </w:rPr>
              <w:t>Матерински</w:t>
            </w:r>
            <w:proofErr w:type="spellEnd"/>
            <w:r w:rsidR="003B3282">
              <w:rPr>
                <w:sz w:val="28"/>
                <w:szCs w:val="18"/>
              </w:rPr>
              <w:t xml:space="preserve"> </w:t>
            </w:r>
            <w:proofErr w:type="spellStart"/>
            <w:r w:rsidRPr="00F34E51">
              <w:rPr>
                <w:sz w:val="28"/>
                <w:szCs w:val="18"/>
              </w:rPr>
              <w:t>дом</w:t>
            </w:r>
            <w:proofErr w:type="spellEnd"/>
            <w:r>
              <w:rPr>
                <w:sz w:val="28"/>
                <w:szCs w:val="18"/>
                <w:lang w:val="ru-RU"/>
              </w:rPr>
              <w:t>, ул.</w:t>
            </w:r>
            <w:r w:rsidRPr="00F34E51">
              <w:rPr>
                <w:sz w:val="28"/>
                <w:szCs w:val="18"/>
                <w:lang w:val="ru-RU"/>
              </w:rPr>
              <w:t xml:space="preserve"> Зве</w:t>
            </w:r>
            <w:r w:rsidRPr="00F34E51">
              <w:rPr>
                <w:sz w:val="28"/>
                <w:szCs w:val="18"/>
                <w:lang w:val="sr-Latn-CS"/>
              </w:rPr>
              <w:t>чанска</w:t>
            </w:r>
            <w:r w:rsidR="003B3282">
              <w:rPr>
                <w:sz w:val="28"/>
                <w:szCs w:val="18"/>
                <w:lang w:val="sr-Latn-CS"/>
              </w:rPr>
              <w:t xml:space="preserve"> </w:t>
            </w:r>
            <w:proofErr w:type="spellStart"/>
            <w:r>
              <w:rPr>
                <w:sz w:val="28"/>
                <w:szCs w:val="18"/>
              </w:rPr>
              <w:t>бр</w:t>
            </w:r>
            <w:proofErr w:type="spellEnd"/>
            <w:r>
              <w:rPr>
                <w:sz w:val="28"/>
                <w:szCs w:val="18"/>
              </w:rPr>
              <w:t>.</w:t>
            </w:r>
            <w:r w:rsidRPr="00F34E51">
              <w:rPr>
                <w:sz w:val="28"/>
                <w:szCs w:val="18"/>
                <w:lang w:val="sr-Latn-CS"/>
              </w:rPr>
              <w:t xml:space="preserve"> 7</w:t>
            </w:r>
            <w:r w:rsidR="00BF349B">
              <w:rPr>
                <w:sz w:val="28"/>
                <w:szCs w:val="18"/>
                <w:lang w:val="sr-Cyrl-RS"/>
              </w:rPr>
              <w:t xml:space="preserve"> </w:t>
            </w:r>
          </w:p>
          <w:p w14:paraId="3568B401" w14:textId="77777777" w:rsidR="006A4832" w:rsidRPr="00BD50F2" w:rsidRDefault="006A4832" w:rsidP="0082449E">
            <w:pPr>
              <w:rPr>
                <w:sz w:val="28"/>
                <w:szCs w:val="18"/>
                <w:lang w:val="sr-Cyrl-CS"/>
              </w:rPr>
            </w:pPr>
          </w:p>
        </w:tc>
      </w:tr>
      <w:tr w:rsidR="006A4832" w:rsidRPr="00BD50F2" w14:paraId="77533361" w14:textId="77777777" w:rsidTr="0082449E">
        <w:tc>
          <w:tcPr>
            <w:tcW w:w="5508" w:type="dxa"/>
            <w:tcBorders>
              <w:top w:val="single" w:sz="4" w:space="0" w:color="auto"/>
              <w:left w:val="single" w:sz="4" w:space="0" w:color="auto"/>
              <w:bottom w:val="single" w:sz="4" w:space="0" w:color="auto"/>
              <w:right w:val="single" w:sz="4" w:space="0" w:color="auto"/>
            </w:tcBorders>
            <w:hideMark/>
          </w:tcPr>
          <w:p w14:paraId="6182D79E" w14:textId="77777777" w:rsidR="006A4832" w:rsidRPr="00BD50F2" w:rsidRDefault="006A4832" w:rsidP="0082449E">
            <w:pPr>
              <w:rPr>
                <w:sz w:val="28"/>
                <w:szCs w:val="18"/>
                <w:lang w:val="sr-Cyrl-CS"/>
              </w:rPr>
            </w:pPr>
            <w:proofErr w:type="spellStart"/>
            <w:r w:rsidRPr="00BD50F2">
              <w:rPr>
                <w:rFonts w:ascii="Times New Roman YU" w:hAnsi="Times New Roman YU"/>
                <w:sz w:val="28"/>
                <w:szCs w:val="18"/>
                <w:lang w:val="en-GB"/>
              </w:rPr>
              <w:t>Дом</w:t>
            </w:r>
            <w:proofErr w:type="spellEnd"/>
            <w:r w:rsidR="00B042E9">
              <w:rPr>
                <w:rFonts w:ascii="Times New Roman YU" w:hAnsi="Times New Roman YU"/>
                <w:sz w:val="28"/>
                <w:szCs w:val="18"/>
                <w:lang w:val="en-GB"/>
              </w:rPr>
              <w:t xml:space="preserve"> </w:t>
            </w:r>
            <w:r w:rsidRPr="00BD50F2">
              <w:rPr>
                <w:sz w:val="28"/>
                <w:szCs w:val="18"/>
                <w:lang w:val="en-GB"/>
              </w:rPr>
              <w:t>“</w:t>
            </w:r>
            <w:proofErr w:type="spellStart"/>
            <w:r w:rsidRPr="00BD50F2">
              <w:rPr>
                <w:sz w:val="28"/>
                <w:szCs w:val="18"/>
                <w:lang w:val="en-GB"/>
              </w:rPr>
              <w:t>Моша</w:t>
            </w:r>
            <w:proofErr w:type="spellEnd"/>
            <w:r w:rsidR="003B3282">
              <w:rPr>
                <w:sz w:val="28"/>
                <w:szCs w:val="18"/>
                <w:lang w:val="en-GB"/>
              </w:rPr>
              <w:t xml:space="preserve"> </w:t>
            </w:r>
            <w:proofErr w:type="spellStart"/>
            <w:r>
              <w:rPr>
                <w:sz w:val="28"/>
                <w:szCs w:val="18"/>
                <w:lang w:val="en-GB"/>
              </w:rPr>
              <w:t>Пијаде</w:t>
            </w:r>
            <w:proofErr w:type="spellEnd"/>
            <w:r>
              <w:rPr>
                <w:sz w:val="28"/>
                <w:szCs w:val="18"/>
                <w:lang w:val="en-GB"/>
              </w:rPr>
              <w:t xml:space="preserve">”, </w:t>
            </w:r>
            <w:proofErr w:type="spellStart"/>
            <w:r>
              <w:rPr>
                <w:sz w:val="28"/>
                <w:szCs w:val="18"/>
                <w:lang w:val="en-GB"/>
              </w:rPr>
              <w:t>ул</w:t>
            </w:r>
            <w:proofErr w:type="spellEnd"/>
            <w:r>
              <w:rPr>
                <w:sz w:val="28"/>
                <w:szCs w:val="18"/>
                <w:lang w:val="en-GB"/>
              </w:rPr>
              <w:t xml:space="preserve">. </w:t>
            </w:r>
            <w:proofErr w:type="spellStart"/>
            <w:r w:rsidRPr="00BD50F2">
              <w:rPr>
                <w:sz w:val="28"/>
                <w:szCs w:val="18"/>
                <w:lang w:val="en-GB"/>
              </w:rPr>
              <w:t>Устаничка</w:t>
            </w:r>
            <w:proofErr w:type="spellEnd"/>
            <w:r>
              <w:rPr>
                <w:sz w:val="28"/>
                <w:szCs w:val="18"/>
              </w:rPr>
              <w:t xml:space="preserve"> </w:t>
            </w:r>
            <w:proofErr w:type="spellStart"/>
            <w:r>
              <w:rPr>
                <w:sz w:val="28"/>
                <w:szCs w:val="18"/>
              </w:rPr>
              <w:t>бр</w:t>
            </w:r>
            <w:proofErr w:type="spellEnd"/>
            <w:r>
              <w:rPr>
                <w:sz w:val="28"/>
                <w:szCs w:val="18"/>
              </w:rPr>
              <w:t>.</w:t>
            </w:r>
            <w:r w:rsidRPr="00BD50F2">
              <w:rPr>
                <w:sz w:val="28"/>
                <w:szCs w:val="18"/>
                <w:lang w:val="en-GB"/>
              </w:rPr>
              <w:t xml:space="preserve"> 19</w:t>
            </w:r>
          </w:p>
          <w:p w14:paraId="7396B2B8" w14:textId="77777777" w:rsidR="006A4832" w:rsidRPr="00BD50F2" w:rsidRDefault="006A4832" w:rsidP="0082449E">
            <w:pPr>
              <w:rPr>
                <w:sz w:val="28"/>
                <w:szCs w:val="18"/>
                <w:lang w:val="sr-Cyrl-CS"/>
              </w:rPr>
            </w:pPr>
          </w:p>
        </w:tc>
      </w:tr>
      <w:tr w:rsidR="006A4832" w:rsidRPr="00BD50F2" w14:paraId="30BFBB38" w14:textId="77777777" w:rsidTr="0082449E">
        <w:tc>
          <w:tcPr>
            <w:tcW w:w="5508" w:type="dxa"/>
            <w:tcBorders>
              <w:top w:val="single" w:sz="4" w:space="0" w:color="auto"/>
              <w:left w:val="single" w:sz="4" w:space="0" w:color="auto"/>
              <w:bottom w:val="single" w:sz="4" w:space="0" w:color="auto"/>
              <w:right w:val="single" w:sz="4" w:space="0" w:color="auto"/>
            </w:tcBorders>
            <w:hideMark/>
          </w:tcPr>
          <w:p w14:paraId="4DE6F7DD" w14:textId="77777777" w:rsidR="006A4832" w:rsidRPr="00BD50F2" w:rsidRDefault="006A4832" w:rsidP="0082449E">
            <w:pPr>
              <w:rPr>
                <w:sz w:val="28"/>
                <w:szCs w:val="18"/>
                <w:lang w:val="ru-RU"/>
              </w:rPr>
            </w:pPr>
            <w:r w:rsidRPr="00BD50F2">
              <w:rPr>
                <w:rFonts w:ascii="Times New Roman YU" w:hAnsi="Times New Roman YU"/>
                <w:sz w:val="28"/>
                <w:szCs w:val="18"/>
                <w:lang w:val="ru-RU"/>
              </w:rPr>
              <w:t>Дом “Дринка Павлови</w:t>
            </w:r>
            <w:r>
              <w:rPr>
                <w:sz w:val="28"/>
                <w:szCs w:val="18"/>
                <w:lang w:val="ru-RU"/>
              </w:rPr>
              <w:t>ћ”, ул.</w:t>
            </w:r>
            <w:r w:rsidRPr="00BD50F2">
              <w:rPr>
                <w:sz w:val="28"/>
                <w:szCs w:val="18"/>
                <w:lang w:val="ru-RU"/>
              </w:rPr>
              <w:t xml:space="preserve"> Косте Главинића</w:t>
            </w:r>
            <w:r>
              <w:rPr>
                <w:sz w:val="28"/>
                <w:szCs w:val="18"/>
                <w:lang w:val="ru-RU"/>
              </w:rPr>
              <w:t xml:space="preserve"> бр.</w:t>
            </w:r>
            <w:r w:rsidRPr="00BD50F2">
              <w:rPr>
                <w:sz w:val="28"/>
                <w:szCs w:val="18"/>
                <w:lang w:val="ru-RU"/>
              </w:rPr>
              <w:t xml:space="preserve"> 14</w:t>
            </w:r>
          </w:p>
        </w:tc>
      </w:tr>
      <w:tr w:rsidR="006A4832" w:rsidRPr="00BD50F2" w14:paraId="6E2B7D30" w14:textId="77777777" w:rsidTr="0082449E">
        <w:tc>
          <w:tcPr>
            <w:tcW w:w="5508" w:type="dxa"/>
            <w:tcBorders>
              <w:top w:val="single" w:sz="4" w:space="0" w:color="auto"/>
              <w:left w:val="single" w:sz="4" w:space="0" w:color="auto"/>
              <w:bottom w:val="single" w:sz="4" w:space="0" w:color="auto"/>
              <w:right w:val="single" w:sz="4" w:space="0" w:color="auto"/>
            </w:tcBorders>
            <w:hideMark/>
          </w:tcPr>
          <w:p w14:paraId="467E1654" w14:textId="77777777" w:rsidR="006A4832" w:rsidRPr="00BD50F2" w:rsidRDefault="006A4832" w:rsidP="0082449E">
            <w:pPr>
              <w:rPr>
                <w:sz w:val="28"/>
                <w:szCs w:val="18"/>
                <w:lang w:val="ru-RU"/>
              </w:rPr>
            </w:pPr>
            <w:r w:rsidRPr="00BD50F2">
              <w:rPr>
                <w:rFonts w:ascii="Times New Roman YU" w:hAnsi="Times New Roman YU"/>
                <w:sz w:val="28"/>
                <w:szCs w:val="18"/>
                <w:lang w:val="ru-RU"/>
              </w:rPr>
              <w:t>Дом “Драгутин Филипови</w:t>
            </w:r>
            <w:r>
              <w:rPr>
                <w:sz w:val="28"/>
                <w:szCs w:val="18"/>
                <w:lang w:val="ru-RU"/>
              </w:rPr>
              <w:t xml:space="preserve">ћ –Јуса”, ул. </w:t>
            </w:r>
            <w:r w:rsidRPr="00BD50F2">
              <w:rPr>
                <w:sz w:val="28"/>
                <w:szCs w:val="18"/>
                <w:lang w:val="ru-RU"/>
              </w:rPr>
              <w:t xml:space="preserve">Радослава Грујића </w:t>
            </w:r>
            <w:r>
              <w:rPr>
                <w:sz w:val="28"/>
                <w:szCs w:val="18"/>
                <w:lang w:val="ru-RU"/>
              </w:rPr>
              <w:t xml:space="preserve">бр. </w:t>
            </w:r>
            <w:r w:rsidRPr="00BD50F2">
              <w:rPr>
                <w:sz w:val="28"/>
                <w:szCs w:val="18"/>
                <w:lang w:val="ru-RU"/>
              </w:rPr>
              <w:t>17</w:t>
            </w:r>
          </w:p>
        </w:tc>
      </w:tr>
      <w:tr w:rsidR="006A4832" w:rsidRPr="00BD50F2" w14:paraId="4DC247AD" w14:textId="77777777" w:rsidTr="0082449E">
        <w:tc>
          <w:tcPr>
            <w:tcW w:w="5508" w:type="dxa"/>
            <w:tcBorders>
              <w:top w:val="single" w:sz="4" w:space="0" w:color="auto"/>
              <w:left w:val="single" w:sz="4" w:space="0" w:color="auto"/>
              <w:bottom w:val="single" w:sz="4" w:space="0" w:color="auto"/>
              <w:right w:val="single" w:sz="4" w:space="0" w:color="auto"/>
            </w:tcBorders>
            <w:hideMark/>
          </w:tcPr>
          <w:p w14:paraId="156E9120" w14:textId="77777777" w:rsidR="006A4832" w:rsidRPr="00DA4B67" w:rsidRDefault="006A4832" w:rsidP="0082449E">
            <w:pPr>
              <w:rPr>
                <w:sz w:val="28"/>
                <w:szCs w:val="18"/>
              </w:rPr>
            </w:pPr>
            <w:r w:rsidRPr="00BD50F2">
              <w:rPr>
                <w:rFonts w:ascii="Times New Roman YU" w:hAnsi="Times New Roman YU"/>
                <w:sz w:val="28"/>
                <w:szCs w:val="18"/>
                <w:lang w:val="ru-RU"/>
              </w:rPr>
              <w:t>Дом</w:t>
            </w:r>
            <w:r w:rsidR="00B042E9">
              <w:rPr>
                <w:rFonts w:asciiTheme="minorHAnsi" w:hAnsiTheme="minorHAnsi"/>
                <w:sz w:val="28"/>
                <w:szCs w:val="18"/>
              </w:rPr>
              <w:t xml:space="preserve"> </w:t>
            </w:r>
            <w:r w:rsidRPr="00BD50F2">
              <w:rPr>
                <w:rFonts w:ascii="Times New Roman YU" w:hAnsi="Times New Roman YU"/>
                <w:sz w:val="28"/>
                <w:szCs w:val="18"/>
                <w:lang w:val="ru-RU"/>
              </w:rPr>
              <w:t>”Јован Јованови</w:t>
            </w:r>
            <w:r>
              <w:rPr>
                <w:sz w:val="28"/>
                <w:szCs w:val="18"/>
                <w:lang w:val="ru-RU"/>
              </w:rPr>
              <w:t xml:space="preserve">ћ –Змај”, ул. Браће </w:t>
            </w:r>
            <w:r w:rsidRPr="00BD50F2">
              <w:rPr>
                <w:sz w:val="28"/>
                <w:szCs w:val="18"/>
                <w:lang w:val="ru-RU"/>
              </w:rPr>
              <w:t>Јерковић</w:t>
            </w:r>
            <w:r>
              <w:rPr>
                <w:sz w:val="28"/>
                <w:szCs w:val="18"/>
                <w:lang w:val="ru-RU"/>
              </w:rPr>
              <w:t xml:space="preserve"> бр.</w:t>
            </w:r>
            <w:r w:rsidRPr="00BD50F2">
              <w:rPr>
                <w:sz w:val="28"/>
                <w:szCs w:val="18"/>
                <w:lang w:val="ru-RU"/>
              </w:rPr>
              <w:t xml:space="preserve"> 119</w:t>
            </w:r>
            <w:r>
              <w:rPr>
                <w:sz w:val="28"/>
                <w:szCs w:val="18"/>
              </w:rPr>
              <w:t xml:space="preserve"> (и </w:t>
            </w:r>
            <w:proofErr w:type="spellStart"/>
            <w:r>
              <w:rPr>
                <w:sz w:val="28"/>
                <w:szCs w:val="18"/>
              </w:rPr>
              <w:t>балон</w:t>
            </w:r>
            <w:proofErr w:type="spellEnd"/>
            <w:r w:rsidR="003B3282">
              <w:rPr>
                <w:sz w:val="28"/>
                <w:szCs w:val="18"/>
              </w:rPr>
              <w:t xml:space="preserve"> </w:t>
            </w:r>
            <w:proofErr w:type="spellStart"/>
            <w:r>
              <w:rPr>
                <w:sz w:val="28"/>
                <w:szCs w:val="18"/>
              </w:rPr>
              <w:t>хала</w:t>
            </w:r>
            <w:proofErr w:type="spellEnd"/>
            <w:r w:rsidR="003B3282">
              <w:rPr>
                <w:sz w:val="28"/>
                <w:szCs w:val="18"/>
              </w:rPr>
              <w:t xml:space="preserve"> </w:t>
            </w:r>
            <w:proofErr w:type="spellStart"/>
            <w:r>
              <w:rPr>
                <w:sz w:val="28"/>
                <w:szCs w:val="18"/>
              </w:rPr>
              <w:t>која</w:t>
            </w:r>
            <w:proofErr w:type="spellEnd"/>
            <w:r w:rsidR="003B3282">
              <w:rPr>
                <w:sz w:val="28"/>
                <w:szCs w:val="18"/>
              </w:rPr>
              <w:t xml:space="preserve"> </w:t>
            </w:r>
            <w:proofErr w:type="spellStart"/>
            <w:r>
              <w:rPr>
                <w:sz w:val="28"/>
                <w:szCs w:val="18"/>
              </w:rPr>
              <w:t>је</w:t>
            </w:r>
            <w:proofErr w:type="spellEnd"/>
            <w:r>
              <w:rPr>
                <w:sz w:val="28"/>
                <w:szCs w:val="18"/>
              </w:rPr>
              <w:t xml:space="preserve"> у </w:t>
            </w:r>
            <w:proofErr w:type="spellStart"/>
            <w:r>
              <w:rPr>
                <w:sz w:val="28"/>
                <w:szCs w:val="18"/>
              </w:rPr>
              <w:t>склопу</w:t>
            </w:r>
            <w:proofErr w:type="spellEnd"/>
            <w:r w:rsidR="003B3282">
              <w:rPr>
                <w:sz w:val="28"/>
                <w:szCs w:val="18"/>
              </w:rPr>
              <w:t xml:space="preserve"> </w:t>
            </w:r>
            <w:proofErr w:type="spellStart"/>
            <w:r>
              <w:rPr>
                <w:sz w:val="28"/>
                <w:szCs w:val="18"/>
              </w:rPr>
              <w:t>дома</w:t>
            </w:r>
            <w:proofErr w:type="spellEnd"/>
            <w:r>
              <w:rPr>
                <w:sz w:val="28"/>
                <w:szCs w:val="18"/>
              </w:rPr>
              <w:t>)</w:t>
            </w:r>
          </w:p>
        </w:tc>
      </w:tr>
      <w:tr w:rsidR="006A4832" w:rsidRPr="00BD50F2" w14:paraId="2C76970E" w14:textId="77777777" w:rsidTr="0082449E">
        <w:tc>
          <w:tcPr>
            <w:tcW w:w="5508" w:type="dxa"/>
            <w:tcBorders>
              <w:top w:val="single" w:sz="4" w:space="0" w:color="auto"/>
              <w:left w:val="single" w:sz="4" w:space="0" w:color="auto"/>
              <w:bottom w:val="single" w:sz="4" w:space="0" w:color="auto"/>
              <w:right w:val="single" w:sz="4" w:space="0" w:color="auto"/>
            </w:tcBorders>
            <w:hideMark/>
          </w:tcPr>
          <w:p w14:paraId="31448387" w14:textId="77777777" w:rsidR="006A4832" w:rsidRPr="00BD50F2" w:rsidRDefault="006A4832" w:rsidP="0082449E">
            <w:pPr>
              <w:rPr>
                <w:sz w:val="28"/>
                <w:szCs w:val="18"/>
                <w:lang w:val="ru-RU"/>
              </w:rPr>
            </w:pPr>
            <w:r w:rsidRPr="00BD50F2">
              <w:rPr>
                <w:rFonts w:ascii="Times New Roman YU" w:hAnsi="Times New Roman YU"/>
                <w:sz w:val="28"/>
                <w:szCs w:val="18"/>
                <w:lang w:val="ru-RU"/>
              </w:rPr>
              <w:t>Дом за</w:t>
            </w:r>
            <w:r>
              <w:rPr>
                <w:rFonts w:ascii="Times New Roman YU" w:hAnsi="Times New Roman YU"/>
                <w:sz w:val="28"/>
                <w:szCs w:val="18"/>
                <w:lang w:val="ru-RU"/>
              </w:rPr>
              <w:t xml:space="preserve"> младе,</w:t>
            </w:r>
            <w:proofErr w:type="spellStart"/>
            <w:r>
              <w:rPr>
                <w:rFonts w:asciiTheme="minorHAnsi" w:hAnsiTheme="minorHAnsi"/>
                <w:sz w:val="28"/>
                <w:szCs w:val="18"/>
              </w:rPr>
              <w:t>ул</w:t>
            </w:r>
            <w:proofErr w:type="spellEnd"/>
            <w:r>
              <w:rPr>
                <w:rFonts w:asciiTheme="minorHAnsi" w:hAnsiTheme="minorHAnsi"/>
                <w:sz w:val="28"/>
                <w:szCs w:val="18"/>
              </w:rPr>
              <w:t xml:space="preserve">. </w:t>
            </w:r>
            <w:r w:rsidRPr="00BD50F2">
              <w:rPr>
                <w:rFonts w:ascii="Times New Roman YU" w:hAnsi="Times New Roman YU"/>
                <w:sz w:val="28"/>
                <w:szCs w:val="18"/>
                <w:lang w:val="ru-RU"/>
              </w:rPr>
              <w:t>Зве</w:t>
            </w:r>
            <w:r w:rsidRPr="00BD50F2">
              <w:rPr>
                <w:sz w:val="28"/>
                <w:szCs w:val="18"/>
                <w:lang w:val="ru-RU"/>
              </w:rPr>
              <w:t>чанска</w:t>
            </w:r>
            <w:r>
              <w:rPr>
                <w:sz w:val="28"/>
                <w:szCs w:val="18"/>
                <w:lang w:val="ru-RU"/>
              </w:rPr>
              <w:t xml:space="preserve"> бр.</w:t>
            </w:r>
            <w:r w:rsidRPr="00BD50F2">
              <w:rPr>
                <w:sz w:val="28"/>
                <w:szCs w:val="18"/>
                <w:lang w:val="ru-RU"/>
              </w:rPr>
              <w:t xml:space="preserve"> 52</w:t>
            </w:r>
          </w:p>
        </w:tc>
      </w:tr>
      <w:tr w:rsidR="006A4832" w:rsidRPr="00BD50F2" w14:paraId="430E5DB7" w14:textId="77777777" w:rsidTr="0082449E">
        <w:tc>
          <w:tcPr>
            <w:tcW w:w="5508" w:type="dxa"/>
            <w:tcBorders>
              <w:top w:val="single" w:sz="4" w:space="0" w:color="auto"/>
              <w:left w:val="single" w:sz="4" w:space="0" w:color="auto"/>
              <w:bottom w:val="single" w:sz="4" w:space="0" w:color="auto"/>
              <w:right w:val="single" w:sz="4" w:space="0" w:color="auto"/>
            </w:tcBorders>
            <w:hideMark/>
          </w:tcPr>
          <w:p w14:paraId="5C8DB2B9" w14:textId="77777777" w:rsidR="006A4832" w:rsidRPr="00BD50F2" w:rsidRDefault="006A4832" w:rsidP="0082449E">
            <w:pPr>
              <w:rPr>
                <w:sz w:val="28"/>
                <w:szCs w:val="18"/>
                <w:lang w:val="sr-Cyrl-CS"/>
              </w:rPr>
            </w:pPr>
            <w:r w:rsidRPr="00BD50F2">
              <w:rPr>
                <w:sz w:val="28"/>
                <w:szCs w:val="18"/>
                <w:lang w:val="sr-Cyrl-CS"/>
              </w:rPr>
              <w:t>Становање уз подршку</w:t>
            </w:r>
            <w:r>
              <w:rPr>
                <w:sz w:val="28"/>
                <w:szCs w:val="18"/>
              </w:rPr>
              <w:t xml:space="preserve">, </w:t>
            </w:r>
            <w:r>
              <w:rPr>
                <w:sz w:val="28"/>
                <w:szCs w:val="18"/>
                <w:lang w:val="sr-Cyrl-CS"/>
              </w:rPr>
              <w:t xml:space="preserve">Заклопача,ул. </w:t>
            </w:r>
            <w:r w:rsidRPr="00BD50F2">
              <w:rPr>
                <w:sz w:val="28"/>
                <w:szCs w:val="18"/>
                <w:lang w:val="sr-Cyrl-CS"/>
              </w:rPr>
              <w:t>Стари Београдски пут б</w:t>
            </w:r>
            <w:r>
              <w:rPr>
                <w:sz w:val="28"/>
                <w:szCs w:val="18"/>
                <w:lang w:val="sr-Cyrl-CS"/>
              </w:rPr>
              <w:t>р. 2</w:t>
            </w:r>
          </w:p>
        </w:tc>
      </w:tr>
    </w:tbl>
    <w:p w14:paraId="192E0EA6" w14:textId="77777777" w:rsidR="007F68B1" w:rsidRPr="00252871" w:rsidRDefault="007F68B1" w:rsidP="007F68B1">
      <w:pPr>
        <w:rPr>
          <w:rFonts w:asciiTheme="majorHAnsi" w:hAnsiTheme="majorHAnsi"/>
          <w:lang w:val="sr-Cyrl-CS"/>
        </w:rPr>
      </w:pPr>
    </w:p>
    <w:p w14:paraId="16F4AFA1" w14:textId="77777777" w:rsidR="007F68B1" w:rsidRPr="00252871" w:rsidRDefault="007F68B1" w:rsidP="007F68B1">
      <w:pPr>
        <w:rPr>
          <w:rFonts w:asciiTheme="majorHAnsi" w:hAnsiTheme="majorHAnsi"/>
          <w:lang w:val="sr-Cyrl-CS"/>
        </w:rPr>
      </w:pPr>
    </w:p>
    <w:p w14:paraId="4402653E" w14:textId="77777777" w:rsidR="007F68B1" w:rsidRPr="00252871" w:rsidRDefault="007F68B1" w:rsidP="007F68B1">
      <w:pPr>
        <w:rPr>
          <w:rFonts w:asciiTheme="majorHAnsi" w:hAnsiTheme="majorHAnsi"/>
          <w:lang w:val="sr-Cyrl-CS"/>
        </w:rPr>
      </w:pPr>
    </w:p>
    <w:p w14:paraId="2AF2C661" w14:textId="77777777" w:rsidR="007F68B1" w:rsidRPr="00252871" w:rsidRDefault="007F68B1" w:rsidP="007F68B1">
      <w:pPr>
        <w:rPr>
          <w:rFonts w:asciiTheme="majorHAnsi" w:hAnsiTheme="majorHAnsi"/>
          <w:lang w:val="sr-Cyrl-CS"/>
        </w:rPr>
      </w:pPr>
    </w:p>
    <w:p w14:paraId="3EB13C53" w14:textId="77777777" w:rsidR="007F68B1" w:rsidRPr="00252871" w:rsidRDefault="007F68B1" w:rsidP="007F68B1">
      <w:pPr>
        <w:rPr>
          <w:rFonts w:asciiTheme="majorHAnsi" w:hAnsiTheme="majorHAnsi"/>
          <w:lang w:val="sr-Cyrl-CS"/>
        </w:rPr>
      </w:pPr>
    </w:p>
    <w:p w14:paraId="306401C3" w14:textId="77777777" w:rsidR="007F68B1" w:rsidRPr="00252871" w:rsidRDefault="007F68B1" w:rsidP="007F68B1">
      <w:pPr>
        <w:rPr>
          <w:rFonts w:asciiTheme="majorHAnsi" w:hAnsiTheme="majorHAnsi"/>
          <w:lang w:val="sr-Cyrl-CS"/>
        </w:rPr>
      </w:pPr>
    </w:p>
    <w:p w14:paraId="07A465DE" w14:textId="77777777" w:rsidR="007F68B1" w:rsidRPr="00252871" w:rsidRDefault="007F68B1" w:rsidP="007F68B1">
      <w:pPr>
        <w:rPr>
          <w:rFonts w:asciiTheme="majorHAnsi" w:hAnsiTheme="majorHAnsi"/>
          <w:lang w:val="sr-Cyrl-CS"/>
        </w:rPr>
      </w:pPr>
    </w:p>
    <w:p w14:paraId="48E4A8D3" w14:textId="77777777" w:rsidR="007F68B1" w:rsidRPr="00252871" w:rsidRDefault="007F68B1" w:rsidP="007F68B1">
      <w:pPr>
        <w:rPr>
          <w:rFonts w:asciiTheme="majorHAnsi" w:hAnsiTheme="majorHAnsi"/>
          <w:lang w:val="sr-Cyrl-CS"/>
        </w:rPr>
      </w:pPr>
    </w:p>
    <w:p w14:paraId="072D82D1" w14:textId="77777777" w:rsidR="007F68B1" w:rsidRPr="00252871" w:rsidRDefault="007F68B1" w:rsidP="007F68B1">
      <w:pPr>
        <w:rPr>
          <w:rFonts w:asciiTheme="majorHAnsi" w:hAnsiTheme="majorHAnsi"/>
          <w:lang w:val="sr-Cyrl-CS"/>
        </w:rPr>
      </w:pPr>
    </w:p>
    <w:p w14:paraId="78004F6F" w14:textId="77777777" w:rsidR="007F68B1" w:rsidRPr="00252871" w:rsidRDefault="007F68B1" w:rsidP="007F68B1">
      <w:pPr>
        <w:rPr>
          <w:rFonts w:asciiTheme="majorHAnsi" w:hAnsiTheme="majorHAnsi"/>
          <w:lang w:val="sr-Cyrl-CS"/>
        </w:rPr>
      </w:pPr>
    </w:p>
    <w:p w14:paraId="3EF4486A" w14:textId="77777777" w:rsidR="007F68B1" w:rsidRPr="00252871" w:rsidRDefault="007F68B1" w:rsidP="007F68B1">
      <w:pPr>
        <w:rPr>
          <w:rFonts w:asciiTheme="majorHAnsi" w:hAnsiTheme="majorHAnsi"/>
          <w:lang w:val="sr-Cyrl-CS"/>
        </w:rPr>
      </w:pPr>
    </w:p>
    <w:p w14:paraId="3C8AE459" w14:textId="77777777" w:rsidR="007F68B1" w:rsidRPr="00252871" w:rsidRDefault="007F68B1" w:rsidP="007F68B1">
      <w:pPr>
        <w:rPr>
          <w:rFonts w:asciiTheme="majorHAnsi" w:hAnsiTheme="majorHAnsi"/>
          <w:lang w:val="sr-Cyrl-CS"/>
        </w:rPr>
      </w:pPr>
    </w:p>
    <w:p w14:paraId="3766FC01" w14:textId="77777777" w:rsidR="007F68B1" w:rsidRPr="00252871" w:rsidRDefault="007F68B1" w:rsidP="007F68B1">
      <w:pPr>
        <w:rPr>
          <w:rFonts w:asciiTheme="majorHAnsi" w:hAnsiTheme="majorHAnsi"/>
          <w:lang w:val="sr-Cyrl-CS"/>
        </w:rPr>
      </w:pPr>
    </w:p>
    <w:p w14:paraId="04DE8BC2" w14:textId="77777777" w:rsidR="007F68B1" w:rsidRPr="00252871" w:rsidRDefault="007F68B1" w:rsidP="007F68B1">
      <w:pPr>
        <w:rPr>
          <w:rFonts w:asciiTheme="majorHAnsi" w:hAnsiTheme="majorHAnsi"/>
          <w:lang w:val="sr-Cyrl-CS"/>
        </w:rPr>
      </w:pPr>
    </w:p>
    <w:p w14:paraId="68A43956" w14:textId="77777777" w:rsidR="007F68B1" w:rsidRPr="00252871" w:rsidRDefault="007F68B1" w:rsidP="007F68B1">
      <w:pPr>
        <w:rPr>
          <w:rFonts w:asciiTheme="majorHAnsi" w:hAnsiTheme="majorHAnsi"/>
          <w:lang w:val="sr-Cyrl-CS"/>
        </w:rPr>
      </w:pPr>
    </w:p>
    <w:p w14:paraId="7F388A5B" w14:textId="77777777" w:rsidR="007F68B1" w:rsidRDefault="007F68B1" w:rsidP="007F68B1">
      <w:pPr>
        <w:rPr>
          <w:rFonts w:asciiTheme="majorHAnsi" w:hAnsiTheme="majorHAnsi"/>
          <w:lang w:val="sr-Cyrl-CS"/>
        </w:rPr>
      </w:pPr>
    </w:p>
    <w:p w14:paraId="2304296F" w14:textId="77777777" w:rsidR="00C43C09" w:rsidRPr="00252871" w:rsidRDefault="00C43C09" w:rsidP="007F68B1">
      <w:pPr>
        <w:rPr>
          <w:rFonts w:asciiTheme="majorHAnsi" w:hAnsiTheme="majorHAnsi"/>
          <w:lang w:val="sr-Cyrl-CS"/>
        </w:rPr>
      </w:pPr>
    </w:p>
    <w:p w14:paraId="3720B766" w14:textId="77777777" w:rsidR="007F68B1" w:rsidRPr="00252871" w:rsidRDefault="007F68B1" w:rsidP="007F68B1">
      <w:pPr>
        <w:rPr>
          <w:rFonts w:asciiTheme="majorHAnsi" w:hAnsiTheme="majorHAnsi"/>
          <w:lang w:val="sr-Cyrl-CS"/>
        </w:rPr>
      </w:pPr>
    </w:p>
    <w:p w14:paraId="05045226" w14:textId="4DFDC22D" w:rsidR="00C43C09" w:rsidRDefault="003F2575" w:rsidP="00C43C09">
      <w:pPr>
        <w:rPr>
          <w:rFonts w:asciiTheme="majorHAnsi" w:hAnsiTheme="majorHAnsi"/>
          <w:lang w:val="sr-Cyrl-CS"/>
        </w:rPr>
      </w:pPr>
      <w:r>
        <w:rPr>
          <w:rFonts w:asciiTheme="majorHAnsi" w:hAnsiTheme="majorHAnsi"/>
          <w:lang w:val="sr-Cyrl-CS"/>
        </w:rPr>
        <w:t xml:space="preserve">Обавезе референта </w:t>
      </w:r>
      <w:r w:rsidR="00C43C09" w:rsidRPr="00C43C09">
        <w:rPr>
          <w:rFonts w:asciiTheme="majorHAnsi" w:hAnsiTheme="majorHAnsi"/>
          <w:lang w:val="sr-Cyrl-CS"/>
        </w:rPr>
        <w:t>се врше путем:</w:t>
      </w:r>
    </w:p>
    <w:p w14:paraId="785F0C1B" w14:textId="77777777" w:rsidR="00C43C09" w:rsidRPr="00C43C09" w:rsidRDefault="00C43C09" w:rsidP="00C43C09">
      <w:pPr>
        <w:rPr>
          <w:rFonts w:asciiTheme="majorHAnsi" w:hAnsiTheme="majorHAnsi"/>
          <w:lang w:val="sr-Cyrl-CS"/>
        </w:rPr>
      </w:pPr>
    </w:p>
    <w:p w14:paraId="11D03E32" w14:textId="77777777" w:rsidR="00C43C09" w:rsidRPr="00C43C09" w:rsidRDefault="00C43C09" w:rsidP="00C43C09">
      <w:pPr>
        <w:rPr>
          <w:rFonts w:asciiTheme="majorHAnsi" w:hAnsiTheme="majorHAnsi"/>
          <w:lang w:val="sr-Cyrl-CS"/>
        </w:rPr>
      </w:pPr>
      <w:r w:rsidRPr="00C43C09">
        <w:rPr>
          <w:rFonts w:asciiTheme="majorHAnsi" w:hAnsiTheme="majorHAnsi"/>
          <w:lang w:val="sr-Cyrl-CS"/>
        </w:rPr>
        <w:t>•         Организовања и непосредног спровођења мера заштите од пожара утврђених Законом о заштити од пожара и другим прописима, Правилима о заштити од пожара правног лица, Програмом основне обуке запослених и другим општим актима Наручиоца;</w:t>
      </w:r>
    </w:p>
    <w:p w14:paraId="7CEEB517" w14:textId="77777777" w:rsidR="00C43C09" w:rsidRPr="00C43C09" w:rsidRDefault="00C43C09" w:rsidP="00C43C09">
      <w:pPr>
        <w:rPr>
          <w:rFonts w:asciiTheme="majorHAnsi" w:hAnsiTheme="majorHAnsi"/>
          <w:lang w:val="sr-Cyrl-CS"/>
        </w:rPr>
      </w:pPr>
      <w:r w:rsidRPr="00C43C09">
        <w:rPr>
          <w:rFonts w:asciiTheme="majorHAnsi" w:hAnsiTheme="majorHAnsi"/>
          <w:lang w:val="sr-Cyrl-CS"/>
        </w:rPr>
        <w:t>•         Обиласком и стручно техничким прегледом објеката Наручиоца, у циљу утврђивања стања заштите од пожара;</w:t>
      </w:r>
    </w:p>
    <w:p w14:paraId="6CA624A5" w14:textId="77777777" w:rsidR="00C43C09" w:rsidRPr="00C43C09" w:rsidRDefault="00C43C09" w:rsidP="00C43C09">
      <w:pPr>
        <w:rPr>
          <w:rFonts w:asciiTheme="majorHAnsi" w:hAnsiTheme="majorHAnsi"/>
          <w:lang w:val="sr-Cyrl-CS"/>
        </w:rPr>
      </w:pPr>
      <w:r w:rsidRPr="00C43C09">
        <w:rPr>
          <w:rFonts w:asciiTheme="majorHAnsi" w:hAnsiTheme="majorHAnsi"/>
          <w:lang w:val="sr-Cyrl-CS"/>
        </w:rPr>
        <w:t>•         Редовног извештавања директора Наручиоца услуге, о свим појавама, променама и недостацима и предлагањем предузимања конкретних мера из области заштите од пожара;</w:t>
      </w:r>
    </w:p>
    <w:p w14:paraId="3CD8C05C" w14:textId="77777777" w:rsidR="00C43C09" w:rsidRPr="00C43C09" w:rsidRDefault="00C43C09" w:rsidP="00C43C09">
      <w:pPr>
        <w:rPr>
          <w:rFonts w:asciiTheme="majorHAnsi" w:hAnsiTheme="majorHAnsi"/>
          <w:lang w:val="sr-Cyrl-CS"/>
        </w:rPr>
      </w:pPr>
      <w:r w:rsidRPr="00C43C09">
        <w:rPr>
          <w:rFonts w:asciiTheme="majorHAnsi" w:hAnsiTheme="majorHAnsi"/>
          <w:lang w:val="sr-Cyrl-CS"/>
        </w:rPr>
        <w:t>•         Предузимања одговарајућих мера заштите од пожара на основу уочених недостатака;</w:t>
      </w:r>
    </w:p>
    <w:p w14:paraId="62584AFB" w14:textId="77777777" w:rsidR="00C43C09" w:rsidRPr="00C43C09" w:rsidRDefault="00C43C09" w:rsidP="00C43C09">
      <w:pPr>
        <w:rPr>
          <w:rFonts w:asciiTheme="majorHAnsi" w:hAnsiTheme="majorHAnsi"/>
          <w:lang w:val="sr-Cyrl-CS"/>
        </w:rPr>
      </w:pPr>
      <w:r w:rsidRPr="00C43C09">
        <w:rPr>
          <w:rFonts w:asciiTheme="majorHAnsi" w:hAnsiTheme="majorHAnsi"/>
          <w:lang w:val="sr-Cyrl-CS"/>
        </w:rPr>
        <w:t>•         Праћења и контроле реализације предузетих мера;</w:t>
      </w:r>
    </w:p>
    <w:p w14:paraId="70417CE9" w14:textId="77777777" w:rsidR="00C43C09" w:rsidRPr="00C43C09" w:rsidRDefault="00C43C09" w:rsidP="00C43C09">
      <w:pPr>
        <w:rPr>
          <w:rFonts w:asciiTheme="majorHAnsi" w:hAnsiTheme="majorHAnsi"/>
          <w:lang w:val="sr-Cyrl-CS"/>
        </w:rPr>
      </w:pPr>
      <w:r w:rsidRPr="00C43C09">
        <w:rPr>
          <w:rFonts w:asciiTheme="majorHAnsi" w:hAnsiTheme="majorHAnsi"/>
          <w:lang w:val="sr-Cyrl-CS"/>
        </w:rPr>
        <w:t>•         Предлога набавке, инсталирања и правилног распореда довољно средстава и неопходне техничке опреме заштите од пожара;</w:t>
      </w:r>
    </w:p>
    <w:p w14:paraId="1B61EEE8" w14:textId="77777777" w:rsidR="00C43C09" w:rsidRPr="00C43C09" w:rsidRDefault="00C43C09" w:rsidP="00C43C09">
      <w:pPr>
        <w:rPr>
          <w:rFonts w:asciiTheme="majorHAnsi" w:hAnsiTheme="majorHAnsi"/>
          <w:lang w:val="sr-Cyrl-CS"/>
        </w:rPr>
      </w:pPr>
      <w:r w:rsidRPr="00C43C09">
        <w:rPr>
          <w:rFonts w:asciiTheme="majorHAnsi" w:hAnsiTheme="majorHAnsi"/>
          <w:lang w:val="sr-Cyrl-CS"/>
        </w:rPr>
        <w:t>•         Старања о законским роковима контроле техничке исправности и сервисирања постојеће противпожарне опреме: ватрогасних апарата, хидрантске инсталације, противпаничне расвете, стабилних система заштите од пожара;</w:t>
      </w:r>
    </w:p>
    <w:p w14:paraId="1717024A" w14:textId="77777777" w:rsidR="00C43C09" w:rsidRPr="00C43C09" w:rsidRDefault="00C43C09" w:rsidP="00C43C09">
      <w:pPr>
        <w:rPr>
          <w:rFonts w:asciiTheme="majorHAnsi" w:hAnsiTheme="majorHAnsi"/>
          <w:lang w:val="sr-Cyrl-CS"/>
        </w:rPr>
      </w:pPr>
      <w:r w:rsidRPr="00C43C09">
        <w:rPr>
          <w:rFonts w:asciiTheme="majorHAnsi" w:hAnsiTheme="majorHAnsi"/>
          <w:lang w:val="sr-Cyrl-CS"/>
        </w:rPr>
        <w:t>•         Израде и достављања извештаја, записника, предлога мера, сервиса, рачуна набавке или других потребних послова из предметне области;</w:t>
      </w:r>
    </w:p>
    <w:p w14:paraId="68BF99B6" w14:textId="77777777" w:rsidR="00C43C09" w:rsidRPr="00C43C09" w:rsidRDefault="00C43C09" w:rsidP="00C43C09">
      <w:pPr>
        <w:rPr>
          <w:rFonts w:asciiTheme="majorHAnsi" w:hAnsiTheme="majorHAnsi"/>
          <w:lang w:val="sr-Cyrl-CS"/>
        </w:rPr>
      </w:pPr>
      <w:r w:rsidRPr="00C43C09">
        <w:rPr>
          <w:rFonts w:asciiTheme="majorHAnsi" w:hAnsiTheme="majorHAnsi"/>
          <w:lang w:val="sr-Cyrl-CS"/>
        </w:rPr>
        <w:t>•         Учешћем у обради предлога општих аката из области заштите од пожара и након њиховог доношења;</w:t>
      </w:r>
    </w:p>
    <w:p w14:paraId="1978CA3D" w14:textId="77777777" w:rsidR="00C43C09" w:rsidRPr="00C43C09" w:rsidRDefault="00C43C09" w:rsidP="00C43C09">
      <w:pPr>
        <w:rPr>
          <w:rFonts w:asciiTheme="majorHAnsi" w:hAnsiTheme="majorHAnsi"/>
          <w:lang w:val="sr-Cyrl-CS"/>
        </w:rPr>
      </w:pPr>
      <w:r w:rsidRPr="00C43C09">
        <w:rPr>
          <w:rFonts w:asciiTheme="majorHAnsi" w:hAnsiTheme="majorHAnsi"/>
          <w:lang w:val="sr-Cyrl-CS"/>
        </w:rPr>
        <w:t>•         Реализације Програма основне обуке и провере знања запослених, избором овлашћене организације, у складу са Законом;</w:t>
      </w:r>
    </w:p>
    <w:p w14:paraId="49F347F2" w14:textId="77777777" w:rsidR="00C43C09" w:rsidRPr="00C43C09" w:rsidRDefault="00C43C09" w:rsidP="00C43C09">
      <w:pPr>
        <w:rPr>
          <w:rFonts w:asciiTheme="majorHAnsi" w:hAnsiTheme="majorHAnsi"/>
          <w:lang w:val="sr-Cyrl-CS"/>
        </w:rPr>
      </w:pPr>
      <w:r w:rsidRPr="00C43C09">
        <w:rPr>
          <w:rFonts w:asciiTheme="majorHAnsi" w:hAnsiTheme="majorHAnsi"/>
          <w:lang w:val="sr-Cyrl-CS"/>
        </w:rPr>
        <w:lastRenderedPageBreak/>
        <w:t>•         Праћења прописа из области заштите од пожара и техничких достигнућа те области, и у складу са тим предлагања и предузимања потребних мера и радњи ради унапређења заштите од пожара у правном лицу;</w:t>
      </w:r>
    </w:p>
    <w:p w14:paraId="151BFB30" w14:textId="77777777" w:rsidR="00C43C09" w:rsidRPr="00C43C09" w:rsidRDefault="00C43C09" w:rsidP="00C43C09">
      <w:pPr>
        <w:rPr>
          <w:rFonts w:asciiTheme="majorHAnsi" w:hAnsiTheme="majorHAnsi"/>
          <w:lang w:val="sr-Cyrl-CS"/>
        </w:rPr>
      </w:pPr>
      <w:r w:rsidRPr="00C43C09">
        <w:rPr>
          <w:rFonts w:asciiTheme="majorHAnsi" w:hAnsiTheme="majorHAnsi"/>
          <w:lang w:val="sr-Cyrl-CS"/>
        </w:rPr>
        <w:t>•         Предлагања и контроле спровођења мера и норматива заштите од пожара приликом градње нових објекта, адаптација, реконструкција, поправки и сервисирања које се врше у објектима правног лица;</w:t>
      </w:r>
    </w:p>
    <w:p w14:paraId="6D8025F8" w14:textId="77777777" w:rsidR="00C43C09" w:rsidRPr="00C43C09" w:rsidRDefault="00C43C09" w:rsidP="00C43C09">
      <w:pPr>
        <w:rPr>
          <w:rFonts w:asciiTheme="majorHAnsi" w:hAnsiTheme="majorHAnsi"/>
          <w:lang w:val="sr-Cyrl-CS"/>
        </w:rPr>
      </w:pPr>
      <w:r w:rsidRPr="00C43C09">
        <w:rPr>
          <w:rFonts w:asciiTheme="majorHAnsi" w:hAnsiTheme="majorHAnsi"/>
          <w:lang w:val="sr-Cyrl-CS"/>
        </w:rPr>
        <w:t>•         Вођењем потребне евиденције из области заштите од пожара, као и друге евиденције из делокруга заштите о пожара;</w:t>
      </w:r>
    </w:p>
    <w:p w14:paraId="683D8A83" w14:textId="77777777" w:rsidR="00C43C09" w:rsidRPr="00C43C09" w:rsidRDefault="00C43C09" w:rsidP="00C43C09">
      <w:pPr>
        <w:rPr>
          <w:rFonts w:asciiTheme="majorHAnsi" w:hAnsiTheme="majorHAnsi"/>
          <w:lang w:val="sr-Cyrl-CS"/>
        </w:rPr>
      </w:pPr>
      <w:r w:rsidRPr="00C43C09">
        <w:rPr>
          <w:rFonts w:asciiTheme="majorHAnsi" w:hAnsiTheme="majorHAnsi"/>
          <w:lang w:val="sr-Cyrl-CS"/>
        </w:rPr>
        <w:t>•         Уз предходно прегледано место, издавањем дозвола за обављање радова на заваривању, резању и лемљењу;</w:t>
      </w:r>
    </w:p>
    <w:p w14:paraId="1BF7A154" w14:textId="77777777" w:rsidR="00C43C09" w:rsidRPr="00C43C09" w:rsidRDefault="00C43C09" w:rsidP="00C43C09">
      <w:pPr>
        <w:rPr>
          <w:rFonts w:asciiTheme="majorHAnsi" w:hAnsiTheme="majorHAnsi"/>
          <w:lang w:val="sr-Cyrl-CS"/>
        </w:rPr>
      </w:pPr>
      <w:r w:rsidRPr="00C43C09">
        <w:rPr>
          <w:rFonts w:asciiTheme="majorHAnsi" w:hAnsiTheme="majorHAnsi"/>
          <w:lang w:val="sr-Cyrl-CS"/>
        </w:rPr>
        <w:t>•         Обављањем и других послова из области заштите од пожара.</w:t>
      </w:r>
    </w:p>
    <w:p w14:paraId="05F4CFE9" w14:textId="77777777" w:rsidR="00C43C09" w:rsidRPr="00C43C09" w:rsidRDefault="00C43C09" w:rsidP="00C43C09">
      <w:pPr>
        <w:rPr>
          <w:rFonts w:asciiTheme="majorHAnsi" w:hAnsiTheme="majorHAnsi"/>
          <w:lang w:val="sr-Cyrl-CS"/>
        </w:rPr>
      </w:pPr>
      <w:r w:rsidRPr="00C43C09">
        <w:rPr>
          <w:rFonts w:asciiTheme="majorHAnsi" w:hAnsiTheme="majorHAnsi"/>
          <w:lang w:val="sr-Cyrl-CS"/>
        </w:rPr>
        <w:t>У вршењу дужности из предходног става Извршилац услуге – Референт за заштиту од пожара овлашћен је:</w:t>
      </w:r>
    </w:p>
    <w:p w14:paraId="1BD8E08F" w14:textId="77777777" w:rsidR="00C43C09" w:rsidRPr="00C43C09" w:rsidRDefault="00C43C09" w:rsidP="00C43C09">
      <w:pPr>
        <w:rPr>
          <w:rFonts w:asciiTheme="majorHAnsi" w:hAnsiTheme="majorHAnsi"/>
          <w:lang w:val="sr-Cyrl-CS"/>
        </w:rPr>
      </w:pPr>
      <w:r w:rsidRPr="00C43C09">
        <w:rPr>
          <w:rFonts w:asciiTheme="majorHAnsi" w:hAnsiTheme="majorHAnsi"/>
          <w:lang w:val="sr-Cyrl-CS"/>
        </w:rPr>
        <w:t>•         Да врши непосредну контролу спровођења утврђених или наложених мера заштите од пожара;</w:t>
      </w:r>
    </w:p>
    <w:p w14:paraId="6A2B894A" w14:textId="77777777" w:rsidR="00C43C09" w:rsidRPr="00C43C09" w:rsidRDefault="00C43C09" w:rsidP="00C43C09">
      <w:pPr>
        <w:rPr>
          <w:rFonts w:asciiTheme="majorHAnsi" w:hAnsiTheme="majorHAnsi"/>
          <w:lang w:val="sr-Cyrl-CS"/>
        </w:rPr>
      </w:pPr>
      <w:r w:rsidRPr="00C43C09">
        <w:rPr>
          <w:rFonts w:asciiTheme="majorHAnsi" w:hAnsiTheme="majorHAnsi"/>
          <w:lang w:val="sr-Cyrl-CS"/>
        </w:rPr>
        <w:t>•         Да у случају утврђивања одређених неправилности и недостатака због којих постоји непосредна опасност избијања пожара наложи хитно отклањање уочених неправилности, или забрану рада.</w:t>
      </w:r>
    </w:p>
    <w:p w14:paraId="233ED6B1" w14:textId="18A02291" w:rsidR="00C43C09" w:rsidRPr="00C43C09" w:rsidRDefault="00C43C09" w:rsidP="00C43C09">
      <w:pPr>
        <w:rPr>
          <w:rFonts w:asciiTheme="majorHAnsi" w:hAnsiTheme="majorHAnsi"/>
          <w:lang w:val="sr-Cyrl-CS"/>
        </w:rPr>
      </w:pPr>
      <w:r w:rsidRPr="00C43C09">
        <w:rPr>
          <w:rFonts w:asciiTheme="majorHAnsi" w:hAnsiTheme="majorHAnsi"/>
          <w:lang w:val="sr-Cyrl-CS"/>
        </w:rPr>
        <w:t>Обиласци и стручно технички прегледи објеката корисника услуга врше се онолико често колико то захтева Наручилац услуге,а најмање једном месе</w:t>
      </w:r>
      <w:r>
        <w:rPr>
          <w:rFonts w:asciiTheme="majorHAnsi" w:hAnsiTheme="majorHAnsi"/>
          <w:lang w:val="sr-Cyrl-CS"/>
        </w:rPr>
        <w:t>ч</w:t>
      </w:r>
      <w:r w:rsidRPr="00C43C09">
        <w:rPr>
          <w:rFonts w:asciiTheme="majorHAnsi" w:hAnsiTheme="majorHAnsi"/>
          <w:lang w:val="sr-Cyrl-CS"/>
        </w:rPr>
        <w:t>но.</w:t>
      </w:r>
    </w:p>
    <w:p w14:paraId="3CBF12FA" w14:textId="77777777" w:rsidR="00C43C09" w:rsidRPr="00C43C09" w:rsidRDefault="00C43C09" w:rsidP="00C43C09">
      <w:pPr>
        <w:rPr>
          <w:rFonts w:asciiTheme="majorHAnsi" w:hAnsiTheme="majorHAnsi"/>
          <w:lang w:val="sr-Cyrl-CS"/>
        </w:rPr>
      </w:pPr>
      <w:r w:rsidRPr="00C43C09">
        <w:rPr>
          <w:rFonts w:asciiTheme="majorHAnsi" w:hAnsiTheme="majorHAnsi"/>
          <w:lang w:val="sr-Cyrl-CS"/>
        </w:rPr>
        <w:t xml:space="preserve"> </w:t>
      </w:r>
    </w:p>
    <w:p w14:paraId="1B521F73" w14:textId="77777777" w:rsidR="007F68B1" w:rsidRDefault="007F68B1" w:rsidP="007F68B1">
      <w:pPr>
        <w:rPr>
          <w:rFonts w:asciiTheme="majorHAnsi" w:hAnsiTheme="majorHAnsi"/>
          <w:lang w:val="sr-Cyrl-CS"/>
        </w:rPr>
      </w:pPr>
    </w:p>
    <w:p w14:paraId="388D4C54" w14:textId="77777777" w:rsidR="006A4832" w:rsidRDefault="006A4832" w:rsidP="007F68B1">
      <w:pPr>
        <w:rPr>
          <w:rFonts w:asciiTheme="majorHAnsi" w:hAnsiTheme="majorHAnsi"/>
          <w:lang w:val="sr-Cyrl-CS"/>
        </w:rPr>
      </w:pPr>
    </w:p>
    <w:p w14:paraId="1FB60C48" w14:textId="77777777" w:rsidR="006A4832" w:rsidRPr="00252871" w:rsidRDefault="006A4832" w:rsidP="007F68B1">
      <w:pPr>
        <w:rPr>
          <w:rFonts w:asciiTheme="majorHAnsi" w:hAnsiTheme="majorHAnsi"/>
          <w:lang w:val="sr-Cyrl-CS"/>
        </w:rPr>
      </w:pPr>
    </w:p>
    <w:tbl>
      <w:tblPr>
        <w:tblW w:w="13259" w:type="dxa"/>
        <w:tblInd w:w="-15" w:type="dxa"/>
        <w:tblLayout w:type="fixed"/>
        <w:tblLook w:val="04A0" w:firstRow="1" w:lastRow="0" w:firstColumn="1" w:lastColumn="0" w:noHBand="0" w:noVBand="1"/>
      </w:tblPr>
      <w:tblGrid>
        <w:gridCol w:w="898"/>
        <w:gridCol w:w="4089"/>
        <w:gridCol w:w="1616"/>
        <w:gridCol w:w="1620"/>
        <w:gridCol w:w="1980"/>
        <w:gridCol w:w="3056"/>
      </w:tblGrid>
      <w:tr w:rsidR="002B49DC" w:rsidRPr="00252871" w14:paraId="172278D2" w14:textId="77777777" w:rsidTr="002B49DC">
        <w:trPr>
          <w:trHeight w:val="864"/>
        </w:trPr>
        <w:tc>
          <w:tcPr>
            <w:tcW w:w="898" w:type="dxa"/>
            <w:tcBorders>
              <w:top w:val="single" w:sz="4" w:space="0" w:color="000000"/>
              <w:left w:val="single" w:sz="4" w:space="0" w:color="000000"/>
              <w:bottom w:val="single" w:sz="4" w:space="0" w:color="000000"/>
              <w:right w:val="nil"/>
            </w:tcBorders>
          </w:tcPr>
          <w:p w14:paraId="2601F0DD" w14:textId="77777777" w:rsidR="002B49DC" w:rsidRPr="00252871" w:rsidRDefault="002B49DC" w:rsidP="00427441">
            <w:pPr>
              <w:snapToGrid w:val="0"/>
              <w:jc w:val="both"/>
              <w:rPr>
                <w:rFonts w:asciiTheme="majorHAnsi" w:eastAsia="TimesNewRomanPSMT" w:hAnsiTheme="majorHAnsi"/>
                <w:bCs/>
              </w:rPr>
            </w:pPr>
            <w:r w:rsidRPr="00252871">
              <w:rPr>
                <w:rFonts w:asciiTheme="majorHAnsi" w:eastAsia="TimesNewRomanPSMT" w:hAnsiTheme="majorHAnsi"/>
                <w:bCs/>
                <w:lang w:val="sr-Cyrl-CS"/>
              </w:rPr>
              <w:t>Редни број</w:t>
            </w:r>
          </w:p>
        </w:tc>
        <w:tc>
          <w:tcPr>
            <w:tcW w:w="4089" w:type="dxa"/>
            <w:tcBorders>
              <w:top w:val="single" w:sz="4" w:space="0" w:color="000000"/>
              <w:left w:val="single" w:sz="4" w:space="0" w:color="000000"/>
              <w:bottom w:val="single" w:sz="4" w:space="0" w:color="000000"/>
              <w:right w:val="nil"/>
            </w:tcBorders>
          </w:tcPr>
          <w:p w14:paraId="3382056F" w14:textId="77777777" w:rsidR="002B49DC" w:rsidRPr="00252871" w:rsidRDefault="002B49DC" w:rsidP="00427441">
            <w:pPr>
              <w:snapToGrid w:val="0"/>
              <w:jc w:val="both"/>
              <w:rPr>
                <w:rFonts w:asciiTheme="majorHAnsi" w:eastAsia="TimesNewRomanPSMT" w:hAnsiTheme="majorHAnsi"/>
                <w:bCs/>
                <w:lang w:val="ru-RU"/>
              </w:rPr>
            </w:pPr>
            <w:r w:rsidRPr="00252871">
              <w:rPr>
                <w:rFonts w:asciiTheme="majorHAnsi" w:eastAsia="TimesNewRomanPSMT" w:hAnsiTheme="majorHAnsi"/>
                <w:bCs/>
                <w:lang w:val="ru-RU"/>
              </w:rPr>
              <w:t>Опис</w:t>
            </w:r>
          </w:p>
        </w:tc>
        <w:tc>
          <w:tcPr>
            <w:tcW w:w="1616" w:type="dxa"/>
            <w:tcBorders>
              <w:top w:val="single" w:sz="4" w:space="0" w:color="000000"/>
              <w:left w:val="single" w:sz="4" w:space="0" w:color="000000"/>
              <w:right w:val="single" w:sz="4" w:space="0" w:color="000000"/>
            </w:tcBorders>
          </w:tcPr>
          <w:p w14:paraId="1E17412D" w14:textId="77777777" w:rsidR="002B49DC" w:rsidRPr="00252871" w:rsidRDefault="002B49DC" w:rsidP="00427441">
            <w:pPr>
              <w:snapToGrid w:val="0"/>
              <w:jc w:val="both"/>
              <w:rPr>
                <w:rFonts w:asciiTheme="majorHAnsi" w:eastAsia="TimesNewRomanPSMT" w:hAnsiTheme="majorHAnsi"/>
                <w:bCs/>
                <w:lang w:val="ru-RU"/>
              </w:rPr>
            </w:pPr>
            <w:r w:rsidRPr="00252871">
              <w:rPr>
                <w:rFonts w:asciiTheme="majorHAnsi" w:eastAsia="TimesNewRomanPSMT" w:hAnsiTheme="majorHAnsi"/>
                <w:bCs/>
                <w:lang w:val="ru-RU"/>
              </w:rPr>
              <w:t>Количина</w:t>
            </w:r>
          </w:p>
        </w:tc>
        <w:tc>
          <w:tcPr>
            <w:tcW w:w="1620" w:type="dxa"/>
            <w:tcBorders>
              <w:top w:val="single" w:sz="4" w:space="0" w:color="000000"/>
              <w:left w:val="single" w:sz="4" w:space="0" w:color="000000"/>
              <w:right w:val="single" w:sz="4" w:space="0" w:color="auto"/>
            </w:tcBorders>
          </w:tcPr>
          <w:p w14:paraId="7D2C2A9E" w14:textId="77777777" w:rsidR="002B49DC" w:rsidRPr="00252871" w:rsidRDefault="002B49DC" w:rsidP="002B49DC">
            <w:pPr>
              <w:snapToGrid w:val="0"/>
              <w:rPr>
                <w:rFonts w:asciiTheme="majorHAnsi" w:eastAsia="TimesNewRomanPSMT" w:hAnsiTheme="majorHAnsi"/>
                <w:bCs/>
                <w:lang w:val="ru-RU"/>
              </w:rPr>
            </w:pPr>
            <w:r w:rsidRPr="00252871">
              <w:rPr>
                <w:rFonts w:asciiTheme="majorHAnsi" w:eastAsia="TimesNewRomanPSMT" w:hAnsiTheme="majorHAnsi"/>
                <w:bCs/>
                <w:lang w:val="ru-RU"/>
              </w:rPr>
              <w:t xml:space="preserve">Цена по јединици мере без ПДВ-а </w:t>
            </w:r>
          </w:p>
        </w:tc>
        <w:tc>
          <w:tcPr>
            <w:tcW w:w="1980" w:type="dxa"/>
            <w:tcBorders>
              <w:top w:val="single" w:sz="4" w:space="0" w:color="auto"/>
              <w:left w:val="single" w:sz="4" w:space="0" w:color="auto"/>
              <w:bottom w:val="single" w:sz="4" w:space="0" w:color="auto"/>
              <w:right w:val="single" w:sz="4" w:space="0" w:color="auto"/>
            </w:tcBorders>
          </w:tcPr>
          <w:p w14:paraId="226BF659" w14:textId="77777777" w:rsidR="002B49DC" w:rsidRPr="00252871" w:rsidRDefault="002B49DC" w:rsidP="002B49DC">
            <w:pPr>
              <w:snapToGrid w:val="0"/>
              <w:rPr>
                <w:rFonts w:asciiTheme="majorHAnsi" w:eastAsia="TimesNewRomanPSMT" w:hAnsiTheme="majorHAnsi"/>
                <w:bCs/>
                <w:lang w:val="ru-RU"/>
              </w:rPr>
            </w:pPr>
            <w:r w:rsidRPr="00252871">
              <w:rPr>
                <w:rFonts w:asciiTheme="majorHAnsi" w:eastAsia="TimesNewRomanPSMT" w:hAnsiTheme="majorHAnsi"/>
                <w:bCs/>
                <w:lang w:val="ru-RU"/>
              </w:rPr>
              <w:t>Цена по јединици мере са ПДВ - ом</w:t>
            </w:r>
          </w:p>
        </w:tc>
        <w:tc>
          <w:tcPr>
            <w:tcW w:w="3056" w:type="dxa"/>
            <w:tcBorders>
              <w:left w:val="single" w:sz="4" w:space="0" w:color="auto"/>
            </w:tcBorders>
          </w:tcPr>
          <w:p w14:paraId="22D66D0E" w14:textId="77777777" w:rsidR="002B49DC" w:rsidRPr="00252871" w:rsidRDefault="002B49DC" w:rsidP="00427441">
            <w:pPr>
              <w:snapToGrid w:val="0"/>
              <w:jc w:val="both"/>
              <w:rPr>
                <w:rFonts w:asciiTheme="majorHAnsi" w:eastAsia="TimesNewRomanPSMT" w:hAnsiTheme="majorHAnsi"/>
                <w:bCs/>
                <w:lang w:val="ru-RU"/>
              </w:rPr>
            </w:pPr>
          </w:p>
        </w:tc>
      </w:tr>
      <w:tr w:rsidR="002B49DC" w:rsidRPr="00252871" w14:paraId="22F74012" w14:textId="77777777" w:rsidTr="002B49DC">
        <w:trPr>
          <w:trHeight w:val="2547"/>
        </w:trPr>
        <w:tc>
          <w:tcPr>
            <w:tcW w:w="898" w:type="dxa"/>
            <w:tcBorders>
              <w:top w:val="single" w:sz="4" w:space="0" w:color="000000"/>
              <w:left w:val="single" w:sz="4" w:space="0" w:color="000000"/>
              <w:bottom w:val="single" w:sz="4" w:space="0" w:color="auto"/>
              <w:right w:val="nil"/>
            </w:tcBorders>
          </w:tcPr>
          <w:p w14:paraId="2081D5C0" w14:textId="77777777" w:rsidR="002B49DC" w:rsidRPr="00252871" w:rsidRDefault="002B49DC" w:rsidP="00427441">
            <w:pPr>
              <w:snapToGrid w:val="0"/>
              <w:jc w:val="both"/>
              <w:rPr>
                <w:rFonts w:asciiTheme="majorHAnsi" w:eastAsia="TimesNewRomanPSMT" w:hAnsiTheme="majorHAnsi"/>
                <w:bCs/>
                <w:lang w:val="sr-Cyrl-CS"/>
              </w:rPr>
            </w:pPr>
            <w:r w:rsidRPr="00252871">
              <w:rPr>
                <w:rFonts w:asciiTheme="majorHAnsi" w:eastAsia="TimesNewRomanPSMT" w:hAnsiTheme="majorHAnsi"/>
                <w:bCs/>
                <w:lang w:val="sr-Cyrl-CS"/>
              </w:rPr>
              <w:t>1</w:t>
            </w:r>
          </w:p>
        </w:tc>
        <w:tc>
          <w:tcPr>
            <w:tcW w:w="4089" w:type="dxa"/>
            <w:tcBorders>
              <w:top w:val="single" w:sz="4" w:space="0" w:color="000000"/>
              <w:left w:val="single" w:sz="4" w:space="0" w:color="000000"/>
              <w:bottom w:val="single" w:sz="4" w:space="0" w:color="auto"/>
              <w:right w:val="nil"/>
            </w:tcBorders>
          </w:tcPr>
          <w:p w14:paraId="2FF1E8D7" w14:textId="77777777" w:rsidR="002B49DC" w:rsidRPr="00252871" w:rsidRDefault="002B49DC" w:rsidP="00427441">
            <w:pPr>
              <w:snapToGrid w:val="0"/>
              <w:jc w:val="both"/>
              <w:rPr>
                <w:rFonts w:asciiTheme="majorHAnsi" w:hAnsiTheme="majorHAnsi"/>
                <w:lang w:val="sr-Cyrl-CS"/>
              </w:rPr>
            </w:pPr>
          </w:p>
          <w:p w14:paraId="6E7E3B85" w14:textId="77777777" w:rsidR="002B49DC" w:rsidRPr="00252871" w:rsidRDefault="002B49DC" w:rsidP="00427441">
            <w:pPr>
              <w:snapToGrid w:val="0"/>
              <w:jc w:val="both"/>
              <w:rPr>
                <w:rFonts w:asciiTheme="majorHAnsi" w:eastAsia="TimesNewRomanPSMT" w:hAnsiTheme="majorHAnsi"/>
                <w:bCs/>
                <w:i/>
                <w:lang w:val="sr-Cyrl-CS"/>
              </w:rPr>
            </w:pPr>
            <w:r w:rsidRPr="00252871">
              <w:rPr>
                <w:rFonts w:asciiTheme="majorHAnsi" w:hAnsiTheme="majorHAnsi"/>
                <w:b/>
                <w:lang w:val="sr-Cyrl-CS"/>
              </w:rPr>
              <w:t>Вођење послова референта ППЗ- а на месечном нивоу</w:t>
            </w:r>
            <w:r w:rsidRPr="00252871">
              <w:rPr>
                <w:rFonts w:asciiTheme="majorHAnsi" w:hAnsiTheme="majorHAnsi"/>
                <w:lang w:val="sr-Cyrl-CS"/>
              </w:rPr>
              <w:t xml:space="preserve"> (Надгледа апарате, иде у обилазак свим објектима, даје савете у вези са заштитом од пожара и екплозија, води евиденцију када се искључују апарати. Представник је Центра пред свим комисијама, надзорима..итд)</w:t>
            </w:r>
          </w:p>
        </w:tc>
        <w:tc>
          <w:tcPr>
            <w:tcW w:w="1616" w:type="dxa"/>
            <w:tcBorders>
              <w:top w:val="single" w:sz="4" w:space="0" w:color="000000"/>
              <w:left w:val="single" w:sz="4" w:space="0" w:color="000000"/>
              <w:bottom w:val="single" w:sz="4" w:space="0" w:color="auto"/>
              <w:right w:val="single" w:sz="4" w:space="0" w:color="000000"/>
            </w:tcBorders>
          </w:tcPr>
          <w:p w14:paraId="7BBE5F17" w14:textId="77777777" w:rsidR="002B49DC" w:rsidRPr="00252871" w:rsidRDefault="002B49DC" w:rsidP="00427441">
            <w:pPr>
              <w:snapToGrid w:val="0"/>
              <w:jc w:val="both"/>
              <w:rPr>
                <w:rFonts w:asciiTheme="majorHAnsi" w:eastAsia="TimesNewRomanPSMT" w:hAnsiTheme="majorHAnsi"/>
                <w:bCs/>
                <w:lang w:val="ru-RU"/>
              </w:rPr>
            </w:pPr>
            <w:r w:rsidRPr="00252871">
              <w:rPr>
                <w:rFonts w:asciiTheme="majorHAnsi" w:eastAsia="TimesNewRomanPSMT" w:hAnsiTheme="majorHAnsi"/>
                <w:bCs/>
                <w:lang w:val="ru-RU"/>
              </w:rPr>
              <w:t>1</w:t>
            </w:r>
          </w:p>
        </w:tc>
        <w:tc>
          <w:tcPr>
            <w:tcW w:w="1620" w:type="dxa"/>
            <w:tcBorders>
              <w:top w:val="single" w:sz="4" w:space="0" w:color="000000"/>
              <w:left w:val="single" w:sz="4" w:space="0" w:color="000000"/>
              <w:bottom w:val="single" w:sz="4" w:space="0" w:color="auto"/>
              <w:right w:val="single" w:sz="4" w:space="0" w:color="000000"/>
            </w:tcBorders>
          </w:tcPr>
          <w:p w14:paraId="5152E646" w14:textId="77777777" w:rsidR="002B49DC" w:rsidRPr="00252871" w:rsidRDefault="002B49DC" w:rsidP="00427441">
            <w:pPr>
              <w:snapToGrid w:val="0"/>
              <w:jc w:val="both"/>
              <w:rPr>
                <w:rFonts w:asciiTheme="majorHAnsi" w:eastAsia="TimesNewRomanPSMT" w:hAnsiTheme="majorHAnsi"/>
                <w:bCs/>
                <w:lang w:val="ru-RU"/>
              </w:rPr>
            </w:pPr>
          </w:p>
        </w:tc>
        <w:tc>
          <w:tcPr>
            <w:tcW w:w="1980" w:type="dxa"/>
            <w:tcBorders>
              <w:top w:val="single" w:sz="4" w:space="0" w:color="auto"/>
              <w:right w:val="single" w:sz="4" w:space="0" w:color="auto"/>
            </w:tcBorders>
          </w:tcPr>
          <w:p w14:paraId="7458DB13" w14:textId="77777777" w:rsidR="002B49DC" w:rsidRPr="00252871" w:rsidRDefault="002B49DC" w:rsidP="00427441">
            <w:pPr>
              <w:snapToGrid w:val="0"/>
              <w:jc w:val="both"/>
              <w:rPr>
                <w:rFonts w:asciiTheme="majorHAnsi" w:eastAsia="TimesNewRomanPSMT" w:hAnsiTheme="majorHAnsi"/>
                <w:bCs/>
                <w:lang w:val="ru-RU"/>
              </w:rPr>
            </w:pPr>
          </w:p>
        </w:tc>
        <w:tc>
          <w:tcPr>
            <w:tcW w:w="3056" w:type="dxa"/>
            <w:tcBorders>
              <w:left w:val="single" w:sz="4" w:space="0" w:color="auto"/>
            </w:tcBorders>
          </w:tcPr>
          <w:p w14:paraId="0FD96B54" w14:textId="77777777" w:rsidR="002B49DC" w:rsidRPr="00252871" w:rsidRDefault="002B49DC" w:rsidP="00427441">
            <w:pPr>
              <w:snapToGrid w:val="0"/>
              <w:jc w:val="both"/>
              <w:rPr>
                <w:rFonts w:asciiTheme="majorHAnsi" w:eastAsia="TimesNewRomanPSMT" w:hAnsiTheme="majorHAnsi"/>
                <w:bCs/>
                <w:lang w:val="ru-RU"/>
              </w:rPr>
            </w:pPr>
          </w:p>
        </w:tc>
      </w:tr>
      <w:tr w:rsidR="002B49DC" w:rsidRPr="00252871" w14:paraId="37694781" w14:textId="77777777" w:rsidTr="00F04C4B">
        <w:trPr>
          <w:gridAfter w:val="1"/>
          <w:wAfter w:w="3056" w:type="dxa"/>
          <w:trHeight w:val="549"/>
        </w:trPr>
        <w:tc>
          <w:tcPr>
            <w:tcW w:w="898" w:type="dxa"/>
            <w:tcBorders>
              <w:top w:val="single" w:sz="4" w:space="0" w:color="auto"/>
              <w:left w:val="single" w:sz="4" w:space="0" w:color="auto"/>
              <w:bottom w:val="single" w:sz="4" w:space="0" w:color="auto"/>
            </w:tcBorders>
          </w:tcPr>
          <w:p w14:paraId="0261C21E" w14:textId="77777777" w:rsidR="002B49DC" w:rsidRPr="00252871" w:rsidRDefault="002B49DC" w:rsidP="00427441">
            <w:pPr>
              <w:snapToGrid w:val="0"/>
              <w:jc w:val="both"/>
              <w:rPr>
                <w:rFonts w:asciiTheme="majorHAnsi" w:eastAsia="TimesNewRomanPSMT" w:hAnsiTheme="majorHAnsi"/>
                <w:bCs/>
              </w:rPr>
            </w:pPr>
          </w:p>
        </w:tc>
        <w:tc>
          <w:tcPr>
            <w:tcW w:w="4089" w:type="dxa"/>
            <w:tcBorders>
              <w:top w:val="single" w:sz="4" w:space="0" w:color="auto"/>
              <w:bottom w:val="single" w:sz="4" w:space="0" w:color="auto"/>
              <w:right w:val="single" w:sz="4" w:space="0" w:color="auto"/>
            </w:tcBorders>
          </w:tcPr>
          <w:p w14:paraId="7B60A8A0" w14:textId="77777777" w:rsidR="002B49DC" w:rsidRPr="00252871" w:rsidRDefault="002B49DC" w:rsidP="00427441">
            <w:pPr>
              <w:snapToGrid w:val="0"/>
              <w:jc w:val="both"/>
              <w:rPr>
                <w:rFonts w:asciiTheme="majorHAnsi" w:eastAsia="TimesNewRomanPSMT" w:hAnsiTheme="majorHAnsi"/>
                <w:bCs/>
                <w:lang w:val="ru-RU"/>
              </w:rPr>
            </w:pPr>
            <w:r w:rsidRPr="00252871">
              <w:rPr>
                <w:rFonts w:asciiTheme="majorHAnsi" w:eastAsia="TimesNewRomanPSMT" w:hAnsiTheme="majorHAnsi"/>
                <w:bCs/>
                <w:lang w:val="ru-RU"/>
              </w:rPr>
              <w:t>Укупна цена на месечном нивоу без ПДВ- а</w:t>
            </w:r>
          </w:p>
        </w:tc>
        <w:tc>
          <w:tcPr>
            <w:tcW w:w="1616" w:type="dxa"/>
            <w:tcBorders>
              <w:top w:val="single" w:sz="4" w:space="0" w:color="auto"/>
              <w:left w:val="single" w:sz="4" w:space="0" w:color="auto"/>
              <w:bottom w:val="single" w:sz="4" w:space="0" w:color="auto"/>
            </w:tcBorders>
          </w:tcPr>
          <w:p w14:paraId="4631F704" w14:textId="77777777" w:rsidR="002B49DC" w:rsidRPr="00252871" w:rsidRDefault="002B49DC" w:rsidP="00427441">
            <w:pPr>
              <w:snapToGrid w:val="0"/>
              <w:jc w:val="both"/>
              <w:rPr>
                <w:rFonts w:asciiTheme="majorHAnsi" w:eastAsia="TimesNewRomanPSMT" w:hAnsiTheme="majorHAnsi"/>
                <w:b/>
                <w:bCs/>
                <w:lang w:val="ru-RU"/>
              </w:rPr>
            </w:pPr>
          </w:p>
        </w:tc>
        <w:tc>
          <w:tcPr>
            <w:tcW w:w="3600" w:type="dxa"/>
            <w:gridSpan w:val="2"/>
            <w:tcBorders>
              <w:top w:val="single" w:sz="4" w:space="0" w:color="auto"/>
              <w:bottom w:val="single" w:sz="4" w:space="0" w:color="auto"/>
              <w:right w:val="single" w:sz="4" w:space="0" w:color="auto"/>
            </w:tcBorders>
          </w:tcPr>
          <w:p w14:paraId="05DE2CCC" w14:textId="77777777" w:rsidR="002B49DC" w:rsidRPr="00252871" w:rsidRDefault="002B49DC" w:rsidP="00427441">
            <w:pPr>
              <w:snapToGrid w:val="0"/>
              <w:jc w:val="both"/>
              <w:rPr>
                <w:rFonts w:asciiTheme="majorHAnsi" w:eastAsia="TimesNewRomanPSMT" w:hAnsiTheme="majorHAnsi"/>
                <w:b/>
                <w:bCs/>
                <w:lang w:val="ru-RU"/>
              </w:rPr>
            </w:pPr>
          </w:p>
        </w:tc>
      </w:tr>
      <w:tr w:rsidR="002B49DC" w:rsidRPr="00252871" w14:paraId="777D5A59" w14:textId="77777777" w:rsidTr="008D1F4F">
        <w:trPr>
          <w:gridAfter w:val="1"/>
          <w:wAfter w:w="3056" w:type="dxa"/>
          <w:trHeight w:val="621"/>
        </w:trPr>
        <w:tc>
          <w:tcPr>
            <w:tcW w:w="898" w:type="dxa"/>
            <w:tcBorders>
              <w:top w:val="single" w:sz="4" w:space="0" w:color="auto"/>
              <w:left w:val="single" w:sz="4" w:space="0" w:color="auto"/>
              <w:bottom w:val="single" w:sz="4" w:space="0" w:color="auto"/>
            </w:tcBorders>
          </w:tcPr>
          <w:p w14:paraId="5CE8FEF2" w14:textId="77777777" w:rsidR="002B49DC" w:rsidRPr="00252871" w:rsidRDefault="002B49DC" w:rsidP="00427441">
            <w:pPr>
              <w:snapToGrid w:val="0"/>
              <w:jc w:val="both"/>
              <w:rPr>
                <w:rFonts w:asciiTheme="majorHAnsi" w:eastAsia="TimesNewRomanPSMT" w:hAnsiTheme="majorHAnsi"/>
                <w:bCs/>
              </w:rPr>
            </w:pPr>
          </w:p>
        </w:tc>
        <w:tc>
          <w:tcPr>
            <w:tcW w:w="4089" w:type="dxa"/>
            <w:tcBorders>
              <w:top w:val="single" w:sz="4" w:space="0" w:color="auto"/>
              <w:bottom w:val="single" w:sz="4" w:space="0" w:color="auto"/>
              <w:right w:val="single" w:sz="4" w:space="0" w:color="auto"/>
            </w:tcBorders>
          </w:tcPr>
          <w:p w14:paraId="71897702" w14:textId="77777777" w:rsidR="002B49DC" w:rsidRPr="00252871" w:rsidRDefault="002B49DC" w:rsidP="00427441">
            <w:pPr>
              <w:snapToGrid w:val="0"/>
              <w:jc w:val="both"/>
              <w:rPr>
                <w:rFonts w:asciiTheme="majorHAnsi" w:eastAsia="TimesNewRomanPSMT" w:hAnsiTheme="majorHAnsi"/>
                <w:bCs/>
                <w:lang w:val="ru-RU"/>
              </w:rPr>
            </w:pPr>
            <w:r w:rsidRPr="00252871">
              <w:rPr>
                <w:rFonts w:asciiTheme="majorHAnsi" w:eastAsia="TimesNewRomanPSMT" w:hAnsiTheme="majorHAnsi"/>
                <w:bCs/>
                <w:lang w:val="ru-RU"/>
              </w:rPr>
              <w:t>Укупна цена на месечном нивоу са ПДВ- ом</w:t>
            </w:r>
          </w:p>
        </w:tc>
        <w:tc>
          <w:tcPr>
            <w:tcW w:w="1616" w:type="dxa"/>
            <w:tcBorders>
              <w:top w:val="single" w:sz="4" w:space="0" w:color="auto"/>
              <w:left w:val="single" w:sz="4" w:space="0" w:color="auto"/>
              <w:bottom w:val="single" w:sz="4" w:space="0" w:color="auto"/>
            </w:tcBorders>
          </w:tcPr>
          <w:p w14:paraId="41A7738C" w14:textId="77777777" w:rsidR="002B49DC" w:rsidRPr="00252871" w:rsidRDefault="002B49DC" w:rsidP="00427441">
            <w:pPr>
              <w:snapToGrid w:val="0"/>
              <w:jc w:val="both"/>
              <w:rPr>
                <w:rFonts w:asciiTheme="majorHAnsi" w:eastAsia="TimesNewRomanPSMT" w:hAnsiTheme="majorHAnsi"/>
                <w:b/>
                <w:bCs/>
                <w:lang w:val="ru-RU"/>
              </w:rPr>
            </w:pPr>
          </w:p>
        </w:tc>
        <w:tc>
          <w:tcPr>
            <w:tcW w:w="3600" w:type="dxa"/>
            <w:gridSpan w:val="2"/>
            <w:tcBorders>
              <w:top w:val="single" w:sz="4" w:space="0" w:color="auto"/>
              <w:bottom w:val="single" w:sz="4" w:space="0" w:color="auto"/>
              <w:right w:val="single" w:sz="4" w:space="0" w:color="auto"/>
            </w:tcBorders>
          </w:tcPr>
          <w:p w14:paraId="5008AA62" w14:textId="77777777" w:rsidR="002B49DC" w:rsidRPr="00252871" w:rsidRDefault="002B49DC" w:rsidP="00427441">
            <w:pPr>
              <w:snapToGrid w:val="0"/>
              <w:jc w:val="both"/>
              <w:rPr>
                <w:rFonts w:asciiTheme="majorHAnsi" w:eastAsia="TimesNewRomanPSMT" w:hAnsiTheme="majorHAnsi"/>
                <w:b/>
                <w:bCs/>
                <w:lang w:val="ru-RU"/>
              </w:rPr>
            </w:pPr>
          </w:p>
        </w:tc>
      </w:tr>
      <w:tr w:rsidR="002B49DC" w:rsidRPr="00252871" w14:paraId="425A1B34" w14:textId="77777777" w:rsidTr="002A7798">
        <w:trPr>
          <w:gridAfter w:val="1"/>
          <w:wAfter w:w="3056" w:type="dxa"/>
          <w:trHeight w:val="549"/>
        </w:trPr>
        <w:tc>
          <w:tcPr>
            <w:tcW w:w="898" w:type="dxa"/>
            <w:tcBorders>
              <w:top w:val="single" w:sz="4" w:space="0" w:color="auto"/>
              <w:left w:val="single" w:sz="4" w:space="0" w:color="auto"/>
              <w:bottom w:val="single" w:sz="4" w:space="0" w:color="auto"/>
            </w:tcBorders>
          </w:tcPr>
          <w:p w14:paraId="1F0005FD" w14:textId="77777777" w:rsidR="002B49DC" w:rsidRPr="00252871" w:rsidRDefault="002B49DC" w:rsidP="00427441">
            <w:pPr>
              <w:snapToGrid w:val="0"/>
              <w:jc w:val="both"/>
              <w:rPr>
                <w:rFonts w:asciiTheme="majorHAnsi" w:eastAsia="TimesNewRomanPSMT" w:hAnsiTheme="majorHAnsi"/>
                <w:bCs/>
                <w:i/>
              </w:rPr>
            </w:pPr>
          </w:p>
        </w:tc>
        <w:tc>
          <w:tcPr>
            <w:tcW w:w="4089" w:type="dxa"/>
            <w:tcBorders>
              <w:top w:val="single" w:sz="4" w:space="0" w:color="auto"/>
              <w:bottom w:val="single" w:sz="4" w:space="0" w:color="auto"/>
              <w:right w:val="single" w:sz="4" w:space="0" w:color="auto"/>
            </w:tcBorders>
          </w:tcPr>
          <w:p w14:paraId="5EF285E9" w14:textId="77777777" w:rsidR="002B49DC" w:rsidRPr="00ED281A" w:rsidRDefault="00ED281A" w:rsidP="003B3282">
            <w:pPr>
              <w:snapToGrid w:val="0"/>
              <w:jc w:val="both"/>
              <w:rPr>
                <w:rFonts w:asciiTheme="majorHAnsi" w:eastAsia="TimesNewRomanPSMT" w:hAnsiTheme="majorHAnsi"/>
                <w:bCs/>
                <w:lang w:val="ru-RU"/>
              </w:rPr>
            </w:pPr>
            <w:r w:rsidRPr="00ED281A">
              <w:rPr>
                <w:rFonts w:asciiTheme="majorHAnsi" w:eastAsia="SimSun" w:hAnsiTheme="majorHAnsi"/>
                <w:noProof/>
                <w:color w:val="000000"/>
                <w:w w:val="95"/>
                <w:kern w:val="2"/>
                <w:lang w:val="sr-Cyrl-CS" w:eastAsia="zh-CN"/>
              </w:rPr>
              <w:t>Цена за целокупан уговорни период без ПДВ-а</w:t>
            </w:r>
            <w:r w:rsidR="00E636D3">
              <w:rPr>
                <w:rFonts w:asciiTheme="majorHAnsi" w:eastAsia="SimSun" w:hAnsiTheme="majorHAnsi"/>
                <w:noProof/>
                <w:color w:val="000000"/>
                <w:w w:val="95"/>
                <w:kern w:val="2"/>
                <w:lang w:val="sr-Cyrl-CS" w:eastAsia="zh-CN"/>
              </w:rPr>
              <w:t xml:space="preserve"> </w:t>
            </w:r>
          </w:p>
        </w:tc>
        <w:tc>
          <w:tcPr>
            <w:tcW w:w="1616" w:type="dxa"/>
            <w:tcBorders>
              <w:top w:val="single" w:sz="4" w:space="0" w:color="auto"/>
              <w:left w:val="single" w:sz="4" w:space="0" w:color="auto"/>
              <w:bottom w:val="single" w:sz="4" w:space="0" w:color="auto"/>
            </w:tcBorders>
          </w:tcPr>
          <w:p w14:paraId="19083508" w14:textId="77777777" w:rsidR="002B49DC" w:rsidRPr="00252871" w:rsidRDefault="002B49DC" w:rsidP="00427441">
            <w:pPr>
              <w:snapToGrid w:val="0"/>
              <w:jc w:val="both"/>
              <w:rPr>
                <w:rFonts w:asciiTheme="majorHAnsi" w:eastAsia="TimesNewRomanPSMT" w:hAnsiTheme="majorHAnsi"/>
                <w:b/>
                <w:bCs/>
                <w:lang w:val="ru-RU"/>
              </w:rPr>
            </w:pPr>
          </w:p>
        </w:tc>
        <w:tc>
          <w:tcPr>
            <w:tcW w:w="3600" w:type="dxa"/>
            <w:gridSpan w:val="2"/>
            <w:tcBorders>
              <w:top w:val="single" w:sz="4" w:space="0" w:color="auto"/>
              <w:bottom w:val="single" w:sz="4" w:space="0" w:color="auto"/>
              <w:right w:val="single" w:sz="4" w:space="0" w:color="auto"/>
            </w:tcBorders>
          </w:tcPr>
          <w:p w14:paraId="6AE73145" w14:textId="77777777" w:rsidR="002B49DC" w:rsidRPr="00252871" w:rsidRDefault="002B49DC" w:rsidP="00427441">
            <w:pPr>
              <w:snapToGrid w:val="0"/>
              <w:jc w:val="both"/>
              <w:rPr>
                <w:rFonts w:asciiTheme="majorHAnsi" w:eastAsia="TimesNewRomanPSMT" w:hAnsiTheme="majorHAnsi"/>
                <w:b/>
                <w:bCs/>
                <w:lang w:val="ru-RU"/>
              </w:rPr>
            </w:pPr>
          </w:p>
        </w:tc>
      </w:tr>
      <w:tr w:rsidR="002B49DC" w:rsidRPr="00252871" w14:paraId="7E4443F0" w14:textId="77777777" w:rsidTr="00462252">
        <w:trPr>
          <w:gridAfter w:val="1"/>
          <w:wAfter w:w="3056" w:type="dxa"/>
          <w:trHeight w:val="621"/>
        </w:trPr>
        <w:tc>
          <w:tcPr>
            <w:tcW w:w="898" w:type="dxa"/>
            <w:tcBorders>
              <w:top w:val="single" w:sz="4" w:space="0" w:color="auto"/>
              <w:left w:val="single" w:sz="4" w:space="0" w:color="auto"/>
              <w:bottom w:val="single" w:sz="4" w:space="0" w:color="auto"/>
            </w:tcBorders>
          </w:tcPr>
          <w:p w14:paraId="15D26C8A" w14:textId="77777777" w:rsidR="002B49DC" w:rsidRPr="00252871" w:rsidRDefault="002B49DC" w:rsidP="00427441">
            <w:pPr>
              <w:snapToGrid w:val="0"/>
              <w:jc w:val="both"/>
              <w:rPr>
                <w:rFonts w:asciiTheme="majorHAnsi" w:eastAsia="TimesNewRomanPSMT" w:hAnsiTheme="majorHAnsi"/>
                <w:bCs/>
                <w:i/>
              </w:rPr>
            </w:pPr>
          </w:p>
        </w:tc>
        <w:tc>
          <w:tcPr>
            <w:tcW w:w="4089" w:type="dxa"/>
            <w:tcBorders>
              <w:top w:val="single" w:sz="4" w:space="0" w:color="auto"/>
              <w:bottom w:val="single" w:sz="4" w:space="0" w:color="auto"/>
              <w:right w:val="single" w:sz="4" w:space="0" w:color="auto"/>
            </w:tcBorders>
          </w:tcPr>
          <w:p w14:paraId="449AAB05" w14:textId="77777777" w:rsidR="002B49DC" w:rsidRPr="00252871" w:rsidRDefault="00ED281A" w:rsidP="003B3282">
            <w:pPr>
              <w:snapToGrid w:val="0"/>
              <w:jc w:val="both"/>
              <w:rPr>
                <w:rFonts w:asciiTheme="majorHAnsi" w:eastAsia="TimesNewRomanPSMT" w:hAnsiTheme="majorHAnsi"/>
                <w:bCs/>
                <w:lang w:val="ru-RU"/>
              </w:rPr>
            </w:pPr>
            <w:r w:rsidRPr="00ED281A">
              <w:rPr>
                <w:rFonts w:asciiTheme="majorHAnsi" w:eastAsia="SimSun" w:hAnsiTheme="majorHAnsi"/>
                <w:noProof/>
                <w:color w:val="000000"/>
                <w:w w:val="95"/>
                <w:kern w:val="2"/>
                <w:lang w:val="sr-Cyrl-CS" w:eastAsia="zh-CN"/>
              </w:rPr>
              <w:t xml:space="preserve">Цена за целокупан уговорни период </w:t>
            </w:r>
            <w:r>
              <w:rPr>
                <w:rFonts w:asciiTheme="majorHAnsi" w:eastAsia="SimSun" w:hAnsiTheme="majorHAnsi"/>
                <w:noProof/>
                <w:color w:val="000000"/>
                <w:w w:val="95"/>
                <w:kern w:val="2"/>
                <w:lang w:eastAsia="zh-CN"/>
              </w:rPr>
              <w:t>са</w:t>
            </w:r>
            <w:r w:rsidRPr="00ED281A">
              <w:rPr>
                <w:rFonts w:asciiTheme="majorHAnsi" w:eastAsia="SimSun" w:hAnsiTheme="majorHAnsi"/>
                <w:noProof/>
                <w:color w:val="000000"/>
                <w:w w:val="95"/>
                <w:kern w:val="2"/>
                <w:lang w:val="sr-Cyrl-CS" w:eastAsia="zh-CN"/>
              </w:rPr>
              <w:t xml:space="preserve"> ПДВ-</w:t>
            </w:r>
            <w:r>
              <w:rPr>
                <w:rFonts w:asciiTheme="majorHAnsi" w:eastAsia="SimSun" w:hAnsiTheme="majorHAnsi"/>
                <w:noProof/>
                <w:color w:val="000000"/>
                <w:w w:val="95"/>
                <w:kern w:val="2"/>
                <w:lang w:val="sr-Cyrl-CS" w:eastAsia="zh-CN"/>
              </w:rPr>
              <w:t>ом</w:t>
            </w:r>
            <w:r w:rsidR="00E636D3">
              <w:rPr>
                <w:rFonts w:asciiTheme="majorHAnsi" w:eastAsia="SimSun" w:hAnsiTheme="majorHAnsi"/>
                <w:noProof/>
                <w:color w:val="000000"/>
                <w:w w:val="95"/>
                <w:kern w:val="2"/>
                <w:lang w:val="sr-Cyrl-CS" w:eastAsia="zh-CN"/>
              </w:rPr>
              <w:t xml:space="preserve"> </w:t>
            </w:r>
          </w:p>
        </w:tc>
        <w:tc>
          <w:tcPr>
            <w:tcW w:w="1616" w:type="dxa"/>
            <w:tcBorders>
              <w:top w:val="single" w:sz="4" w:space="0" w:color="auto"/>
              <w:left w:val="single" w:sz="4" w:space="0" w:color="auto"/>
              <w:bottom w:val="single" w:sz="4" w:space="0" w:color="auto"/>
            </w:tcBorders>
          </w:tcPr>
          <w:p w14:paraId="7C9FC431" w14:textId="77777777" w:rsidR="002B49DC" w:rsidRPr="00252871" w:rsidRDefault="002B49DC" w:rsidP="00427441">
            <w:pPr>
              <w:snapToGrid w:val="0"/>
              <w:jc w:val="both"/>
              <w:rPr>
                <w:rFonts w:asciiTheme="majorHAnsi" w:eastAsia="TimesNewRomanPSMT" w:hAnsiTheme="majorHAnsi"/>
                <w:b/>
                <w:bCs/>
                <w:lang w:val="ru-RU"/>
              </w:rPr>
            </w:pPr>
          </w:p>
        </w:tc>
        <w:tc>
          <w:tcPr>
            <w:tcW w:w="3600" w:type="dxa"/>
            <w:gridSpan w:val="2"/>
            <w:tcBorders>
              <w:top w:val="single" w:sz="4" w:space="0" w:color="auto"/>
              <w:bottom w:val="single" w:sz="4" w:space="0" w:color="auto"/>
              <w:right w:val="single" w:sz="4" w:space="0" w:color="auto"/>
            </w:tcBorders>
          </w:tcPr>
          <w:p w14:paraId="183682CA" w14:textId="77777777" w:rsidR="002B49DC" w:rsidRPr="00252871" w:rsidRDefault="002B49DC" w:rsidP="00427441">
            <w:pPr>
              <w:snapToGrid w:val="0"/>
              <w:jc w:val="both"/>
              <w:rPr>
                <w:rFonts w:asciiTheme="majorHAnsi" w:eastAsia="TimesNewRomanPSMT" w:hAnsiTheme="majorHAnsi"/>
                <w:b/>
                <w:bCs/>
                <w:lang w:val="ru-RU"/>
              </w:rPr>
            </w:pPr>
          </w:p>
        </w:tc>
      </w:tr>
    </w:tbl>
    <w:p w14:paraId="1BEF561C" w14:textId="77777777" w:rsidR="00451A02" w:rsidRPr="00252871" w:rsidRDefault="00451A02" w:rsidP="00451A02">
      <w:pPr>
        <w:jc w:val="both"/>
        <w:rPr>
          <w:rFonts w:asciiTheme="majorHAnsi" w:hAnsiTheme="majorHAnsi"/>
          <w:lang w:val="en-GB" w:eastAsia="sr-Cyrl-CS"/>
        </w:rPr>
      </w:pPr>
    </w:p>
    <w:p w14:paraId="47C736D4" w14:textId="77777777" w:rsidR="002811F0" w:rsidRPr="00252871" w:rsidRDefault="002811F0" w:rsidP="00F42499">
      <w:pPr>
        <w:spacing w:before="120" w:after="120"/>
        <w:rPr>
          <w:rFonts w:asciiTheme="majorHAnsi" w:hAnsiTheme="majorHAnsi"/>
        </w:rPr>
      </w:pPr>
    </w:p>
    <w:p w14:paraId="408F47DF" w14:textId="77777777" w:rsidR="00CA4983" w:rsidRPr="00252871" w:rsidRDefault="00CA4983" w:rsidP="00F42499">
      <w:pPr>
        <w:spacing w:before="120" w:after="120"/>
        <w:rPr>
          <w:rFonts w:asciiTheme="majorHAnsi" w:hAnsiTheme="majorHAnsi"/>
        </w:rPr>
      </w:pPr>
      <w:proofErr w:type="spellStart"/>
      <w:r w:rsidRPr="00252871">
        <w:rPr>
          <w:rFonts w:asciiTheme="majorHAnsi" w:hAnsiTheme="majorHAnsi"/>
        </w:rPr>
        <w:lastRenderedPageBreak/>
        <w:t>Рок</w:t>
      </w:r>
      <w:proofErr w:type="spellEnd"/>
      <w:r w:rsidR="00163AE6">
        <w:rPr>
          <w:rFonts w:asciiTheme="majorHAnsi" w:hAnsiTheme="majorHAnsi"/>
        </w:rPr>
        <w:t xml:space="preserve"> </w:t>
      </w:r>
      <w:proofErr w:type="spellStart"/>
      <w:r w:rsidRPr="00252871">
        <w:rPr>
          <w:rFonts w:asciiTheme="majorHAnsi" w:hAnsiTheme="majorHAnsi"/>
        </w:rPr>
        <w:t>важења</w:t>
      </w:r>
      <w:proofErr w:type="spellEnd"/>
      <w:r w:rsidR="00163AE6">
        <w:rPr>
          <w:rFonts w:asciiTheme="majorHAnsi" w:hAnsiTheme="majorHAnsi"/>
        </w:rPr>
        <w:t xml:space="preserve"> </w:t>
      </w:r>
      <w:proofErr w:type="spellStart"/>
      <w:r w:rsidRPr="00252871">
        <w:rPr>
          <w:rFonts w:asciiTheme="majorHAnsi" w:hAnsiTheme="majorHAnsi"/>
        </w:rPr>
        <w:t>понуде</w:t>
      </w:r>
      <w:proofErr w:type="spellEnd"/>
      <w:r w:rsidRPr="00252871">
        <w:rPr>
          <w:rFonts w:asciiTheme="majorHAnsi" w:hAnsiTheme="majorHAnsi"/>
        </w:rPr>
        <w:t>:</w:t>
      </w:r>
      <w:r w:rsidRPr="00252871">
        <w:rPr>
          <w:rFonts w:asciiTheme="majorHAnsi" w:hAnsiTheme="majorHAnsi"/>
        </w:rPr>
        <w:tab/>
      </w:r>
      <w:r w:rsidRPr="00252871">
        <w:rPr>
          <w:rFonts w:asciiTheme="majorHAnsi" w:hAnsiTheme="majorHAnsi"/>
          <w:u w:val="single"/>
        </w:rPr>
        <w:tab/>
      </w:r>
      <w:r w:rsidRPr="00252871">
        <w:rPr>
          <w:rFonts w:asciiTheme="majorHAnsi" w:hAnsiTheme="majorHAnsi"/>
          <w:u w:val="single"/>
        </w:rPr>
        <w:tab/>
      </w:r>
      <w:proofErr w:type="gramStart"/>
      <w:r w:rsidRPr="00252871">
        <w:rPr>
          <w:rFonts w:asciiTheme="majorHAnsi" w:hAnsiTheme="majorHAnsi"/>
          <w:u w:val="single"/>
        </w:rPr>
        <w:tab/>
      </w:r>
      <w:r w:rsidRPr="00252871">
        <w:rPr>
          <w:rFonts w:asciiTheme="majorHAnsi" w:hAnsiTheme="majorHAnsi"/>
        </w:rPr>
        <w:t xml:space="preserve">( </w:t>
      </w:r>
      <w:proofErr w:type="spellStart"/>
      <w:r w:rsidRPr="00252871">
        <w:rPr>
          <w:rFonts w:asciiTheme="majorHAnsi" w:hAnsiTheme="majorHAnsi"/>
        </w:rPr>
        <w:t>минимум</w:t>
      </w:r>
      <w:proofErr w:type="spellEnd"/>
      <w:proofErr w:type="gramEnd"/>
      <w:r w:rsidRPr="00252871">
        <w:rPr>
          <w:rFonts w:asciiTheme="majorHAnsi" w:hAnsiTheme="majorHAnsi"/>
        </w:rPr>
        <w:t xml:space="preserve"> 30 </w:t>
      </w:r>
      <w:proofErr w:type="spellStart"/>
      <w:r w:rsidRPr="00252871">
        <w:rPr>
          <w:rFonts w:asciiTheme="majorHAnsi" w:hAnsiTheme="majorHAnsi"/>
        </w:rPr>
        <w:t>дана</w:t>
      </w:r>
      <w:proofErr w:type="spellEnd"/>
      <w:r w:rsidRPr="00252871">
        <w:rPr>
          <w:rFonts w:asciiTheme="majorHAnsi" w:hAnsiTheme="majorHAnsi"/>
        </w:rPr>
        <w:t xml:space="preserve"> </w:t>
      </w:r>
      <w:proofErr w:type="spellStart"/>
      <w:r w:rsidRPr="00252871">
        <w:rPr>
          <w:rFonts w:asciiTheme="majorHAnsi" w:hAnsiTheme="majorHAnsi"/>
        </w:rPr>
        <w:t>од</w:t>
      </w:r>
      <w:proofErr w:type="spellEnd"/>
      <w:r w:rsidRPr="00252871">
        <w:rPr>
          <w:rFonts w:asciiTheme="majorHAnsi" w:hAnsiTheme="majorHAnsi"/>
        </w:rPr>
        <w:t xml:space="preserve"> </w:t>
      </w:r>
      <w:proofErr w:type="spellStart"/>
      <w:r w:rsidRPr="00252871">
        <w:rPr>
          <w:rFonts w:asciiTheme="majorHAnsi" w:hAnsiTheme="majorHAnsi"/>
        </w:rPr>
        <w:t>дана</w:t>
      </w:r>
      <w:proofErr w:type="spellEnd"/>
      <w:r w:rsidRPr="00252871">
        <w:rPr>
          <w:rFonts w:asciiTheme="majorHAnsi" w:hAnsiTheme="majorHAnsi"/>
        </w:rPr>
        <w:t xml:space="preserve"> </w:t>
      </w:r>
      <w:proofErr w:type="spellStart"/>
      <w:r w:rsidRPr="00252871">
        <w:rPr>
          <w:rFonts w:asciiTheme="majorHAnsi" w:hAnsiTheme="majorHAnsi"/>
        </w:rPr>
        <w:t>отварања</w:t>
      </w:r>
      <w:proofErr w:type="spellEnd"/>
      <w:r w:rsidRPr="00252871">
        <w:rPr>
          <w:rFonts w:asciiTheme="majorHAnsi" w:hAnsiTheme="majorHAnsi"/>
        </w:rPr>
        <w:t xml:space="preserve"> </w:t>
      </w:r>
      <w:proofErr w:type="spellStart"/>
      <w:r w:rsidRPr="00252871">
        <w:rPr>
          <w:rFonts w:asciiTheme="majorHAnsi" w:hAnsiTheme="majorHAnsi"/>
        </w:rPr>
        <w:t>понуда</w:t>
      </w:r>
      <w:proofErr w:type="spellEnd"/>
      <w:r w:rsidRPr="00252871">
        <w:rPr>
          <w:rFonts w:asciiTheme="majorHAnsi" w:hAnsiTheme="majorHAnsi"/>
        </w:rPr>
        <w:t xml:space="preserve"> )</w:t>
      </w:r>
    </w:p>
    <w:p w14:paraId="53C4FC38" w14:textId="77777777" w:rsidR="00451A02" w:rsidRPr="00252871" w:rsidRDefault="00CA4983" w:rsidP="00F42499">
      <w:pPr>
        <w:spacing w:before="120" w:after="120"/>
        <w:rPr>
          <w:rFonts w:asciiTheme="majorHAnsi" w:hAnsiTheme="majorHAnsi"/>
        </w:rPr>
      </w:pPr>
      <w:proofErr w:type="spellStart"/>
      <w:r w:rsidRPr="00252871">
        <w:rPr>
          <w:rFonts w:asciiTheme="majorHAnsi" w:hAnsiTheme="majorHAnsi"/>
        </w:rPr>
        <w:t>Начин</w:t>
      </w:r>
      <w:proofErr w:type="spellEnd"/>
      <w:r w:rsidRPr="00252871">
        <w:rPr>
          <w:rFonts w:asciiTheme="majorHAnsi" w:hAnsiTheme="majorHAnsi"/>
        </w:rPr>
        <w:t xml:space="preserve"> и </w:t>
      </w:r>
      <w:proofErr w:type="spellStart"/>
      <w:r w:rsidRPr="00252871">
        <w:rPr>
          <w:rFonts w:asciiTheme="majorHAnsi" w:hAnsiTheme="majorHAnsi"/>
        </w:rPr>
        <w:t>услови</w:t>
      </w:r>
      <w:proofErr w:type="spellEnd"/>
      <w:r w:rsidRPr="00252871">
        <w:rPr>
          <w:rFonts w:asciiTheme="majorHAnsi" w:hAnsiTheme="majorHAnsi"/>
        </w:rPr>
        <w:t xml:space="preserve"> </w:t>
      </w:r>
      <w:proofErr w:type="spellStart"/>
      <w:r w:rsidRPr="00252871">
        <w:rPr>
          <w:rFonts w:asciiTheme="majorHAnsi" w:hAnsiTheme="majorHAnsi"/>
        </w:rPr>
        <w:t>плаћања</w:t>
      </w:r>
      <w:proofErr w:type="spellEnd"/>
      <w:r w:rsidRPr="00252871">
        <w:rPr>
          <w:rFonts w:asciiTheme="majorHAnsi" w:hAnsiTheme="majorHAnsi"/>
        </w:rPr>
        <w:t xml:space="preserve"> </w:t>
      </w:r>
      <w:r w:rsidRPr="00252871">
        <w:rPr>
          <w:rFonts w:asciiTheme="majorHAnsi" w:hAnsiTheme="majorHAnsi"/>
          <w:u w:val="single"/>
        </w:rPr>
        <w:tab/>
      </w:r>
      <w:r w:rsidRPr="00252871">
        <w:rPr>
          <w:rFonts w:asciiTheme="majorHAnsi" w:hAnsiTheme="majorHAnsi"/>
          <w:u w:val="single"/>
        </w:rPr>
        <w:tab/>
      </w:r>
      <w:r w:rsidRPr="00252871">
        <w:rPr>
          <w:rFonts w:asciiTheme="majorHAnsi" w:hAnsiTheme="majorHAnsi"/>
          <w:u w:val="single"/>
        </w:rPr>
        <w:tab/>
      </w:r>
      <w:proofErr w:type="gramStart"/>
      <w:r w:rsidRPr="00252871">
        <w:rPr>
          <w:rFonts w:asciiTheme="majorHAnsi" w:hAnsiTheme="majorHAnsi"/>
          <w:u w:val="single"/>
        </w:rPr>
        <w:tab/>
      </w:r>
      <w:r w:rsidRPr="00252871">
        <w:rPr>
          <w:rFonts w:asciiTheme="majorHAnsi" w:hAnsiTheme="majorHAnsi"/>
        </w:rPr>
        <w:t xml:space="preserve">( </w:t>
      </w:r>
      <w:proofErr w:type="spellStart"/>
      <w:r w:rsidRPr="00252871">
        <w:rPr>
          <w:rFonts w:asciiTheme="majorHAnsi" w:hAnsiTheme="majorHAnsi"/>
        </w:rPr>
        <w:t>на</w:t>
      </w:r>
      <w:proofErr w:type="spellEnd"/>
      <w:proofErr w:type="gramEnd"/>
      <w:r w:rsidRPr="00252871">
        <w:rPr>
          <w:rFonts w:asciiTheme="majorHAnsi" w:hAnsiTheme="majorHAnsi"/>
        </w:rPr>
        <w:t xml:space="preserve"> </w:t>
      </w:r>
      <w:proofErr w:type="spellStart"/>
      <w:r w:rsidRPr="00252871">
        <w:rPr>
          <w:rFonts w:asciiTheme="majorHAnsi" w:hAnsiTheme="majorHAnsi"/>
        </w:rPr>
        <w:t>рачун</w:t>
      </w:r>
      <w:proofErr w:type="spellEnd"/>
      <w:r w:rsidRPr="00252871">
        <w:rPr>
          <w:rFonts w:asciiTheme="majorHAnsi" w:hAnsiTheme="majorHAnsi"/>
        </w:rPr>
        <w:t xml:space="preserve"> </w:t>
      </w:r>
      <w:proofErr w:type="spellStart"/>
      <w:r w:rsidRPr="00252871">
        <w:rPr>
          <w:rFonts w:asciiTheme="majorHAnsi" w:hAnsiTheme="majorHAnsi"/>
        </w:rPr>
        <w:t>понуђача</w:t>
      </w:r>
      <w:proofErr w:type="spellEnd"/>
      <w:r w:rsidRPr="00252871">
        <w:rPr>
          <w:rFonts w:asciiTheme="majorHAnsi" w:hAnsiTheme="majorHAnsi"/>
        </w:rPr>
        <w:t xml:space="preserve"> , у </w:t>
      </w:r>
      <w:proofErr w:type="spellStart"/>
      <w:r w:rsidRPr="00252871">
        <w:rPr>
          <w:rFonts w:asciiTheme="majorHAnsi" w:hAnsiTheme="majorHAnsi"/>
        </w:rPr>
        <w:t>року</w:t>
      </w:r>
      <w:proofErr w:type="spellEnd"/>
      <w:r w:rsidRPr="00252871">
        <w:rPr>
          <w:rFonts w:asciiTheme="majorHAnsi" w:hAnsiTheme="majorHAnsi"/>
        </w:rPr>
        <w:t xml:space="preserve"> </w:t>
      </w:r>
      <w:proofErr w:type="spellStart"/>
      <w:r w:rsidR="00633478" w:rsidRPr="00252871">
        <w:rPr>
          <w:rFonts w:asciiTheme="majorHAnsi" w:hAnsiTheme="majorHAnsi"/>
        </w:rPr>
        <w:t>до</w:t>
      </w:r>
      <w:proofErr w:type="spellEnd"/>
      <w:r w:rsidR="00633478" w:rsidRPr="00252871">
        <w:rPr>
          <w:rFonts w:asciiTheme="majorHAnsi" w:hAnsiTheme="majorHAnsi"/>
        </w:rPr>
        <w:t xml:space="preserve"> </w:t>
      </w:r>
      <w:r w:rsidRPr="00252871">
        <w:rPr>
          <w:rFonts w:asciiTheme="majorHAnsi" w:hAnsiTheme="majorHAnsi"/>
        </w:rPr>
        <w:t xml:space="preserve"> 45 </w:t>
      </w:r>
      <w:proofErr w:type="spellStart"/>
      <w:r w:rsidRPr="00252871">
        <w:rPr>
          <w:rFonts w:asciiTheme="majorHAnsi" w:hAnsiTheme="majorHAnsi"/>
        </w:rPr>
        <w:t>дана</w:t>
      </w:r>
      <w:proofErr w:type="spellEnd"/>
      <w:r w:rsidRPr="00252871">
        <w:rPr>
          <w:rFonts w:asciiTheme="majorHAnsi" w:hAnsiTheme="majorHAnsi"/>
        </w:rPr>
        <w:t xml:space="preserve"> </w:t>
      </w:r>
      <w:proofErr w:type="spellStart"/>
      <w:r w:rsidRPr="00252871">
        <w:rPr>
          <w:rFonts w:asciiTheme="majorHAnsi" w:hAnsiTheme="majorHAnsi"/>
        </w:rPr>
        <w:t>од</w:t>
      </w:r>
      <w:proofErr w:type="spellEnd"/>
      <w:r w:rsidRPr="00252871">
        <w:rPr>
          <w:rFonts w:asciiTheme="majorHAnsi" w:hAnsiTheme="majorHAnsi"/>
        </w:rPr>
        <w:t xml:space="preserve"> </w:t>
      </w:r>
      <w:proofErr w:type="spellStart"/>
      <w:r w:rsidRPr="00252871">
        <w:rPr>
          <w:rFonts w:asciiTheme="majorHAnsi" w:hAnsiTheme="majorHAnsi"/>
        </w:rPr>
        <w:t>дана</w:t>
      </w:r>
      <w:proofErr w:type="spellEnd"/>
      <w:r w:rsidRPr="00252871">
        <w:rPr>
          <w:rFonts w:asciiTheme="majorHAnsi" w:hAnsiTheme="majorHAnsi"/>
        </w:rPr>
        <w:t xml:space="preserve"> </w:t>
      </w:r>
      <w:proofErr w:type="spellStart"/>
      <w:r w:rsidRPr="00252871">
        <w:rPr>
          <w:rFonts w:asciiTheme="majorHAnsi" w:hAnsiTheme="majorHAnsi"/>
        </w:rPr>
        <w:t>испостављања</w:t>
      </w:r>
      <w:proofErr w:type="spellEnd"/>
      <w:r w:rsidRPr="00252871">
        <w:rPr>
          <w:rFonts w:asciiTheme="majorHAnsi" w:hAnsiTheme="majorHAnsi"/>
        </w:rPr>
        <w:t xml:space="preserve"> </w:t>
      </w:r>
      <w:proofErr w:type="spellStart"/>
      <w:r w:rsidRPr="00252871">
        <w:rPr>
          <w:rFonts w:asciiTheme="majorHAnsi" w:hAnsiTheme="majorHAnsi"/>
        </w:rPr>
        <w:t>рачуна</w:t>
      </w:r>
      <w:proofErr w:type="spellEnd"/>
      <w:r w:rsidRPr="00252871">
        <w:rPr>
          <w:rFonts w:asciiTheme="majorHAnsi" w:hAnsiTheme="majorHAnsi"/>
        </w:rPr>
        <w:t xml:space="preserve"> </w:t>
      </w:r>
      <w:proofErr w:type="spellStart"/>
      <w:r w:rsidRPr="00252871">
        <w:rPr>
          <w:rFonts w:asciiTheme="majorHAnsi" w:hAnsiTheme="majorHAnsi"/>
        </w:rPr>
        <w:t>који</w:t>
      </w:r>
      <w:proofErr w:type="spellEnd"/>
      <w:r w:rsidRPr="00252871">
        <w:rPr>
          <w:rFonts w:asciiTheme="majorHAnsi" w:hAnsiTheme="majorHAnsi"/>
        </w:rPr>
        <w:t xml:space="preserve"> </w:t>
      </w:r>
      <w:proofErr w:type="spellStart"/>
      <w:r w:rsidRPr="00252871">
        <w:rPr>
          <w:rFonts w:asciiTheme="majorHAnsi" w:hAnsiTheme="majorHAnsi"/>
        </w:rPr>
        <w:t>је</w:t>
      </w:r>
      <w:proofErr w:type="spellEnd"/>
      <w:r w:rsidRPr="00252871">
        <w:rPr>
          <w:rFonts w:asciiTheme="majorHAnsi" w:hAnsiTheme="majorHAnsi"/>
        </w:rPr>
        <w:t xml:space="preserve"> </w:t>
      </w:r>
      <w:proofErr w:type="spellStart"/>
      <w:r w:rsidRPr="00252871">
        <w:rPr>
          <w:rFonts w:asciiTheme="majorHAnsi" w:hAnsiTheme="majorHAnsi"/>
        </w:rPr>
        <w:t>регистрован</w:t>
      </w:r>
      <w:proofErr w:type="spellEnd"/>
      <w:r w:rsidRPr="00252871">
        <w:rPr>
          <w:rFonts w:asciiTheme="majorHAnsi" w:hAnsiTheme="majorHAnsi"/>
        </w:rPr>
        <w:t xml:space="preserve"> у ЦРФ)</w:t>
      </w:r>
    </w:p>
    <w:p w14:paraId="470CD1C0" w14:textId="77777777" w:rsidR="002811F0" w:rsidRPr="00252871" w:rsidRDefault="002811F0" w:rsidP="00F42499">
      <w:pPr>
        <w:spacing w:before="120" w:after="120"/>
        <w:rPr>
          <w:rFonts w:asciiTheme="majorHAnsi" w:eastAsia="Consolas" w:hAnsiTheme="majorHAnsi" w:cs="Consolas"/>
          <w:lang w:val="sr-Cyrl-CS"/>
        </w:rPr>
      </w:pPr>
    </w:p>
    <w:p w14:paraId="51D791AF" w14:textId="77777777" w:rsidR="00F42499" w:rsidRPr="00252871" w:rsidRDefault="00F42499" w:rsidP="00F42499">
      <w:pPr>
        <w:spacing w:before="12" w:line="240" w:lineRule="exact"/>
        <w:rPr>
          <w:rFonts w:asciiTheme="majorHAnsi" w:hAnsiTheme="majorHAnsi"/>
          <w:u w:val="single"/>
          <w:lang w:val="sr-Cyrl-CS"/>
        </w:rPr>
      </w:pPr>
    </w:p>
    <w:p w14:paraId="55FCC5BB" w14:textId="77777777" w:rsidR="00F42499" w:rsidRPr="00252871" w:rsidRDefault="00F42499" w:rsidP="00F42499">
      <w:pPr>
        <w:spacing w:after="200" w:line="276" w:lineRule="auto"/>
        <w:jc w:val="both"/>
        <w:rPr>
          <w:rFonts w:asciiTheme="majorHAnsi" w:eastAsia="TimesNewRomanPSMT" w:hAnsiTheme="majorHAnsi"/>
          <w:bCs/>
          <w:lang w:val="sr-Cyrl-CS"/>
        </w:rPr>
      </w:pPr>
      <w:r w:rsidRPr="00252871">
        <w:rPr>
          <w:rFonts w:asciiTheme="majorHAnsi" w:eastAsia="TimesNewRomanPSMT" w:hAnsiTheme="majorHAnsi"/>
          <w:bCs/>
          <w:lang w:val="sr-Cyrl-CS"/>
        </w:rPr>
        <w:t xml:space="preserve">       Датум </w:t>
      </w:r>
      <w:r w:rsidRPr="00252871">
        <w:rPr>
          <w:rFonts w:asciiTheme="majorHAnsi" w:eastAsia="TimesNewRomanPSMT" w:hAnsiTheme="majorHAnsi"/>
          <w:bCs/>
          <w:lang w:val="sr-Cyrl-CS"/>
        </w:rPr>
        <w:tab/>
      </w:r>
      <w:r w:rsidRPr="00252871">
        <w:rPr>
          <w:rFonts w:asciiTheme="majorHAnsi" w:eastAsia="TimesNewRomanPSMT" w:hAnsiTheme="majorHAnsi"/>
          <w:bCs/>
          <w:lang w:val="sr-Cyrl-CS"/>
        </w:rPr>
        <w:tab/>
      </w:r>
      <w:r w:rsidRPr="00252871">
        <w:rPr>
          <w:rFonts w:asciiTheme="majorHAnsi" w:eastAsia="TimesNewRomanPSMT" w:hAnsiTheme="majorHAnsi"/>
          <w:bCs/>
          <w:lang w:val="sr-Cyrl-CS"/>
        </w:rPr>
        <w:tab/>
      </w:r>
      <w:r w:rsidRPr="00252871">
        <w:rPr>
          <w:rFonts w:asciiTheme="majorHAnsi" w:eastAsia="TimesNewRomanPSMT" w:hAnsiTheme="majorHAnsi"/>
          <w:bCs/>
          <w:lang w:val="sr-Cyrl-CS"/>
        </w:rPr>
        <w:tab/>
      </w:r>
      <w:r w:rsidRPr="00252871">
        <w:rPr>
          <w:rFonts w:asciiTheme="majorHAnsi" w:eastAsia="TimesNewRomanPSMT" w:hAnsiTheme="majorHAnsi"/>
          <w:bCs/>
          <w:lang w:val="sr-Cyrl-CS"/>
        </w:rPr>
        <w:tab/>
        <w:t xml:space="preserve"> Понуђач</w:t>
      </w:r>
    </w:p>
    <w:p w14:paraId="5D3A8AFF" w14:textId="77777777" w:rsidR="00F42499" w:rsidRPr="00252871" w:rsidRDefault="00F42499" w:rsidP="00F42499">
      <w:pPr>
        <w:spacing w:after="200" w:line="276" w:lineRule="auto"/>
        <w:ind w:left="2880" w:firstLine="720"/>
        <w:jc w:val="both"/>
        <w:rPr>
          <w:rFonts w:asciiTheme="majorHAnsi" w:eastAsia="TimesNewRomanPS-BoldMT" w:hAnsiTheme="majorHAnsi"/>
          <w:b/>
          <w:bCs/>
          <w:i/>
          <w:iCs/>
          <w:color w:val="002060"/>
          <w:lang w:val="sr-Cyrl-CS"/>
        </w:rPr>
      </w:pPr>
      <w:r w:rsidRPr="00252871">
        <w:rPr>
          <w:rFonts w:asciiTheme="majorHAnsi" w:eastAsia="TimesNewRomanPSMT" w:hAnsiTheme="majorHAnsi"/>
          <w:bCs/>
          <w:lang w:val="sr-Cyrl-CS"/>
        </w:rPr>
        <w:t xml:space="preserve">    М. П. </w:t>
      </w:r>
    </w:p>
    <w:p w14:paraId="29F34057" w14:textId="77777777" w:rsidR="00F42499" w:rsidRPr="00252871" w:rsidRDefault="00F42499" w:rsidP="00F42499">
      <w:pPr>
        <w:spacing w:after="200" w:line="276" w:lineRule="auto"/>
        <w:jc w:val="both"/>
        <w:rPr>
          <w:rFonts w:asciiTheme="majorHAnsi" w:eastAsia="TimesNewRomanPS-BoldMT" w:hAnsiTheme="majorHAnsi"/>
          <w:b/>
          <w:bCs/>
          <w:i/>
          <w:iCs/>
          <w:color w:val="002060"/>
          <w:lang w:val="sr-Cyrl-CS"/>
        </w:rPr>
      </w:pPr>
      <w:r w:rsidRPr="00252871">
        <w:rPr>
          <w:rFonts w:asciiTheme="majorHAnsi" w:eastAsia="TimesNewRomanPS-BoldMT" w:hAnsiTheme="majorHAnsi"/>
          <w:b/>
          <w:bCs/>
          <w:i/>
          <w:iCs/>
          <w:color w:val="002060"/>
          <w:lang w:val="sr-Cyrl-CS"/>
        </w:rPr>
        <w:t>_____________________________</w:t>
      </w:r>
      <w:r w:rsidRPr="00252871">
        <w:rPr>
          <w:rFonts w:asciiTheme="majorHAnsi" w:eastAsia="TimesNewRomanPS-BoldMT" w:hAnsiTheme="majorHAnsi"/>
          <w:b/>
          <w:bCs/>
          <w:i/>
          <w:iCs/>
          <w:color w:val="002060"/>
          <w:lang w:val="sr-Cyrl-CS"/>
        </w:rPr>
        <w:tab/>
      </w:r>
      <w:r w:rsidRPr="00252871">
        <w:rPr>
          <w:rFonts w:asciiTheme="majorHAnsi" w:eastAsia="TimesNewRomanPS-BoldMT" w:hAnsiTheme="majorHAnsi"/>
          <w:b/>
          <w:bCs/>
          <w:i/>
          <w:iCs/>
          <w:color w:val="002060"/>
          <w:lang w:val="sr-Cyrl-CS"/>
        </w:rPr>
        <w:tab/>
      </w:r>
      <w:r w:rsidRPr="00252871">
        <w:rPr>
          <w:rFonts w:asciiTheme="majorHAnsi" w:eastAsia="TimesNewRomanPS-BoldMT" w:hAnsiTheme="majorHAnsi"/>
          <w:b/>
          <w:bCs/>
          <w:i/>
          <w:iCs/>
          <w:color w:val="002060"/>
          <w:lang w:val="sr-Cyrl-CS"/>
        </w:rPr>
        <w:tab/>
        <w:t>________________________________</w:t>
      </w:r>
    </w:p>
    <w:p w14:paraId="73F80C10" w14:textId="77777777" w:rsidR="00F42499" w:rsidRPr="00252871" w:rsidRDefault="00F42499" w:rsidP="00F42499">
      <w:pPr>
        <w:ind w:right="-687"/>
        <w:jc w:val="both"/>
        <w:rPr>
          <w:rFonts w:asciiTheme="majorHAnsi" w:eastAsia="Calibri" w:hAnsiTheme="majorHAnsi"/>
          <w:b/>
          <w:i/>
        </w:rPr>
      </w:pPr>
      <w:r w:rsidRPr="00252871">
        <w:rPr>
          <w:rFonts w:asciiTheme="majorHAnsi" w:eastAsia="Calibri" w:hAnsiTheme="majorHAnsi"/>
          <w:b/>
        </w:rPr>
        <w:t>(</w:t>
      </w:r>
      <w:proofErr w:type="spellStart"/>
      <w:r w:rsidRPr="00252871">
        <w:rPr>
          <w:rFonts w:asciiTheme="majorHAnsi" w:eastAsia="Calibri" w:hAnsiTheme="majorHAnsi"/>
          <w:b/>
          <w:i/>
        </w:rPr>
        <w:t>потпис</w:t>
      </w:r>
      <w:proofErr w:type="spellEnd"/>
      <w:r w:rsidR="003B3282">
        <w:rPr>
          <w:rFonts w:asciiTheme="majorHAnsi" w:eastAsia="Calibri" w:hAnsiTheme="majorHAnsi"/>
          <w:b/>
          <w:i/>
        </w:rPr>
        <w:t xml:space="preserve"> </w:t>
      </w:r>
      <w:proofErr w:type="spellStart"/>
      <w:r w:rsidRPr="00252871">
        <w:rPr>
          <w:rFonts w:asciiTheme="majorHAnsi" w:eastAsia="Calibri" w:hAnsiTheme="majorHAnsi"/>
          <w:b/>
          <w:i/>
        </w:rPr>
        <w:t>одговорног</w:t>
      </w:r>
      <w:proofErr w:type="spellEnd"/>
      <w:r w:rsidR="003B3282">
        <w:rPr>
          <w:rFonts w:asciiTheme="majorHAnsi" w:eastAsia="Calibri" w:hAnsiTheme="majorHAnsi"/>
          <w:b/>
          <w:i/>
        </w:rPr>
        <w:t xml:space="preserve"> </w:t>
      </w:r>
      <w:proofErr w:type="spellStart"/>
      <w:r w:rsidRPr="00252871">
        <w:rPr>
          <w:rFonts w:asciiTheme="majorHAnsi" w:eastAsia="Calibri" w:hAnsiTheme="majorHAnsi"/>
          <w:b/>
          <w:i/>
        </w:rPr>
        <w:t>лица</w:t>
      </w:r>
      <w:proofErr w:type="spellEnd"/>
      <w:r w:rsidRPr="00252871">
        <w:rPr>
          <w:rFonts w:asciiTheme="majorHAnsi" w:eastAsia="Calibri" w:hAnsiTheme="majorHAnsi"/>
          <w:b/>
          <w:i/>
        </w:rPr>
        <w:t>)</w:t>
      </w:r>
    </w:p>
    <w:p w14:paraId="0DF3C670" w14:textId="77777777" w:rsidR="00F42499" w:rsidRPr="00252871" w:rsidRDefault="00F42499" w:rsidP="00F42499">
      <w:pPr>
        <w:spacing w:after="200"/>
        <w:rPr>
          <w:rFonts w:asciiTheme="majorHAnsi" w:eastAsia="Calibri" w:hAnsiTheme="majorHAnsi"/>
          <w:b/>
          <w:lang w:val="sr-Cyrl-CS"/>
        </w:rPr>
      </w:pPr>
    </w:p>
    <w:p w14:paraId="5C107DA5"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7FB0FD4D"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43F2756C"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478F9337"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6A0F7CCB"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6F337373"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23E0FEB6"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09985061"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33505EEC"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2D565ABA"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64E366FD"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02F2D473"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38CCFFC4"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2B7CE0B1"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70C4B2A6"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45068E07"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278388F9"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7C2A778B"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04390D74"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1BC5DBA8"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10887E92"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5F6C65E7"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5C8E37F7"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5705F1E5"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1A1DBF00"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0235308E"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4D946AFC"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51D9369E"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1511198D"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4C0DFB02"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4F634BD3"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2F60BE29"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2D6C02F0"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23B97513"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1CCD231C"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04C8AE69"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21D79F54" w14:textId="77777777" w:rsidR="00A62364" w:rsidRPr="00A62364" w:rsidRDefault="00A62364" w:rsidP="00A62364">
      <w:pPr>
        <w:shd w:val="clear" w:color="auto" w:fill="FFFFFF" w:themeFill="background1"/>
        <w:tabs>
          <w:tab w:val="left" w:pos="3369"/>
          <w:tab w:val="center" w:pos="5207"/>
        </w:tabs>
        <w:jc w:val="center"/>
        <w:rPr>
          <w:b/>
          <w:highlight w:val="lightGray"/>
          <w:lang w:val="sr-Cyrl-CS"/>
        </w:rPr>
      </w:pPr>
      <w:r w:rsidRPr="00FA3128">
        <w:rPr>
          <w:b/>
          <w:color w:val="000000" w:themeColor="text1"/>
          <w:lang w:val="sr-Cyrl-CS"/>
        </w:rPr>
        <w:lastRenderedPageBreak/>
        <w:t>МОДЕЛ УГОВОРА</w:t>
      </w:r>
    </w:p>
    <w:p w14:paraId="6808214B" w14:textId="77777777" w:rsidR="00A62364" w:rsidRDefault="00A62364" w:rsidP="00A62364">
      <w:pPr>
        <w:jc w:val="center"/>
        <w:rPr>
          <w:b/>
          <w:lang w:val="sr-Cyrl-CS"/>
        </w:rPr>
      </w:pPr>
      <w:r w:rsidRPr="00A1254B">
        <w:rPr>
          <w:b/>
          <w:lang w:val="sr-Cyrl-CS"/>
        </w:rPr>
        <w:t>УГОВОР О ПРУЖАЊУ УСЛУГА</w:t>
      </w:r>
    </w:p>
    <w:p w14:paraId="1AF23AE7" w14:textId="77777777" w:rsidR="00A62364" w:rsidRPr="00A62364" w:rsidRDefault="00A62364" w:rsidP="00A62364">
      <w:pPr>
        <w:jc w:val="center"/>
        <w:rPr>
          <w:rStyle w:val="Emphasis"/>
          <w:rFonts w:asciiTheme="majorHAnsi" w:hAnsiTheme="majorHAnsi"/>
          <w:i w:val="0"/>
          <w:iCs w:val="0"/>
          <w:spacing w:val="1"/>
          <w:position w:val="-1"/>
        </w:rPr>
      </w:pPr>
      <w:r>
        <w:rPr>
          <w:rStyle w:val="Emphasis"/>
          <w:color w:val="000000"/>
          <w:lang w:val="sr-Cyrl-CS"/>
        </w:rPr>
        <w:t>-</w:t>
      </w:r>
      <w:r w:rsidRPr="00DA33F9">
        <w:rPr>
          <w:spacing w:val="1"/>
          <w:position w:val="-1"/>
          <w:lang w:val="sr-Cyrl-CS"/>
        </w:rPr>
        <w:t>Набавка</w:t>
      </w:r>
      <w:r w:rsidR="003B3282">
        <w:rPr>
          <w:spacing w:val="1"/>
          <w:position w:val="-1"/>
        </w:rPr>
        <w:t xml:space="preserve"> </w:t>
      </w:r>
      <w:r w:rsidRPr="00DA33F9">
        <w:rPr>
          <w:rStyle w:val="Emphasis"/>
          <w:i w:val="0"/>
          <w:color w:val="000000"/>
          <w:lang w:val="sr-Cyrl-CS"/>
        </w:rPr>
        <w:t xml:space="preserve">услуге- </w:t>
      </w:r>
      <w:proofErr w:type="spellStart"/>
      <w:r w:rsidRPr="00252871">
        <w:rPr>
          <w:rStyle w:val="Emphasis"/>
          <w:rFonts w:asciiTheme="majorHAnsi" w:hAnsiTheme="majorHAnsi"/>
          <w:i w:val="0"/>
          <w:color w:val="000000"/>
        </w:rPr>
        <w:t>вођење</w:t>
      </w:r>
      <w:proofErr w:type="spellEnd"/>
      <w:r w:rsidR="003B3282">
        <w:rPr>
          <w:rStyle w:val="Emphasis"/>
          <w:rFonts w:asciiTheme="majorHAnsi" w:hAnsiTheme="majorHAnsi"/>
          <w:i w:val="0"/>
          <w:color w:val="000000"/>
        </w:rPr>
        <w:t xml:space="preserve"> </w:t>
      </w:r>
      <w:proofErr w:type="spellStart"/>
      <w:r w:rsidRPr="00252871">
        <w:rPr>
          <w:rStyle w:val="Emphasis"/>
          <w:rFonts w:asciiTheme="majorHAnsi" w:hAnsiTheme="majorHAnsi"/>
          <w:i w:val="0"/>
          <w:color w:val="000000"/>
        </w:rPr>
        <w:t>послова</w:t>
      </w:r>
      <w:proofErr w:type="spellEnd"/>
      <w:r w:rsidR="003B3282">
        <w:rPr>
          <w:rStyle w:val="Emphasis"/>
          <w:rFonts w:asciiTheme="majorHAnsi" w:hAnsiTheme="majorHAnsi"/>
          <w:i w:val="0"/>
          <w:color w:val="000000"/>
        </w:rPr>
        <w:t xml:space="preserve"> </w:t>
      </w:r>
      <w:proofErr w:type="spellStart"/>
      <w:r w:rsidRPr="00252871">
        <w:rPr>
          <w:rStyle w:val="Emphasis"/>
          <w:rFonts w:asciiTheme="majorHAnsi" w:hAnsiTheme="majorHAnsi"/>
          <w:i w:val="0"/>
          <w:color w:val="000000"/>
        </w:rPr>
        <w:t>референта</w:t>
      </w:r>
      <w:proofErr w:type="spellEnd"/>
      <w:r w:rsidRPr="00252871">
        <w:rPr>
          <w:rStyle w:val="Emphasis"/>
          <w:rFonts w:asciiTheme="majorHAnsi" w:hAnsiTheme="majorHAnsi"/>
          <w:i w:val="0"/>
          <w:color w:val="000000"/>
        </w:rPr>
        <w:t xml:space="preserve"> ПП </w:t>
      </w:r>
      <w:proofErr w:type="spellStart"/>
      <w:r w:rsidRPr="00252871">
        <w:rPr>
          <w:rStyle w:val="Emphasis"/>
          <w:rFonts w:asciiTheme="majorHAnsi" w:hAnsiTheme="majorHAnsi"/>
          <w:i w:val="0"/>
          <w:color w:val="000000"/>
        </w:rPr>
        <w:t>заштите</w:t>
      </w:r>
      <w:proofErr w:type="spellEnd"/>
      <w:r w:rsidR="003B3282">
        <w:rPr>
          <w:rStyle w:val="Emphasis"/>
          <w:rFonts w:asciiTheme="majorHAnsi" w:hAnsiTheme="majorHAnsi"/>
          <w:i w:val="0"/>
          <w:color w:val="000000"/>
        </w:rPr>
        <w:t xml:space="preserve"> </w:t>
      </w:r>
      <w:proofErr w:type="spellStart"/>
      <w:r w:rsidRPr="00252871">
        <w:rPr>
          <w:rStyle w:val="Emphasis"/>
          <w:rFonts w:asciiTheme="majorHAnsi" w:hAnsiTheme="majorHAnsi"/>
          <w:i w:val="0"/>
          <w:color w:val="000000"/>
        </w:rPr>
        <w:t>за</w:t>
      </w:r>
      <w:proofErr w:type="spellEnd"/>
      <w:r w:rsidR="003B3282">
        <w:rPr>
          <w:rStyle w:val="Emphasis"/>
          <w:rFonts w:asciiTheme="majorHAnsi" w:hAnsiTheme="majorHAnsi"/>
          <w:i w:val="0"/>
          <w:color w:val="000000"/>
        </w:rPr>
        <w:t xml:space="preserve"> </w:t>
      </w:r>
      <w:proofErr w:type="spellStart"/>
      <w:r w:rsidRPr="00252871">
        <w:rPr>
          <w:rStyle w:val="Emphasis"/>
          <w:rFonts w:asciiTheme="majorHAnsi" w:hAnsiTheme="majorHAnsi"/>
          <w:i w:val="0"/>
          <w:color w:val="000000"/>
        </w:rPr>
        <w:t>све</w:t>
      </w:r>
      <w:proofErr w:type="spellEnd"/>
      <w:r w:rsidR="003B3282">
        <w:rPr>
          <w:rStyle w:val="Emphasis"/>
          <w:rFonts w:asciiTheme="majorHAnsi" w:hAnsiTheme="majorHAnsi"/>
          <w:i w:val="0"/>
          <w:color w:val="000000"/>
        </w:rPr>
        <w:t xml:space="preserve"> </w:t>
      </w:r>
      <w:proofErr w:type="spellStart"/>
      <w:r w:rsidRPr="00252871">
        <w:rPr>
          <w:rStyle w:val="Emphasis"/>
          <w:rFonts w:asciiTheme="majorHAnsi" w:hAnsiTheme="majorHAnsi"/>
          <w:i w:val="0"/>
          <w:color w:val="000000"/>
        </w:rPr>
        <w:t>објекте</w:t>
      </w:r>
      <w:proofErr w:type="spellEnd"/>
      <w:r w:rsidR="00747A9B">
        <w:rPr>
          <w:rStyle w:val="Emphasis"/>
          <w:rFonts w:asciiTheme="majorHAnsi" w:hAnsiTheme="majorHAnsi"/>
          <w:i w:val="0"/>
          <w:color w:val="000000"/>
        </w:rPr>
        <w:t>,</w:t>
      </w:r>
      <w:r w:rsidR="003B3282">
        <w:rPr>
          <w:rStyle w:val="Emphasis"/>
          <w:rFonts w:asciiTheme="majorHAnsi" w:hAnsiTheme="majorHAnsi"/>
          <w:i w:val="0"/>
          <w:color w:val="000000"/>
        </w:rPr>
        <w:t xml:space="preserve"> </w:t>
      </w:r>
      <w:r w:rsidRPr="00252871">
        <w:rPr>
          <w:rStyle w:val="Emphasis"/>
          <w:rFonts w:asciiTheme="majorHAnsi" w:hAnsiTheme="majorHAnsi"/>
          <w:i w:val="0"/>
          <w:color w:val="000000"/>
          <w:lang w:val="sr-Cyrl-CS"/>
        </w:rPr>
        <w:t>који се налазе у оквиру Центра за заштиту одојчади, деце и омладине, Звеч</w:t>
      </w:r>
      <w:r w:rsidRPr="00252871">
        <w:rPr>
          <w:rStyle w:val="Emphasis"/>
          <w:rFonts w:asciiTheme="majorHAnsi" w:hAnsiTheme="majorHAnsi"/>
          <w:i w:val="0"/>
          <w:color w:val="000000"/>
        </w:rPr>
        <w:t>a</w:t>
      </w:r>
      <w:r w:rsidRPr="00252871">
        <w:rPr>
          <w:rStyle w:val="Emphasis"/>
          <w:rFonts w:asciiTheme="majorHAnsi" w:hAnsiTheme="majorHAnsi"/>
          <w:i w:val="0"/>
          <w:color w:val="000000"/>
          <w:lang w:val="sr-Cyrl-CS"/>
        </w:rPr>
        <w:t>нска 7, Београд</w:t>
      </w:r>
      <w:r>
        <w:t>-</w:t>
      </w:r>
    </w:p>
    <w:p w14:paraId="59CA5EAC" w14:textId="77777777" w:rsidR="00A62364" w:rsidRPr="002676AD" w:rsidRDefault="00A62364" w:rsidP="00A62364">
      <w:pPr>
        <w:ind w:left="1425"/>
        <w:jc w:val="both"/>
        <w:rPr>
          <w:b/>
          <w:i/>
        </w:rPr>
      </w:pPr>
    </w:p>
    <w:p w14:paraId="439ED383" w14:textId="77777777" w:rsidR="00A62364" w:rsidRDefault="00A62364" w:rsidP="00A62364">
      <w:pPr>
        <w:jc w:val="both"/>
        <w:rPr>
          <w:b/>
          <w:i/>
        </w:rPr>
      </w:pPr>
      <w:r w:rsidRPr="00A1254B">
        <w:rPr>
          <w:b/>
          <w:lang w:val="sr-Cyrl-CS"/>
        </w:rPr>
        <w:tab/>
      </w:r>
      <w:r w:rsidRPr="00A1254B">
        <w:rPr>
          <w:b/>
          <w:i/>
          <w:lang w:val="sr-Cyrl-CS"/>
        </w:rPr>
        <w:t>Закључен између уговорних страна:</w:t>
      </w:r>
    </w:p>
    <w:p w14:paraId="3F251910" w14:textId="77777777" w:rsidR="00A62364" w:rsidRPr="00525BBB" w:rsidRDefault="00A62364" w:rsidP="00A62364">
      <w:pPr>
        <w:jc w:val="both"/>
        <w:rPr>
          <w:b/>
          <w:i/>
        </w:rPr>
      </w:pPr>
    </w:p>
    <w:p w14:paraId="0D3F57CD" w14:textId="77777777" w:rsidR="00A62364" w:rsidRPr="00A1254B" w:rsidRDefault="00A62364" w:rsidP="00A62364">
      <w:pPr>
        <w:jc w:val="both"/>
        <w:rPr>
          <w:lang w:val="sr-Cyrl-CS"/>
        </w:rPr>
      </w:pPr>
      <w:r w:rsidRPr="00A1254B">
        <w:rPr>
          <w:b/>
          <w:lang w:val="sr-Cyrl-CS"/>
        </w:rPr>
        <w:t>1. "Центар за заштиту одојчади, деце и омладине"</w:t>
      </w:r>
      <w:r>
        <w:rPr>
          <w:lang w:val="sr-Cyrl-CS"/>
        </w:rPr>
        <w:t>, са седиштем у Београду</w:t>
      </w:r>
      <w:r w:rsidRPr="00A1254B">
        <w:rPr>
          <w:lang w:val="sr-Cyrl-CS"/>
        </w:rPr>
        <w:t xml:space="preserve">, </w:t>
      </w:r>
      <w:r>
        <w:rPr>
          <w:lang w:val="sr-Cyrl-CS"/>
        </w:rPr>
        <w:t xml:space="preserve">ул. </w:t>
      </w:r>
      <w:r w:rsidRPr="00A1254B">
        <w:rPr>
          <w:lang w:val="sr-Cyrl-CS"/>
        </w:rPr>
        <w:t>Звечанска број 7, ПИБ: 10028675</w:t>
      </w:r>
      <w:r>
        <w:rPr>
          <w:lang w:val="sr-Cyrl-CS"/>
        </w:rPr>
        <w:t>5, Матични број: 07094345, који</w:t>
      </w:r>
      <w:r w:rsidRPr="00A1254B">
        <w:rPr>
          <w:lang w:val="sr-Cyrl-CS"/>
        </w:rPr>
        <w:t xml:space="preserve"> заступа </w:t>
      </w:r>
      <w:r>
        <w:rPr>
          <w:lang w:val="sr-Cyrl-CS"/>
        </w:rPr>
        <w:t xml:space="preserve">в.д. </w:t>
      </w:r>
      <w:r w:rsidRPr="00A1254B">
        <w:rPr>
          <w:lang w:val="sr-Cyrl-CS"/>
        </w:rPr>
        <w:t>д</w:t>
      </w:r>
      <w:r>
        <w:rPr>
          <w:lang w:val="sr-Cyrl-CS"/>
        </w:rPr>
        <w:t xml:space="preserve">иректора Зоран Милачић </w:t>
      </w:r>
      <w:r w:rsidRPr="00A1254B">
        <w:rPr>
          <w:lang w:val="sr-Cyrl-CS"/>
        </w:rPr>
        <w:t xml:space="preserve">(у даљем тексту: </w:t>
      </w:r>
      <w:r w:rsidRPr="00A1254B">
        <w:rPr>
          <w:b/>
          <w:lang w:val="sr-Cyrl-CS"/>
        </w:rPr>
        <w:t>Наручилац – Прималац услуга</w:t>
      </w:r>
      <w:r w:rsidRPr="00A1254B">
        <w:rPr>
          <w:lang w:val="sr-Cyrl-CS"/>
        </w:rPr>
        <w:t>)</w:t>
      </w:r>
    </w:p>
    <w:p w14:paraId="521816E8" w14:textId="77777777" w:rsidR="00A62364" w:rsidRPr="00A1254B" w:rsidRDefault="00A62364" w:rsidP="00A62364">
      <w:pPr>
        <w:ind w:left="708"/>
        <w:jc w:val="both"/>
        <w:rPr>
          <w:lang w:val="sr-Cyrl-CS"/>
        </w:rPr>
      </w:pPr>
    </w:p>
    <w:p w14:paraId="0133AE68" w14:textId="77777777" w:rsidR="00A62364" w:rsidRPr="00A1254B" w:rsidRDefault="00A62364" w:rsidP="00A62364">
      <w:pPr>
        <w:jc w:val="both"/>
        <w:rPr>
          <w:b/>
          <w:i/>
          <w:lang w:val="sr-Cyrl-CS"/>
        </w:rPr>
      </w:pPr>
      <w:r w:rsidRPr="00A1254B">
        <w:rPr>
          <w:b/>
          <w:i/>
          <w:lang w:val="sr-Cyrl-CS"/>
        </w:rPr>
        <w:t xml:space="preserve">и </w:t>
      </w:r>
    </w:p>
    <w:p w14:paraId="36B68361" w14:textId="77777777" w:rsidR="00A62364" w:rsidRDefault="00A62364" w:rsidP="00A62364">
      <w:pPr>
        <w:jc w:val="both"/>
        <w:rPr>
          <w:b/>
          <w:lang w:val="sr-Cyrl-CS"/>
        </w:rPr>
      </w:pPr>
    </w:p>
    <w:p w14:paraId="12DAF18A" w14:textId="77777777" w:rsidR="00A62364" w:rsidRDefault="00A62364" w:rsidP="00A62364">
      <w:pPr>
        <w:jc w:val="both"/>
        <w:rPr>
          <w:b/>
          <w:lang w:val="sr-Cyrl-CS"/>
        </w:rPr>
      </w:pPr>
      <w:r w:rsidRPr="00A1254B">
        <w:rPr>
          <w:b/>
          <w:lang w:val="sr-Cyrl-CS"/>
        </w:rPr>
        <w:t>2._____________________________________</w:t>
      </w:r>
      <w:r w:rsidRPr="00A1254B">
        <w:rPr>
          <w:i/>
          <w:lang w:val="sr-Cyrl-CS"/>
        </w:rPr>
        <w:t>са седиштем у ____________, улица _________________________,ПИБ _________________, Матични број ______________________,Број рачуна _____________________ Назив банке _________________________,Телефон: _________________, Телефакс: ______________,</w:t>
      </w:r>
    </w:p>
    <w:p w14:paraId="7470FD24" w14:textId="77777777" w:rsidR="00A62364" w:rsidRPr="00A1254B" w:rsidRDefault="00A62364" w:rsidP="00A62364">
      <w:pPr>
        <w:jc w:val="both"/>
        <w:rPr>
          <w:i/>
          <w:lang w:val="sr-Cyrl-CS"/>
        </w:rPr>
      </w:pPr>
      <w:r w:rsidRPr="00A1254B">
        <w:rPr>
          <w:i/>
          <w:lang w:val="sr-Cyrl-CS"/>
        </w:rPr>
        <w:t>кога заступа ______________________________(</w:t>
      </w:r>
      <w:r w:rsidRPr="003019BD">
        <w:rPr>
          <w:lang w:val="sr-Cyrl-CS"/>
        </w:rPr>
        <w:t xml:space="preserve">у даљем тексту: </w:t>
      </w:r>
      <w:r w:rsidRPr="003019BD">
        <w:rPr>
          <w:b/>
          <w:lang w:val="sr-Cyrl-CS"/>
        </w:rPr>
        <w:t>Понуђач – Давалац услуга</w:t>
      </w:r>
      <w:r w:rsidRPr="003019BD">
        <w:rPr>
          <w:lang w:val="sr-Cyrl-CS"/>
        </w:rPr>
        <w:t>)</w:t>
      </w:r>
    </w:p>
    <w:p w14:paraId="2DAC4F42" w14:textId="77777777" w:rsidR="00A62364" w:rsidRPr="00A1254B" w:rsidRDefault="00A62364" w:rsidP="00A62364">
      <w:pPr>
        <w:jc w:val="center"/>
        <w:rPr>
          <w:b/>
          <w:lang w:val="sr-Cyrl-CS"/>
        </w:rPr>
      </w:pPr>
      <w:r w:rsidRPr="00A1254B">
        <w:rPr>
          <w:b/>
          <w:lang w:val="sr-Cyrl-CS"/>
        </w:rPr>
        <w:t>Члан 1.</w:t>
      </w:r>
    </w:p>
    <w:p w14:paraId="46695026" w14:textId="77777777" w:rsidR="00A62364" w:rsidRDefault="00A62364" w:rsidP="00A62364">
      <w:pPr>
        <w:numPr>
          <w:ilvl w:val="1"/>
          <w:numId w:val="42"/>
        </w:numPr>
        <w:tabs>
          <w:tab w:val="clear" w:pos="360"/>
          <w:tab w:val="num" w:pos="0"/>
        </w:tabs>
        <w:jc w:val="both"/>
        <w:rPr>
          <w:lang w:val="sr-Cyrl-CS"/>
        </w:rPr>
      </w:pPr>
      <w:r w:rsidRPr="00A1254B">
        <w:rPr>
          <w:lang w:val="sr-Cyrl-CS"/>
        </w:rPr>
        <w:t>Уговорне стране констатују:</w:t>
      </w:r>
    </w:p>
    <w:p w14:paraId="51348BFC" w14:textId="77777777" w:rsidR="00A62364" w:rsidRPr="00252871" w:rsidRDefault="00A62364" w:rsidP="00A62364">
      <w:pPr>
        <w:ind w:firstLine="720"/>
        <w:jc w:val="both"/>
        <w:rPr>
          <w:rFonts w:asciiTheme="majorHAnsi" w:hAnsiTheme="majorHAnsi"/>
          <w:spacing w:val="1"/>
          <w:position w:val="-1"/>
        </w:rPr>
      </w:pPr>
      <w:r w:rsidRPr="00A32563">
        <w:rPr>
          <w:lang w:val="sr-Cyrl-CS"/>
        </w:rPr>
        <w:t>- да је наручилац спровео поступак набавке услуге-</w:t>
      </w:r>
      <w:r w:rsidR="003D62C1">
        <w:t xml:space="preserve"> </w:t>
      </w:r>
      <w:proofErr w:type="spellStart"/>
      <w:r w:rsidRPr="00252871">
        <w:rPr>
          <w:rStyle w:val="Emphasis"/>
          <w:rFonts w:asciiTheme="majorHAnsi" w:hAnsiTheme="majorHAnsi"/>
          <w:i w:val="0"/>
          <w:color w:val="000000"/>
        </w:rPr>
        <w:t>вођење</w:t>
      </w:r>
      <w:proofErr w:type="spellEnd"/>
      <w:r w:rsidR="003B3282">
        <w:rPr>
          <w:rStyle w:val="Emphasis"/>
          <w:rFonts w:asciiTheme="majorHAnsi" w:hAnsiTheme="majorHAnsi"/>
          <w:i w:val="0"/>
          <w:color w:val="000000"/>
        </w:rPr>
        <w:t xml:space="preserve"> </w:t>
      </w:r>
      <w:proofErr w:type="spellStart"/>
      <w:r w:rsidRPr="00252871">
        <w:rPr>
          <w:rStyle w:val="Emphasis"/>
          <w:rFonts w:asciiTheme="majorHAnsi" w:hAnsiTheme="majorHAnsi"/>
          <w:i w:val="0"/>
          <w:color w:val="000000"/>
        </w:rPr>
        <w:t>послова</w:t>
      </w:r>
      <w:proofErr w:type="spellEnd"/>
      <w:r w:rsidR="003B3282">
        <w:rPr>
          <w:rStyle w:val="Emphasis"/>
          <w:rFonts w:asciiTheme="majorHAnsi" w:hAnsiTheme="majorHAnsi"/>
          <w:i w:val="0"/>
          <w:color w:val="000000"/>
        </w:rPr>
        <w:t xml:space="preserve"> </w:t>
      </w:r>
      <w:proofErr w:type="spellStart"/>
      <w:r w:rsidRPr="00252871">
        <w:rPr>
          <w:rStyle w:val="Emphasis"/>
          <w:rFonts w:asciiTheme="majorHAnsi" w:hAnsiTheme="majorHAnsi"/>
          <w:i w:val="0"/>
          <w:color w:val="000000"/>
        </w:rPr>
        <w:t>референта</w:t>
      </w:r>
      <w:proofErr w:type="spellEnd"/>
      <w:r w:rsidRPr="00252871">
        <w:rPr>
          <w:rStyle w:val="Emphasis"/>
          <w:rFonts w:asciiTheme="majorHAnsi" w:hAnsiTheme="majorHAnsi"/>
          <w:i w:val="0"/>
          <w:color w:val="000000"/>
        </w:rPr>
        <w:t xml:space="preserve"> ПП </w:t>
      </w:r>
      <w:proofErr w:type="spellStart"/>
      <w:r w:rsidRPr="00252871">
        <w:rPr>
          <w:rStyle w:val="Emphasis"/>
          <w:rFonts w:asciiTheme="majorHAnsi" w:hAnsiTheme="majorHAnsi"/>
          <w:i w:val="0"/>
          <w:color w:val="000000"/>
        </w:rPr>
        <w:t>заштите</w:t>
      </w:r>
      <w:proofErr w:type="spellEnd"/>
      <w:r w:rsidR="003B3282">
        <w:rPr>
          <w:rStyle w:val="Emphasis"/>
          <w:rFonts w:asciiTheme="majorHAnsi" w:hAnsiTheme="majorHAnsi"/>
          <w:i w:val="0"/>
          <w:color w:val="000000"/>
        </w:rPr>
        <w:t xml:space="preserve"> </w:t>
      </w:r>
      <w:proofErr w:type="spellStart"/>
      <w:r w:rsidRPr="00252871">
        <w:rPr>
          <w:rStyle w:val="Emphasis"/>
          <w:rFonts w:asciiTheme="majorHAnsi" w:hAnsiTheme="majorHAnsi"/>
          <w:i w:val="0"/>
          <w:color w:val="000000"/>
        </w:rPr>
        <w:t>за</w:t>
      </w:r>
      <w:proofErr w:type="spellEnd"/>
      <w:r w:rsidR="003B3282">
        <w:rPr>
          <w:rStyle w:val="Emphasis"/>
          <w:rFonts w:asciiTheme="majorHAnsi" w:hAnsiTheme="majorHAnsi"/>
          <w:i w:val="0"/>
          <w:color w:val="000000"/>
        </w:rPr>
        <w:t xml:space="preserve"> </w:t>
      </w:r>
      <w:proofErr w:type="spellStart"/>
      <w:r w:rsidRPr="00252871">
        <w:rPr>
          <w:rStyle w:val="Emphasis"/>
          <w:rFonts w:asciiTheme="majorHAnsi" w:hAnsiTheme="majorHAnsi"/>
          <w:i w:val="0"/>
          <w:color w:val="000000"/>
        </w:rPr>
        <w:t>све</w:t>
      </w:r>
      <w:proofErr w:type="spellEnd"/>
      <w:r w:rsidR="003B3282">
        <w:rPr>
          <w:rStyle w:val="Emphasis"/>
          <w:rFonts w:asciiTheme="majorHAnsi" w:hAnsiTheme="majorHAnsi"/>
          <w:i w:val="0"/>
          <w:color w:val="000000"/>
        </w:rPr>
        <w:t xml:space="preserve"> </w:t>
      </w:r>
      <w:proofErr w:type="spellStart"/>
      <w:r w:rsidRPr="00252871">
        <w:rPr>
          <w:rStyle w:val="Emphasis"/>
          <w:rFonts w:asciiTheme="majorHAnsi" w:hAnsiTheme="majorHAnsi"/>
          <w:i w:val="0"/>
          <w:color w:val="000000"/>
        </w:rPr>
        <w:t>објекте</w:t>
      </w:r>
      <w:proofErr w:type="spellEnd"/>
      <w:r w:rsidR="00747A9B">
        <w:rPr>
          <w:rStyle w:val="Emphasis"/>
          <w:rFonts w:asciiTheme="majorHAnsi" w:hAnsiTheme="majorHAnsi"/>
          <w:i w:val="0"/>
          <w:color w:val="000000"/>
        </w:rPr>
        <w:t>,</w:t>
      </w:r>
      <w:r w:rsidRPr="00252871">
        <w:rPr>
          <w:rStyle w:val="Emphasis"/>
          <w:rFonts w:asciiTheme="majorHAnsi" w:hAnsiTheme="majorHAnsi"/>
          <w:i w:val="0"/>
          <w:color w:val="000000"/>
          <w:lang w:val="sr-Cyrl-CS"/>
        </w:rPr>
        <w:t>који се налазе у оквиру Центра за заштиту одојчади, деце и омладине, Звеч</w:t>
      </w:r>
      <w:r w:rsidRPr="00252871">
        <w:rPr>
          <w:rStyle w:val="Emphasis"/>
          <w:rFonts w:asciiTheme="majorHAnsi" w:hAnsiTheme="majorHAnsi"/>
          <w:i w:val="0"/>
          <w:color w:val="000000"/>
        </w:rPr>
        <w:t>a</w:t>
      </w:r>
      <w:r w:rsidRPr="00252871">
        <w:rPr>
          <w:rStyle w:val="Emphasis"/>
          <w:rFonts w:asciiTheme="majorHAnsi" w:hAnsiTheme="majorHAnsi"/>
          <w:i w:val="0"/>
          <w:color w:val="000000"/>
          <w:lang w:val="sr-Cyrl-CS"/>
        </w:rPr>
        <w:t>нска 7, Београд</w:t>
      </w:r>
    </w:p>
    <w:p w14:paraId="67EB15A4" w14:textId="77777777" w:rsidR="00A62364" w:rsidRPr="00A32563" w:rsidRDefault="00A62364" w:rsidP="00A62364">
      <w:pPr>
        <w:tabs>
          <w:tab w:val="num" w:pos="0"/>
        </w:tabs>
        <w:jc w:val="both"/>
        <w:rPr>
          <w:lang w:val="sr-Cyrl-CS"/>
        </w:rPr>
      </w:pPr>
      <w:r>
        <w:rPr>
          <w:lang w:val="sr-Cyrl-CS"/>
        </w:rPr>
        <w:tab/>
      </w:r>
      <w:r w:rsidRPr="00A32563">
        <w:rPr>
          <w:b/>
          <w:lang w:val="sr-Cyrl-CS"/>
        </w:rPr>
        <w:t xml:space="preserve">- </w:t>
      </w:r>
      <w:r w:rsidRPr="00A32563">
        <w:rPr>
          <w:lang w:val="sr-Cyrl-CS"/>
        </w:rPr>
        <w:t xml:space="preserve">да је Понуђач доставио понуду бр. _____ од _________ године, евидентиране код Наручиоца под бројем ______ од __________ године, која се налази у прилогу овог Уговора, и саставни је део овог Уговора. </w:t>
      </w:r>
      <w:r w:rsidRPr="00A32563">
        <w:rPr>
          <w:u w:val="single"/>
          <w:lang w:val="sr-Cyrl-CS"/>
        </w:rPr>
        <w:t>(попуњава Наручилац)</w:t>
      </w:r>
    </w:p>
    <w:p w14:paraId="40AA1F47" w14:textId="77777777" w:rsidR="00A62364" w:rsidRDefault="00A62364" w:rsidP="00A62364">
      <w:pPr>
        <w:jc w:val="both"/>
        <w:rPr>
          <w:b/>
          <w:lang w:val="sr-Cyrl-CS"/>
        </w:rPr>
      </w:pPr>
      <w:r w:rsidRPr="003019BD">
        <w:rPr>
          <w:b/>
          <w:lang w:val="sr-Cyrl-CS"/>
        </w:rPr>
        <w:t>-</w:t>
      </w:r>
      <w:r w:rsidRPr="003019BD">
        <w:rPr>
          <w:lang w:val="sr-Cyrl-CS"/>
        </w:rPr>
        <w:t xml:space="preserve"> да је Наручилац на основу понуде Понуђача и Одлуке о избору најповољније понуде бр. ____ од ________ године, изабрао Понуђача за услугу</w:t>
      </w:r>
      <w:r w:rsidR="000D5CE7">
        <w:t xml:space="preserve"> </w:t>
      </w:r>
      <w:proofErr w:type="spellStart"/>
      <w:r w:rsidRPr="00252871">
        <w:rPr>
          <w:rStyle w:val="Emphasis"/>
          <w:rFonts w:asciiTheme="majorHAnsi" w:hAnsiTheme="majorHAnsi"/>
          <w:i w:val="0"/>
          <w:color w:val="000000"/>
        </w:rPr>
        <w:t>вођење</w:t>
      </w:r>
      <w:proofErr w:type="spellEnd"/>
      <w:r w:rsidR="000D5CE7">
        <w:rPr>
          <w:rStyle w:val="Emphasis"/>
          <w:rFonts w:asciiTheme="majorHAnsi" w:hAnsiTheme="majorHAnsi"/>
          <w:i w:val="0"/>
          <w:color w:val="000000"/>
        </w:rPr>
        <w:t xml:space="preserve"> </w:t>
      </w:r>
      <w:proofErr w:type="spellStart"/>
      <w:r w:rsidRPr="00252871">
        <w:rPr>
          <w:rStyle w:val="Emphasis"/>
          <w:rFonts w:asciiTheme="majorHAnsi" w:hAnsiTheme="majorHAnsi"/>
          <w:i w:val="0"/>
          <w:color w:val="000000"/>
        </w:rPr>
        <w:t>послова</w:t>
      </w:r>
      <w:proofErr w:type="spellEnd"/>
      <w:r w:rsidR="000D5CE7">
        <w:rPr>
          <w:rStyle w:val="Emphasis"/>
          <w:rFonts w:asciiTheme="majorHAnsi" w:hAnsiTheme="majorHAnsi"/>
          <w:i w:val="0"/>
          <w:color w:val="000000"/>
        </w:rPr>
        <w:t xml:space="preserve"> </w:t>
      </w:r>
      <w:proofErr w:type="spellStart"/>
      <w:r w:rsidRPr="00252871">
        <w:rPr>
          <w:rStyle w:val="Emphasis"/>
          <w:rFonts w:asciiTheme="majorHAnsi" w:hAnsiTheme="majorHAnsi"/>
          <w:i w:val="0"/>
          <w:color w:val="000000"/>
        </w:rPr>
        <w:t>референта</w:t>
      </w:r>
      <w:proofErr w:type="spellEnd"/>
      <w:r w:rsidRPr="00252871">
        <w:rPr>
          <w:rStyle w:val="Emphasis"/>
          <w:rFonts w:asciiTheme="majorHAnsi" w:hAnsiTheme="majorHAnsi"/>
          <w:i w:val="0"/>
          <w:color w:val="000000"/>
        </w:rPr>
        <w:t xml:space="preserve"> ПП </w:t>
      </w:r>
      <w:proofErr w:type="spellStart"/>
      <w:r w:rsidRPr="00252871">
        <w:rPr>
          <w:rStyle w:val="Emphasis"/>
          <w:rFonts w:asciiTheme="majorHAnsi" w:hAnsiTheme="majorHAnsi"/>
          <w:i w:val="0"/>
          <w:color w:val="000000"/>
        </w:rPr>
        <w:t>заштите</w:t>
      </w:r>
      <w:proofErr w:type="spellEnd"/>
      <w:r w:rsidR="000D5CE7">
        <w:rPr>
          <w:rStyle w:val="Emphasis"/>
          <w:rFonts w:asciiTheme="majorHAnsi" w:hAnsiTheme="majorHAnsi"/>
          <w:i w:val="0"/>
          <w:color w:val="000000"/>
        </w:rPr>
        <w:t xml:space="preserve"> </w:t>
      </w:r>
      <w:proofErr w:type="spellStart"/>
      <w:r w:rsidRPr="00252871">
        <w:rPr>
          <w:rStyle w:val="Emphasis"/>
          <w:rFonts w:asciiTheme="majorHAnsi" w:hAnsiTheme="majorHAnsi"/>
          <w:i w:val="0"/>
          <w:color w:val="000000"/>
        </w:rPr>
        <w:t>за</w:t>
      </w:r>
      <w:proofErr w:type="spellEnd"/>
      <w:r w:rsidR="000D5CE7">
        <w:rPr>
          <w:rStyle w:val="Emphasis"/>
          <w:rFonts w:asciiTheme="majorHAnsi" w:hAnsiTheme="majorHAnsi"/>
          <w:i w:val="0"/>
          <w:color w:val="000000"/>
        </w:rPr>
        <w:t xml:space="preserve"> </w:t>
      </w:r>
      <w:proofErr w:type="spellStart"/>
      <w:r w:rsidRPr="00252871">
        <w:rPr>
          <w:rStyle w:val="Emphasis"/>
          <w:rFonts w:asciiTheme="majorHAnsi" w:hAnsiTheme="majorHAnsi"/>
          <w:i w:val="0"/>
          <w:color w:val="000000"/>
        </w:rPr>
        <w:t>све</w:t>
      </w:r>
      <w:proofErr w:type="spellEnd"/>
      <w:r w:rsidR="000D5CE7">
        <w:rPr>
          <w:rStyle w:val="Emphasis"/>
          <w:rFonts w:asciiTheme="majorHAnsi" w:hAnsiTheme="majorHAnsi"/>
          <w:i w:val="0"/>
          <w:color w:val="000000"/>
        </w:rPr>
        <w:t xml:space="preserve"> </w:t>
      </w:r>
      <w:proofErr w:type="spellStart"/>
      <w:r w:rsidRPr="00252871">
        <w:rPr>
          <w:rStyle w:val="Emphasis"/>
          <w:rFonts w:asciiTheme="majorHAnsi" w:hAnsiTheme="majorHAnsi"/>
          <w:i w:val="0"/>
          <w:color w:val="000000"/>
        </w:rPr>
        <w:t>објекте</w:t>
      </w:r>
      <w:proofErr w:type="spellEnd"/>
      <w:r w:rsidR="00747A9B">
        <w:rPr>
          <w:rStyle w:val="Emphasis"/>
          <w:rFonts w:asciiTheme="majorHAnsi" w:hAnsiTheme="majorHAnsi"/>
          <w:i w:val="0"/>
          <w:color w:val="000000"/>
        </w:rPr>
        <w:t>,</w:t>
      </w:r>
      <w:r w:rsidR="000D5CE7">
        <w:rPr>
          <w:rStyle w:val="Emphasis"/>
          <w:rFonts w:asciiTheme="majorHAnsi" w:hAnsiTheme="majorHAnsi"/>
          <w:i w:val="0"/>
          <w:color w:val="000000"/>
        </w:rPr>
        <w:t xml:space="preserve"> </w:t>
      </w:r>
      <w:r w:rsidRPr="00252871">
        <w:rPr>
          <w:rStyle w:val="Emphasis"/>
          <w:rFonts w:asciiTheme="majorHAnsi" w:hAnsiTheme="majorHAnsi"/>
          <w:i w:val="0"/>
          <w:color w:val="000000"/>
          <w:lang w:val="sr-Cyrl-CS"/>
        </w:rPr>
        <w:t>који се налазе у оквиру Центра за заштиту одојчади, деце и омладине, Звеч</w:t>
      </w:r>
      <w:r w:rsidRPr="00252871">
        <w:rPr>
          <w:rStyle w:val="Emphasis"/>
          <w:rFonts w:asciiTheme="majorHAnsi" w:hAnsiTheme="majorHAnsi"/>
          <w:i w:val="0"/>
          <w:color w:val="000000"/>
        </w:rPr>
        <w:t>a</w:t>
      </w:r>
      <w:r w:rsidRPr="00252871">
        <w:rPr>
          <w:rStyle w:val="Emphasis"/>
          <w:rFonts w:asciiTheme="majorHAnsi" w:hAnsiTheme="majorHAnsi"/>
          <w:i w:val="0"/>
          <w:color w:val="000000"/>
          <w:lang w:val="sr-Cyrl-CS"/>
        </w:rPr>
        <w:t>нска 7, Београд</w:t>
      </w:r>
      <w:r w:rsidRPr="008C2C80">
        <w:rPr>
          <w:rStyle w:val="Emphasis"/>
          <w:color w:val="000000"/>
        </w:rPr>
        <w:t>.</w:t>
      </w:r>
      <w:r w:rsidRPr="008C2C80">
        <w:rPr>
          <w:u w:val="single"/>
          <w:lang w:val="sr-Cyrl-CS"/>
        </w:rPr>
        <w:t xml:space="preserve"> (попуњава Наручилац).</w:t>
      </w:r>
    </w:p>
    <w:p w14:paraId="597EB372" w14:textId="77777777" w:rsidR="00A62364" w:rsidRDefault="00A62364" w:rsidP="00A62364">
      <w:pPr>
        <w:jc w:val="center"/>
        <w:rPr>
          <w:b/>
          <w:lang w:val="sr-Cyrl-CS"/>
        </w:rPr>
      </w:pPr>
    </w:p>
    <w:p w14:paraId="6CB6EF48" w14:textId="77777777" w:rsidR="00A62364" w:rsidRPr="00A1254B" w:rsidRDefault="00A62364" w:rsidP="00A62364">
      <w:pPr>
        <w:jc w:val="center"/>
        <w:rPr>
          <w:b/>
          <w:lang w:val="sr-Cyrl-CS"/>
        </w:rPr>
      </w:pPr>
      <w:r w:rsidRPr="00A1254B">
        <w:rPr>
          <w:b/>
          <w:lang w:val="sr-Cyrl-CS"/>
        </w:rPr>
        <w:t>Члан 2.</w:t>
      </w:r>
    </w:p>
    <w:p w14:paraId="41069950" w14:textId="7BAB416D" w:rsidR="00A62364" w:rsidRDefault="00A62364" w:rsidP="00A62364">
      <w:pPr>
        <w:autoSpaceDE w:val="0"/>
        <w:autoSpaceDN w:val="0"/>
        <w:adjustRightInd w:val="0"/>
        <w:jc w:val="both"/>
        <w:rPr>
          <w:lang w:val="ru-RU"/>
        </w:rPr>
      </w:pPr>
      <w:r w:rsidRPr="00A1254B">
        <w:rPr>
          <w:lang w:val="sr-Cyrl-CS"/>
        </w:rPr>
        <w:t>Предмет Уговора је пружање услуга одређених у</w:t>
      </w:r>
      <w:r>
        <w:rPr>
          <w:lang w:val="sr-Cyrl-CS"/>
        </w:rPr>
        <w:t xml:space="preserve"> Позиву за подношење понуда. Уговор се закључује за период од 1</w:t>
      </w:r>
      <w:r w:rsidR="003B3282">
        <w:t>2</w:t>
      </w:r>
      <w:r w:rsidR="00ED281A">
        <w:rPr>
          <w:lang w:val="sr-Cyrl-CS"/>
        </w:rPr>
        <w:t xml:space="preserve"> месеци од дана потписивања уговора,</w:t>
      </w:r>
      <w:r w:rsidR="003B3282">
        <w:t xml:space="preserve"> </w:t>
      </w:r>
      <w:r w:rsidRPr="00E636D3">
        <w:rPr>
          <w:lang w:val="ru-RU"/>
        </w:rPr>
        <w:t>са могућношћу анексирања уговора до завршетка набавке за предметну услугу за 20</w:t>
      </w:r>
      <w:r w:rsidRPr="00E636D3">
        <w:t>2</w:t>
      </w:r>
      <w:r w:rsidR="00C41B1B">
        <w:rPr>
          <w:lang w:val="sr-Cyrl-RS"/>
        </w:rPr>
        <w:t>4</w:t>
      </w:r>
      <w:r w:rsidRPr="00E636D3">
        <w:rPr>
          <w:lang w:val="ru-RU"/>
        </w:rPr>
        <w:t>. годину</w:t>
      </w:r>
      <w:r w:rsidRPr="00BC5F48">
        <w:rPr>
          <w:color w:val="000000"/>
          <w:lang w:val="ru-RU"/>
        </w:rPr>
        <w:t>.</w:t>
      </w:r>
      <w:r w:rsidRPr="00A1254B">
        <w:rPr>
          <w:lang w:val="ru-RU"/>
        </w:rPr>
        <w:t>Уговор се сматра закљученим на дан када су га потписали овлашћени заступници обе</w:t>
      </w:r>
      <w:r w:rsidR="00163AE6">
        <w:t xml:space="preserve"> </w:t>
      </w:r>
      <w:r w:rsidRPr="00A1254B">
        <w:rPr>
          <w:lang w:val="ru-RU"/>
        </w:rPr>
        <w:t>уговорне стране, а ако га овлашћени заступници нису потписали на исти дан, Уговор се</w:t>
      </w:r>
      <w:r w:rsidR="003B3282">
        <w:t xml:space="preserve"> </w:t>
      </w:r>
      <w:r w:rsidRPr="00A1254B">
        <w:rPr>
          <w:lang w:val="ru-RU"/>
        </w:rPr>
        <w:t>сматра закљученим на дан другог потписа по временском редоследу.</w:t>
      </w:r>
    </w:p>
    <w:p w14:paraId="35346B27" w14:textId="77777777" w:rsidR="00A62364" w:rsidRDefault="00A62364" w:rsidP="00A62364">
      <w:pPr>
        <w:autoSpaceDE w:val="0"/>
        <w:autoSpaceDN w:val="0"/>
        <w:adjustRightInd w:val="0"/>
        <w:jc w:val="both"/>
        <w:rPr>
          <w:b/>
          <w:lang w:val="sr-Cyrl-CS"/>
        </w:rPr>
      </w:pPr>
      <w:r w:rsidRPr="00A1254B">
        <w:rPr>
          <w:lang w:val="sr-Cyrl-CS"/>
        </w:rPr>
        <w:t>М</w:t>
      </w:r>
      <w:r w:rsidRPr="00A1254B">
        <w:rPr>
          <w:lang w:val="ru-RU"/>
        </w:rPr>
        <w:t>оже се изменити само писаним анексом, потписаним од стране</w:t>
      </w:r>
      <w:r w:rsidR="003B3282">
        <w:t xml:space="preserve"> </w:t>
      </w:r>
      <w:r w:rsidRPr="00A1254B">
        <w:rPr>
          <w:lang w:val="ru-RU"/>
        </w:rPr>
        <w:t>ов</w:t>
      </w:r>
      <w:r>
        <w:rPr>
          <w:lang w:val="ru-RU"/>
        </w:rPr>
        <w:t>л</w:t>
      </w:r>
      <w:r w:rsidRPr="00A1254B">
        <w:rPr>
          <w:lang w:val="ru-RU"/>
        </w:rPr>
        <w:t>ашћених лица уговорних страна.</w:t>
      </w:r>
    </w:p>
    <w:p w14:paraId="36FF8FE2" w14:textId="77777777" w:rsidR="00A62364" w:rsidRPr="00A1254B" w:rsidRDefault="00A62364" w:rsidP="00A62364">
      <w:pPr>
        <w:jc w:val="center"/>
        <w:rPr>
          <w:b/>
          <w:lang w:val="sr-Cyrl-CS"/>
        </w:rPr>
      </w:pPr>
      <w:r w:rsidRPr="00A1254B">
        <w:rPr>
          <w:b/>
          <w:lang w:val="sr-Cyrl-CS"/>
        </w:rPr>
        <w:t>Члан 3.</w:t>
      </w:r>
    </w:p>
    <w:p w14:paraId="053FAD58" w14:textId="77777777" w:rsidR="00A62364" w:rsidRDefault="00A62364" w:rsidP="00A62364">
      <w:pPr>
        <w:jc w:val="both"/>
        <w:rPr>
          <w:u w:val="single"/>
          <w:lang w:val="sr-Cyrl-CS"/>
        </w:rPr>
      </w:pPr>
      <w:r w:rsidRPr="00A1254B">
        <w:rPr>
          <w:lang w:val="sr-Cyrl-CS"/>
        </w:rPr>
        <w:t xml:space="preserve">Наручилац се обавезује да Понуђачу (Даваоцу услуга) за извршене услуге плати износ од __________ </w:t>
      </w:r>
      <w:r>
        <w:rPr>
          <w:lang w:val="sr-Cyrl-CS"/>
        </w:rPr>
        <w:t>динара</w:t>
      </w:r>
      <w:r w:rsidRPr="00A1254B">
        <w:rPr>
          <w:lang w:val="sr-Cyrl-CS"/>
        </w:rPr>
        <w:t xml:space="preserve"> без ПДВ-а, односно са ПДВ-ом из</w:t>
      </w:r>
      <w:r>
        <w:rPr>
          <w:lang w:val="sr-Cyrl-CS"/>
        </w:rPr>
        <w:t>нос од ___________ динара</w:t>
      </w:r>
      <w:r w:rsidRPr="00A1254B">
        <w:rPr>
          <w:lang w:val="sr-Cyrl-CS"/>
        </w:rPr>
        <w:t>.</w:t>
      </w:r>
      <w:r>
        <w:rPr>
          <w:u w:val="single"/>
          <w:lang w:val="sr-Cyrl-CS"/>
        </w:rPr>
        <w:t xml:space="preserve"> (попуњава Давалац у</w:t>
      </w:r>
      <w:r w:rsidRPr="00A1254B">
        <w:rPr>
          <w:u w:val="single"/>
          <w:lang w:val="sr-Cyrl-CS"/>
        </w:rPr>
        <w:t>слуга)</w:t>
      </w:r>
    </w:p>
    <w:p w14:paraId="4824E0DF" w14:textId="73F9DC65" w:rsidR="00163AE6" w:rsidRPr="00C41B1B" w:rsidRDefault="00A62364" w:rsidP="00A62364">
      <w:pPr>
        <w:jc w:val="both"/>
        <w:rPr>
          <w:lang w:val="sr-Cyrl-CS"/>
        </w:rPr>
      </w:pPr>
      <w:r w:rsidRPr="00FA3128">
        <w:rPr>
          <w:lang w:val="sr-Cyrl-CS"/>
        </w:rPr>
        <w:t xml:space="preserve">Наведени износ не може прећи износ </w:t>
      </w:r>
      <w:r w:rsidR="00163AE6">
        <w:rPr>
          <w:lang w:val="sr-Cyrl-CS"/>
        </w:rPr>
        <w:t>планиране</w:t>
      </w:r>
      <w:r w:rsidRPr="00FA3128">
        <w:rPr>
          <w:lang w:val="sr-Cyrl-CS"/>
        </w:rPr>
        <w:t xml:space="preserve"> вредности набавке. </w:t>
      </w:r>
    </w:p>
    <w:p w14:paraId="49D3A034" w14:textId="77777777" w:rsidR="00A62364" w:rsidRDefault="00A62364" w:rsidP="00A62364">
      <w:pPr>
        <w:jc w:val="both"/>
        <w:rPr>
          <w:lang w:val="sr-Cyrl-CS"/>
        </w:rPr>
      </w:pPr>
      <w:r w:rsidRPr="00FA3128">
        <w:rPr>
          <w:lang w:val="sr-Cyrl-CS"/>
        </w:rPr>
        <w:t>Појединачне цене изражене у понуди су фиксне и не могу се мењати током уговорног периода.</w:t>
      </w:r>
    </w:p>
    <w:p w14:paraId="2DC50BF0" w14:textId="77777777" w:rsidR="008342B3" w:rsidRDefault="008342B3" w:rsidP="00A62364">
      <w:pPr>
        <w:jc w:val="both"/>
        <w:rPr>
          <w:lang w:val="sr-Cyrl-CS"/>
        </w:rPr>
      </w:pPr>
    </w:p>
    <w:p w14:paraId="4DC354FD" w14:textId="77777777" w:rsidR="005D0886" w:rsidRPr="001E2C9F" w:rsidRDefault="005D0886" w:rsidP="005D0886">
      <w:proofErr w:type="spellStart"/>
      <w:r w:rsidRPr="001E2C9F">
        <w:lastRenderedPageBreak/>
        <w:t>Обавезе</w:t>
      </w:r>
      <w:proofErr w:type="spellEnd"/>
      <w:r w:rsidRPr="001E2C9F">
        <w:t xml:space="preserve"> </w:t>
      </w:r>
      <w:proofErr w:type="spellStart"/>
      <w:r w:rsidRPr="001E2C9F">
        <w:t>преузете</w:t>
      </w:r>
      <w:proofErr w:type="spellEnd"/>
      <w:r w:rsidRPr="001E2C9F">
        <w:t xml:space="preserve"> у </w:t>
      </w:r>
      <w:proofErr w:type="spellStart"/>
      <w:r w:rsidRPr="001E2C9F">
        <w:t>складу</w:t>
      </w:r>
      <w:proofErr w:type="spellEnd"/>
      <w:r w:rsidRPr="001E2C9F">
        <w:t xml:space="preserve"> </w:t>
      </w:r>
      <w:proofErr w:type="spellStart"/>
      <w:r w:rsidRPr="001E2C9F">
        <w:t>са</w:t>
      </w:r>
      <w:proofErr w:type="spellEnd"/>
      <w:r w:rsidRPr="001E2C9F">
        <w:t xml:space="preserve"> </w:t>
      </w:r>
      <w:proofErr w:type="spellStart"/>
      <w:r w:rsidRPr="001E2C9F">
        <w:t>овим</w:t>
      </w:r>
      <w:proofErr w:type="spellEnd"/>
      <w:r w:rsidRPr="001E2C9F">
        <w:t xml:space="preserve"> </w:t>
      </w:r>
      <w:proofErr w:type="spellStart"/>
      <w:proofErr w:type="gramStart"/>
      <w:r w:rsidRPr="001E2C9F">
        <w:t>уговором</w:t>
      </w:r>
      <w:proofErr w:type="spellEnd"/>
      <w:r w:rsidRPr="001E2C9F">
        <w:t>  а</w:t>
      </w:r>
      <w:proofErr w:type="gramEnd"/>
      <w:r w:rsidRPr="001E2C9F">
        <w:t xml:space="preserve"> </w:t>
      </w:r>
      <w:proofErr w:type="spellStart"/>
      <w:r w:rsidRPr="001E2C9F">
        <w:t>неизвршене</w:t>
      </w:r>
      <w:proofErr w:type="spellEnd"/>
      <w:r w:rsidRPr="001E2C9F">
        <w:t xml:space="preserve"> у </w:t>
      </w:r>
      <w:proofErr w:type="spellStart"/>
      <w:r w:rsidRPr="001E2C9F">
        <w:t>току</w:t>
      </w:r>
      <w:proofErr w:type="spellEnd"/>
      <w:r w:rsidRPr="001E2C9F">
        <w:t xml:space="preserve"> </w:t>
      </w:r>
      <w:proofErr w:type="spellStart"/>
      <w:r w:rsidRPr="001E2C9F">
        <w:t>године</w:t>
      </w:r>
      <w:proofErr w:type="spellEnd"/>
      <w:r w:rsidRPr="001E2C9F">
        <w:t xml:space="preserve">, </w:t>
      </w:r>
      <w:proofErr w:type="spellStart"/>
      <w:r w:rsidRPr="001E2C9F">
        <w:t>преносе</w:t>
      </w:r>
      <w:proofErr w:type="spellEnd"/>
      <w:r w:rsidRPr="001E2C9F">
        <w:t xml:space="preserve"> </w:t>
      </w:r>
      <w:proofErr w:type="spellStart"/>
      <w:r w:rsidRPr="001E2C9F">
        <w:t>се</w:t>
      </w:r>
      <w:proofErr w:type="spellEnd"/>
      <w:r w:rsidRPr="001E2C9F">
        <w:t xml:space="preserve"> и </w:t>
      </w:r>
      <w:proofErr w:type="spellStart"/>
      <w:r w:rsidRPr="001E2C9F">
        <w:t>имају</w:t>
      </w:r>
      <w:proofErr w:type="spellEnd"/>
      <w:r w:rsidRPr="001E2C9F">
        <w:t xml:space="preserve"> </w:t>
      </w:r>
      <w:proofErr w:type="spellStart"/>
      <w:r w:rsidRPr="001E2C9F">
        <w:t>статус</w:t>
      </w:r>
      <w:proofErr w:type="spellEnd"/>
      <w:r w:rsidRPr="001E2C9F">
        <w:t xml:space="preserve"> </w:t>
      </w:r>
      <w:proofErr w:type="spellStart"/>
      <w:r w:rsidRPr="001E2C9F">
        <w:t>преузетих</w:t>
      </w:r>
      <w:proofErr w:type="spellEnd"/>
      <w:r w:rsidRPr="001E2C9F">
        <w:t xml:space="preserve"> </w:t>
      </w:r>
      <w:proofErr w:type="spellStart"/>
      <w:r w:rsidRPr="001E2C9F">
        <w:t>обавеза</w:t>
      </w:r>
      <w:proofErr w:type="spellEnd"/>
      <w:r w:rsidRPr="001E2C9F">
        <w:t xml:space="preserve"> и у </w:t>
      </w:r>
      <w:proofErr w:type="spellStart"/>
      <w:r w:rsidRPr="001E2C9F">
        <w:t>наредној</w:t>
      </w:r>
      <w:proofErr w:type="spellEnd"/>
      <w:r w:rsidRPr="001E2C9F">
        <w:t xml:space="preserve"> </w:t>
      </w:r>
      <w:proofErr w:type="spellStart"/>
      <w:r w:rsidRPr="001E2C9F">
        <w:t>буџетској</w:t>
      </w:r>
      <w:proofErr w:type="spellEnd"/>
      <w:r w:rsidRPr="001E2C9F">
        <w:t xml:space="preserve"> </w:t>
      </w:r>
      <w:proofErr w:type="spellStart"/>
      <w:r w:rsidRPr="001E2C9F">
        <w:t>години</w:t>
      </w:r>
      <w:proofErr w:type="spellEnd"/>
      <w:r w:rsidRPr="001E2C9F">
        <w:t xml:space="preserve"> </w:t>
      </w:r>
      <w:proofErr w:type="spellStart"/>
      <w:r w:rsidRPr="001E2C9F">
        <w:t>извршавају</w:t>
      </w:r>
      <w:proofErr w:type="spellEnd"/>
      <w:r w:rsidRPr="001E2C9F">
        <w:t xml:space="preserve"> </w:t>
      </w:r>
      <w:proofErr w:type="spellStart"/>
      <w:r w:rsidRPr="001E2C9F">
        <w:t>се</w:t>
      </w:r>
      <w:proofErr w:type="spellEnd"/>
      <w:r w:rsidRPr="001E2C9F">
        <w:t xml:space="preserve"> </w:t>
      </w:r>
      <w:proofErr w:type="spellStart"/>
      <w:r w:rsidRPr="001E2C9F">
        <w:t>на</w:t>
      </w:r>
      <w:proofErr w:type="spellEnd"/>
      <w:r w:rsidRPr="001E2C9F">
        <w:t xml:space="preserve"> </w:t>
      </w:r>
      <w:proofErr w:type="spellStart"/>
      <w:r w:rsidRPr="001E2C9F">
        <w:t>терет</w:t>
      </w:r>
      <w:proofErr w:type="spellEnd"/>
      <w:r w:rsidRPr="001E2C9F">
        <w:t xml:space="preserve"> </w:t>
      </w:r>
      <w:proofErr w:type="spellStart"/>
      <w:r w:rsidRPr="001E2C9F">
        <w:t>одобрених</w:t>
      </w:r>
      <w:proofErr w:type="spellEnd"/>
      <w:r w:rsidRPr="001E2C9F">
        <w:t xml:space="preserve"> </w:t>
      </w:r>
      <w:proofErr w:type="spellStart"/>
      <w:r w:rsidRPr="001E2C9F">
        <w:t>апропријација</w:t>
      </w:r>
      <w:proofErr w:type="spellEnd"/>
      <w:r w:rsidRPr="001E2C9F">
        <w:t xml:space="preserve"> </w:t>
      </w:r>
      <w:proofErr w:type="spellStart"/>
      <w:r w:rsidRPr="001E2C9F">
        <w:t>за</w:t>
      </w:r>
      <w:proofErr w:type="spellEnd"/>
      <w:r w:rsidRPr="001E2C9F">
        <w:t xml:space="preserve"> </w:t>
      </w:r>
      <w:proofErr w:type="spellStart"/>
      <w:r w:rsidRPr="001E2C9F">
        <w:t>ту</w:t>
      </w:r>
      <w:proofErr w:type="spellEnd"/>
      <w:r w:rsidRPr="001E2C9F">
        <w:t xml:space="preserve"> </w:t>
      </w:r>
      <w:proofErr w:type="spellStart"/>
      <w:r w:rsidRPr="001E2C9F">
        <w:t>буџетску</w:t>
      </w:r>
      <w:proofErr w:type="spellEnd"/>
      <w:r w:rsidRPr="001E2C9F">
        <w:t xml:space="preserve"> </w:t>
      </w:r>
      <w:proofErr w:type="spellStart"/>
      <w:r w:rsidRPr="001E2C9F">
        <w:t>годину</w:t>
      </w:r>
      <w:proofErr w:type="spellEnd"/>
      <w:r w:rsidRPr="001E2C9F">
        <w:t>.</w:t>
      </w:r>
    </w:p>
    <w:p w14:paraId="1F8ACDC7" w14:textId="77777777" w:rsidR="00C41B1B" w:rsidRDefault="00C41B1B" w:rsidP="00A62364">
      <w:pPr>
        <w:jc w:val="both"/>
        <w:rPr>
          <w:lang w:val="sr-Cyrl-CS"/>
        </w:rPr>
      </w:pPr>
    </w:p>
    <w:p w14:paraId="7AE2B9D8" w14:textId="77777777" w:rsidR="00C41B1B" w:rsidRPr="003019BD" w:rsidRDefault="00C41B1B" w:rsidP="00A62364">
      <w:pPr>
        <w:jc w:val="both"/>
        <w:rPr>
          <w:u w:val="single"/>
          <w:lang w:val="sr-Cyrl-CS"/>
        </w:rPr>
      </w:pPr>
    </w:p>
    <w:p w14:paraId="56B5D8E2" w14:textId="77777777" w:rsidR="00A62364" w:rsidRDefault="00A62364" w:rsidP="00A62364">
      <w:pPr>
        <w:jc w:val="center"/>
        <w:rPr>
          <w:b/>
          <w:lang w:val="sr-Cyrl-CS"/>
        </w:rPr>
      </w:pPr>
    </w:p>
    <w:p w14:paraId="194E48D2" w14:textId="77777777" w:rsidR="00A62364" w:rsidRPr="00A1254B" w:rsidRDefault="00A62364" w:rsidP="00A62364">
      <w:pPr>
        <w:jc w:val="center"/>
        <w:rPr>
          <w:b/>
          <w:lang w:val="sr-Cyrl-CS"/>
        </w:rPr>
      </w:pPr>
      <w:r w:rsidRPr="00A1254B">
        <w:rPr>
          <w:b/>
          <w:lang w:val="sr-Cyrl-CS"/>
        </w:rPr>
        <w:t>Члан 4.</w:t>
      </w:r>
    </w:p>
    <w:p w14:paraId="6B4C5749" w14:textId="77777777" w:rsidR="00A62364" w:rsidRDefault="00A62364" w:rsidP="00A62364">
      <w:pPr>
        <w:jc w:val="both"/>
        <w:rPr>
          <w:lang w:val="sr-Cyrl-CS"/>
        </w:rPr>
      </w:pPr>
      <w:r w:rsidRPr="00A1254B">
        <w:rPr>
          <w:lang w:val="sr-Cyrl-CS"/>
        </w:rPr>
        <w:t>Наручилац се обавезује да Понуђачу</w:t>
      </w:r>
      <w:r w:rsidR="00163AE6">
        <w:rPr>
          <w:lang w:val="sr-Cyrl-CS"/>
        </w:rPr>
        <w:t xml:space="preserve"> </w:t>
      </w:r>
      <w:r w:rsidRPr="00A1254B">
        <w:rPr>
          <w:lang w:val="sr-Cyrl-CS"/>
        </w:rPr>
        <w:t>исплати износ цене за извршене услуге са ПДВ-ом, у року од 45 дана</w:t>
      </w:r>
      <w:r w:rsidR="003B3282">
        <w:t xml:space="preserve"> </w:t>
      </w:r>
      <w:r w:rsidRPr="00A1254B">
        <w:rPr>
          <w:lang w:val="sr-Cyrl-CS"/>
        </w:rPr>
        <w:t>од пријема уредно испостављене фактуре,</w:t>
      </w:r>
      <w:r w:rsidR="003B3282">
        <w:t xml:space="preserve"> </w:t>
      </w:r>
      <w:r w:rsidRPr="00A1254B">
        <w:rPr>
          <w:lang w:val="sr-Cyrl-CS"/>
        </w:rPr>
        <w:t>на рачун Понуђача број: __________________ код ________________ банке.</w:t>
      </w:r>
      <w:r>
        <w:rPr>
          <w:u w:val="single"/>
          <w:lang w:val="sr-Cyrl-CS"/>
        </w:rPr>
        <w:t xml:space="preserve"> (попуњава Давалац у</w:t>
      </w:r>
      <w:r w:rsidRPr="00A1254B">
        <w:rPr>
          <w:u w:val="single"/>
          <w:lang w:val="sr-Cyrl-CS"/>
        </w:rPr>
        <w:t>слуга)</w:t>
      </w:r>
    </w:p>
    <w:p w14:paraId="6ABD71CB" w14:textId="77777777" w:rsidR="00A62364" w:rsidRPr="00A1254B" w:rsidRDefault="00A62364" w:rsidP="00A62364">
      <w:pPr>
        <w:jc w:val="both"/>
        <w:rPr>
          <w:lang w:val="sr-Cyrl-CS"/>
        </w:rPr>
      </w:pPr>
      <w:r w:rsidRPr="00A1254B">
        <w:rPr>
          <w:lang w:val="sr-Cyrl-CS"/>
        </w:rPr>
        <w:t>Понуђач се обавезује да на сваком рачуну унесе број под којим је Уговор заведен код Наручиоца (заводни број Центра).</w:t>
      </w:r>
    </w:p>
    <w:p w14:paraId="00C376B4" w14:textId="77777777" w:rsidR="00A62364" w:rsidRPr="00A1254B" w:rsidRDefault="00A62364" w:rsidP="00A62364">
      <w:pPr>
        <w:ind w:left="630"/>
        <w:jc w:val="both"/>
        <w:rPr>
          <w:lang w:val="sr-Cyrl-CS"/>
        </w:rPr>
      </w:pPr>
    </w:p>
    <w:p w14:paraId="65AD97D4" w14:textId="77777777" w:rsidR="00A62364" w:rsidRPr="00A1254B" w:rsidRDefault="00A62364" w:rsidP="00A62364">
      <w:pPr>
        <w:jc w:val="center"/>
        <w:rPr>
          <w:b/>
          <w:lang w:val="sr-Cyrl-CS"/>
        </w:rPr>
      </w:pPr>
      <w:r>
        <w:rPr>
          <w:b/>
          <w:lang w:val="sr-Cyrl-CS"/>
        </w:rPr>
        <w:t>Члан 5</w:t>
      </w:r>
      <w:r w:rsidRPr="00A1254B">
        <w:rPr>
          <w:b/>
          <w:lang w:val="sr-Cyrl-CS"/>
        </w:rPr>
        <w:t>.</w:t>
      </w:r>
    </w:p>
    <w:p w14:paraId="4FA681F3" w14:textId="77777777" w:rsidR="00A62364" w:rsidRPr="00A1254B" w:rsidRDefault="00A62364" w:rsidP="00A62364">
      <w:pPr>
        <w:jc w:val="both"/>
        <w:rPr>
          <w:lang w:val="sr-Cyrl-CS"/>
        </w:rPr>
      </w:pPr>
      <w:r w:rsidRPr="00A1254B">
        <w:rPr>
          <w:lang w:val="sr-Cyrl-CS"/>
        </w:rPr>
        <w:t xml:space="preserve">Наручилац се обавезује: </w:t>
      </w:r>
    </w:p>
    <w:p w14:paraId="41D415BA" w14:textId="77777777" w:rsidR="00A62364" w:rsidRPr="00A1254B" w:rsidRDefault="00A62364" w:rsidP="00A62364">
      <w:pPr>
        <w:jc w:val="both"/>
        <w:rPr>
          <w:lang w:val="sr-Cyrl-CS"/>
        </w:rPr>
      </w:pPr>
      <w:r>
        <w:rPr>
          <w:lang w:val="sr-Cyrl-CS"/>
        </w:rPr>
        <w:t>-</w:t>
      </w:r>
      <w:r>
        <w:rPr>
          <w:lang w:val="sr-Cyrl-CS"/>
        </w:rPr>
        <w:tab/>
      </w:r>
      <w:r w:rsidRPr="00A1254B">
        <w:rPr>
          <w:lang w:val="sr-Cyrl-CS"/>
        </w:rPr>
        <w:t xml:space="preserve">да обезбеди услове у </w:t>
      </w:r>
      <w:r>
        <w:rPr>
          <w:lang w:val="sr-Cyrl-CS"/>
        </w:rPr>
        <w:t>објектима</w:t>
      </w:r>
      <w:r w:rsidRPr="00A1254B">
        <w:rPr>
          <w:lang w:val="sr-Cyrl-CS"/>
        </w:rPr>
        <w:t xml:space="preserve"> Центра за зашти</w:t>
      </w:r>
      <w:r>
        <w:rPr>
          <w:lang w:val="sr-Cyrl-CS"/>
        </w:rPr>
        <w:t>ту одојчади, деце и омладине,</w:t>
      </w:r>
      <w:r w:rsidRPr="00A1254B">
        <w:rPr>
          <w:b/>
          <w:lang w:val="sr-Cyrl-CS"/>
        </w:rPr>
        <w:tab/>
      </w:r>
      <w:r w:rsidRPr="00A1254B">
        <w:rPr>
          <w:lang w:val="sr-Cyrl-CS"/>
        </w:rPr>
        <w:t>како би омогућио извршиоцу да обавља уговорене услуге;</w:t>
      </w:r>
    </w:p>
    <w:p w14:paraId="0052613B" w14:textId="77777777" w:rsidR="00A62364" w:rsidRPr="00A1254B" w:rsidRDefault="00A62364" w:rsidP="00A62364">
      <w:pPr>
        <w:numPr>
          <w:ilvl w:val="0"/>
          <w:numId w:val="41"/>
        </w:numPr>
        <w:tabs>
          <w:tab w:val="clear" w:pos="630"/>
          <w:tab w:val="num" w:pos="0"/>
        </w:tabs>
        <w:ind w:left="0" w:firstLine="0"/>
        <w:jc w:val="both"/>
        <w:rPr>
          <w:lang w:val="sr-Cyrl-CS"/>
        </w:rPr>
      </w:pPr>
      <w:r w:rsidRPr="00A1254B">
        <w:rPr>
          <w:lang w:val="sr-Cyrl-CS"/>
        </w:rPr>
        <w:t>да одреди одговорно лице које ће бити задужено за контакте са Понуђачем (Даваоцем услуга), оверу рачуна, радних сати и др;</w:t>
      </w:r>
    </w:p>
    <w:p w14:paraId="7368D40B" w14:textId="77777777" w:rsidR="00A62364" w:rsidRDefault="00A62364" w:rsidP="00A62364">
      <w:pPr>
        <w:numPr>
          <w:ilvl w:val="0"/>
          <w:numId w:val="41"/>
        </w:numPr>
        <w:tabs>
          <w:tab w:val="clear" w:pos="630"/>
          <w:tab w:val="num" w:pos="0"/>
        </w:tabs>
        <w:ind w:left="0" w:firstLine="0"/>
        <w:jc w:val="both"/>
        <w:rPr>
          <w:lang w:val="sr-Cyrl-CS"/>
        </w:rPr>
      </w:pPr>
      <w:r w:rsidRPr="00A1254B">
        <w:rPr>
          <w:lang w:val="sr-Cyrl-CS"/>
        </w:rPr>
        <w:t>да упозори Понуђача (Даваоца услуга) на ч</w:t>
      </w:r>
      <w:r>
        <w:rPr>
          <w:lang w:val="sr-Cyrl-CS"/>
        </w:rPr>
        <w:t>ињенице које су посебно важне са</w:t>
      </w:r>
      <w:r w:rsidRPr="00A1254B">
        <w:rPr>
          <w:lang w:val="sr-Cyrl-CS"/>
        </w:rPr>
        <w:t xml:space="preserve"> аспекта безбедности.</w:t>
      </w:r>
    </w:p>
    <w:p w14:paraId="179BB25F" w14:textId="77777777" w:rsidR="00A62364" w:rsidRPr="00A1254B" w:rsidRDefault="00A62364" w:rsidP="00A62364">
      <w:pPr>
        <w:jc w:val="both"/>
        <w:rPr>
          <w:lang w:val="sr-Cyrl-CS"/>
        </w:rPr>
      </w:pPr>
    </w:p>
    <w:p w14:paraId="4B16987D" w14:textId="77777777" w:rsidR="00A62364" w:rsidRPr="00A1254B" w:rsidRDefault="00A62364" w:rsidP="00A62364">
      <w:pPr>
        <w:jc w:val="center"/>
        <w:rPr>
          <w:b/>
          <w:lang w:val="sr-Cyrl-CS"/>
        </w:rPr>
      </w:pPr>
      <w:r>
        <w:rPr>
          <w:b/>
          <w:lang w:val="sr-Cyrl-CS"/>
        </w:rPr>
        <w:t>Члан 6</w:t>
      </w:r>
      <w:r w:rsidRPr="00A1254B">
        <w:rPr>
          <w:b/>
          <w:lang w:val="sr-Cyrl-CS"/>
        </w:rPr>
        <w:t>.</w:t>
      </w:r>
    </w:p>
    <w:p w14:paraId="3CE4D32B" w14:textId="77777777" w:rsidR="00A62364" w:rsidRDefault="00A62364" w:rsidP="00A62364">
      <w:pPr>
        <w:jc w:val="both"/>
        <w:rPr>
          <w:lang w:val="sr-Cyrl-CS"/>
        </w:rPr>
      </w:pPr>
      <w:r w:rsidRPr="00A1254B">
        <w:rPr>
          <w:lang w:val="sr-Cyrl-CS"/>
        </w:rPr>
        <w:t>Понуђач се обавезује да услугу из овог Уговора</w:t>
      </w:r>
      <w:r>
        <w:rPr>
          <w:lang w:val="sr-Cyrl-CS"/>
        </w:rPr>
        <w:t xml:space="preserve"> врши у свему под условима</w:t>
      </w:r>
      <w:r w:rsidRPr="00A1254B">
        <w:rPr>
          <w:lang w:val="sr-Cyrl-CS"/>
        </w:rPr>
        <w:t xml:space="preserve"> набавке и прихваћене понуде.</w:t>
      </w:r>
    </w:p>
    <w:p w14:paraId="3185F7B5" w14:textId="77777777" w:rsidR="00A62364" w:rsidRDefault="00A62364" w:rsidP="00A62364">
      <w:pPr>
        <w:jc w:val="both"/>
        <w:rPr>
          <w:lang w:val="sr-Cyrl-CS"/>
        </w:rPr>
      </w:pPr>
      <w:r w:rsidRPr="00A1254B">
        <w:rPr>
          <w:lang w:val="sr-Cyrl-CS"/>
        </w:rPr>
        <w:t>Ако услуга коју је Понуђач пружио Наручиоцу буде неадекватна односно не одговара неком од елемената садржаном у документацији набавке и прихваћеној понуди, Понуђач одговара по законским одредбама о одговорности за неиспуњење обавезе.</w:t>
      </w:r>
    </w:p>
    <w:p w14:paraId="7B7CA17C" w14:textId="77777777" w:rsidR="00A62364" w:rsidRPr="00A1254B" w:rsidRDefault="00A62364" w:rsidP="00A62364">
      <w:pPr>
        <w:jc w:val="both"/>
        <w:rPr>
          <w:lang w:val="sr-Cyrl-CS"/>
        </w:rPr>
      </w:pPr>
    </w:p>
    <w:p w14:paraId="774BFDDE" w14:textId="77777777" w:rsidR="00A62364" w:rsidRPr="00A1254B" w:rsidRDefault="00A62364" w:rsidP="00A62364">
      <w:pPr>
        <w:jc w:val="center"/>
        <w:rPr>
          <w:b/>
          <w:lang w:val="sr-Cyrl-CS"/>
        </w:rPr>
      </w:pPr>
      <w:r>
        <w:rPr>
          <w:b/>
          <w:lang w:val="sr-Cyrl-CS"/>
        </w:rPr>
        <w:t>Члан 7</w:t>
      </w:r>
      <w:r w:rsidRPr="00A1254B">
        <w:rPr>
          <w:b/>
          <w:lang w:val="sr-Cyrl-CS"/>
        </w:rPr>
        <w:t>.</w:t>
      </w:r>
    </w:p>
    <w:p w14:paraId="3957162D" w14:textId="77777777" w:rsidR="00A62364" w:rsidRDefault="00A62364" w:rsidP="00A62364">
      <w:pPr>
        <w:jc w:val="both"/>
        <w:rPr>
          <w:lang w:val="sr-Cyrl-CS"/>
        </w:rPr>
      </w:pPr>
      <w:r w:rsidRPr="00A1254B">
        <w:rPr>
          <w:lang w:val="sr-Cyrl-CS"/>
        </w:rPr>
        <w:t>У случајевима одустанка од уговора од стране Понуђача, започињања извршења услуге уз прекорачење рока за извршење услуге,  Наручилац може раскинути овај уговор уз наплату уговорене казне у висини од 10% укупно уговорене вредности овог уговора.</w:t>
      </w:r>
    </w:p>
    <w:p w14:paraId="5CFA7ECF" w14:textId="77777777" w:rsidR="00A62364" w:rsidRPr="00A1254B" w:rsidRDefault="00A62364" w:rsidP="00A62364">
      <w:pPr>
        <w:ind w:left="708"/>
        <w:jc w:val="both"/>
        <w:rPr>
          <w:lang w:val="sr-Cyrl-CS"/>
        </w:rPr>
      </w:pPr>
    </w:p>
    <w:p w14:paraId="10DFA976" w14:textId="77777777" w:rsidR="00A62364" w:rsidRPr="00A1254B" w:rsidRDefault="00A62364" w:rsidP="00A62364">
      <w:pPr>
        <w:jc w:val="center"/>
        <w:rPr>
          <w:b/>
          <w:lang w:val="sr-Cyrl-CS"/>
        </w:rPr>
      </w:pPr>
      <w:r w:rsidRPr="00A1254B">
        <w:rPr>
          <w:b/>
          <w:lang w:val="sr-Cyrl-CS"/>
        </w:rPr>
        <w:t>Члан</w:t>
      </w:r>
      <w:r>
        <w:rPr>
          <w:b/>
          <w:lang w:val="sr-Cyrl-CS"/>
        </w:rPr>
        <w:t xml:space="preserve"> 8</w:t>
      </w:r>
      <w:r w:rsidRPr="00A1254B">
        <w:rPr>
          <w:b/>
          <w:lang w:val="sr-Cyrl-CS"/>
        </w:rPr>
        <w:t>.</w:t>
      </w:r>
    </w:p>
    <w:p w14:paraId="6F74DAAC" w14:textId="77777777" w:rsidR="00A62364" w:rsidRDefault="00A62364" w:rsidP="00A62364">
      <w:pPr>
        <w:jc w:val="both"/>
        <w:rPr>
          <w:lang w:val="sr-Cyrl-CS"/>
        </w:rPr>
      </w:pPr>
      <w:r w:rsidRPr="00A1254B">
        <w:rPr>
          <w:lang w:val="sr-Cyrl-CS"/>
        </w:rPr>
        <w:t>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 а којима је оправдано потребан приступ таквим информацијама у циљу извршења уговора.</w:t>
      </w:r>
    </w:p>
    <w:p w14:paraId="70F5EB46" w14:textId="77777777" w:rsidR="00A62364" w:rsidRDefault="00A62364" w:rsidP="00A62364">
      <w:pPr>
        <w:jc w:val="both"/>
        <w:rPr>
          <w:lang w:val="sr-Cyrl-CS"/>
        </w:rPr>
      </w:pPr>
      <w:r w:rsidRPr="00A1254B">
        <w:rPr>
          <w:lang w:val="sr-Cyrl-CS"/>
        </w:rPr>
        <w:t xml:space="preserve">Уговорне стране се обавезују да неће, без потписаног пристанка друге стране, открити трећој страни било коју поверљиву информацију или податке који се односе на пословање уговорних страна, а који су у вези са овим уговором. </w:t>
      </w:r>
    </w:p>
    <w:p w14:paraId="254FC0C3" w14:textId="77777777" w:rsidR="00A62364" w:rsidRDefault="00A62364" w:rsidP="00A62364">
      <w:pPr>
        <w:jc w:val="both"/>
        <w:rPr>
          <w:b/>
          <w:lang w:val="sr-Cyrl-CS"/>
        </w:rPr>
      </w:pPr>
      <w:r w:rsidRPr="00A1254B">
        <w:rPr>
          <w:lang w:val="sr-Cyrl-CS"/>
        </w:rPr>
        <w:t>Обавеза поверљивости остаће на снази у периоду од 3 (три) године од дана извршења уговора.</w:t>
      </w:r>
    </w:p>
    <w:p w14:paraId="7FA2B4B4" w14:textId="77777777" w:rsidR="00A62364" w:rsidRDefault="00A62364" w:rsidP="00A62364">
      <w:pPr>
        <w:jc w:val="center"/>
      </w:pPr>
      <w:r>
        <w:rPr>
          <w:b/>
          <w:lang w:val="sr-Cyrl-CS"/>
        </w:rPr>
        <w:t>Члан 9</w:t>
      </w:r>
      <w:r w:rsidRPr="00A1254B">
        <w:rPr>
          <w:b/>
          <w:lang w:val="sr-Cyrl-CS"/>
        </w:rPr>
        <w:t>.</w:t>
      </w:r>
    </w:p>
    <w:p w14:paraId="1FFB629E" w14:textId="77777777" w:rsidR="00A62364" w:rsidRDefault="00A62364" w:rsidP="00A62364">
      <w:pPr>
        <w:ind w:firstLine="1"/>
        <w:jc w:val="both"/>
        <w:rPr>
          <w:lang w:val="sr-Cyrl-CS"/>
        </w:rPr>
      </w:pPr>
      <w:r w:rsidRPr="00A1254B">
        <w:rPr>
          <w:lang w:val="sr-Cyrl-CS"/>
        </w:rPr>
        <w:t>Уколико после закључења Уговора наступе околности више силе које доведу доометања или онемогућавања извршења уговорних обавеза, рокови извршења обавеза уговорних страна ће се продужити за време трајања више силе.</w:t>
      </w:r>
    </w:p>
    <w:p w14:paraId="5634AA47" w14:textId="77777777" w:rsidR="008342B3" w:rsidRDefault="008342B3" w:rsidP="00A62364">
      <w:pPr>
        <w:ind w:firstLine="1"/>
        <w:jc w:val="both"/>
        <w:rPr>
          <w:lang w:val="sr-Cyrl-CS"/>
        </w:rPr>
      </w:pPr>
    </w:p>
    <w:p w14:paraId="0A02F961" w14:textId="77777777" w:rsidR="00163AE6" w:rsidRDefault="00A62364" w:rsidP="00A62364">
      <w:pPr>
        <w:ind w:firstLine="1"/>
        <w:jc w:val="both"/>
        <w:rPr>
          <w:lang w:val="sr-Cyrl-CS"/>
        </w:rPr>
      </w:pPr>
      <w:r w:rsidRPr="00A1254B">
        <w:rPr>
          <w:lang w:val="sr-Cyrl-CS"/>
        </w:rPr>
        <w:lastRenderedPageBreak/>
        <w:t xml:space="preserve">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погођених вишом силом. </w:t>
      </w:r>
    </w:p>
    <w:p w14:paraId="2F25B7A2" w14:textId="77777777" w:rsidR="00163AE6" w:rsidRDefault="00163AE6" w:rsidP="00A62364">
      <w:pPr>
        <w:ind w:firstLine="1"/>
        <w:jc w:val="both"/>
        <w:rPr>
          <w:lang w:val="sr-Cyrl-CS"/>
        </w:rPr>
      </w:pPr>
    </w:p>
    <w:p w14:paraId="5502A0EF" w14:textId="77777777" w:rsidR="00A62364" w:rsidRDefault="00A62364" w:rsidP="00A62364">
      <w:pPr>
        <w:ind w:firstLine="1"/>
        <w:jc w:val="both"/>
        <w:rPr>
          <w:lang w:val="sr-Cyrl-CS"/>
        </w:rPr>
      </w:pPr>
      <w:r w:rsidRPr="00A1254B">
        <w:rPr>
          <w:lang w:val="sr-Cyrl-CS"/>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14:paraId="60E4DDEB" w14:textId="77777777" w:rsidR="00A62364" w:rsidRPr="00A1254B" w:rsidRDefault="00A62364" w:rsidP="00A62364">
      <w:pPr>
        <w:ind w:firstLine="1"/>
        <w:jc w:val="both"/>
        <w:rPr>
          <w:lang w:val="sr-Cyrl-CS"/>
        </w:rPr>
      </w:pPr>
      <w:r w:rsidRPr="00A1254B">
        <w:rPr>
          <w:lang w:val="sr-Cyrl-CS"/>
        </w:rPr>
        <w:t>Уговорна страна погођена вишом силом, одмах ће у писаној форми обавестити другу страну о настанку непредвиђених околоности и доставити одговарајуће доказе.</w:t>
      </w:r>
    </w:p>
    <w:p w14:paraId="47226C31" w14:textId="77777777" w:rsidR="00A62364" w:rsidRDefault="00A62364" w:rsidP="00A62364">
      <w:pPr>
        <w:jc w:val="center"/>
        <w:rPr>
          <w:b/>
          <w:lang w:val="sr-Cyrl-CS"/>
        </w:rPr>
      </w:pPr>
    </w:p>
    <w:p w14:paraId="0E9D7C41" w14:textId="77777777" w:rsidR="00A62364" w:rsidRPr="00A1254B" w:rsidRDefault="00A62364" w:rsidP="00A62364">
      <w:pPr>
        <w:jc w:val="center"/>
        <w:rPr>
          <w:b/>
          <w:lang w:val="sr-Cyrl-CS"/>
        </w:rPr>
      </w:pPr>
      <w:r w:rsidRPr="00A1254B">
        <w:rPr>
          <w:b/>
          <w:lang w:val="sr-Cyrl-CS"/>
        </w:rPr>
        <w:t>Члан 1</w:t>
      </w:r>
      <w:r>
        <w:rPr>
          <w:b/>
          <w:lang w:val="sr-Cyrl-CS"/>
        </w:rPr>
        <w:t>0</w:t>
      </w:r>
      <w:r w:rsidRPr="00A1254B">
        <w:rPr>
          <w:b/>
          <w:lang w:val="sr-Cyrl-CS"/>
        </w:rPr>
        <w:t>.</w:t>
      </w:r>
    </w:p>
    <w:p w14:paraId="4AB48508" w14:textId="77777777" w:rsidR="00A62364" w:rsidRDefault="00A62364" w:rsidP="00A62364">
      <w:pPr>
        <w:jc w:val="both"/>
        <w:rPr>
          <w:lang w:val="sr-Cyrl-CS"/>
        </w:rPr>
      </w:pPr>
      <w:r w:rsidRPr="00A1254B">
        <w:rPr>
          <w:lang w:val="sr-Cyrl-CS"/>
        </w:rPr>
        <w:t>Свака од уговорних страна има право на раскид у</w:t>
      </w:r>
      <w:r>
        <w:rPr>
          <w:lang w:val="sr-Cyrl-CS"/>
        </w:rPr>
        <w:t>говора</w:t>
      </w:r>
      <w:r w:rsidRPr="00A1254B">
        <w:rPr>
          <w:lang w:val="sr-Cyrl-CS"/>
        </w:rPr>
        <w:t>.</w:t>
      </w:r>
    </w:p>
    <w:p w14:paraId="0A605F53" w14:textId="77777777" w:rsidR="00A62364" w:rsidRDefault="00A62364" w:rsidP="00A62364">
      <w:pPr>
        <w:jc w:val="both"/>
        <w:rPr>
          <w:lang w:val="sr-Cyrl-CS"/>
        </w:rPr>
      </w:pPr>
      <w:r w:rsidRPr="00A1254B">
        <w:rPr>
          <w:lang w:val="sr-Cyrl-CS"/>
        </w:rPr>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
    <w:p w14:paraId="2E359758" w14:textId="77777777" w:rsidR="00A62364" w:rsidRDefault="00A62364" w:rsidP="00A62364">
      <w:pPr>
        <w:jc w:val="both"/>
        <w:rPr>
          <w:lang w:val="sr-Cyrl-CS"/>
        </w:rPr>
      </w:pPr>
      <w:r w:rsidRPr="00A1254B">
        <w:rPr>
          <w:lang w:val="sr-Cyrl-CS"/>
        </w:rPr>
        <w:t>О раскиду уговора, уговорна страна је дужна писменим путем обавестити другу страну. Уговор ће се сматрати раскинутим по протеку рока од 15 дана од дана пријема писаног обавештења.</w:t>
      </w:r>
    </w:p>
    <w:p w14:paraId="58FBDA8B" w14:textId="77777777" w:rsidR="00A62364" w:rsidRDefault="00A62364" w:rsidP="00A62364">
      <w:pPr>
        <w:jc w:val="both"/>
        <w:rPr>
          <w:lang w:val="sr-Cyrl-CS"/>
        </w:rPr>
      </w:pPr>
    </w:p>
    <w:p w14:paraId="50FBDC97" w14:textId="77777777" w:rsidR="00A62364" w:rsidRPr="00A1254B" w:rsidRDefault="00A62364" w:rsidP="00A62364">
      <w:pPr>
        <w:jc w:val="center"/>
        <w:rPr>
          <w:b/>
          <w:lang w:val="sr-Cyrl-CS"/>
        </w:rPr>
      </w:pPr>
      <w:r w:rsidRPr="00A1254B">
        <w:rPr>
          <w:b/>
          <w:lang w:val="sr-Cyrl-CS"/>
        </w:rPr>
        <w:t>Члан 1</w:t>
      </w:r>
      <w:r>
        <w:rPr>
          <w:b/>
          <w:lang w:val="sr-Cyrl-CS"/>
        </w:rPr>
        <w:t>1</w:t>
      </w:r>
      <w:r w:rsidRPr="00A1254B">
        <w:rPr>
          <w:b/>
          <w:lang w:val="sr-Cyrl-CS"/>
        </w:rPr>
        <w:t>.</w:t>
      </w:r>
    </w:p>
    <w:p w14:paraId="694A5B61" w14:textId="77777777" w:rsidR="00A62364" w:rsidRDefault="00A62364" w:rsidP="00A62364">
      <w:pPr>
        <w:jc w:val="both"/>
        <w:rPr>
          <w:lang w:val="sr-Cyrl-CS"/>
        </w:rPr>
      </w:pPr>
      <w:r w:rsidRPr="00A1254B">
        <w:rPr>
          <w:lang w:val="sr-Cyrl-CS"/>
        </w:rPr>
        <w:t xml:space="preserve">За све што није предвиђено овим уговором важе одредбе Закона о облигационим односима. </w:t>
      </w:r>
    </w:p>
    <w:p w14:paraId="64A07FDD" w14:textId="77777777" w:rsidR="00A62364" w:rsidRDefault="00A62364" w:rsidP="00A62364">
      <w:pPr>
        <w:jc w:val="both"/>
        <w:rPr>
          <w:lang w:val="sr-Cyrl-CS"/>
        </w:rPr>
      </w:pPr>
      <w:r w:rsidRPr="00A1254B">
        <w:rPr>
          <w:lang w:val="sr-Cyrl-CS"/>
        </w:rPr>
        <w:t>У случају спора уговара се надлежност суда у Београду.</w:t>
      </w:r>
    </w:p>
    <w:p w14:paraId="7C562323" w14:textId="77777777" w:rsidR="00A62364" w:rsidRPr="003B3282" w:rsidRDefault="00A62364" w:rsidP="003B3282">
      <w:pPr>
        <w:jc w:val="both"/>
      </w:pPr>
    </w:p>
    <w:p w14:paraId="0F8EFE76" w14:textId="77777777" w:rsidR="00A62364" w:rsidRPr="002D6097" w:rsidRDefault="00A62364" w:rsidP="00A62364">
      <w:pPr>
        <w:jc w:val="center"/>
        <w:rPr>
          <w:b/>
          <w:lang w:val="sr-Cyrl-CS"/>
        </w:rPr>
      </w:pPr>
      <w:r w:rsidRPr="00A1254B">
        <w:rPr>
          <w:b/>
          <w:lang w:val="sr-Cyrl-CS"/>
        </w:rPr>
        <w:t>Члан 1</w:t>
      </w:r>
      <w:r>
        <w:rPr>
          <w:b/>
          <w:lang w:val="sr-Cyrl-CS"/>
        </w:rPr>
        <w:t>2</w:t>
      </w:r>
      <w:r w:rsidRPr="00A1254B">
        <w:rPr>
          <w:b/>
          <w:lang w:val="sr-Cyrl-CS"/>
        </w:rPr>
        <w:t>.</w:t>
      </w:r>
    </w:p>
    <w:p w14:paraId="7BC4BB5F" w14:textId="77777777" w:rsidR="00A62364" w:rsidRPr="00A1254B" w:rsidRDefault="00A62364" w:rsidP="00A62364">
      <w:pPr>
        <w:jc w:val="both"/>
        <w:rPr>
          <w:lang w:val="sr-Cyrl-CS"/>
        </w:rPr>
      </w:pPr>
      <w:r w:rsidRPr="00A1254B">
        <w:rPr>
          <w:lang w:val="sr-Cyrl-CS"/>
        </w:rPr>
        <w:t>Овај уговор је сачињен у 4 (четири) истоветних примерака, од којих по 2 (дв</w:t>
      </w:r>
      <w:r>
        <w:rPr>
          <w:lang w:val="sr-Cyrl-CS"/>
        </w:rPr>
        <w:t>а</w:t>
      </w:r>
      <w:r w:rsidRPr="00A1254B">
        <w:rPr>
          <w:lang w:val="sr-Cyrl-CS"/>
        </w:rPr>
        <w:t>) примерка за сваку уговорну страну.</w:t>
      </w:r>
    </w:p>
    <w:p w14:paraId="455528CB" w14:textId="77777777" w:rsidR="00A62364" w:rsidRPr="00307994" w:rsidRDefault="00A62364" w:rsidP="00A62364">
      <w:pPr>
        <w:jc w:val="both"/>
        <w:rPr>
          <w:sz w:val="20"/>
          <w:szCs w:val="20"/>
          <w:lang w:val="sr-Cyrl-CS"/>
        </w:rPr>
      </w:pPr>
      <w:r w:rsidRPr="00A1254B">
        <w:rPr>
          <w:lang w:val="sr-Cyrl-CS"/>
        </w:rPr>
        <w:tab/>
      </w:r>
      <w:r w:rsidRPr="00A1254B">
        <w:rPr>
          <w:lang w:val="sr-Cyrl-CS"/>
        </w:rPr>
        <w:tab/>
      </w:r>
      <w:r w:rsidRPr="00A1254B">
        <w:rPr>
          <w:lang w:val="sr-Cyrl-CS"/>
        </w:rPr>
        <w:tab/>
      </w:r>
    </w:p>
    <w:p w14:paraId="6F0AC232" w14:textId="77777777" w:rsidR="00A62364" w:rsidRPr="00A1254B" w:rsidRDefault="00A62364" w:rsidP="00A62364">
      <w:pPr>
        <w:ind w:left="708" w:firstLine="708"/>
        <w:jc w:val="both"/>
        <w:rPr>
          <w:lang w:val="sr-Cyrl-CS"/>
        </w:rPr>
      </w:pPr>
    </w:p>
    <w:p w14:paraId="0AC8D8D3" w14:textId="77777777" w:rsidR="00A62364" w:rsidRPr="00A1254B" w:rsidRDefault="00A62364" w:rsidP="00A62364">
      <w:pPr>
        <w:jc w:val="both"/>
        <w:rPr>
          <w:b/>
          <w:lang w:val="sr-Cyrl-CS"/>
        </w:rPr>
      </w:pPr>
      <w:r>
        <w:rPr>
          <w:b/>
          <w:lang w:val="sr-Cyrl-CS"/>
        </w:rPr>
        <w:t>ПОНУЂАЧ- ДАВАЛАЦ УСЛУГА</w:t>
      </w:r>
      <w:r>
        <w:rPr>
          <w:b/>
          <w:lang w:val="sr-Cyrl-CS"/>
        </w:rPr>
        <w:tab/>
      </w:r>
      <w:r>
        <w:rPr>
          <w:b/>
          <w:lang w:val="sr-Cyrl-CS"/>
        </w:rPr>
        <w:tab/>
      </w:r>
      <w:r w:rsidRPr="00A1254B">
        <w:rPr>
          <w:b/>
          <w:lang w:val="sr-Cyrl-CS"/>
        </w:rPr>
        <w:t>НАРУЧИЛАЦ</w:t>
      </w:r>
      <w:r>
        <w:rPr>
          <w:b/>
          <w:lang w:val="sr-Cyrl-CS"/>
        </w:rPr>
        <w:t>- ПРИМАЛАЦ УСЛУГА</w:t>
      </w:r>
    </w:p>
    <w:p w14:paraId="5632D66A" w14:textId="77777777" w:rsidR="00A62364" w:rsidRPr="00A1254B" w:rsidRDefault="00A62364" w:rsidP="00A62364">
      <w:pPr>
        <w:ind w:left="708" w:firstLine="708"/>
        <w:jc w:val="both"/>
        <w:rPr>
          <w:b/>
          <w:lang w:val="sr-Cyrl-CS"/>
        </w:rPr>
      </w:pPr>
    </w:p>
    <w:p w14:paraId="77589073" w14:textId="77777777" w:rsidR="00A62364" w:rsidRPr="00A1254B" w:rsidRDefault="00A62364" w:rsidP="00A62364">
      <w:pPr>
        <w:jc w:val="both"/>
        <w:rPr>
          <w:b/>
          <w:lang w:val="sr-Cyrl-CS"/>
        </w:rPr>
      </w:pPr>
      <w:r>
        <w:rPr>
          <w:b/>
          <w:lang w:val="sr-Cyrl-CS"/>
        </w:rPr>
        <w:t>______________________________</w:t>
      </w:r>
      <w:r>
        <w:rPr>
          <w:b/>
          <w:lang w:val="sr-Cyrl-CS"/>
        </w:rPr>
        <w:tab/>
      </w:r>
      <w:r>
        <w:rPr>
          <w:b/>
          <w:lang w:val="sr-Cyrl-CS"/>
        </w:rPr>
        <w:tab/>
      </w:r>
      <w:r w:rsidRPr="00A1254B">
        <w:rPr>
          <w:b/>
          <w:lang w:val="sr-Cyrl-CS"/>
        </w:rPr>
        <w:t>_________________________</w:t>
      </w:r>
      <w:r>
        <w:rPr>
          <w:b/>
          <w:lang w:val="sr-Cyrl-CS"/>
        </w:rPr>
        <w:t>___________</w:t>
      </w:r>
    </w:p>
    <w:p w14:paraId="1BAA73DB" w14:textId="77777777" w:rsidR="00A62364" w:rsidRPr="00A1254B" w:rsidRDefault="00A62364" w:rsidP="00A62364">
      <w:pPr>
        <w:jc w:val="both"/>
        <w:rPr>
          <w:sz w:val="20"/>
          <w:szCs w:val="20"/>
          <w:lang w:val="sr-Cyrl-CS"/>
        </w:rPr>
      </w:pPr>
    </w:p>
    <w:p w14:paraId="752B5792" w14:textId="77777777" w:rsidR="00A62364" w:rsidRDefault="00A62364" w:rsidP="00A62364">
      <w:pPr>
        <w:jc w:val="both"/>
        <w:rPr>
          <w:i/>
          <w:sz w:val="20"/>
          <w:szCs w:val="20"/>
          <w:lang w:val="sr-Cyrl-CS"/>
        </w:rPr>
      </w:pPr>
    </w:p>
    <w:p w14:paraId="1ACB7307" w14:textId="77777777" w:rsidR="00A62364" w:rsidRPr="0015094E" w:rsidRDefault="00A62364" w:rsidP="00A62364">
      <w:pPr>
        <w:jc w:val="both"/>
        <w:rPr>
          <w:b/>
          <w:sz w:val="20"/>
          <w:szCs w:val="20"/>
          <w:lang w:val="sr-Cyrl-CS"/>
        </w:rPr>
      </w:pPr>
      <w:r w:rsidRPr="0015094E">
        <w:rPr>
          <w:b/>
          <w:sz w:val="20"/>
          <w:szCs w:val="20"/>
          <w:lang w:val="sr-Cyrl-CS"/>
        </w:rPr>
        <w:t>НАПОМЕНА: ПОТРЕБНО ЈЕ ДА ПОНУЂАЧ ДОСТАВИ ПОТПИСАН И ПЕЧАТИРАН МОДЕЛ УГОВОРА.</w:t>
      </w:r>
    </w:p>
    <w:p w14:paraId="0A08981B" w14:textId="77777777" w:rsidR="00A62364" w:rsidRDefault="00A62364" w:rsidP="00A62364">
      <w:pPr>
        <w:jc w:val="both"/>
        <w:rPr>
          <w:i/>
          <w:sz w:val="20"/>
          <w:szCs w:val="20"/>
          <w:lang w:val="sr-Cyrl-CS"/>
        </w:rPr>
      </w:pPr>
    </w:p>
    <w:p w14:paraId="06BFFF01" w14:textId="77777777" w:rsidR="00A62364" w:rsidRPr="00A1254B" w:rsidRDefault="00A62364" w:rsidP="00A62364">
      <w:pPr>
        <w:jc w:val="both"/>
        <w:rPr>
          <w:i/>
          <w:sz w:val="20"/>
          <w:szCs w:val="20"/>
          <w:lang w:val="sr-Cyrl-CS"/>
        </w:rPr>
      </w:pPr>
      <w:r w:rsidRPr="00A1254B">
        <w:rPr>
          <w:i/>
          <w:sz w:val="20"/>
          <w:szCs w:val="20"/>
          <w:lang w:val="sr-Cyrl-CS"/>
        </w:rPr>
        <w:t>(У случају подношењазаједничке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14:paraId="0EA68FE0" w14:textId="77777777" w:rsidR="00A62364" w:rsidRPr="00A04BAB" w:rsidRDefault="00A62364" w:rsidP="00A62364">
      <w:pPr>
        <w:jc w:val="both"/>
      </w:pPr>
      <w:r w:rsidRPr="00A1254B">
        <w:rPr>
          <w:i/>
          <w:sz w:val="20"/>
          <w:szCs w:val="20"/>
          <w:lang w:val="sr-Cyrl-CS"/>
        </w:rPr>
        <w:t>Овај модел уговора представља садржину уговора који ће бити за</w:t>
      </w:r>
      <w:r>
        <w:rPr>
          <w:i/>
          <w:sz w:val="20"/>
          <w:szCs w:val="20"/>
          <w:lang w:val="sr-Cyrl-CS"/>
        </w:rPr>
        <w:t xml:space="preserve">кључен са изабраним понуђачем. </w:t>
      </w:r>
    </w:p>
    <w:p w14:paraId="26EA34EE" w14:textId="77777777" w:rsidR="00A62364" w:rsidRPr="00FF78EB" w:rsidRDefault="00A62364" w:rsidP="00A62364">
      <w:pPr>
        <w:spacing w:after="200"/>
        <w:rPr>
          <w:rFonts w:eastAsia="Calibri"/>
          <w:b/>
        </w:rPr>
      </w:pPr>
    </w:p>
    <w:p w14:paraId="01FD5CEA" w14:textId="77777777" w:rsidR="00A62364" w:rsidRDefault="00A62364" w:rsidP="00A62364">
      <w:pPr>
        <w:spacing w:after="200"/>
        <w:rPr>
          <w:rFonts w:eastAsia="Calibri"/>
          <w:b/>
          <w:lang w:val="sr-Cyrl-CS"/>
        </w:rPr>
      </w:pPr>
    </w:p>
    <w:p w14:paraId="6FE2374D" w14:textId="77777777" w:rsidR="00F42499" w:rsidRPr="00252871" w:rsidRDefault="00F42499" w:rsidP="00F42499">
      <w:pPr>
        <w:spacing w:after="200"/>
        <w:rPr>
          <w:rFonts w:asciiTheme="majorHAnsi" w:eastAsia="Calibri" w:hAnsiTheme="majorHAnsi"/>
          <w:b/>
          <w:lang w:val="sr-Cyrl-CS"/>
        </w:rPr>
      </w:pPr>
    </w:p>
    <w:sectPr w:rsidR="00F42499" w:rsidRPr="00252871" w:rsidSect="0061286C">
      <w:headerReference w:type="first" r:id="rId9"/>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CD38D" w14:textId="77777777" w:rsidR="00437FEB" w:rsidRDefault="00437FEB">
      <w:r>
        <w:separator/>
      </w:r>
    </w:p>
  </w:endnote>
  <w:endnote w:type="continuationSeparator" w:id="0">
    <w:p w14:paraId="2F452131" w14:textId="77777777" w:rsidR="00437FEB" w:rsidRDefault="0043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Bold">
    <w:altName w:val="MS Gothic"/>
    <w:charset w:val="80"/>
    <w:family w:val="auto"/>
    <w:pitch w:val="default"/>
    <w:sig w:usb0="00000000" w:usb1="00000000" w:usb2="00000010" w:usb3="00000000" w:csb0="0002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00"/>
    <w:family w:val="auto"/>
    <w:pitch w:val="default"/>
    <w:sig w:usb0="00000203" w:usb1="00000000" w:usb2="00000000" w:usb3="00000000" w:csb0="00000005" w:csb1="00000000"/>
  </w:font>
  <w:font w:name="Times New Roman YU">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imesNewRomanPS-BoldMT">
    <w:altName w:val="Arial Unicode MS"/>
    <w:charset w:val="EE"/>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4E454" w14:textId="77777777" w:rsidR="00437FEB" w:rsidRDefault="00437FEB">
      <w:r>
        <w:separator/>
      </w:r>
    </w:p>
  </w:footnote>
  <w:footnote w:type="continuationSeparator" w:id="0">
    <w:p w14:paraId="6E0CB6B2" w14:textId="77777777" w:rsidR="00437FEB" w:rsidRDefault="00437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223EC" w14:textId="77777777" w:rsidR="0028038E" w:rsidRPr="00574A15" w:rsidRDefault="00000000">
    <w:pPr>
      <w:pStyle w:val="Header"/>
      <w:rPr>
        <w:lang w:val="sr-Latn-CS"/>
      </w:rPr>
    </w:pPr>
    <w:r>
      <w:rPr>
        <w:noProof/>
      </w:rPr>
      <w:pict w14:anchorId="38E64F65">
        <v:shapetype id="_x0000_t32" coordsize="21600,21600" o:spt="32" o:oned="t" path="m,l21600,21600e" filled="f">
          <v:path arrowok="t" fillok="f" o:connecttype="none"/>
          <o:lock v:ext="edit" shapetype="t"/>
        </v:shapetype>
        <v:shape id="AutoShape 3" o:spid="_x0000_s1027" type="#_x0000_t32" style="position:absolute;margin-left:-13.35pt;margin-top:53.65pt;width:505.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w14:anchorId="76809D05">
        <v:shapetype id="_x0000_t202" coordsize="21600,21600" o:spt="202" path="m,l,21600r21600,l21600,xe">
          <v:stroke joinstyle="miter"/>
          <v:path gradientshapeok="t" o:connecttype="rect"/>
        </v:shapetype>
        <v:shape id="Text Box 1" o:spid="_x0000_s1026"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14:paraId="1AFD9BBD" w14:textId="77777777" w:rsidR="0028038E" w:rsidRPr="003D05A2" w:rsidRDefault="0028038E"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14:paraId="0E4C670C" w14:textId="77777777"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14:paraId="2419F27B" w14:textId="77777777"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14:paraId="1278183A" w14:textId="77777777"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14:paraId="24461DBF" w14:textId="77777777"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14:paraId="30EFF677" w14:textId="77777777"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Cyrl-CS"/>
                  </w:rPr>
                </w:pPr>
                <w:proofErr w:type="spellStart"/>
                <w:proofErr w:type="gram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proofErr w:type="gram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14:paraId="00CEF10D" w14:textId="77777777" w:rsidR="0028038E" w:rsidRPr="003D05A2" w:rsidRDefault="0028038E"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w14:anchorId="3F14C606">
        <v:shape id="Text Box 2" o:spid="_x0000_s1025"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14:paraId="549B66E6" w14:textId="77777777" w:rsidR="0028038E" w:rsidRDefault="0028038E">
                <w:r>
                  <w:rPr>
                    <w:noProof/>
                  </w:rPr>
                  <w:drawing>
                    <wp:inline distT="0" distB="0" distL="0" distR="0" wp14:anchorId="78B195F0" wp14:editId="4FD2176A">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0002350"/>
    <w:multiLevelType w:val="hybridMultilevel"/>
    <w:tmpl w:val="000022EE"/>
    <w:lvl w:ilvl="0" w:tplc="00004B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305E"/>
    <w:multiLevelType w:val="hybridMultilevel"/>
    <w:tmpl w:val="0000440D"/>
    <w:lvl w:ilvl="0" w:tplc="0000491C">
      <w:start w:val="1"/>
      <w:numFmt w:val="decimal"/>
      <w:lvlText w:val="%1)"/>
      <w:lvlJc w:val="left"/>
      <w:pPr>
        <w:tabs>
          <w:tab w:val="num" w:pos="720"/>
        </w:tabs>
        <w:ind w:left="720" w:hanging="360"/>
      </w:pPr>
      <w:rPr>
        <w:rFonts w:cs="Times New Roman"/>
      </w:rPr>
    </w:lvl>
    <w:lvl w:ilvl="1" w:tplc="00004D06">
      <w:start w:val="3"/>
      <w:numFmt w:val="decimal"/>
      <w:lvlText w:val="10.%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23B"/>
    <w:multiLevelType w:val="hybridMultilevel"/>
    <w:tmpl w:val="00002213"/>
    <w:lvl w:ilvl="0" w:tplc="0000260D">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28B"/>
    <w:multiLevelType w:val="hybridMultilevel"/>
    <w:tmpl w:val="000026A6"/>
    <w:lvl w:ilvl="0" w:tplc="0000701F">
      <w:start w:val="1"/>
      <w:numFmt w:val="decimal"/>
      <w:lvlText w:val="%1."/>
      <w:lvlJc w:val="left"/>
      <w:pPr>
        <w:tabs>
          <w:tab w:val="num" w:pos="720"/>
        </w:tabs>
        <w:ind w:left="720" w:hanging="360"/>
      </w:pPr>
      <w:rPr>
        <w:rFonts w:cs="Times New Roman"/>
      </w:rPr>
    </w:lvl>
    <w:lvl w:ilvl="1" w:tplc="00005D0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4DB7"/>
    <w:multiLevelType w:val="hybridMultilevel"/>
    <w:tmpl w:val="00001547"/>
    <w:lvl w:ilvl="0" w:tplc="000054D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4DC8"/>
    <w:multiLevelType w:val="hybridMultilevel"/>
    <w:tmpl w:val="B65C6928"/>
    <w:lvl w:ilvl="0" w:tplc="241A000F">
      <w:start w:val="1"/>
      <w:numFmt w:val="decimal"/>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5AF1"/>
    <w:multiLevelType w:val="hybridMultilevel"/>
    <w:tmpl w:val="000041BB"/>
    <w:lvl w:ilvl="0" w:tplc="000026E9">
      <w:start w:val="1"/>
      <w:numFmt w:val="bullet"/>
      <w:lvlText w:val="и"/>
      <w:lvlJc w:val="left"/>
      <w:pPr>
        <w:tabs>
          <w:tab w:val="num" w:pos="720"/>
        </w:tabs>
        <w:ind w:left="720" w:hanging="360"/>
      </w:pPr>
    </w:lvl>
    <w:lvl w:ilvl="1" w:tplc="000001E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6B89"/>
    <w:multiLevelType w:val="hybridMultilevel"/>
    <w:tmpl w:val="FB2428BA"/>
    <w:lvl w:ilvl="0" w:tplc="241A000F">
      <w:start w:val="1"/>
      <w:numFmt w:val="decimal"/>
      <w:lvlText w:val="%1."/>
      <w:lvlJc w:val="left"/>
      <w:pPr>
        <w:tabs>
          <w:tab w:val="num" w:pos="720"/>
        </w:tabs>
        <w:ind w:left="720" w:hanging="360"/>
      </w:pPr>
    </w:lvl>
    <w:lvl w:ilvl="1" w:tplc="00000BD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1565F49"/>
    <w:multiLevelType w:val="multilevel"/>
    <w:tmpl w:val="96BE5F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7A38F6"/>
    <w:multiLevelType w:val="hybridMultilevel"/>
    <w:tmpl w:val="21B8DA62"/>
    <w:lvl w:ilvl="0" w:tplc="4798EFC6">
      <w:start w:val="1"/>
      <w:numFmt w:val="upperRoman"/>
      <w:lvlText w:val="%1."/>
      <w:lvlJc w:val="left"/>
      <w:pPr>
        <w:ind w:left="4164" w:hanging="720"/>
      </w:pPr>
      <w:rPr>
        <w:rFonts w:hint="default"/>
      </w:rPr>
    </w:lvl>
    <w:lvl w:ilvl="1" w:tplc="241A0019" w:tentative="1">
      <w:start w:val="1"/>
      <w:numFmt w:val="lowerLetter"/>
      <w:lvlText w:val="%2."/>
      <w:lvlJc w:val="left"/>
      <w:pPr>
        <w:ind w:left="4524" w:hanging="360"/>
      </w:pPr>
    </w:lvl>
    <w:lvl w:ilvl="2" w:tplc="241A001B" w:tentative="1">
      <w:start w:val="1"/>
      <w:numFmt w:val="lowerRoman"/>
      <w:lvlText w:val="%3."/>
      <w:lvlJc w:val="right"/>
      <w:pPr>
        <w:ind w:left="5244" w:hanging="180"/>
      </w:pPr>
    </w:lvl>
    <w:lvl w:ilvl="3" w:tplc="241A000F" w:tentative="1">
      <w:start w:val="1"/>
      <w:numFmt w:val="decimal"/>
      <w:lvlText w:val="%4."/>
      <w:lvlJc w:val="left"/>
      <w:pPr>
        <w:ind w:left="5964" w:hanging="360"/>
      </w:pPr>
    </w:lvl>
    <w:lvl w:ilvl="4" w:tplc="241A0019" w:tentative="1">
      <w:start w:val="1"/>
      <w:numFmt w:val="lowerLetter"/>
      <w:lvlText w:val="%5."/>
      <w:lvlJc w:val="left"/>
      <w:pPr>
        <w:ind w:left="6684" w:hanging="360"/>
      </w:pPr>
    </w:lvl>
    <w:lvl w:ilvl="5" w:tplc="241A001B" w:tentative="1">
      <w:start w:val="1"/>
      <w:numFmt w:val="lowerRoman"/>
      <w:lvlText w:val="%6."/>
      <w:lvlJc w:val="right"/>
      <w:pPr>
        <w:ind w:left="7404" w:hanging="180"/>
      </w:pPr>
    </w:lvl>
    <w:lvl w:ilvl="6" w:tplc="241A000F" w:tentative="1">
      <w:start w:val="1"/>
      <w:numFmt w:val="decimal"/>
      <w:lvlText w:val="%7."/>
      <w:lvlJc w:val="left"/>
      <w:pPr>
        <w:ind w:left="8124" w:hanging="360"/>
      </w:pPr>
    </w:lvl>
    <w:lvl w:ilvl="7" w:tplc="241A0019" w:tentative="1">
      <w:start w:val="1"/>
      <w:numFmt w:val="lowerLetter"/>
      <w:lvlText w:val="%8."/>
      <w:lvlJc w:val="left"/>
      <w:pPr>
        <w:ind w:left="8844" w:hanging="360"/>
      </w:pPr>
    </w:lvl>
    <w:lvl w:ilvl="8" w:tplc="241A001B" w:tentative="1">
      <w:start w:val="1"/>
      <w:numFmt w:val="lowerRoman"/>
      <w:lvlText w:val="%9."/>
      <w:lvlJc w:val="right"/>
      <w:pPr>
        <w:ind w:left="9564" w:hanging="180"/>
      </w:pPr>
    </w:lvl>
  </w:abstractNum>
  <w:abstractNum w:abstractNumId="16" w15:restartNumberingAfterBreak="0">
    <w:nsid w:val="0E1E431A"/>
    <w:multiLevelType w:val="hybridMultilevel"/>
    <w:tmpl w:val="F7622B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EA6739A"/>
    <w:multiLevelType w:val="hybridMultilevel"/>
    <w:tmpl w:val="F47493B6"/>
    <w:lvl w:ilvl="0" w:tplc="6692881A">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351042"/>
    <w:multiLevelType w:val="hybridMultilevel"/>
    <w:tmpl w:val="AE04554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36761023"/>
    <w:multiLevelType w:val="hybridMultilevel"/>
    <w:tmpl w:val="766EF80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367A35D1"/>
    <w:multiLevelType w:val="hybridMultilevel"/>
    <w:tmpl w:val="0652D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00180A"/>
    <w:multiLevelType w:val="hybridMultilevel"/>
    <w:tmpl w:val="C8A88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80360A"/>
    <w:multiLevelType w:val="hybridMultilevel"/>
    <w:tmpl w:val="C0A062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392B6503"/>
    <w:multiLevelType w:val="hybridMultilevel"/>
    <w:tmpl w:val="48FE9B48"/>
    <w:lvl w:ilvl="0" w:tplc="81563248">
      <w:start w:val="2"/>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4106390D"/>
    <w:multiLevelType w:val="multilevel"/>
    <w:tmpl w:val="B2782228"/>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19403C8"/>
    <w:multiLevelType w:val="hybridMultilevel"/>
    <w:tmpl w:val="68AAA39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275E3F"/>
    <w:multiLevelType w:val="hybridMultilevel"/>
    <w:tmpl w:val="6832C53E"/>
    <w:lvl w:ilvl="0" w:tplc="00000002">
      <w:start w:val="1"/>
      <w:numFmt w:val="bullet"/>
      <w:lvlText w:val="-"/>
      <w:lvlJc w:val="left"/>
      <w:pPr>
        <w:ind w:left="1068" w:hanging="360"/>
      </w:pPr>
      <w:rPr>
        <w:rFonts w:ascii="Times New Roman" w:hAnsi="Times New Roman" w:cs="Times New Roman"/>
        <w:lang w:val="en-US"/>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0" w15:restartNumberingAfterBreak="0">
    <w:nsid w:val="556D0575"/>
    <w:multiLevelType w:val="hybridMultilevel"/>
    <w:tmpl w:val="8368C40C"/>
    <w:lvl w:ilvl="0" w:tplc="241A000D">
      <w:start w:val="1"/>
      <w:numFmt w:val="bullet"/>
      <w:lvlText w:val=""/>
      <w:lvlJc w:val="left"/>
      <w:pPr>
        <w:ind w:left="724" w:hanging="360"/>
      </w:pPr>
      <w:rPr>
        <w:rFonts w:ascii="Wingdings" w:hAnsi="Wingdings" w:hint="default"/>
      </w:rPr>
    </w:lvl>
    <w:lvl w:ilvl="1" w:tplc="241A0003" w:tentative="1">
      <w:start w:val="1"/>
      <w:numFmt w:val="bullet"/>
      <w:lvlText w:val="o"/>
      <w:lvlJc w:val="left"/>
      <w:pPr>
        <w:ind w:left="1444" w:hanging="360"/>
      </w:pPr>
      <w:rPr>
        <w:rFonts w:ascii="Courier New" w:hAnsi="Courier New" w:cs="Courier New" w:hint="default"/>
      </w:rPr>
    </w:lvl>
    <w:lvl w:ilvl="2" w:tplc="241A0005" w:tentative="1">
      <w:start w:val="1"/>
      <w:numFmt w:val="bullet"/>
      <w:lvlText w:val=""/>
      <w:lvlJc w:val="left"/>
      <w:pPr>
        <w:ind w:left="2164" w:hanging="360"/>
      </w:pPr>
      <w:rPr>
        <w:rFonts w:ascii="Wingdings" w:hAnsi="Wingdings" w:hint="default"/>
      </w:rPr>
    </w:lvl>
    <w:lvl w:ilvl="3" w:tplc="241A0001" w:tentative="1">
      <w:start w:val="1"/>
      <w:numFmt w:val="bullet"/>
      <w:lvlText w:val=""/>
      <w:lvlJc w:val="left"/>
      <w:pPr>
        <w:ind w:left="2884" w:hanging="360"/>
      </w:pPr>
      <w:rPr>
        <w:rFonts w:ascii="Symbol" w:hAnsi="Symbol" w:hint="default"/>
      </w:rPr>
    </w:lvl>
    <w:lvl w:ilvl="4" w:tplc="241A0003" w:tentative="1">
      <w:start w:val="1"/>
      <w:numFmt w:val="bullet"/>
      <w:lvlText w:val="o"/>
      <w:lvlJc w:val="left"/>
      <w:pPr>
        <w:ind w:left="3604" w:hanging="360"/>
      </w:pPr>
      <w:rPr>
        <w:rFonts w:ascii="Courier New" w:hAnsi="Courier New" w:cs="Courier New" w:hint="default"/>
      </w:rPr>
    </w:lvl>
    <w:lvl w:ilvl="5" w:tplc="241A0005" w:tentative="1">
      <w:start w:val="1"/>
      <w:numFmt w:val="bullet"/>
      <w:lvlText w:val=""/>
      <w:lvlJc w:val="left"/>
      <w:pPr>
        <w:ind w:left="4324" w:hanging="360"/>
      </w:pPr>
      <w:rPr>
        <w:rFonts w:ascii="Wingdings" w:hAnsi="Wingdings" w:hint="default"/>
      </w:rPr>
    </w:lvl>
    <w:lvl w:ilvl="6" w:tplc="241A0001" w:tentative="1">
      <w:start w:val="1"/>
      <w:numFmt w:val="bullet"/>
      <w:lvlText w:val=""/>
      <w:lvlJc w:val="left"/>
      <w:pPr>
        <w:ind w:left="5044" w:hanging="360"/>
      </w:pPr>
      <w:rPr>
        <w:rFonts w:ascii="Symbol" w:hAnsi="Symbol" w:hint="default"/>
      </w:rPr>
    </w:lvl>
    <w:lvl w:ilvl="7" w:tplc="241A0003" w:tentative="1">
      <w:start w:val="1"/>
      <w:numFmt w:val="bullet"/>
      <w:lvlText w:val="o"/>
      <w:lvlJc w:val="left"/>
      <w:pPr>
        <w:ind w:left="5764" w:hanging="360"/>
      </w:pPr>
      <w:rPr>
        <w:rFonts w:ascii="Courier New" w:hAnsi="Courier New" w:cs="Courier New" w:hint="default"/>
      </w:rPr>
    </w:lvl>
    <w:lvl w:ilvl="8" w:tplc="241A0005" w:tentative="1">
      <w:start w:val="1"/>
      <w:numFmt w:val="bullet"/>
      <w:lvlText w:val=""/>
      <w:lvlJc w:val="left"/>
      <w:pPr>
        <w:ind w:left="6484" w:hanging="360"/>
      </w:pPr>
      <w:rPr>
        <w:rFonts w:ascii="Wingdings" w:hAnsi="Wingdings" w:hint="default"/>
      </w:rPr>
    </w:lvl>
  </w:abstractNum>
  <w:abstractNum w:abstractNumId="31" w15:restartNumberingAfterBreak="0">
    <w:nsid w:val="560B2DF2"/>
    <w:multiLevelType w:val="hybridMultilevel"/>
    <w:tmpl w:val="26084B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84D524E"/>
    <w:multiLevelType w:val="hybridMultilevel"/>
    <w:tmpl w:val="6F42B97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15:restartNumberingAfterBreak="0">
    <w:nsid w:val="5ACC0E3E"/>
    <w:multiLevelType w:val="hybridMultilevel"/>
    <w:tmpl w:val="B882FB94"/>
    <w:lvl w:ilvl="0" w:tplc="E06E61A8">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pPr>
    </w:lvl>
    <w:lvl w:ilvl="2" w:tplc="7CAA1D7C">
      <w:numFmt w:val="none"/>
      <w:lvlText w:val=""/>
      <w:lvlJc w:val="left"/>
      <w:pPr>
        <w:tabs>
          <w:tab w:val="num" w:pos="360"/>
        </w:tabs>
      </w:pPr>
    </w:lvl>
    <w:lvl w:ilvl="3" w:tplc="828EF3A0">
      <w:numFmt w:val="none"/>
      <w:lvlText w:val=""/>
      <w:lvlJc w:val="left"/>
      <w:pPr>
        <w:tabs>
          <w:tab w:val="num" w:pos="360"/>
        </w:tabs>
      </w:pPr>
    </w:lvl>
    <w:lvl w:ilvl="4" w:tplc="FBBACE74">
      <w:numFmt w:val="none"/>
      <w:lvlText w:val=""/>
      <w:lvlJc w:val="left"/>
      <w:pPr>
        <w:tabs>
          <w:tab w:val="num" w:pos="360"/>
        </w:tabs>
      </w:pPr>
    </w:lvl>
    <w:lvl w:ilvl="5" w:tplc="CEC61ADA">
      <w:numFmt w:val="none"/>
      <w:lvlText w:val=""/>
      <w:lvlJc w:val="left"/>
      <w:pPr>
        <w:tabs>
          <w:tab w:val="num" w:pos="360"/>
        </w:tabs>
      </w:pPr>
    </w:lvl>
    <w:lvl w:ilvl="6" w:tplc="9F5E7B8E">
      <w:numFmt w:val="none"/>
      <w:lvlText w:val=""/>
      <w:lvlJc w:val="left"/>
      <w:pPr>
        <w:tabs>
          <w:tab w:val="num" w:pos="360"/>
        </w:tabs>
      </w:pPr>
    </w:lvl>
    <w:lvl w:ilvl="7" w:tplc="7280170A">
      <w:numFmt w:val="none"/>
      <w:lvlText w:val=""/>
      <w:lvlJc w:val="left"/>
      <w:pPr>
        <w:tabs>
          <w:tab w:val="num" w:pos="360"/>
        </w:tabs>
      </w:pPr>
    </w:lvl>
    <w:lvl w:ilvl="8" w:tplc="5C9E7DB2">
      <w:numFmt w:val="none"/>
      <w:lvlText w:val=""/>
      <w:lvlJc w:val="left"/>
      <w:pPr>
        <w:tabs>
          <w:tab w:val="num" w:pos="360"/>
        </w:tabs>
      </w:pPr>
    </w:lvl>
  </w:abstractNum>
  <w:abstractNum w:abstractNumId="35" w15:restartNumberingAfterBreak="0">
    <w:nsid w:val="5CF16002"/>
    <w:multiLevelType w:val="hybridMultilevel"/>
    <w:tmpl w:val="D6ECDD8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5D7F2149"/>
    <w:multiLevelType w:val="hybridMultilevel"/>
    <w:tmpl w:val="7E4EEA90"/>
    <w:lvl w:ilvl="0" w:tplc="8B9C7AAC">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37" w15:restartNumberingAfterBreak="0">
    <w:nsid w:val="604E52A3"/>
    <w:multiLevelType w:val="hybridMultilevel"/>
    <w:tmpl w:val="10C80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112C78"/>
    <w:multiLevelType w:val="hybridMultilevel"/>
    <w:tmpl w:val="15CC99AC"/>
    <w:lvl w:ilvl="0" w:tplc="373A3344">
      <w:start w:val="1"/>
      <w:numFmt w:val="decimal"/>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9" w15:restartNumberingAfterBreak="0">
    <w:nsid w:val="68C63D3B"/>
    <w:multiLevelType w:val="hybridMultilevel"/>
    <w:tmpl w:val="D2C466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61A18DC"/>
    <w:multiLevelType w:val="hybridMultilevel"/>
    <w:tmpl w:val="9E52418A"/>
    <w:lvl w:ilvl="0" w:tplc="68B8DD12">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7A7F211F"/>
    <w:multiLevelType w:val="hybridMultilevel"/>
    <w:tmpl w:val="7AE88C4C"/>
    <w:lvl w:ilvl="0" w:tplc="79AAD0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A67F64"/>
    <w:multiLevelType w:val="hybridMultilevel"/>
    <w:tmpl w:val="E4A63CA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15:restartNumberingAfterBreak="0">
    <w:nsid w:val="7CBC15F9"/>
    <w:multiLevelType w:val="hybridMultilevel"/>
    <w:tmpl w:val="3EC43CE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15:restartNumberingAfterBreak="0">
    <w:nsid w:val="7F4971FB"/>
    <w:multiLevelType w:val="hybridMultilevel"/>
    <w:tmpl w:val="B7CCB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2228353">
    <w:abstractNumId w:val="16"/>
  </w:num>
  <w:num w:numId="2" w16cid:durableId="55967989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7184368">
    <w:abstractNumId w:val="8"/>
  </w:num>
  <w:num w:numId="4" w16cid:durableId="65183179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6312301">
    <w:abstractNumId w:val="27"/>
  </w:num>
  <w:num w:numId="6" w16cid:durableId="1227490979">
    <w:abstractNumId w:val="37"/>
  </w:num>
  <w:num w:numId="7" w16cid:durableId="1840383588">
    <w:abstractNumId w:val="38"/>
  </w:num>
  <w:num w:numId="8" w16cid:durableId="84352072">
    <w:abstractNumId w:val="22"/>
  </w:num>
  <w:num w:numId="9" w16cid:durableId="1320429623">
    <w:abstractNumId w:val="12"/>
  </w:num>
  <w:num w:numId="10" w16cid:durableId="1030490050">
    <w:abstractNumId w:val="5"/>
  </w:num>
  <w:num w:numId="11" w16cid:durableId="784276352">
    <w:abstractNumId w:val="10"/>
  </w:num>
  <w:num w:numId="12" w16cid:durableId="2052875688">
    <w:abstractNumId w:val="11"/>
  </w:num>
  <w:num w:numId="13" w16cid:durableId="1684748404">
    <w:abstractNumId w:val="9"/>
  </w:num>
  <w:num w:numId="14" w16cid:durableId="1642660080">
    <w:abstractNumId w:val="6"/>
  </w:num>
  <w:num w:numId="15" w16cid:durableId="950017892">
    <w:abstractNumId w:val="13"/>
  </w:num>
  <w:num w:numId="16" w16cid:durableId="1554583861">
    <w:abstractNumId w:val="4"/>
  </w:num>
  <w:num w:numId="17" w16cid:durableId="5864863">
    <w:abstractNumId w:val="7"/>
  </w:num>
  <w:num w:numId="18" w16cid:durableId="905528923">
    <w:abstractNumId w:val="30"/>
  </w:num>
  <w:num w:numId="19" w16cid:durableId="536937787">
    <w:abstractNumId w:val="42"/>
  </w:num>
  <w:num w:numId="20" w16cid:durableId="582030394">
    <w:abstractNumId w:val="35"/>
  </w:num>
  <w:num w:numId="21" w16cid:durableId="1937595344">
    <w:abstractNumId w:val="43"/>
  </w:num>
  <w:num w:numId="22" w16cid:durableId="822812939">
    <w:abstractNumId w:val="26"/>
  </w:num>
  <w:num w:numId="23" w16cid:durableId="717751566">
    <w:abstractNumId w:val="20"/>
  </w:num>
  <w:num w:numId="24" w16cid:durableId="631404757">
    <w:abstractNumId w:val="19"/>
  </w:num>
  <w:num w:numId="25" w16cid:durableId="676887059">
    <w:abstractNumId w:val="32"/>
  </w:num>
  <w:num w:numId="26" w16cid:durableId="1037466146">
    <w:abstractNumId w:val="15"/>
  </w:num>
  <w:num w:numId="27" w16cid:durableId="1438141393">
    <w:abstractNumId w:val="24"/>
  </w:num>
  <w:num w:numId="28" w16cid:durableId="250898491">
    <w:abstractNumId w:val="25"/>
  </w:num>
  <w:num w:numId="29" w16cid:durableId="875700713">
    <w:abstractNumId w:val="14"/>
  </w:num>
  <w:num w:numId="30" w16cid:durableId="1798721237">
    <w:abstractNumId w:val="40"/>
  </w:num>
  <w:num w:numId="31" w16cid:durableId="1054278745">
    <w:abstractNumId w:val="29"/>
  </w:num>
  <w:num w:numId="32" w16cid:durableId="1336952475">
    <w:abstractNumId w:val="36"/>
  </w:num>
  <w:num w:numId="33" w16cid:durableId="161625641">
    <w:abstractNumId w:val="21"/>
  </w:num>
  <w:num w:numId="34" w16cid:durableId="81403170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385563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42981005">
    <w:abstractNumId w:val="44"/>
  </w:num>
  <w:num w:numId="37" w16cid:durableId="213391463">
    <w:abstractNumId w:val="41"/>
  </w:num>
  <w:num w:numId="38" w16cid:durableId="20794743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59575983">
    <w:abstractNumId w:val="18"/>
  </w:num>
  <w:num w:numId="40" w16cid:durableId="1622227499">
    <w:abstractNumId w:val="33"/>
  </w:num>
  <w:num w:numId="41" w16cid:durableId="569341477">
    <w:abstractNumId w:val="28"/>
  </w:num>
  <w:num w:numId="42" w16cid:durableId="4303988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2EF7"/>
    <w:rsid w:val="00025FCA"/>
    <w:rsid w:val="00026426"/>
    <w:rsid w:val="00027341"/>
    <w:rsid w:val="000273C9"/>
    <w:rsid w:val="000278DD"/>
    <w:rsid w:val="00027B50"/>
    <w:rsid w:val="00030DCA"/>
    <w:rsid w:val="00031446"/>
    <w:rsid w:val="00031494"/>
    <w:rsid w:val="00031E23"/>
    <w:rsid w:val="0003362F"/>
    <w:rsid w:val="00033D6D"/>
    <w:rsid w:val="00034464"/>
    <w:rsid w:val="000350AA"/>
    <w:rsid w:val="00035539"/>
    <w:rsid w:val="00037516"/>
    <w:rsid w:val="00037638"/>
    <w:rsid w:val="00041B7C"/>
    <w:rsid w:val="00041F94"/>
    <w:rsid w:val="000426E1"/>
    <w:rsid w:val="0004274A"/>
    <w:rsid w:val="00042B18"/>
    <w:rsid w:val="00043099"/>
    <w:rsid w:val="00043BC5"/>
    <w:rsid w:val="00044B95"/>
    <w:rsid w:val="00044BC9"/>
    <w:rsid w:val="00046674"/>
    <w:rsid w:val="0004717A"/>
    <w:rsid w:val="00051D55"/>
    <w:rsid w:val="00052068"/>
    <w:rsid w:val="00052243"/>
    <w:rsid w:val="000528FF"/>
    <w:rsid w:val="00054AEC"/>
    <w:rsid w:val="00055EC7"/>
    <w:rsid w:val="00056307"/>
    <w:rsid w:val="00056524"/>
    <w:rsid w:val="000571A8"/>
    <w:rsid w:val="00057326"/>
    <w:rsid w:val="0005778B"/>
    <w:rsid w:val="00060028"/>
    <w:rsid w:val="00061D5B"/>
    <w:rsid w:val="00062206"/>
    <w:rsid w:val="00062431"/>
    <w:rsid w:val="0006353D"/>
    <w:rsid w:val="0006363D"/>
    <w:rsid w:val="000643F6"/>
    <w:rsid w:val="00065792"/>
    <w:rsid w:val="00066DCE"/>
    <w:rsid w:val="000675F3"/>
    <w:rsid w:val="000714EF"/>
    <w:rsid w:val="000716C1"/>
    <w:rsid w:val="00071C96"/>
    <w:rsid w:val="000725CA"/>
    <w:rsid w:val="000726DC"/>
    <w:rsid w:val="00073A36"/>
    <w:rsid w:val="00074E71"/>
    <w:rsid w:val="0007552A"/>
    <w:rsid w:val="000757B1"/>
    <w:rsid w:val="00076083"/>
    <w:rsid w:val="0007681D"/>
    <w:rsid w:val="00076C4D"/>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446"/>
    <w:rsid w:val="000945E1"/>
    <w:rsid w:val="00094E32"/>
    <w:rsid w:val="000952D5"/>
    <w:rsid w:val="00095368"/>
    <w:rsid w:val="000955AF"/>
    <w:rsid w:val="00095ACB"/>
    <w:rsid w:val="00096001"/>
    <w:rsid w:val="00096F84"/>
    <w:rsid w:val="000A0097"/>
    <w:rsid w:val="000A0E8C"/>
    <w:rsid w:val="000A131A"/>
    <w:rsid w:val="000A1EAC"/>
    <w:rsid w:val="000A3788"/>
    <w:rsid w:val="000A5652"/>
    <w:rsid w:val="000A72B6"/>
    <w:rsid w:val="000A77B0"/>
    <w:rsid w:val="000A782B"/>
    <w:rsid w:val="000A7A01"/>
    <w:rsid w:val="000B03B1"/>
    <w:rsid w:val="000B0699"/>
    <w:rsid w:val="000B0CDA"/>
    <w:rsid w:val="000B17D7"/>
    <w:rsid w:val="000B2735"/>
    <w:rsid w:val="000B2C55"/>
    <w:rsid w:val="000B2EB9"/>
    <w:rsid w:val="000B3218"/>
    <w:rsid w:val="000B40CF"/>
    <w:rsid w:val="000B4906"/>
    <w:rsid w:val="000B6906"/>
    <w:rsid w:val="000B76FE"/>
    <w:rsid w:val="000C374D"/>
    <w:rsid w:val="000C6F7B"/>
    <w:rsid w:val="000C7BA3"/>
    <w:rsid w:val="000D02A6"/>
    <w:rsid w:val="000D0922"/>
    <w:rsid w:val="000D0BE5"/>
    <w:rsid w:val="000D0DED"/>
    <w:rsid w:val="000D0EB9"/>
    <w:rsid w:val="000D2A04"/>
    <w:rsid w:val="000D2A34"/>
    <w:rsid w:val="000D2AC8"/>
    <w:rsid w:val="000D2E0B"/>
    <w:rsid w:val="000D2F58"/>
    <w:rsid w:val="000D4360"/>
    <w:rsid w:val="000D561D"/>
    <w:rsid w:val="000D5A37"/>
    <w:rsid w:val="000D5CE7"/>
    <w:rsid w:val="000D67E9"/>
    <w:rsid w:val="000D68CD"/>
    <w:rsid w:val="000D7025"/>
    <w:rsid w:val="000E03B5"/>
    <w:rsid w:val="000E0D9E"/>
    <w:rsid w:val="000E1940"/>
    <w:rsid w:val="000E5D19"/>
    <w:rsid w:val="000F01A1"/>
    <w:rsid w:val="000F1551"/>
    <w:rsid w:val="000F160C"/>
    <w:rsid w:val="000F2E69"/>
    <w:rsid w:val="000F37DB"/>
    <w:rsid w:val="000F383F"/>
    <w:rsid w:val="000F424A"/>
    <w:rsid w:val="000F4886"/>
    <w:rsid w:val="000F4D1B"/>
    <w:rsid w:val="000F501F"/>
    <w:rsid w:val="0010018F"/>
    <w:rsid w:val="0010048A"/>
    <w:rsid w:val="0010132E"/>
    <w:rsid w:val="001042B5"/>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74"/>
    <w:rsid w:val="0013518D"/>
    <w:rsid w:val="001359CA"/>
    <w:rsid w:val="00136132"/>
    <w:rsid w:val="001361F8"/>
    <w:rsid w:val="001372A8"/>
    <w:rsid w:val="001379A8"/>
    <w:rsid w:val="001411FC"/>
    <w:rsid w:val="00142A60"/>
    <w:rsid w:val="00143003"/>
    <w:rsid w:val="00143A28"/>
    <w:rsid w:val="0014414A"/>
    <w:rsid w:val="00144EB7"/>
    <w:rsid w:val="00145C20"/>
    <w:rsid w:val="00145DD1"/>
    <w:rsid w:val="0014609C"/>
    <w:rsid w:val="0014620D"/>
    <w:rsid w:val="0014682C"/>
    <w:rsid w:val="0014724B"/>
    <w:rsid w:val="001472EE"/>
    <w:rsid w:val="001478FD"/>
    <w:rsid w:val="00150AB4"/>
    <w:rsid w:val="001521F6"/>
    <w:rsid w:val="001541D5"/>
    <w:rsid w:val="001556D6"/>
    <w:rsid w:val="00155C06"/>
    <w:rsid w:val="00157038"/>
    <w:rsid w:val="00157EE9"/>
    <w:rsid w:val="001609A5"/>
    <w:rsid w:val="001619E2"/>
    <w:rsid w:val="00161B45"/>
    <w:rsid w:val="00161BF6"/>
    <w:rsid w:val="00162108"/>
    <w:rsid w:val="00162384"/>
    <w:rsid w:val="00163250"/>
    <w:rsid w:val="00163A39"/>
    <w:rsid w:val="00163AE6"/>
    <w:rsid w:val="00164E20"/>
    <w:rsid w:val="00165214"/>
    <w:rsid w:val="00165B79"/>
    <w:rsid w:val="001660A5"/>
    <w:rsid w:val="00166484"/>
    <w:rsid w:val="00170F46"/>
    <w:rsid w:val="001716C0"/>
    <w:rsid w:val="001719D2"/>
    <w:rsid w:val="001722B0"/>
    <w:rsid w:val="00172963"/>
    <w:rsid w:val="001731D7"/>
    <w:rsid w:val="001735B0"/>
    <w:rsid w:val="001735BF"/>
    <w:rsid w:val="00173966"/>
    <w:rsid w:val="00173A36"/>
    <w:rsid w:val="00173C6F"/>
    <w:rsid w:val="00173EC5"/>
    <w:rsid w:val="00175328"/>
    <w:rsid w:val="00175FD1"/>
    <w:rsid w:val="001760A2"/>
    <w:rsid w:val="001768CB"/>
    <w:rsid w:val="001770AD"/>
    <w:rsid w:val="00177265"/>
    <w:rsid w:val="00177DBB"/>
    <w:rsid w:val="00177E90"/>
    <w:rsid w:val="001815CC"/>
    <w:rsid w:val="001822DC"/>
    <w:rsid w:val="00183FB6"/>
    <w:rsid w:val="00184443"/>
    <w:rsid w:val="001849C0"/>
    <w:rsid w:val="00185883"/>
    <w:rsid w:val="00192CD6"/>
    <w:rsid w:val="00192E59"/>
    <w:rsid w:val="0019300A"/>
    <w:rsid w:val="0019541A"/>
    <w:rsid w:val="00196737"/>
    <w:rsid w:val="0019686E"/>
    <w:rsid w:val="00196BE5"/>
    <w:rsid w:val="001978CF"/>
    <w:rsid w:val="001A0211"/>
    <w:rsid w:val="001A15E5"/>
    <w:rsid w:val="001A1738"/>
    <w:rsid w:val="001A4BF8"/>
    <w:rsid w:val="001A65DF"/>
    <w:rsid w:val="001B06A9"/>
    <w:rsid w:val="001B2271"/>
    <w:rsid w:val="001B2966"/>
    <w:rsid w:val="001B3588"/>
    <w:rsid w:val="001B4F7C"/>
    <w:rsid w:val="001B5AF1"/>
    <w:rsid w:val="001B5B0D"/>
    <w:rsid w:val="001B64DE"/>
    <w:rsid w:val="001C1832"/>
    <w:rsid w:val="001C21E0"/>
    <w:rsid w:val="001C2D58"/>
    <w:rsid w:val="001C3790"/>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5A0E"/>
    <w:rsid w:val="002065BD"/>
    <w:rsid w:val="00210E59"/>
    <w:rsid w:val="002122E4"/>
    <w:rsid w:val="0021401D"/>
    <w:rsid w:val="002145E5"/>
    <w:rsid w:val="00215CC9"/>
    <w:rsid w:val="0021683E"/>
    <w:rsid w:val="00222A49"/>
    <w:rsid w:val="00222F6C"/>
    <w:rsid w:val="0022422F"/>
    <w:rsid w:val="00224292"/>
    <w:rsid w:val="00224669"/>
    <w:rsid w:val="002303F5"/>
    <w:rsid w:val="00230D76"/>
    <w:rsid w:val="00231415"/>
    <w:rsid w:val="00232373"/>
    <w:rsid w:val="00232740"/>
    <w:rsid w:val="0023483C"/>
    <w:rsid w:val="00235BE6"/>
    <w:rsid w:val="00242845"/>
    <w:rsid w:val="00242C46"/>
    <w:rsid w:val="00243518"/>
    <w:rsid w:val="00246ADA"/>
    <w:rsid w:val="00250454"/>
    <w:rsid w:val="00250D30"/>
    <w:rsid w:val="002513CE"/>
    <w:rsid w:val="002518C0"/>
    <w:rsid w:val="00252871"/>
    <w:rsid w:val="00253B84"/>
    <w:rsid w:val="00254025"/>
    <w:rsid w:val="002543B9"/>
    <w:rsid w:val="002548A9"/>
    <w:rsid w:val="00255B70"/>
    <w:rsid w:val="00256D9E"/>
    <w:rsid w:val="002606CB"/>
    <w:rsid w:val="00262AC4"/>
    <w:rsid w:val="0026585E"/>
    <w:rsid w:val="002677C7"/>
    <w:rsid w:val="002706F9"/>
    <w:rsid w:val="00270F79"/>
    <w:rsid w:val="00271A4A"/>
    <w:rsid w:val="00271A71"/>
    <w:rsid w:val="00272543"/>
    <w:rsid w:val="00272E15"/>
    <w:rsid w:val="002731C6"/>
    <w:rsid w:val="00273E62"/>
    <w:rsid w:val="00273EAA"/>
    <w:rsid w:val="002747AB"/>
    <w:rsid w:val="00274D06"/>
    <w:rsid w:val="00275883"/>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2123"/>
    <w:rsid w:val="0029281F"/>
    <w:rsid w:val="0029302D"/>
    <w:rsid w:val="00293328"/>
    <w:rsid w:val="00293998"/>
    <w:rsid w:val="00293CE1"/>
    <w:rsid w:val="0029478D"/>
    <w:rsid w:val="0029503B"/>
    <w:rsid w:val="00295EEE"/>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9DC"/>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D11ED"/>
    <w:rsid w:val="002D175C"/>
    <w:rsid w:val="002D1845"/>
    <w:rsid w:val="002D20DB"/>
    <w:rsid w:val="002D503F"/>
    <w:rsid w:val="002D529D"/>
    <w:rsid w:val="002D58ED"/>
    <w:rsid w:val="002D5C2E"/>
    <w:rsid w:val="002D7223"/>
    <w:rsid w:val="002D7FE7"/>
    <w:rsid w:val="002E013D"/>
    <w:rsid w:val="002E0666"/>
    <w:rsid w:val="002E1501"/>
    <w:rsid w:val="002E1751"/>
    <w:rsid w:val="002E1D56"/>
    <w:rsid w:val="002E2EA9"/>
    <w:rsid w:val="002E32CA"/>
    <w:rsid w:val="002E3C0E"/>
    <w:rsid w:val="002E3C6B"/>
    <w:rsid w:val="002E4361"/>
    <w:rsid w:val="002E59A4"/>
    <w:rsid w:val="002F00C2"/>
    <w:rsid w:val="002F0C27"/>
    <w:rsid w:val="002F2D68"/>
    <w:rsid w:val="002F4C05"/>
    <w:rsid w:val="00300156"/>
    <w:rsid w:val="003004E0"/>
    <w:rsid w:val="003005FD"/>
    <w:rsid w:val="0030096B"/>
    <w:rsid w:val="00300A3B"/>
    <w:rsid w:val="003011C7"/>
    <w:rsid w:val="003014CA"/>
    <w:rsid w:val="00301C21"/>
    <w:rsid w:val="003020D2"/>
    <w:rsid w:val="003041AA"/>
    <w:rsid w:val="003041AD"/>
    <w:rsid w:val="00304E64"/>
    <w:rsid w:val="00304E7B"/>
    <w:rsid w:val="0031047A"/>
    <w:rsid w:val="003108A1"/>
    <w:rsid w:val="00310FC4"/>
    <w:rsid w:val="003116E3"/>
    <w:rsid w:val="00311880"/>
    <w:rsid w:val="00312DEE"/>
    <w:rsid w:val="00313ABA"/>
    <w:rsid w:val="00313ABE"/>
    <w:rsid w:val="00317E59"/>
    <w:rsid w:val="00317E62"/>
    <w:rsid w:val="00320CB5"/>
    <w:rsid w:val="00321FCD"/>
    <w:rsid w:val="0032257B"/>
    <w:rsid w:val="003227CA"/>
    <w:rsid w:val="00322ECF"/>
    <w:rsid w:val="00323903"/>
    <w:rsid w:val="00324A0A"/>
    <w:rsid w:val="00324C9C"/>
    <w:rsid w:val="0032545F"/>
    <w:rsid w:val="00325F39"/>
    <w:rsid w:val="0032614A"/>
    <w:rsid w:val="003279F6"/>
    <w:rsid w:val="00327F43"/>
    <w:rsid w:val="00327F76"/>
    <w:rsid w:val="00330B8B"/>
    <w:rsid w:val="00331393"/>
    <w:rsid w:val="0033231D"/>
    <w:rsid w:val="00336158"/>
    <w:rsid w:val="003371BD"/>
    <w:rsid w:val="00340614"/>
    <w:rsid w:val="00340AD9"/>
    <w:rsid w:val="00342EB9"/>
    <w:rsid w:val="0034308B"/>
    <w:rsid w:val="003431B7"/>
    <w:rsid w:val="003433E7"/>
    <w:rsid w:val="00343DEE"/>
    <w:rsid w:val="00344AA8"/>
    <w:rsid w:val="00346265"/>
    <w:rsid w:val="003473B3"/>
    <w:rsid w:val="00347A3E"/>
    <w:rsid w:val="003508F2"/>
    <w:rsid w:val="00350FF4"/>
    <w:rsid w:val="00353172"/>
    <w:rsid w:val="003537F7"/>
    <w:rsid w:val="00354020"/>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4D65"/>
    <w:rsid w:val="0037519B"/>
    <w:rsid w:val="0037641E"/>
    <w:rsid w:val="003772B7"/>
    <w:rsid w:val="00377384"/>
    <w:rsid w:val="00383136"/>
    <w:rsid w:val="0038402D"/>
    <w:rsid w:val="003843B2"/>
    <w:rsid w:val="0038498D"/>
    <w:rsid w:val="0038516B"/>
    <w:rsid w:val="00385349"/>
    <w:rsid w:val="0038571F"/>
    <w:rsid w:val="0038638D"/>
    <w:rsid w:val="00386AED"/>
    <w:rsid w:val="0038786A"/>
    <w:rsid w:val="0039191C"/>
    <w:rsid w:val="00393658"/>
    <w:rsid w:val="0039374E"/>
    <w:rsid w:val="00394ED9"/>
    <w:rsid w:val="00395D0A"/>
    <w:rsid w:val="00396736"/>
    <w:rsid w:val="00396A5F"/>
    <w:rsid w:val="00396AC7"/>
    <w:rsid w:val="00396B8D"/>
    <w:rsid w:val="00396F50"/>
    <w:rsid w:val="003A07FA"/>
    <w:rsid w:val="003A204F"/>
    <w:rsid w:val="003A2ABA"/>
    <w:rsid w:val="003A5655"/>
    <w:rsid w:val="003A6947"/>
    <w:rsid w:val="003B121F"/>
    <w:rsid w:val="003B1B8C"/>
    <w:rsid w:val="003B3282"/>
    <w:rsid w:val="003B32C3"/>
    <w:rsid w:val="003B3948"/>
    <w:rsid w:val="003B499C"/>
    <w:rsid w:val="003B51AB"/>
    <w:rsid w:val="003B747B"/>
    <w:rsid w:val="003B779F"/>
    <w:rsid w:val="003C0CBC"/>
    <w:rsid w:val="003C1633"/>
    <w:rsid w:val="003C1F4A"/>
    <w:rsid w:val="003C23E5"/>
    <w:rsid w:val="003C279A"/>
    <w:rsid w:val="003C3741"/>
    <w:rsid w:val="003C3E34"/>
    <w:rsid w:val="003C5A70"/>
    <w:rsid w:val="003C757D"/>
    <w:rsid w:val="003D0549"/>
    <w:rsid w:val="003D05A2"/>
    <w:rsid w:val="003D1A62"/>
    <w:rsid w:val="003D2382"/>
    <w:rsid w:val="003D3617"/>
    <w:rsid w:val="003D5370"/>
    <w:rsid w:val="003D62C1"/>
    <w:rsid w:val="003D6DE9"/>
    <w:rsid w:val="003E0375"/>
    <w:rsid w:val="003E0C43"/>
    <w:rsid w:val="003E1CC2"/>
    <w:rsid w:val="003E1FD4"/>
    <w:rsid w:val="003E29A4"/>
    <w:rsid w:val="003E2B22"/>
    <w:rsid w:val="003E2FC3"/>
    <w:rsid w:val="003E36DD"/>
    <w:rsid w:val="003E3E0D"/>
    <w:rsid w:val="003E4692"/>
    <w:rsid w:val="003E59CF"/>
    <w:rsid w:val="003E5FCD"/>
    <w:rsid w:val="003E6811"/>
    <w:rsid w:val="003F02CB"/>
    <w:rsid w:val="003F1164"/>
    <w:rsid w:val="003F1D55"/>
    <w:rsid w:val="003F2407"/>
    <w:rsid w:val="003F2479"/>
    <w:rsid w:val="003F24BC"/>
    <w:rsid w:val="003F2575"/>
    <w:rsid w:val="003F302E"/>
    <w:rsid w:val="003F30BD"/>
    <w:rsid w:val="003F416C"/>
    <w:rsid w:val="003F422C"/>
    <w:rsid w:val="003F44FA"/>
    <w:rsid w:val="003F4E05"/>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811"/>
    <w:rsid w:val="00435FAF"/>
    <w:rsid w:val="00436A43"/>
    <w:rsid w:val="00437FEB"/>
    <w:rsid w:val="00440129"/>
    <w:rsid w:val="00440D4B"/>
    <w:rsid w:val="00441892"/>
    <w:rsid w:val="00441B84"/>
    <w:rsid w:val="00442004"/>
    <w:rsid w:val="00442122"/>
    <w:rsid w:val="004440C8"/>
    <w:rsid w:val="0044486D"/>
    <w:rsid w:val="00444D9A"/>
    <w:rsid w:val="00445664"/>
    <w:rsid w:val="00446252"/>
    <w:rsid w:val="00446375"/>
    <w:rsid w:val="004476E3"/>
    <w:rsid w:val="004500E4"/>
    <w:rsid w:val="00450342"/>
    <w:rsid w:val="00451350"/>
    <w:rsid w:val="004519E8"/>
    <w:rsid w:val="00451A02"/>
    <w:rsid w:val="004530D0"/>
    <w:rsid w:val="00454025"/>
    <w:rsid w:val="0045435D"/>
    <w:rsid w:val="004554FC"/>
    <w:rsid w:val="0045701E"/>
    <w:rsid w:val="00457170"/>
    <w:rsid w:val="00457446"/>
    <w:rsid w:val="00457665"/>
    <w:rsid w:val="00460069"/>
    <w:rsid w:val="00460756"/>
    <w:rsid w:val="00461909"/>
    <w:rsid w:val="00461C02"/>
    <w:rsid w:val="00461E9E"/>
    <w:rsid w:val="00462E28"/>
    <w:rsid w:val="0046305B"/>
    <w:rsid w:val="0046344C"/>
    <w:rsid w:val="0046381D"/>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E71"/>
    <w:rsid w:val="00491244"/>
    <w:rsid w:val="004914E5"/>
    <w:rsid w:val="00491583"/>
    <w:rsid w:val="00491D8A"/>
    <w:rsid w:val="0049273D"/>
    <w:rsid w:val="00493139"/>
    <w:rsid w:val="00495CB9"/>
    <w:rsid w:val="00497711"/>
    <w:rsid w:val="004A00CF"/>
    <w:rsid w:val="004A0320"/>
    <w:rsid w:val="004A0FCB"/>
    <w:rsid w:val="004A3148"/>
    <w:rsid w:val="004A31A1"/>
    <w:rsid w:val="004A31BB"/>
    <w:rsid w:val="004A33E8"/>
    <w:rsid w:val="004A3B4B"/>
    <w:rsid w:val="004A4067"/>
    <w:rsid w:val="004A4EBD"/>
    <w:rsid w:val="004A539E"/>
    <w:rsid w:val="004A6EB6"/>
    <w:rsid w:val="004A7350"/>
    <w:rsid w:val="004A78FE"/>
    <w:rsid w:val="004B0270"/>
    <w:rsid w:val="004B11B9"/>
    <w:rsid w:val="004B2ABF"/>
    <w:rsid w:val="004B2CB2"/>
    <w:rsid w:val="004B3893"/>
    <w:rsid w:val="004B49F0"/>
    <w:rsid w:val="004B564F"/>
    <w:rsid w:val="004B694B"/>
    <w:rsid w:val="004B7443"/>
    <w:rsid w:val="004C0034"/>
    <w:rsid w:val="004C080D"/>
    <w:rsid w:val="004C2242"/>
    <w:rsid w:val="004C2643"/>
    <w:rsid w:val="004C358D"/>
    <w:rsid w:val="004C4780"/>
    <w:rsid w:val="004C5358"/>
    <w:rsid w:val="004C704F"/>
    <w:rsid w:val="004C750E"/>
    <w:rsid w:val="004D0305"/>
    <w:rsid w:val="004D1245"/>
    <w:rsid w:val="004D148E"/>
    <w:rsid w:val="004D25A4"/>
    <w:rsid w:val="004D2949"/>
    <w:rsid w:val="004D3568"/>
    <w:rsid w:val="004D56E7"/>
    <w:rsid w:val="004D5CAD"/>
    <w:rsid w:val="004D6FE1"/>
    <w:rsid w:val="004D7018"/>
    <w:rsid w:val="004D79F1"/>
    <w:rsid w:val="004E0717"/>
    <w:rsid w:val="004E0AC2"/>
    <w:rsid w:val="004E24A0"/>
    <w:rsid w:val="004E2BEA"/>
    <w:rsid w:val="004E36E2"/>
    <w:rsid w:val="004E3C17"/>
    <w:rsid w:val="004E4BAF"/>
    <w:rsid w:val="004E4D1C"/>
    <w:rsid w:val="004E50B6"/>
    <w:rsid w:val="004E51C3"/>
    <w:rsid w:val="004E521B"/>
    <w:rsid w:val="004E5986"/>
    <w:rsid w:val="004E7B32"/>
    <w:rsid w:val="004F08E2"/>
    <w:rsid w:val="004F300C"/>
    <w:rsid w:val="004F3BA4"/>
    <w:rsid w:val="004F506D"/>
    <w:rsid w:val="004F7AA0"/>
    <w:rsid w:val="004F7B17"/>
    <w:rsid w:val="005008C9"/>
    <w:rsid w:val="00501308"/>
    <w:rsid w:val="00501E78"/>
    <w:rsid w:val="00503728"/>
    <w:rsid w:val="0050392A"/>
    <w:rsid w:val="00503A4E"/>
    <w:rsid w:val="00505B76"/>
    <w:rsid w:val="00506A83"/>
    <w:rsid w:val="00506D83"/>
    <w:rsid w:val="005074A8"/>
    <w:rsid w:val="00510964"/>
    <w:rsid w:val="00511B80"/>
    <w:rsid w:val="00513143"/>
    <w:rsid w:val="00513272"/>
    <w:rsid w:val="00513D68"/>
    <w:rsid w:val="00514061"/>
    <w:rsid w:val="00514138"/>
    <w:rsid w:val="00515768"/>
    <w:rsid w:val="00515B6E"/>
    <w:rsid w:val="00515BEE"/>
    <w:rsid w:val="00516B75"/>
    <w:rsid w:val="005174F5"/>
    <w:rsid w:val="00520506"/>
    <w:rsid w:val="005205C6"/>
    <w:rsid w:val="005207B3"/>
    <w:rsid w:val="0052181E"/>
    <w:rsid w:val="00522CD2"/>
    <w:rsid w:val="00524666"/>
    <w:rsid w:val="0052471F"/>
    <w:rsid w:val="00525BA6"/>
    <w:rsid w:val="00526578"/>
    <w:rsid w:val="005266B5"/>
    <w:rsid w:val="005266F1"/>
    <w:rsid w:val="005308CE"/>
    <w:rsid w:val="0053264F"/>
    <w:rsid w:val="005340FC"/>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2679"/>
    <w:rsid w:val="00572D33"/>
    <w:rsid w:val="00572FBD"/>
    <w:rsid w:val="00574010"/>
    <w:rsid w:val="00574A15"/>
    <w:rsid w:val="00575706"/>
    <w:rsid w:val="00576386"/>
    <w:rsid w:val="005766E6"/>
    <w:rsid w:val="00576977"/>
    <w:rsid w:val="00576CAA"/>
    <w:rsid w:val="00576D0B"/>
    <w:rsid w:val="0057789B"/>
    <w:rsid w:val="0058176B"/>
    <w:rsid w:val="00581C06"/>
    <w:rsid w:val="00581D01"/>
    <w:rsid w:val="00582421"/>
    <w:rsid w:val="005834D0"/>
    <w:rsid w:val="00584174"/>
    <w:rsid w:val="005848EA"/>
    <w:rsid w:val="00585961"/>
    <w:rsid w:val="00585D6B"/>
    <w:rsid w:val="00586334"/>
    <w:rsid w:val="00590557"/>
    <w:rsid w:val="005912B4"/>
    <w:rsid w:val="00591320"/>
    <w:rsid w:val="005917D3"/>
    <w:rsid w:val="00594C86"/>
    <w:rsid w:val="005965CA"/>
    <w:rsid w:val="0059728B"/>
    <w:rsid w:val="0059748B"/>
    <w:rsid w:val="0059759C"/>
    <w:rsid w:val="00597E21"/>
    <w:rsid w:val="00597EB8"/>
    <w:rsid w:val="005A156A"/>
    <w:rsid w:val="005A279D"/>
    <w:rsid w:val="005A2C58"/>
    <w:rsid w:val="005A462F"/>
    <w:rsid w:val="005A4ED4"/>
    <w:rsid w:val="005A5249"/>
    <w:rsid w:val="005A5EAC"/>
    <w:rsid w:val="005A6C0F"/>
    <w:rsid w:val="005B0C52"/>
    <w:rsid w:val="005B19C0"/>
    <w:rsid w:val="005B4683"/>
    <w:rsid w:val="005B57DB"/>
    <w:rsid w:val="005B5BE8"/>
    <w:rsid w:val="005B6142"/>
    <w:rsid w:val="005B64C6"/>
    <w:rsid w:val="005B6DA5"/>
    <w:rsid w:val="005B7889"/>
    <w:rsid w:val="005C0088"/>
    <w:rsid w:val="005C176F"/>
    <w:rsid w:val="005C32D5"/>
    <w:rsid w:val="005C3E94"/>
    <w:rsid w:val="005C3EA6"/>
    <w:rsid w:val="005C543E"/>
    <w:rsid w:val="005D0886"/>
    <w:rsid w:val="005D1B6A"/>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1E4A"/>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0C0"/>
    <w:rsid w:val="0060056F"/>
    <w:rsid w:val="00600987"/>
    <w:rsid w:val="00601273"/>
    <w:rsid w:val="006017C4"/>
    <w:rsid w:val="0060260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382E"/>
    <w:rsid w:val="00613B40"/>
    <w:rsid w:val="00614158"/>
    <w:rsid w:val="006144F8"/>
    <w:rsid w:val="00614C44"/>
    <w:rsid w:val="006160DA"/>
    <w:rsid w:val="006163BD"/>
    <w:rsid w:val="00617927"/>
    <w:rsid w:val="006216F6"/>
    <w:rsid w:val="00621782"/>
    <w:rsid w:val="00621D4F"/>
    <w:rsid w:val="00621F53"/>
    <w:rsid w:val="00622580"/>
    <w:rsid w:val="006225BD"/>
    <w:rsid w:val="00622623"/>
    <w:rsid w:val="00622E64"/>
    <w:rsid w:val="00624BCF"/>
    <w:rsid w:val="00627392"/>
    <w:rsid w:val="006310DD"/>
    <w:rsid w:val="00631295"/>
    <w:rsid w:val="0063138E"/>
    <w:rsid w:val="006322BC"/>
    <w:rsid w:val="006326FD"/>
    <w:rsid w:val="00633478"/>
    <w:rsid w:val="006342E6"/>
    <w:rsid w:val="00635155"/>
    <w:rsid w:val="00635561"/>
    <w:rsid w:val="00635B94"/>
    <w:rsid w:val="00636823"/>
    <w:rsid w:val="00637A15"/>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109D"/>
    <w:rsid w:val="0065168A"/>
    <w:rsid w:val="006517CD"/>
    <w:rsid w:val="00651999"/>
    <w:rsid w:val="00652C54"/>
    <w:rsid w:val="00652EED"/>
    <w:rsid w:val="006533CF"/>
    <w:rsid w:val="00653C62"/>
    <w:rsid w:val="00654416"/>
    <w:rsid w:val="00654BE1"/>
    <w:rsid w:val="00654C14"/>
    <w:rsid w:val="00655F02"/>
    <w:rsid w:val="00656D74"/>
    <w:rsid w:val="00657899"/>
    <w:rsid w:val="00657F96"/>
    <w:rsid w:val="006609D8"/>
    <w:rsid w:val="00661C4B"/>
    <w:rsid w:val="0066217D"/>
    <w:rsid w:val="006636B7"/>
    <w:rsid w:val="006636ED"/>
    <w:rsid w:val="00664694"/>
    <w:rsid w:val="006650CF"/>
    <w:rsid w:val="0066520C"/>
    <w:rsid w:val="006652C5"/>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3FD"/>
    <w:rsid w:val="0068494A"/>
    <w:rsid w:val="00685D26"/>
    <w:rsid w:val="00686579"/>
    <w:rsid w:val="00687532"/>
    <w:rsid w:val="00687981"/>
    <w:rsid w:val="00687F6B"/>
    <w:rsid w:val="00690501"/>
    <w:rsid w:val="006907E1"/>
    <w:rsid w:val="00690B16"/>
    <w:rsid w:val="00690DB5"/>
    <w:rsid w:val="00691CDC"/>
    <w:rsid w:val="00692436"/>
    <w:rsid w:val="00692FE4"/>
    <w:rsid w:val="006A01E4"/>
    <w:rsid w:val="006A0571"/>
    <w:rsid w:val="006A1F21"/>
    <w:rsid w:val="006A31B1"/>
    <w:rsid w:val="006A32F9"/>
    <w:rsid w:val="006A36FA"/>
    <w:rsid w:val="006A3BB6"/>
    <w:rsid w:val="006A4466"/>
    <w:rsid w:val="006A4832"/>
    <w:rsid w:val="006A586B"/>
    <w:rsid w:val="006A5E26"/>
    <w:rsid w:val="006A6053"/>
    <w:rsid w:val="006A6586"/>
    <w:rsid w:val="006A6FE1"/>
    <w:rsid w:val="006A709D"/>
    <w:rsid w:val="006B1CA6"/>
    <w:rsid w:val="006B4DD9"/>
    <w:rsid w:val="006B5866"/>
    <w:rsid w:val="006B6B68"/>
    <w:rsid w:val="006C171D"/>
    <w:rsid w:val="006C317A"/>
    <w:rsid w:val="006C52DA"/>
    <w:rsid w:val="006C6997"/>
    <w:rsid w:val="006D0430"/>
    <w:rsid w:val="006D0A82"/>
    <w:rsid w:val="006D1B89"/>
    <w:rsid w:val="006D36E3"/>
    <w:rsid w:val="006D4A22"/>
    <w:rsid w:val="006D4B4A"/>
    <w:rsid w:val="006D5003"/>
    <w:rsid w:val="006D5917"/>
    <w:rsid w:val="006D66F3"/>
    <w:rsid w:val="006E01BF"/>
    <w:rsid w:val="006E0367"/>
    <w:rsid w:val="006E2F6D"/>
    <w:rsid w:val="006E5074"/>
    <w:rsid w:val="006E5BD5"/>
    <w:rsid w:val="006E6099"/>
    <w:rsid w:val="006E63E2"/>
    <w:rsid w:val="006E6811"/>
    <w:rsid w:val="006E76EA"/>
    <w:rsid w:val="006E771E"/>
    <w:rsid w:val="006F0582"/>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303A4"/>
    <w:rsid w:val="00730459"/>
    <w:rsid w:val="00731EFF"/>
    <w:rsid w:val="0073377D"/>
    <w:rsid w:val="00733FB8"/>
    <w:rsid w:val="00734AD9"/>
    <w:rsid w:val="00735A6F"/>
    <w:rsid w:val="00735BC5"/>
    <w:rsid w:val="00736D22"/>
    <w:rsid w:val="007374B4"/>
    <w:rsid w:val="00740339"/>
    <w:rsid w:val="007408D5"/>
    <w:rsid w:val="00741BB4"/>
    <w:rsid w:val="00741D8E"/>
    <w:rsid w:val="0074278C"/>
    <w:rsid w:val="0074290C"/>
    <w:rsid w:val="007435C7"/>
    <w:rsid w:val="007440F9"/>
    <w:rsid w:val="00744854"/>
    <w:rsid w:val="0074486B"/>
    <w:rsid w:val="007459D0"/>
    <w:rsid w:val="00745B0C"/>
    <w:rsid w:val="00746E04"/>
    <w:rsid w:val="00746FA4"/>
    <w:rsid w:val="00747A9B"/>
    <w:rsid w:val="00750780"/>
    <w:rsid w:val="00750B86"/>
    <w:rsid w:val="00752FE3"/>
    <w:rsid w:val="00753B9C"/>
    <w:rsid w:val="00754769"/>
    <w:rsid w:val="00754D8E"/>
    <w:rsid w:val="00754DF7"/>
    <w:rsid w:val="0075584B"/>
    <w:rsid w:val="007558A9"/>
    <w:rsid w:val="0075614A"/>
    <w:rsid w:val="00757587"/>
    <w:rsid w:val="00760CA8"/>
    <w:rsid w:val="00760D32"/>
    <w:rsid w:val="00761F57"/>
    <w:rsid w:val="00762023"/>
    <w:rsid w:val="007629AD"/>
    <w:rsid w:val="00762F4D"/>
    <w:rsid w:val="00764E9A"/>
    <w:rsid w:val="0076533C"/>
    <w:rsid w:val="00765F31"/>
    <w:rsid w:val="00767363"/>
    <w:rsid w:val="00767DC6"/>
    <w:rsid w:val="00771D73"/>
    <w:rsid w:val="0077219E"/>
    <w:rsid w:val="00773C8E"/>
    <w:rsid w:val="00774A78"/>
    <w:rsid w:val="00774AB5"/>
    <w:rsid w:val="007754EC"/>
    <w:rsid w:val="007767ED"/>
    <w:rsid w:val="00777478"/>
    <w:rsid w:val="007775B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C64"/>
    <w:rsid w:val="00794DBC"/>
    <w:rsid w:val="007953BE"/>
    <w:rsid w:val="00795806"/>
    <w:rsid w:val="00795BE0"/>
    <w:rsid w:val="00796061"/>
    <w:rsid w:val="007967AC"/>
    <w:rsid w:val="00796E8E"/>
    <w:rsid w:val="007A00A3"/>
    <w:rsid w:val="007A0D18"/>
    <w:rsid w:val="007A14AB"/>
    <w:rsid w:val="007A1BCC"/>
    <w:rsid w:val="007A1F6B"/>
    <w:rsid w:val="007A22FB"/>
    <w:rsid w:val="007A2B55"/>
    <w:rsid w:val="007A2B89"/>
    <w:rsid w:val="007A2B9B"/>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6F0"/>
    <w:rsid w:val="007C1F68"/>
    <w:rsid w:val="007C2318"/>
    <w:rsid w:val="007C2D1D"/>
    <w:rsid w:val="007C3009"/>
    <w:rsid w:val="007C31E0"/>
    <w:rsid w:val="007C3824"/>
    <w:rsid w:val="007C3E0A"/>
    <w:rsid w:val="007C4559"/>
    <w:rsid w:val="007C4ACD"/>
    <w:rsid w:val="007C4EAF"/>
    <w:rsid w:val="007C6B0B"/>
    <w:rsid w:val="007D2BE2"/>
    <w:rsid w:val="007D2EC3"/>
    <w:rsid w:val="007D2F65"/>
    <w:rsid w:val="007D3073"/>
    <w:rsid w:val="007D3095"/>
    <w:rsid w:val="007D320E"/>
    <w:rsid w:val="007D3F42"/>
    <w:rsid w:val="007D4CF2"/>
    <w:rsid w:val="007D5E3B"/>
    <w:rsid w:val="007D6407"/>
    <w:rsid w:val="007D7234"/>
    <w:rsid w:val="007E01BC"/>
    <w:rsid w:val="007E1EE8"/>
    <w:rsid w:val="007E2656"/>
    <w:rsid w:val="007E2DFE"/>
    <w:rsid w:val="007E3C34"/>
    <w:rsid w:val="007E3E27"/>
    <w:rsid w:val="007E4218"/>
    <w:rsid w:val="007E695A"/>
    <w:rsid w:val="007E771B"/>
    <w:rsid w:val="007F025C"/>
    <w:rsid w:val="007F118D"/>
    <w:rsid w:val="007F1544"/>
    <w:rsid w:val="007F1663"/>
    <w:rsid w:val="007F2782"/>
    <w:rsid w:val="007F38E8"/>
    <w:rsid w:val="007F45BD"/>
    <w:rsid w:val="007F5526"/>
    <w:rsid w:val="007F5661"/>
    <w:rsid w:val="007F68B1"/>
    <w:rsid w:val="007F7B3D"/>
    <w:rsid w:val="00800BFC"/>
    <w:rsid w:val="00801468"/>
    <w:rsid w:val="00801A23"/>
    <w:rsid w:val="008037B0"/>
    <w:rsid w:val="00803831"/>
    <w:rsid w:val="00803EA2"/>
    <w:rsid w:val="0080487A"/>
    <w:rsid w:val="00806E06"/>
    <w:rsid w:val="0081007E"/>
    <w:rsid w:val="00813441"/>
    <w:rsid w:val="00813ADA"/>
    <w:rsid w:val="0081519D"/>
    <w:rsid w:val="008151DB"/>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2B3"/>
    <w:rsid w:val="00834B89"/>
    <w:rsid w:val="00834DC3"/>
    <w:rsid w:val="008362C1"/>
    <w:rsid w:val="0083759F"/>
    <w:rsid w:val="008377BE"/>
    <w:rsid w:val="00840201"/>
    <w:rsid w:val="00841AEE"/>
    <w:rsid w:val="008425BE"/>
    <w:rsid w:val="008429F4"/>
    <w:rsid w:val="008438FE"/>
    <w:rsid w:val="0084503F"/>
    <w:rsid w:val="00845252"/>
    <w:rsid w:val="008458A4"/>
    <w:rsid w:val="008474F8"/>
    <w:rsid w:val="00850CB9"/>
    <w:rsid w:val="0085242A"/>
    <w:rsid w:val="00854655"/>
    <w:rsid w:val="0085487C"/>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4F6F"/>
    <w:rsid w:val="0089553F"/>
    <w:rsid w:val="00895F20"/>
    <w:rsid w:val="00896921"/>
    <w:rsid w:val="00896F0A"/>
    <w:rsid w:val="008A00F4"/>
    <w:rsid w:val="008A0DCD"/>
    <w:rsid w:val="008A2136"/>
    <w:rsid w:val="008A2C8A"/>
    <w:rsid w:val="008A2E49"/>
    <w:rsid w:val="008A38C9"/>
    <w:rsid w:val="008A3FC7"/>
    <w:rsid w:val="008A588B"/>
    <w:rsid w:val="008A6DB3"/>
    <w:rsid w:val="008A761D"/>
    <w:rsid w:val="008B05CD"/>
    <w:rsid w:val="008B1042"/>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2CC8"/>
    <w:rsid w:val="008C56D2"/>
    <w:rsid w:val="008C5BCB"/>
    <w:rsid w:val="008C5CF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3FDC"/>
    <w:rsid w:val="008E4FFB"/>
    <w:rsid w:val="008E5342"/>
    <w:rsid w:val="008E690E"/>
    <w:rsid w:val="008E71EE"/>
    <w:rsid w:val="008F0166"/>
    <w:rsid w:val="008F129E"/>
    <w:rsid w:val="008F146B"/>
    <w:rsid w:val="008F21F9"/>
    <w:rsid w:val="008F32CF"/>
    <w:rsid w:val="008F4B30"/>
    <w:rsid w:val="008F4E6E"/>
    <w:rsid w:val="008F6506"/>
    <w:rsid w:val="008F737C"/>
    <w:rsid w:val="00902469"/>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6B9E"/>
    <w:rsid w:val="009301F9"/>
    <w:rsid w:val="009307FA"/>
    <w:rsid w:val="00930F20"/>
    <w:rsid w:val="00931E9F"/>
    <w:rsid w:val="009327FE"/>
    <w:rsid w:val="00932972"/>
    <w:rsid w:val="00932ADE"/>
    <w:rsid w:val="00932DFE"/>
    <w:rsid w:val="00933D56"/>
    <w:rsid w:val="00933F34"/>
    <w:rsid w:val="00936668"/>
    <w:rsid w:val="00937203"/>
    <w:rsid w:val="0093747E"/>
    <w:rsid w:val="009404AB"/>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BB3"/>
    <w:rsid w:val="009662C3"/>
    <w:rsid w:val="00966381"/>
    <w:rsid w:val="009668C1"/>
    <w:rsid w:val="00971DF9"/>
    <w:rsid w:val="009749AE"/>
    <w:rsid w:val="009761E7"/>
    <w:rsid w:val="009773E9"/>
    <w:rsid w:val="0098031F"/>
    <w:rsid w:val="00980D00"/>
    <w:rsid w:val="00980EC3"/>
    <w:rsid w:val="009824CF"/>
    <w:rsid w:val="00982E5C"/>
    <w:rsid w:val="009850B6"/>
    <w:rsid w:val="009853E8"/>
    <w:rsid w:val="009856F7"/>
    <w:rsid w:val="00986251"/>
    <w:rsid w:val="00987617"/>
    <w:rsid w:val="00990B8B"/>
    <w:rsid w:val="00990EA1"/>
    <w:rsid w:val="00991662"/>
    <w:rsid w:val="00992BF1"/>
    <w:rsid w:val="009930E0"/>
    <w:rsid w:val="0099378E"/>
    <w:rsid w:val="00993822"/>
    <w:rsid w:val="0099448A"/>
    <w:rsid w:val="009965DF"/>
    <w:rsid w:val="00996CFF"/>
    <w:rsid w:val="009A0A41"/>
    <w:rsid w:val="009A24F3"/>
    <w:rsid w:val="009A27DD"/>
    <w:rsid w:val="009A2A54"/>
    <w:rsid w:val="009A2E24"/>
    <w:rsid w:val="009A3767"/>
    <w:rsid w:val="009A3EEA"/>
    <w:rsid w:val="009A4106"/>
    <w:rsid w:val="009A4177"/>
    <w:rsid w:val="009A44A3"/>
    <w:rsid w:val="009A5BE0"/>
    <w:rsid w:val="009A7F1F"/>
    <w:rsid w:val="009B035E"/>
    <w:rsid w:val="009B0EF8"/>
    <w:rsid w:val="009B13B9"/>
    <w:rsid w:val="009B309A"/>
    <w:rsid w:val="009B3B76"/>
    <w:rsid w:val="009B4878"/>
    <w:rsid w:val="009B4A7B"/>
    <w:rsid w:val="009B552E"/>
    <w:rsid w:val="009B5F80"/>
    <w:rsid w:val="009B6567"/>
    <w:rsid w:val="009B6600"/>
    <w:rsid w:val="009B6A6A"/>
    <w:rsid w:val="009C1E92"/>
    <w:rsid w:val="009C2010"/>
    <w:rsid w:val="009C2BA8"/>
    <w:rsid w:val="009C3706"/>
    <w:rsid w:val="009C3A6A"/>
    <w:rsid w:val="009C3CEF"/>
    <w:rsid w:val="009C49F4"/>
    <w:rsid w:val="009C58B0"/>
    <w:rsid w:val="009C5E8E"/>
    <w:rsid w:val="009C60BB"/>
    <w:rsid w:val="009C61F0"/>
    <w:rsid w:val="009C7472"/>
    <w:rsid w:val="009D14B8"/>
    <w:rsid w:val="009D24E3"/>
    <w:rsid w:val="009D2660"/>
    <w:rsid w:val="009D2C3F"/>
    <w:rsid w:val="009D348C"/>
    <w:rsid w:val="009D378C"/>
    <w:rsid w:val="009D58CD"/>
    <w:rsid w:val="009E0E64"/>
    <w:rsid w:val="009E0F50"/>
    <w:rsid w:val="009E1218"/>
    <w:rsid w:val="009E1E51"/>
    <w:rsid w:val="009E1E57"/>
    <w:rsid w:val="009E2280"/>
    <w:rsid w:val="009E2A55"/>
    <w:rsid w:val="009E3253"/>
    <w:rsid w:val="009E38E0"/>
    <w:rsid w:val="009E43B9"/>
    <w:rsid w:val="009E4D47"/>
    <w:rsid w:val="009E5040"/>
    <w:rsid w:val="009E764A"/>
    <w:rsid w:val="009E7EC9"/>
    <w:rsid w:val="009E7F7A"/>
    <w:rsid w:val="009F15F0"/>
    <w:rsid w:val="009F315B"/>
    <w:rsid w:val="009F3443"/>
    <w:rsid w:val="009F4319"/>
    <w:rsid w:val="009F4781"/>
    <w:rsid w:val="009F51AB"/>
    <w:rsid w:val="009F540D"/>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7D4C"/>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E3A"/>
    <w:rsid w:val="00A32121"/>
    <w:rsid w:val="00A327C5"/>
    <w:rsid w:val="00A33E91"/>
    <w:rsid w:val="00A33EAF"/>
    <w:rsid w:val="00A33F54"/>
    <w:rsid w:val="00A36864"/>
    <w:rsid w:val="00A36E6D"/>
    <w:rsid w:val="00A372E0"/>
    <w:rsid w:val="00A402D8"/>
    <w:rsid w:val="00A409F5"/>
    <w:rsid w:val="00A40CD4"/>
    <w:rsid w:val="00A414C0"/>
    <w:rsid w:val="00A415CE"/>
    <w:rsid w:val="00A415F9"/>
    <w:rsid w:val="00A42CFA"/>
    <w:rsid w:val="00A43097"/>
    <w:rsid w:val="00A445F0"/>
    <w:rsid w:val="00A44633"/>
    <w:rsid w:val="00A45D86"/>
    <w:rsid w:val="00A46FFB"/>
    <w:rsid w:val="00A4752E"/>
    <w:rsid w:val="00A47854"/>
    <w:rsid w:val="00A47ACF"/>
    <w:rsid w:val="00A502A0"/>
    <w:rsid w:val="00A50DBE"/>
    <w:rsid w:val="00A516F0"/>
    <w:rsid w:val="00A52046"/>
    <w:rsid w:val="00A5367D"/>
    <w:rsid w:val="00A537EB"/>
    <w:rsid w:val="00A54A47"/>
    <w:rsid w:val="00A562EC"/>
    <w:rsid w:val="00A57953"/>
    <w:rsid w:val="00A57E59"/>
    <w:rsid w:val="00A60A3E"/>
    <w:rsid w:val="00A617CE"/>
    <w:rsid w:val="00A62364"/>
    <w:rsid w:val="00A647A4"/>
    <w:rsid w:val="00A700CD"/>
    <w:rsid w:val="00A70150"/>
    <w:rsid w:val="00A70E4C"/>
    <w:rsid w:val="00A718D5"/>
    <w:rsid w:val="00A71ABE"/>
    <w:rsid w:val="00A720A5"/>
    <w:rsid w:val="00A72530"/>
    <w:rsid w:val="00A725A9"/>
    <w:rsid w:val="00A73FD2"/>
    <w:rsid w:val="00A74143"/>
    <w:rsid w:val="00A74346"/>
    <w:rsid w:val="00A7489A"/>
    <w:rsid w:val="00A75218"/>
    <w:rsid w:val="00A80605"/>
    <w:rsid w:val="00A810AB"/>
    <w:rsid w:val="00A817B9"/>
    <w:rsid w:val="00A82823"/>
    <w:rsid w:val="00A83469"/>
    <w:rsid w:val="00A84337"/>
    <w:rsid w:val="00A8496B"/>
    <w:rsid w:val="00A8619F"/>
    <w:rsid w:val="00A87195"/>
    <w:rsid w:val="00A901F9"/>
    <w:rsid w:val="00A90BB2"/>
    <w:rsid w:val="00A91E2C"/>
    <w:rsid w:val="00A92481"/>
    <w:rsid w:val="00A93672"/>
    <w:rsid w:val="00A94BE5"/>
    <w:rsid w:val="00A94CDC"/>
    <w:rsid w:val="00A95869"/>
    <w:rsid w:val="00A95C84"/>
    <w:rsid w:val="00A974DE"/>
    <w:rsid w:val="00A97A31"/>
    <w:rsid w:val="00AA0781"/>
    <w:rsid w:val="00AA162D"/>
    <w:rsid w:val="00AA180A"/>
    <w:rsid w:val="00AA1E4D"/>
    <w:rsid w:val="00AA4D11"/>
    <w:rsid w:val="00AA4FB4"/>
    <w:rsid w:val="00AA53EE"/>
    <w:rsid w:val="00AA645A"/>
    <w:rsid w:val="00AA664D"/>
    <w:rsid w:val="00AA75CF"/>
    <w:rsid w:val="00AB0871"/>
    <w:rsid w:val="00AB138C"/>
    <w:rsid w:val="00AB17CD"/>
    <w:rsid w:val="00AB320C"/>
    <w:rsid w:val="00AB3C76"/>
    <w:rsid w:val="00AB3CED"/>
    <w:rsid w:val="00AB3E8F"/>
    <w:rsid w:val="00AB55A7"/>
    <w:rsid w:val="00AB7471"/>
    <w:rsid w:val="00AB7EF5"/>
    <w:rsid w:val="00AC0F5E"/>
    <w:rsid w:val="00AC2EA8"/>
    <w:rsid w:val="00AC5C85"/>
    <w:rsid w:val="00AC5E73"/>
    <w:rsid w:val="00AC699A"/>
    <w:rsid w:val="00AD1452"/>
    <w:rsid w:val="00AD2071"/>
    <w:rsid w:val="00AD3095"/>
    <w:rsid w:val="00AD37D1"/>
    <w:rsid w:val="00AD40FB"/>
    <w:rsid w:val="00AD5714"/>
    <w:rsid w:val="00AE0FE1"/>
    <w:rsid w:val="00AE1621"/>
    <w:rsid w:val="00AE2411"/>
    <w:rsid w:val="00AE3230"/>
    <w:rsid w:val="00AE33F8"/>
    <w:rsid w:val="00AE3A81"/>
    <w:rsid w:val="00AE3E34"/>
    <w:rsid w:val="00AE4860"/>
    <w:rsid w:val="00AE4B83"/>
    <w:rsid w:val="00AE5742"/>
    <w:rsid w:val="00AE659B"/>
    <w:rsid w:val="00AF06E8"/>
    <w:rsid w:val="00AF172A"/>
    <w:rsid w:val="00AF1F3C"/>
    <w:rsid w:val="00AF3FCB"/>
    <w:rsid w:val="00AF4AF6"/>
    <w:rsid w:val="00AF6175"/>
    <w:rsid w:val="00AF64A7"/>
    <w:rsid w:val="00AF68E7"/>
    <w:rsid w:val="00AF69C1"/>
    <w:rsid w:val="00AF7CDC"/>
    <w:rsid w:val="00B005CE"/>
    <w:rsid w:val="00B00875"/>
    <w:rsid w:val="00B014DD"/>
    <w:rsid w:val="00B02192"/>
    <w:rsid w:val="00B042E9"/>
    <w:rsid w:val="00B056F9"/>
    <w:rsid w:val="00B05AF8"/>
    <w:rsid w:val="00B05C85"/>
    <w:rsid w:val="00B075E5"/>
    <w:rsid w:val="00B07637"/>
    <w:rsid w:val="00B10444"/>
    <w:rsid w:val="00B10543"/>
    <w:rsid w:val="00B10F50"/>
    <w:rsid w:val="00B114C0"/>
    <w:rsid w:val="00B126DB"/>
    <w:rsid w:val="00B12CEA"/>
    <w:rsid w:val="00B14349"/>
    <w:rsid w:val="00B149CD"/>
    <w:rsid w:val="00B15D2D"/>
    <w:rsid w:val="00B17092"/>
    <w:rsid w:val="00B17ADB"/>
    <w:rsid w:val="00B20558"/>
    <w:rsid w:val="00B22F36"/>
    <w:rsid w:val="00B26FBA"/>
    <w:rsid w:val="00B274BC"/>
    <w:rsid w:val="00B278BF"/>
    <w:rsid w:val="00B30B6D"/>
    <w:rsid w:val="00B31609"/>
    <w:rsid w:val="00B3175A"/>
    <w:rsid w:val="00B317A9"/>
    <w:rsid w:val="00B31E35"/>
    <w:rsid w:val="00B3354D"/>
    <w:rsid w:val="00B34055"/>
    <w:rsid w:val="00B341BA"/>
    <w:rsid w:val="00B36783"/>
    <w:rsid w:val="00B36AAD"/>
    <w:rsid w:val="00B36EE9"/>
    <w:rsid w:val="00B37CD5"/>
    <w:rsid w:val="00B403D7"/>
    <w:rsid w:val="00B40BFE"/>
    <w:rsid w:val="00B412CC"/>
    <w:rsid w:val="00B41574"/>
    <w:rsid w:val="00B4164F"/>
    <w:rsid w:val="00B43AD9"/>
    <w:rsid w:val="00B445D2"/>
    <w:rsid w:val="00B445E3"/>
    <w:rsid w:val="00B4600C"/>
    <w:rsid w:val="00B460CD"/>
    <w:rsid w:val="00B46524"/>
    <w:rsid w:val="00B46ED2"/>
    <w:rsid w:val="00B47262"/>
    <w:rsid w:val="00B472C8"/>
    <w:rsid w:val="00B4755E"/>
    <w:rsid w:val="00B478CE"/>
    <w:rsid w:val="00B50C96"/>
    <w:rsid w:val="00B51745"/>
    <w:rsid w:val="00B53F0E"/>
    <w:rsid w:val="00B54694"/>
    <w:rsid w:val="00B554F5"/>
    <w:rsid w:val="00B55942"/>
    <w:rsid w:val="00B57316"/>
    <w:rsid w:val="00B5758B"/>
    <w:rsid w:val="00B577DF"/>
    <w:rsid w:val="00B57A3B"/>
    <w:rsid w:val="00B60A72"/>
    <w:rsid w:val="00B61198"/>
    <w:rsid w:val="00B6141E"/>
    <w:rsid w:val="00B62133"/>
    <w:rsid w:val="00B63F20"/>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255E"/>
    <w:rsid w:val="00B92A11"/>
    <w:rsid w:val="00B93453"/>
    <w:rsid w:val="00B93FD1"/>
    <w:rsid w:val="00B941FC"/>
    <w:rsid w:val="00B948AC"/>
    <w:rsid w:val="00B94CBE"/>
    <w:rsid w:val="00B953F2"/>
    <w:rsid w:val="00B95E9F"/>
    <w:rsid w:val="00B9647A"/>
    <w:rsid w:val="00B96F97"/>
    <w:rsid w:val="00B97283"/>
    <w:rsid w:val="00B97B10"/>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2F5E"/>
    <w:rsid w:val="00BC34BD"/>
    <w:rsid w:val="00BC4B8B"/>
    <w:rsid w:val="00BC4E96"/>
    <w:rsid w:val="00BC51B6"/>
    <w:rsid w:val="00BC6B02"/>
    <w:rsid w:val="00BC7E5E"/>
    <w:rsid w:val="00BD0DF5"/>
    <w:rsid w:val="00BD0E66"/>
    <w:rsid w:val="00BD28B3"/>
    <w:rsid w:val="00BD2CAA"/>
    <w:rsid w:val="00BD5672"/>
    <w:rsid w:val="00BD6200"/>
    <w:rsid w:val="00BD690E"/>
    <w:rsid w:val="00BD7835"/>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49B"/>
    <w:rsid w:val="00BF3BEF"/>
    <w:rsid w:val="00BF6666"/>
    <w:rsid w:val="00BF7F6C"/>
    <w:rsid w:val="00C00C91"/>
    <w:rsid w:val="00C00CDA"/>
    <w:rsid w:val="00C00DAA"/>
    <w:rsid w:val="00C0458F"/>
    <w:rsid w:val="00C05536"/>
    <w:rsid w:val="00C06837"/>
    <w:rsid w:val="00C07591"/>
    <w:rsid w:val="00C07CF4"/>
    <w:rsid w:val="00C105DF"/>
    <w:rsid w:val="00C113F1"/>
    <w:rsid w:val="00C15B1D"/>
    <w:rsid w:val="00C15B32"/>
    <w:rsid w:val="00C15CD6"/>
    <w:rsid w:val="00C15FB3"/>
    <w:rsid w:val="00C163E4"/>
    <w:rsid w:val="00C2098C"/>
    <w:rsid w:val="00C20F9C"/>
    <w:rsid w:val="00C2278F"/>
    <w:rsid w:val="00C235D4"/>
    <w:rsid w:val="00C23645"/>
    <w:rsid w:val="00C24D35"/>
    <w:rsid w:val="00C25D9E"/>
    <w:rsid w:val="00C26DDF"/>
    <w:rsid w:val="00C27662"/>
    <w:rsid w:val="00C30267"/>
    <w:rsid w:val="00C31A9A"/>
    <w:rsid w:val="00C31F33"/>
    <w:rsid w:val="00C3245E"/>
    <w:rsid w:val="00C32880"/>
    <w:rsid w:val="00C35630"/>
    <w:rsid w:val="00C373DC"/>
    <w:rsid w:val="00C402CC"/>
    <w:rsid w:val="00C41B1B"/>
    <w:rsid w:val="00C420A0"/>
    <w:rsid w:val="00C43AB6"/>
    <w:rsid w:val="00C43C09"/>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4066"/>
    <w:rsid w:val="00C54810"/>
    <w:rsid w:val="00C54A4E"/>
    <w:rsid w:val="00C54FFD"/>
    <w:rsid w:val="00C55510"/>
    <w:rsid w:val="00C559A9"/>
    <w:rsid w:val="00C56253"/>
    <w:rsid w:val="00C573A5"/>
    <w:rsid w:val="00C61DCD"/>
    <w:rsid w:val="00C62CD9"/>
    <w:rsid w:val="00C634EC"/>
    <w:rsid w:val="00C63C8C"/>
    <w:rsid w:val="00C63D40"/>
    <w:rsid w:val="00C63DDC"/>
    <w:rsid w:val="00C63FA7"/>
    <w:rsid w:val="00C66497"/>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6B01"/>
    <w:rsid w:val="00C86D25"/>
    <w:rsid w:val="00C86DE6"/>
    <w:rsid w:val="00C92011"/>
    <w:rsid w:val="00C9296C"/>
    <w:rsid w:val="00C92C2C"/>
    <w:rsid w:val="00C936DA"/>
    <w:rsid w:val="00C93DB8"/>
    <w:rsid w:val="00C93F34"/>
    <w:rsid w:val="00C93FB8"/>
    <w:rsid w:val="00C9408A"/>
    <w:rsid w:val="00C946BE"/>
    <w:rsid w:val="00C95C3F"/>
    <w:rsid w:val="00C96E03"/>
    <w:rsid w:val="00CA12E0"/>
    <w:rsid w:val="00CA4983"/>
    <w:rsid w:val="00CA4ED4"/>
    <w:rsid w:val="00CA5773"/>
    <w:rsid w:val="00CA5862"/>
    <w:rsid w:val="00CA6244"/>
    <w:rsid w:val="00CA6ED5"/>
    <w:rsid w:val="00CA7EFF"/>
    <w:rsid w:val="00CB08B9"/>
    <w:rsid w:val="00CB0D16"/>
    <w:rsid w:val="00CB1D28"/>
    <w:rsid w:val="00CB1F5B"/>
    <w:rsid w:val="00CB2C8E"/>
    <w:rsid w:val="00CB3599"/>
    <w:rsid w:val="00CB42AC"/>
    <w:rsid w:val="00CB42D5"/>
    <w:rsid w:val="00CB7EF6"/>
    <w:rsid w:val="00CB7FB4"/>
    <w:rsid w:val="00CC0130"/>
    <w:rsid w:val="00CC0BDF"/>
    <w:rsid w:val="00CC0E72"/>
    <w:rsid w:val="00CC0F05"/>
    <w:rsid w:val="00CC14C2"/>
    <w:rsid w:val="00CC15E9"/>
    <w:rsid w:val="00CC1CF1"/>
    <w:rsid w:val="00CC218D"/>
    <w:rsid w:val="00CC2513"/>
    <w:rsid w:val="00CC2F84"/>
    <w:rsid w:val="00CC3414"/>
    <w:rsid w:val="00CC34B3"/>
    <w:rsid w:val="00CC3C17"/>
    <w:rsid w:val="00CC6473"/>
    <w:rsid w:val="00CC685B"/>
    <w:rsid w:val="00CC6D12"/>
    <w:rsid w:val="00CC7118"/>
    <w:rsid w:val="00CC787B"/>
    <w:rsid w:val="00CC7B3B"/>
    <w:rsid w:val="00CC7BAE"/>
    <w:rsid w:val="00CD043C"/>
    <w:rsid w:val="00CD0DEE"/>
    <w:rsid w:val="00CD119F"/>
    <w:rsid w:val="00CD1837"/>
    <w:rsid w:val="00CD30BF"/>
    <w:rsid w:val="00CD36CC"/>
    <w:rsid w:val="00CD3878"/>
    <w:rsid w:val="00CD3EAA"/>
    <w:rsid w:val="00CD492E"/>
    <w:rsid w:val="00CD4C80"/>
    <w:rsid w:val="00CD4FC0"/>
    <w:rsid w:val="00CD5D1E"/>
    <w:rsid w:val="00CD5F66"/>
    <w:rsid w:val="00CD6AEA"/>
    <w:rsid w:val="00CE0925"/>
    <w:rsid w:val="00CE1635"/>
    <w:rsid w:val="00CE27F4"/>
    <w:rsid w:val="00CE32CD"/>
    <w:rsid w:val="00CE3D0C"/>
    <w:rsid w:val="00CE3EF2"/>
    <w:rsid w:val="00CE4215"/>
    <w:rsid w:val="00CE49C3"/>
    <w:rsid w:val="00CF5968"/>
    <w:rsid w:val="00CF61E5"/>
    <w:rsid w:val="00CF7654"/>
    <w:rsid w:val="00CF7B91"/>
    <w:rsid w:val="00D0101C"/>
    <w:rsid w:val="00D020FF"/>
    <w:rsid w:val="00D0342D"/>
    <w:rsid w:val="00D03510"/>
    <w:rsid w:val="00D0394C"/>
    <w:rsid w:val="00D04147"/>
    <w:rsid w:val="00D04A16"/>
    <w:rsid w:val="00D051A6"/>
    <w:rsid w:val="00D10502"/>
    <w:rsid w:val="00D10ADC"/>
    <w:rsid w:val="00D1182B"/>
    <w:rsid w:val="00D11BE9"/>
    <w:rsid w:val="00D1235C"/>
    <w:rsid w:val="00D123A0"/>
    <w:rsid w:val="00D159AE"/>
    <w:rsid w:val="00D20581"/>
    <w:rsid w:val="00D20A23"/>
    <w:rsid w:val="00D20E8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4DB5"/>
    <w:rsid w:val="00D3691B"/>
    <w:rsid w:val="00D36E65"/>
    <w:rsid w:val="00D37A7D"/>
    <w:rsid w:val="00D37EC9"/>
    <w:rsid w:val="00D40B8F"/>
    <w:rsid w:val="00D40D86"/>
    <w:rsid w:val="00D40DC6"/>
    <w:rsid w:val="00D41E12"/>
    <w:rsid w:val="00D42D48"/>
    <w:rsid w:val="00D43A95"/>
    <w:rsid w:val="00D43CFF"/>
    <w:rsid w:val="00D460E5"/>
    <w:rsid w:val="00D4751D"/>
    <w:rsid w:val="00D47692"/>
    <w:rsid w:val="00D476D3"/>
    <w:rsid w:val="00D50354"/>
    <w:rsid w:val="00D509B5"/>
    <w:rsid w:val="00D50EAC"/>
    <w:rsid w:val="00D51186"/>
    <w:rsid w:val="00D51AC6"/>
    <w:rsid w:val="00D52A29"/>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2FC"/>
    <w:rsid w:val="00D73FE9"/>
    <w:rsid w:val="00D7429C"/>
    <w:rsid w:val="00D750E8"/>
    <w:rsid w:val="00D7641E"/>
    <w:rsid w:val="00D77061"/>
    <w:rsid w:val="00D77FA8"/>
    <w:rsid w:val="00D80344"/>
    <w:rsid w:val="00D839AC"/>
    <w:rsid w:val="00D84069"/>
    <w:rsid w:val="00D849B5"/>
    <w:rsid w:val="00D856DF"/>
    <w:rsid w:val="00D8633A"/>
    <w:rsid w:val="00D87283"/>
    <w:rsid w:val="00D9072D"/>
    <w:rsid w:val="00D90BC7"/>
    <w:rsid w:val="00D90CB3"/>
    <w:rsid w:val="00D93604"/>
    <w:rsid w:val="00D937EE"/>
    <w:rsid w:val="00D94D6E"/>
    <w:rsid w:val="00D95E9D"/>
    <w:rsid w:val="00D961D7"/>
    <w:rsid w:val="00D965A6"/>
    <w:rsid w:val="00D97086"/>
    <w:rsid w:val="00DA030C"/>
    <w:rsid w:val="00DA2C8D"/>
    <w:rsid w:val="00DA4331"/>
    <w:rsid w:val="00DA49F1"/>
    <w:rsid w:val="00DA5C33"/>
    <w:rsid w:val="00DA62C2"/>
    <w:rsid w:val="00DA73DF"/>
    <w:rsid w:val="00DA75C5"/>
    <w:rsid w:val="00DA7619"/>
    <w:rsid w:val="00DA789C"/>
    <w:rsid w:val="00DA78B2"/>
    <w:rsid w:val="00DB2448"/>
    <w:rsid w:val="00DB2C74"/>
    <w:rsid w:val="00DB3569"/>
    <w:rsid w:val="00DB3B74"/>
    <w:rsid w:val="00DB3BA3"/>
    <w:rsid w:val="00DB3E07"/>
    <w:rsid w:val="00DB45D1"/>
    <w:rsid w:val="00DB4A7E"/>
    <w:rsid w:val="00DB53A8"/>
    <w:rsid w:val="00DB6137"/>
    <w:rsid w:val="00DB6847"/>
    <w:rsid w:val="00DC1072"/>
    <w:rsid w:val="00DC3B09"/>
    <w:rsid w:val="00DC4AD0"/>
    <w:rsid w:val="00DC715B"/>
    <w:rsid w:val="00DC73BD"/>
    <w:rsid w:val="00DC7748"/>
    <w:rsid w:val="00DD011B"/>
    <w:rsid w:val="00DD07BA"/>
    <w:rsid w:val="00DD100F"/>
    <w:rsid w:val="00DD1B70"/>
    <w:rsid w:val="00DD2620"/>
    <w:rsid w:val="00DD2D3D"/>
    <w:rsid w:val="00DD4605"/>
    <w:rsid w:val="00DD48C9"/>
    <w:rsid w:val="00DD5150"/>
    <w:rsid w:val="00DD6944"/>
    <w:rsid w:val="00DE0308"/>
    <w:rsid w:val="00DE1BA0"/>
    <w:rsid w:val="00DE22A9"/>
    <w:rsid w:val="00DE4813"/>
    <w:rsid w:val="00DE506F"/>
    <w:rsid w:val="00DE5488"/>
    <w:rsid w:val="00DE5F97"/>
    <w:rsid w:val="00DE7064"/>
    <w:rsid w:val="00DF1CA5"/>
    <w:rsid w:val="00DF32AE"/>
    <w:rsid w:val="00DF3D8F"/>
    <w:rsid w:val="00DF42C4"/>
    <w:rsid w:val="00DF78C2"/>
    <w:rsid w:val="00E00A08"/>
    <w:rsid w:val="00E00A4C"/>
    <w:rsid w:val="00E00C55"/>
    <w:rsid w:val="00E01AE2"/>
    <w:rsid w:val="00E01D1E"/>
    <w:rsid w:val="00E0249F"/>
    <w:rsid w:val="00E04EB5"/>
    <w:rsid w:val="00E055F2"/>
    <w:rsid w:val="00E06153"/>
    <w:rsid w:val="00E072BE"/>
    <w:rsid w:val="00E07793"/>
    <w:rsid w:val="00E07AC6"/>
    <w:rsid w:val="00E07B03"/>
    <w:rsid w:val="00E07B68"/>
    <w:rsid w:val="00E07BC3"/>
    <w:rsid w:val="00E108F3"/>
    <w:rsid w:val="00E12EDF"/>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43E4"/>
    <w:rsid w:val="00E45CDB"/>
    <w:rsid w:val="00E46090"/>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6912"/>
    <w:rsid w:val="00E574B4"/>
    <w:rsid w:val="00E57974"/>
    <w:rsid w:val="00E57D25"/>
    <w:rsid w:val="00E609A7"/>
    <w:rsid w:val="00E61F48"/>
    <w:rsid w:val="00E6229E"/>
    <w:rsid w:val="00E6348E"/>
    <w:rsid w:val="00E636D3"/>
    <w:rsid w:val="00E64654"/>
    <w:rsid w:val="00E6575B"/>
    <w:rsid w:val="00E65FB6"/>
    <w:rsid w:val="00E6690D"/>
    <w:rsid w:val="00E677A8"/>
    <w:rsid w:val="00E71533"/>
    <w:rsid w:val="00E720EC"/>
    <w:rsid w:val="00E728D9"/>
    <w:rsid w:val="00E73477"/>
    <w:rsid w:val="00E73D2E"/>
    <w:rsid w:val="00E73DE1"/>
    <w:rsid w:val="00E748AA"/>
    <w:rsid w:val="00E74C48"/>
    <w:rsid w:val="00E75D0F"/>
    <w:rsid w:val="00E75DF3"/>
    <w:rsid w:val="00E76D82"/>
    <w:rsid w:val="00E8036D"/>
    <w:rsid w:val="00E804F2"/>
    <w:rsid w:val="00E81678"/>
    <w:rsid w:val="00E8219C"/>
    <w:rsid w:val="00E83246"/>
    <w:rsid w:val="00E8370A"/>
    <w:rsid w:val="00E839FA"/>
    <w:rsid w:val="00E84567"/>
    <w:rsid w:val="00E84DCC"/>
    <w:rsid w:val="00E87C44"/>
    <w:rsid w:val="00E87C75"/>
    <w:rsid w:val="00E87EA9"/>
    <w:rsid w:val="00E913CF"/>
    <w:rsid w:val="00E92268"/>
    <w:rsid w:val="00E923A1"/>
    <w:rsid w:val="00E93001"/>
    <w:rsid w:val="00E940F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B10C6"/>
    <w:rsid w:val="00EB3346"/>
    <w:rsid w:val="00EB44DB"/>
    <w:rsid w:val="00EB5633"/>
    <w:rsid w:val="00EB5F1B"/>
    <w:rsid w:val="00EB6DF6"/>
    <w:rsid w:val="00EB763D"/>
    <w:rsid w:val="00EC0BAE"/>
    <w:rsid w:val="00EC0F68"/>
    <w:rsid w:val="00EC1DEC"/>
    <w:rsid w:val="00EC2816"/>
    <w:rsid w:val="00EC4F63"/>
    <w:rsid w:val="00EC79A6"/>
    <w:rsid w:val="00ED06DC"/>
    <w:rsid w:val="00ED14DB"/>
    <w:rsid w:val="00ED153D"/>
    <w:rsid w:val="00ED24FA"/>
    <w:rsid w:val="00ED281A"/>
    <w:rsid w:val="00ED2E84"/>
    <w:rsid w:val="00ED39D1"/>
    <w:rsid w:val="00ED3D35"/>
    <w:rsid w:val="00ED3FDD"/>
    <w:rsid w:val="00ED42FB"/>
    <w:rsid w:val="00ED4B88"/>
    <w:rsid w:val="00ED5BEE"/>
    <w:rsid w:val="00ED651D"/>
    <w:rsid w:val="00ED7A38"/>
    <w:rsid w:val="00ED7F16"/>
    <w:rsid w:val="00EE1C9E"/>
    <w:rsid w:val="00EE2721"/>
    <w:rsid w:val="00EE27C7"/>
    <w:rsid w:val="00EE2C49"/>
    <w:rsid w:val="00EE33AD"/>
    <w:rsid w:val="00EE39DA"/>
    <w:rsid w:val="00EE533A"/>
    <w:rsid w:val="00EE6328"/>
    <w:rsid w:val="00EE640E"/>
    <w:rsid w:val="00EE681D"/>
    <w:rsid w:val="00EE7952"/>
    <w:rsid w:val="00EF0D25"/>
    <w:rsid w:val="00EF0FB7"/>
    <w:rsid w:val="00EF1136"/>
    <w:rsid w:val="00EF2ACF"/>
    <w:rsid w:val="00EF304C"/>
    <w:rsid w:val="00EF3566"/>
    <w:rsid w:val="00EF48F4"/>
    <w:rsid w:val="00EF56D9"/>
    <w:rsid w:val="00EF64E1"/>
    <w:rsid w:val="00EF6D1E"/>
    <w:rsid w:val="00EF7D5F"/>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1074F"/>
    <w:rsid w:val="00F12A7B"/>
    <w:rsid w:val="00F13100"/>
    <w:rsid w:val="00F13D48"/>
    <w:rsid w:val="00F13ED7"/>
    <w:rsid w:val="00F142C1"/>
    <w:rsid w:val="00F15BC0"/>
    <w:rsid w:val="00F2067E"/>
    <w:rsid w:val="00F20710"/>
    <w:rsid w:val="00F226A2"/>
    <w:rsid w:val="00F23BF4"/>
    <w:rsid w:val="00F23D9B"/>
    <w:rsid w:val="00F24AD0"/>
    <w:rsid w:val="00F25224"/>
    <w:rsid w:val="00F25627"/>
    <w:rsid w:val="00F2568C"/>
    <w:rsid w:val="00F26295"/>
    <w:rsid w:val="00F26A95"/>
    <w:rsid w:val="00F26D8A"/>
    <w:rsid w:val="00F27B22"/>
    <w:rsid w:val="00F31CDC"/>
    <w:rsid w:val="00F35899"/>
    <w:rsid w:val="00F35B61"/>
    <w:rsid w:val="00F36730"/>
    <w:rsid w:val="00F3679C"/>
    <w:rsid w:val="00F37813"/>
    <w:rsid w:val="00F37BAA"/>
    <w:rsid w:val="00F42499"/>
    <w:rsid w:val="00F4260E"/>
    <w:rsid w:val="00F42F40"/>
    <w:rsid w:val="00F439B9"/>
    <w:rsid w:val="00F43F63"/>
    <w:rsid w:val="00F4422C"/>
    <w:rsid w:val="00F44EF1"/>
    <w:rsid w:val="00F450AD"/>
    <w:rsid w:val="00F47612"/>
    <w:rsid w:val="00F47D5D"/>
    <w:rsid w:val="00F50B50"/>
    <w:rsid w:val="00F514DE"/>
    <w:rsid w:val="00F51D2B"/>
    <w:rsid w:val="00F522FE"/>
    <w:rsid w:val="00F52A00"/>
    <w:rsid w:val="00F54813"/>
    <w:rsid w:val="00F6061C"/>
    <w:rsid w:val="00F6092A"/>
    <w:rsid w:val="00F6238A"/>
    <w:rsid w:val="00F623F3"/>
    <w:rsid w:val="00F6287C"/>
    <w:rsid w:val="00F654D8"/>
    <w:rsid w:val="00F655A3"/>
    <w:rsid w:val="00F65B2D"/>
    <w:rsid w:val="00F67087"/>
    <w:rsid w:val="00F7130E"/>
    <w:rsid w:val="00F7422A"/>
    <w:rsid w:val="00F74466"/>
    <w:rsid w:val="00F7526A"/>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B26EE"/>
    <w:rsid w:val="00FB296A"/>
    <w:rsid w:val="00FB305C"/>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D9E68E"/>
  <w15:docId w15:val="{D2BD1DC6-D9CF-4E93-964A-58F1CC50A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99"/>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38"/>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utin.pavlovic@czodo.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47808-B57A-46C3-8558-EAB4E14D0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205</TotalTime>
  <Pages>11</Pages>
  <Words>2413</Words>
  <Characters>13759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16140</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Ivana-Czodo</cp:lastModifiedBy>
  <cp:revision>52</cp:revision>
  <cp:lastPrinted>2021-01-18T13:51:00Z</cp:lastPrinted>
  <dcterms:created xsi:type="dcterms:W3CDTF">2020-12-11T14:14:00Z</dcterms:created>
  <dcterms:modified xsi:type="dcterms:W3CDTF">2024-02-27T12:36:00Z</dcterms:modified>
</cp:coreProperties>
</file>