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A4BB" w14:textId="2D89382F" w:rsidR="00F42499" w:rsidRPr="009030AD" w:rsidRDefault="00F42499" w:rsidP="00F42499">
      <w:r>
        <w:rPr>
          <w:lang w:val="sr-Cyrl-CS"/>
        </w:rPr>
        <w:t>Број:</w:t>
      </w:r>
      <w:r w:rsidR="008B54D5">
        <w:rPr>
          <w:lang w:val="sr-Cyrl-RS"/>
        </w:rPr>
        <w:t xml:space="preserve"> 945</w:t>
      </w:r>
      <w:r w:rsidR="009030AD">
        <w:t>/1</w:t>
      </w:r>
    </w:p>
    <w:p w14:paraId="186D5AAD" w14:textId="2D4CEB92" w:rsidR="00F42499" w:rsidRDefault="00F42499" w:rsidP="00F42499">
      <w:r>
        <w:rPr>
          <w:lang w:val="sr-Cyrl-CS"/>
        </w:rPr>
        <w:t>Датум</w:t>
      </w:r>
      <w:r>
        <w:t>:</w:t>
      </w:r>
      <w:r w:rsidR="00ED2931">
        <w:t xml:space="preserve"> </w:t>
      </w:r>
      <w:r w:rsidR="00C9658F">
        <w:rPr>
          <w:lang w:val="sr-Cyrl-RS"/>
        </w:rPr>
        <w:t>27</w:t>
      </w:r>
      <w:r w:rsidR="00A60DD9">
        <w:t>.0</w:t>
      </w:r>
      <w:r w:rsidR="008B54D5">
        <w:rPr>
          <w:lang w:val="sr-Cyrl-RS"/>
        </w:rPr>
        <w:t>2</w:t>
      </w:r>
      <w:r w:rsidR="00AE709B">
        <w:t>.</w:t>
      </w:r>
      <w:r w:rsidR="000753BC">
        <w:t>202</w:t>
      </w:r>
      <w:r w:rsidR="00C9658F">
        <w:rPr>
          <w:lang w:val="sr-Cyrl-RS"/>
        </w:rPr>
        <w:t>4</w:t>
      </w:r>
      <w:r>
        <w:rPr>
          <w:lang w:val="sr-Cyrl-CS"/>
        </w:rPr>
        <w:t xml:space="preserve">. </w:t>
      </w:r>
      <w:proofErr w:type="spellStart"/>
      <w:r>
        <w:t>године</w:t>
      </w:r>
      <w:proofErr w:type="spellEnd"/>
    </w:p>
    <w:p w14:paraId="363C4FED" w14:textId="77777777" w:rsidR="00F42499" w:rsidRDefault="00F42499" w:rsidP="00F42499">
      <w:pPr>
        <w:spacing w:line="200" w:lineRule="exact"/>
        <w:rPr>
          <w:lang w:val="sr-Cyrl-CS"/>
        </w:rPr>
      </w:pPr>
    </w:p>
    <w:p w14:paraId="42D30FF6" w14:textId="65FEA054" w:rsidR="00F42499" w:rsidRPr="00C53178" w:rsidRDefault="00F42499" w:rsidP="00F42499">
      <w:pPr>
        <w:jc w:val="both"/>
        <w:rPr>
          <w:spacing w:val="1"/>
          <w:position w:val="-1"/>
        </w:rPr>
      </w:pPr>
      <w:r>
        <w:rPr>
          <w:b/>
          <w:spacing w:val="1"/>
          <w:position w:val="-1"/>
          <w:lang w:val="sr-Cyrl-CS"/>
        </w:rPr>
        <w:t>ОПИС НАБАВКЕ ПУТЕМ НАРУЏБЕНИЦЕ</w:t>
      </w:r>
      <w:r w:rsidR="00E06153">
        <w:rPr>
          <w:b/>
          <w:spacing w:val="1"/>
          <w:position w:val="-1"/>
          <w:lang w:val="sr-Cyrl-CS"/>
        </w:rPr>
        <w:t xml:space="preserve"> БРОЈ </w:t>
      </w:r>
      <w:r w:rsidR="00C9658F">
        <w:rPr>
          <w:b/>
          <w:spacing w:val="1"/>
          <w:position w:val="-1"/>
          <w:lang w:val="sr-Cyrl-RS"/>
        </w:rPr>
        <w:t>6</w:t>
      </w:r>
      <w:r w:rsidR="000753BC">
        <w:rPr>
          <w:b/>
          <w:spacing w:val="1"/>
          <w:position w:val="-1"/>
          <w:lang w:val="sr-Cyrl-CS"/>
        </w:rPr>
        <w:t>/202</w:t>
      </w:r>
      <w:r w:rsidR="00C9658F">
        <w:rPr>
          <w:b/>
          <w:spacing w:val="1"/>
          <w:position w:val="-1"/>
          <w:lang w:val="sr-Cyrl-RS"/>
        </w:rPr>
        <w:t>4</w:t>
      </w:r>
      <w:r>
        <w:rPr>
          <w:b/>
          <w:spacing w:val="1"/>
          <w:position w:val="-1"/>
          <w:lang w:val="sr-Cyrl-CS"/>
        </w:rPr>
        <w:t>–</w:t>
      </w:r>
      <w:r w:rsidR="000753BC">
        <w:rPr>
          <w:b/>
          <w:spacing w:val="1"/>
          <w:position w:val="-1"/>
        </w:rPr>
        <w:t xml:space="preserve"> </w:t>
      </w:r>
      <w:r w:rsidR="00271656" w:rsidRPr="00DA33F9">
        <w:rPr>
          <w:spacing w:val="1"/>
          <w:position w:val="-1"/>
          <w:lang w:val="sr-Cyrl-CS"/>
        </w:rPr>
        <w:t>Набавка</w:t>
      </w:r>
      <w:r w:rsidR="000753BC">
        <w:rPr>
          <w:spacing w:val="1"/>
          <w:position w:val="-1"/>
        </w:rPr>
        <w:t xml:space="preserve"> </w:t>
      </w:r>
      <w:r w:rsidR="00271656" w:rsidRPr="00DA33F9">
        <w:rPr>
          <w:rStyle w:val="Emphasis"/>
          <w:i w:val="0"/>
          <w:color w:val="000000"/>
          <w:lang w:val="sr-Cyrl-CS"/>
        </w:rPr>
        <w:t xml:space="preserve">услуге- </w:t>
      </w:r>
      <w:proofErr w:type="spellStart"/>
      <w:r w:rsidR="00C53178">
        <w:rPr>
          <w:rStyle w:val="Emphasis"/>
          <w:i w:val="0"/>
          <w:color w:val="000000"/>
        </w:rPr>
        <w:t>осигурање</w:t>
      </w:r>
      <w:proofErr w:type="spellEnd"/>
      <w:r w:rsidR="00C53178">
        <w:rPr>
          <w:rStyle w:val="Emphasis"/>
          <w:i w:val="0"/>
          <w:color w:val="000000"/>
        </w:rPr>
        <w:t xml:space="preserve"> </w:t>
      </w:r>
      <w:proofErr w:type="spellStart"/>
      <w:r w:rsidR="00C53178">
        <w:rPr>
          <w:rStyle w:val="Emphasis"/>
          <w:i w:val="0"/>
          <w:color w:val="000000"/>
        </w:rPr>
        <w:t>имовине</w:t>
      </w:r>
      <w:proofErr w:type="spellEnd"/>
      <w:r w:rsidR="00C53178">
        <w:rPr>
          <w:rStyle w:val="Emphasis"/>
          <w:i w:val="0"/>
          <w:color w:val="000000"/>
        </w:rPr>
        <w:t xml:space="preserve"> и </w:t>
      </w:r>
      <w:proofErr w:type="spellStart"/>
      <w:r w:rsidR="00C53178">
        <w:rPr>
          <w:rStyle w:val="Emphasis"/>
          <w:i w:val="0"/>
          <w:color w:val="000000"/>
        </w:rPr>
        <w:t>лица</w:t>
      </w:r>
      <w:proofErr w:type="spellEnd"/>
      <w:r w:rsidR="00C53178">
        <w:rPr>
          <w:rStyle w:val="Emphasis"/>
          <w:i w:val="0"/>
          <w:color w:val="000000"/>
        </w:rPr>
        <w:t xml:space="preserve"> </w:t>
      </w:r>
      <w:proofErr w:type="spellStart"/>
      <w:r w:rsidR="00C53178">
        <w:rPr>
          <w:rStyle w:val="Emphasis"/>
          <w:i w:val="0"/>
          <w:color w:val="000000"/>
        </w:rPr>
        <w:t>Центра</w:t>
      </w:r>
      <w:proofErr w:type="spellEnd"/>
      <w:r w:rsidR="00C53178">
        <w:rPr>
          <w:rStyle w:val="Emphasis"/>
          <w:i w:val="0"/>
          <w:color w:val="000000"/>
        </w:rPr>
        <w:t xml:space="preserve"> </w:t>
      </w:r>
      <w:proofErr w:type="spellStart"/>
      <w:r w:rsidR="00C53178">
        <w:rPr>
          <w:rStyle w:val="Emphasis"/>
          <w:i w:val="0"/>
          <w:color w:val="000000"/>
        </w:rPr>
        <w:t>за</w:t>
      </w:r>
      <w:proofErr w:type="spellEnd"/>
      <w:r w:rsidR="00C53178">
        <w:rPr>
          <w:rStyle w:val="Emphasis"/>
          <w:i w:val="0"/>
          <w:color w:val="000000"/>
        </w:rPr>
        <w:t xml:space="preserve"> </w:t>
      </w:r>
      <w:proofErr w:type="spellStart"/>
      <w:r w:rsidR="00C53178">
        <w:rPr>
          <w:rStyle w:val="Emphasis"/>
          <w:i w:val="0"/>
          <w:color w:val="000000"/>
        </w:rPr>
        <w:t>заштиту</w:t>
      </w:r>
      <w:proofErr w:type="spellEnd"/>
      <w:r w:rsidR="00C53178">
        <w:rPr>
          <w:rStyle w:val="Emphasis"/>
          <w:i w:val="0"/>
          <w:color w:val="000000"/>
        </w:rPr>
        <w:t xml:space="preserve"> </w:t>
      </w:r>
      <w:proofErr w:type="spellStart"/>
      <w:r w:rsidR="00C53178">
        <w:rPr>
          <w:rStyle w:val="Emphasis"/>
          <w:i w:val="0"/>
          <w:color w:val="000000"/>
        </w:rPr>
        <w:t>одојчади</w:t>
      </w:r>
      <w:proofErr w:type="spellEnd"/>
      <w:r w:rsidR="00C53178">
        <w:rPr>
          <w:rStyle w:val="Emphasis"/>
          <w:i w:val="0"/>
          <w:color w:val="000000"/>
        </w:rPr>
        <w:t xml:space="preserve">, </w:t>
      </w:r>
      <w:proofErr w:type="spellStart"/>
      <w:r w:rsidR="00C53178">
        <w:rPr>
          <w:rStyle w:val="Emphasis"/>
          <w:i w:val="0"/>
          <w:color w:val="000000"/>
        </w:rPr>
        <w:t>деце</w:t>
      </w:r>
      <w:proofErr w:type="spellEnd"/>
      <w:r w:rsidR="00C53178">
        <w:rPr>
          <w:rStyle w:val="Emphasis"/>
          <w:i w:val="0"/>
          <w:color w:val="000000"/>
        </w:rPr>
        <w:t xml:space="preserve"> и </w:t>
      </w:r>
      <w:proofErr w:type="spellStart"/>
      <w:r w:rsidR="00C53178">
        <w:rPr>
          <w:rStyle w:val="Emphasis"/>
          <w:i w:val="0"/>
          <w:color w:val="000000"/>
        </w:rPr>
        <w:t>омладине</w:t>
      </w:r>
      <w:proofErr w:type="spellEnd"/>
      <w:r w:rsidR="00C53178">
        <w:rPr>
          <w:rStyle w:val="Emphasis"/>
          <w:i w:val="0"/>
          <w:color w:val="000000"/>
        </w:rPr>
        <w:t xml:space="preserve">, </w:t>
      </w:r>
      <w:proofErr w:type="spellStart"/>
      <w:r w:rsidR="00C53178">
        <w:rPr>
          <w:rStyle w:val="Emphasis"/>
          <w:i w:val="0"/>
          <w:color w:val="000000"/>
        </w:rPr>
        <w:t>ул</w:t>
      </w:r>
      <w:proofErr w:type="spellEnd"/>
      <w:r w:rsidR="00C53178">
        <w:rPr>
          <w:rStyle w:val="Emphasis"/>
          <w:i w:val="0"/>
          <w:color w:val="000000"/>
        </w:rPr>
        <w:t xml:space="preserve">. </w:t>
      </w:r>
      <w:proofErr w:type="spellStart"/>
      <w:r w:rsidR="00C53178">
        <w:rPr>
          <w:rStyle w:val="Emphasis"/>
          <w:i w:val="0"/>
          <w:color w:val="000000"/>
        </w:rPr>
        <w:t>Звечанска</w:t>
      </w:r>
      <w:proofErr w:type="spellEnd"/>
      <w:r w:rsidR="00C53178">
        <w:rPr>
          <w:rStyle w:val="Emphasis"/>
          <w:i w:val="0"/>
          <w:color w:val="000000"/>
        </w:rPr>
        <w:t xml:space="preserve"> </w:t>
      </w:r>
      <w:proofErr w:type="spellStart"/>
      <w:r w:rsidR="00C53178">
        <w:rPr>
          <w:rStyle w:val="Emphasis"/>
          <w:i w:val="0"/>
          <w:color w:val="000000"/>
        </w:rPr>
        <w:t>бр</w:t>
      </w:r>
      <w:proofErr w:type="spellEnd"/>
      <w:r w:rsidR="00C53178">
        <w:rPr>
          <w:rStyle w:val="Emphasis"/>
          <w:i w:val="0"/>
          <w:color w:val="000000"/>
        </w:rPr>
        <w:t xml:space="preserve">. 7, </w:t>
      </w:r>
      <w:proofErr w:type="spellStart"/>
      <w:r w:rsidR="00C53178">
        <w:rPr>
          <w:rStyle w:val="Emphasis"/>
          <w:i w:val="0"/>
          <w:color w:val="000000"/>
        </w:rPr>
        <w:t>Београд</w:t>
      </w:r>
      <w:proofErr w:type="spellEnd"/>
      <w:r w:rsidR="00C53178">
        <w:rPr>
          <w:rStyle w:val="Emphasis"/>
          <w:i w:val="0"/>
          <w:color w:val="000000"/>
        </w:rPr>
        <w:t>.</w:t>
      </w:r>
    </w:p>
    <w:p w14:paraId="36183A8B" w14:textId="77777777" w:rsidR="00736D22" w:rsidRDefault="00736D22" w:rsidP="00F42499">
      <w:pPr>
        <w:jc w:val="both"/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6377"/>
      </w:tblGrid>
      <w:tr w:rsidR="00F42499" w14:paraId="0FAED919" w14:textId="77777777" w:rsidTr="00D025BD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A8BB" w14:textId="77777777"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14:paraId="1477FDA8" w14:textId="77777777"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2"/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C2D6" w14:textId="77777777"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14:paraId="01217D6A" w14:textId="77777777" w:rsidR="00F42499" w:rsidRDefault="00F42499" w:rsidP="00D025BD">
            <w:pPr>
              <w:rPr>
                <w:lang w:val="sr-Cyrl-CS"/>
              </w:rPr>
            </w:pPr>
            <w:proofErr w:type="spellStart"/>
            <w:r>
              <w:rPr>
                <w:b/>
                <w:lang w:val="es-ES"/>
              </w:rPr>
              <w:t>Центар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за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за</w:t>
            </w:r>
            <w:proofErr w:type="spellEnd"/>
            <w:r>
              <w:rPr>
                <w:b/>
                <w:lang w:val="sr-Cyrl-CS"/>
              </w:rPr>
              <w:t>ш</w:t>
            </w:r>
            <w:proofErr w:type="spellStart"/>
            <w:r>
              <w:rPr>
                <w:b/>
                <w:lang w:val="es-ES"/>
              </w:rPr>
              <w:t>титу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одој</w:t>
            </w:r>
            <w:proofErr w:type="spellEnd"/>
            <w:r>
              <w:rPr>
                <w:b/>
                <w:lang w:val="sr-Cyrl-CS"/>
              </w:rPr>
              <w:t>ч</w:t>
            </w:r>
            <w:proofErr w:type="spellStart"/>
            <w:r>
              <w:rPr>
                <w:b/>
                <w:lang w:val="es-ES"/>
              </w:rPr>
              <w:t>ади</w:t>
            </w:r>
            <w:proofErr w:type="spellEnd"/>
            <w:r>
              <w:rPr>
                <w:b/>
                <w:lang w:val="sr-Cyrl-CS"/>
              </w:rPr>
              <w:t xml:space="preserve">, </w:t>
            </w:r>
            <w:proofErr w:type="spellStart"/>
            <w:r>
              <w:rPr>
                <w:b/>
                <w:lang w:val="es-ES"/>
              </w:rPr>
              <w:t>деце</w:t>
            </w:r>
            <w:proofErr w:type="spellEnd"/>
            <w:r>
              <w:rPr>
                <w:b/>
                <w:lang w:val="es-ES"/>
              </w:rPr>
              <w:t xml:space="preserve"> и </w:t>
            </w:r>
            <w:proofErr w:type="spellStart"/>
            <w:r>
              <w:rPr>
                <w:b/>
                <w:lang w:val="es-ES"/>
              </w:rPr>
              <w:t>омладине</w:t>
            </w:r>
            <w:proofErr w:type="spellEnd"/>
          </w:p>
          <w:p w14:paraId="7CD4EDAC" w14:textId="77777777" w:rsidR="00F42499" w:rsidRDefault="00F42499" w:rsidP="00D025BD">
            <w:pPr>
              <w:ind w:left="102"/>
              <w:rPr>
                <w:lang w:val="sr-Cyrl-CS"/>
              </w:rPr>
            </w:pPr>
          </w:p>
        </w:tc>
      </w:tr>
      <w:tr w:rsidR="00F42499" w14:paraId="2861B15F" w14:textId="77777777" w:rsidTr="00D025BD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4B9B" w14:textId="77777777"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14:paraId="2F2043A4" w14:textId="77777777"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Адр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A540" w14:textId="77777777" w:rsidR="00F42499" w:rsidRDefault="00F42499" w:rsidP="00D025BD">
            <w:pPr>
              <w:spacing w:before="4" w:line="100" w:lineRule="exact"/>
              <w:rPr>
                <w:lang w:val="sr-Cyrl-CS"/>
              </w:rPr>
            </w:pPr>
          </w:p>
          <w:p w14:paraId="50034458" w14:textId="77777777" w:rsidR="00F42499" w:rsidRDefault="00F42499" w:rsidP="00D025BD">
            <w:pPr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огр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д,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л. </w:t>
            </w:r>
            <w:proofErr w:type="spellStart"/>
            <w:r>
              <w:rPr>
                <w:lang w:val="es-ES"/>
              </w:rPr>
              <w:t>Зве</w:t>
            </w:r>
            <w:proofErr w:type="spellEnd"/>
            <w:r>
              <w:rPr>
                <w:lang w:val="sr-Cyrl-CS"/>
              </w:rPr>
              <w:t>ч</w:t>
            </w:r>
            <w:proofErr w:type="spellStart"/>
            <w:r>
              <w:rPr>
                <w:lang w:val="es-ES"/>
              </w:rPr>
              <w:t>анска</w:t>
            </w:r>
            <w:proofErr w:type="spellEnd"/>
            <w:r>
              <w:rPr>
                <w:lang w:val="sr-Cyrl-CS"/>
              </w:rPr>
              <w:t xml:space="preserve"> бр. 7</w:t>
            </w:r>
          </w:p>
        </w:tc>
      </w:tr>
      <w:tr w:rsidR="00F42499" w14:paraId="7E80A6FB" w14:textId="77777777" w:rsidTr="00D025BD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E5557" w14:textId="77777777" w:rsidR="00F42499" w:rsidRDefault="00F42499" w:rsidP="00D025BD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CBD8D" w14:textId="77777777" w:rsidR="00F42499" w:rsidRDefault="00F42499" w:rsidP="00D025BD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</w:tr>
      <w:tr w:rsidR="00F42499" w14:paraId="10B01960" w14:textId="77777777" w:rsidTr="00D025BD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2E671" w14:textId="77777777" w:rsidR="00F42499" w:rsidRDefault="00F42499" w:rsidP="00D025BD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</w:p>
          <w:p w14:paraId="269F4F40" w14:textId="77777777"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007B1" w14:textId="77777777" w:rsidR="00F42499" w:rsidRDefault="00F42499" w:rsidP="00D025BD">
            <w:pPr>
              <w:spacing w:line="260" w:lineRule="exact"/>
            </w:pPr>
            <w:r>
              <w:t>П</w:t>
            </w:r>
            <w:r>
              <w:rPr>
                <w:lang w:val="sr-Cyrl-CS"/>
              </w:rPr>
              <w:t xml:space="preserve">оступак </w:t>
            </w:r>
            <w:proofErr w:type="spellStart"/>
            <w:r>
              <w:t>набавкепутемнаруџбенице</w:t>
            </w:r>
            <w:proofErr w:type="spellEnd"/>
          </w:p>
          <w:p w14:paraId="2423E90B" w14:textId="349D8AF2" w:rsidR="00F42499" w:rsidRPr="00C9658F" w:rsidRDefault="00F42499" w:rsidP="00876919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 xml:space="preserve">бр. </w:t>
            </w:r>
            <w:r w:rsidR="00C9658F">
              <w:rPr>
                <w:color w:val="000000" w:themeColor="text1"/>
                <w:lang w:val="sr-Cyrl-RS"/>
              </w:rPr>
              <w:t>6</w:t>
            </w:r>
            <w:r w:rsidR="000D4360" w:rsidRPr="000D4360">
              <w:rPr>
                <w:color w:val="000000" w:themeColor="text1"/>
                <w:lang w:val="sr-Cyrl-CS"/>
              </w:rPr>
              <w:t>/202</w:t>
            </w:r>
            <w:r w:rsidR="00C9658F">
              <w:rPr>
                <w:color w:val="000000" w:themeColor="text1"/>
                <w:lang w:val="sr-Cyrl-RS"/>
              </w:rPr>
              <w:t>4</w:t>
            </w:r>
          </w:p>
        </w:tc>
      </w:tr>
      <w:tr w:rsidR="00F42499" w14:paraId="322B34C2" w14:textId="77777777" w:rsidTr="00D025BD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2B33" w14:textId="77777777" w:rsidR="00F42499" w:rsidRDefault="00F42499" w:rsidP="00D025BD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82DA0" w14:textId="77777777" w:rsidR="00F42499" w:rsidRDefault="00C53178" w:rsidP="00D025BD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F42499" w14:paraId="1C8B59C9" w14:textId="77777777" w:rsidTr="00D025BD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C3F4" w14:textId="77777777" w:rsidR="00F42499" w:rsidRDefault="00F42499" w:rsidP="00D025BD">
            <w:pPr>
              <w:spacing w:before="5" w:line="260" w:lineRule="exact"/>
              <w:rPr>
                <w:lang w:val="sr-Cyrl-CS"/>
              </w:rPr>
            </w:pPr>
          </w:p>
          <w:p w14:paraId="45D13A70" w14:textId="77777777" w:rsidR="00F42499" w:rsidRDefault="00F42499" w:rsidP="00D025BD">
            <w:pPr>
              <w:ind w:left="102" w:right="26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пи</w:t>
            </w:r>
            <w:r>
              <w:rPr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 xml:space="preserve"> 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ви о</w:t>
            </w:r>
            <w:r>
              <w:rPr>
                <w:spacing w:val="-1"/>
                <w:lang w:val="sr-Cyrl-CS"/>
              </w:rPr>
              <w:t>зн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а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з</w:t>
            </w:r>
          </w:p>
          <w:p w14:paraId="06BBA984" w14:textId="77777777" w:rsidR="00F42499" w:rsidRDefault="00F42499" w:rsidP="00D025BD">
            <w:pPr>
              <w:ind w:left="102"/>
              <w:rPr>
                <w:lang w:val="sr-Cyrl-CS"/>
              </w:rPr>
            </w:pPr>
            <w:proofErr w:type="spellStart"/>
            <w:r>
              <w:rPr>
                <w:shd w:val="clear" w:color="auto" w:fill="FFFFFF"/>
              </w:rPr>
              <w:t>Јединственог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речника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набавке</w:t>
            </w:r>
            <w:proofErr w:type="spellEnd"/>
            <w:r>
              <w:rPr>
                <w:shd w:val="clear" w:color="auto" w:fill="FFFFFF"/>
              </w:rPr>
              <w:t xml:space="preserve"> СРV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E3B9" w14:textId="77777777" w:rsidR="00F42499" w:rsidRPr="00271656" w:rsidRDefault="00271656" w:rsidP="00F42499">
            <w:pPr>
              <w:ind w:right="147"/>
              <w:rPr>
                <w:i/>
                <w:lang w:eastAsia="sr-Cyrl-CS"/>
              </w:rPr>
            </w:pPr>
            <w:r w:rsidRPr="00DA33F9">
              <w:rPr>
                <w:spacing w:val="1"/>
                <w:position w:val="-1"/>
                <w:lang w:val="sr-Cyrl-CS"/>
              </w:rPr>
              <w:t>Набавка</w:t>
            </w:r>
            <w:r w:rsidR="000753BC">
              <w:rPr>
                <w:spacing w:val="1"/>
                <w:position w:val="-1"/>
              </w:rPr>
              <w:t xml:space="preserve"> </w:t>
            </w:r>
            <w:r w:rsidRPr="00271656">
              <w:rPr>
                <w:rStyle w:val="Emphasis"/>
                <w:b/>
                <w:i w:val="0"/>
                <w:color w:val="000000"/>
                <w:lang w:val="sr-Cyrl-CS"/>
              </w:rPr>
              <w:t>услуге</w:t>
            </w:r>
            <w:r w:rsidRPr="00DA33F9">
              <w:rPr>
                <w:rStyle w:val="Emphasis"/>
                <w:i w:val="0"/>
                <w:color w:val="000000"/>
                <w:lang w:val="sr-Cyrl-CS"/>
              </w:rPr>
              <w:t xml:space="preserve">-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осигурање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имовине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и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лица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Центра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заштиту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одојчади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,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деце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и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омладине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,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ул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.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Звечанска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бр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 xml:space="preserve">. 7, </w:t>
            </w:r>
            <w:proofErr w:type="spellStart"/>
            <w:r w:rsidR="00C53178">
              <w:rPr>
                <w:rStyle w:val="Emphasis"/>
                <w:i w:val="0"/>
                <w:color w:val="000000"/>
              </w:rPr>
              <w:t>Београд</w:t>
            </w:r>
            <w:proofErr w:type="spellEnd"/>
            <w:r w:rsidR="00C53178">
              <w:rPr>
                <w:rStyle w:val="Emphasis"/>
                <w:i w:val="0"/>
                <w:color w:val="000000"/>
              </w:rPr>
              <w:t>.</w:t>
            </w:r>
          </w:p>
          <w:p w14:paraId="34C727F2" w14:textId="77777777" w:rsidR="00271656" w:rsidRDefault="00271656" w:rsidP="00F42499">
            <w:pPr>
              <w:ind w:right="147"/>
              <w:rPr>
                <w:i/>
                <w:lang w:val="sr-Cyrl-CS" w:eastAsia="sr-Cyrl-CS"/>
              </w:rPr>
            </w:pPr>
          </w:p>
          <w:p w14:paraId="57542C6E" w14:textId="77777777" w:rsidR="00A70150" w:rsidRDefault="00A70150" w:rsidP="00A70150">
            <w:pPr>
              <w:spacing w:after="200" w:line="276" w:lineRule="auto"/>
            </w:pPr>
            <w:r w:rsidRPr="00F2425E">
              <w:rPr>
                <w:shd w:val="clear" w:color="auto" w:fill="FFFFFF"/>
              </w:rPr>
              <w:t>СРV</w:t>
            </w:r>
            <w:r w:rsidR="00E81A91">
              <w:rPr>
                <w:shd w:val="clear" w:color="auto" w:fill="FFFFFF"/>
              </w:rPr>
              <w:t xml:space="preserve"> </w:t>
            </w:r>
            <w:r w:rsidR="00C53178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66510000-8</w:t>
            </w:r>
            <w:r w:rsidR="00491583">
              <w:t xml:space="preserve">- </w:t>
            </w:r>
            <w:proofErr w:type="spellStart"/>
            <w:r w:rsidR="00271656" w:rsidRPr="00DA33F9">
              <w:t>Услуге</w:t>
            </w:r>
            <w:proofErr w:type="spellEnd"/>
            <w:r w:rsidR="00271656" w:rsidRPr="00DA33F9">
              <w:t xml:space="preserve"> </w:t>
            </w:r>
            <w:proofErr w:type="spellStart"/>
            <w:r w:rsidR="00C53178">
              <w:t>осигурања</w:t>
            </w:r>
            <w:proofErr w:type="spellEnd"/>
            <w:r w:rsidR="00271656">
              <w:t>.</w:t>
            </w:r>
          </w:p>
          <w:p w14:paraId="533956AB" w14:textId="77777777" w:rsidR="00A46FFB" w:rsidRPr="00A46FFB" w:rsidRDefault="00A46FFB" w:rsidP="00A70150">
            <w:pPr>
              <w:spacing w:after="200" w:line="276" w:lineRule="auto"/>
            </w:pPr>
          </w:p>
          <w:p w14:paraId="59BECEBD" w14:textId="77777777" w:rsidR="00A46FFB" w:rsidRPr="00A46FFB" w:rsidRDefault="00A46FFB" w:rsidP="00A70150">
            <w:pPr>
              <w:spacing w:after="200" w:line="276" w:lineRule="auto"/>
              <w:rPr>
                <w:rFonts w:asciiTheme="minorHAnsi" w:hAnsiTheme="minorHAnsi" w:cs="TimesNewRoman"/>
              </w:rPr>
            </w:pPr>
          </w:p>
          <w:p w14:paraId="080E02BA" w14:textId="77777777" w:rsidR="00F42499" w:rsidRPr="00F42499" w:rsidRDefault="00F42499" w:rsidP="0099378E">
            <w:pPr>
              <w:ind w:right="147"/>
              <w:rPr>
                <w:lang w:val="sr-Cyrl-CS"/>
              </w:rPr>
            </w:pPr>
          </w:p>
        </w:tc>
      </w:tr>
    </w:tbl>
    <w:p w14:paraId="2900410C" w14:textId="77777777" w:rsidR="00F42499" w:rsidRDefault="00F42499" w:rsidP="00F42499">
      <w:pPr>
        <w:spacing w:line="200" w:lineRule="exact"/>
        <w:rPr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F42499" w14:paraId="58D142E1" w14:textId="77777777" w:rsidTr="00D025BD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C38B6" w14:textId="77777777" w:rsidR="00F42499" w:rsidRDefault="00F42499" w:rsidP="00D025BD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м</w:t>
            </w:r>
            <w:r w:rsidR="000753BC">
              <w:t xml:space="preserve">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лу</w:t>
            </w:r>
          </w:p>
          <w:p w14:paraId="7AA85F4D" w14:textId="77777777" w:rsidR="00F42499" w:rsidRDefault="00F42499" w:rsidP="00D025BD">
            <w:pPr>
              <w:ind w:left="102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говор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0E3A" w14:textId="77777777" w:rsidR="00F42499" w:rsidRDefault="00F42499" w:rsidP="00D025BD">
            <w:pPr>
              <w:spacing w:before="5" w:line="120" w:lineRule="exact"/>
              <w:rPr>
                <w:lang w:val="sr-Cyrl-CS"/>
              </w:rPr>
            </w:pPr>
          </w:p>
          <w:p w14:paraId="14F78749" w14:textId="77777777" w:rsidR="00F42499" w:rsidRDefault="00F42499" w:rsidP="00D025BD">
            <w:pPr>
              <w:jc w:val="both"/>
              <w:rPr>
                <w:rStyle w:val="Emphasis"/>
                <w:b/>
                <w:i w:val="0"/>
                <w:color w:val="000000"/>
              </w:rPr>
            </w:pPr>
            <w:proofErr w:type="spellStart"/>
            <w:r>
              <w:rPr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понуда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која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се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на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основу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једног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од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>
              <w:rPr>
                <w:rStyle w:val="Emphasis"/>
                <w:b/>
                <w:color w:val="000000"/>
              </w:rPr>
              <w:t xml:space="preserve">- </w:t>
            </w:r>
            <w:proofErr w:type="spellStart"/>
            <w:r>
              <w:rPr>
                <w:rStyle w:val="Emphasis"/>
                <w:b/>
                <w:color w:val="000000"/>
              </w:rPr>
              <w:t>Цена</w:t>
            </w:r>
            <w:proofErr w:type="spellEnd"/>
            <w:r>
              <w:rPr>
                <w:rStyle w:val="Emphasis"/>
                <w:b/>
                <w:color w:val="000000"/>
              </w:rPr>
              <w:t>.</w:t>
            </w:r>
          </w:p>
          <w:p w14:paraId="770DC88B" w14:textId="77777777" w:rsidR="00F42499" w:rsidRDefault="00F42499" w:rsidP="00D025BD">
            <w:pPr>
              <w:jc w:val="both"/>
              <w:rPr>
                <w:rStyle w:val="Emphasis"/>
                <w:i w:val="0"/>
                <w:color w:val="000000"/>
                <w:lang w:val="sr-Cyrl-CS"/>
              </w:rPr>
            </w:pPr>
          </w:p>
          <w:p w14:paraId="66D37235" w14:textId="77777777" w:rsidR="00F42499" w:rsidRDefault="00F42499" w:rsidP="00D025BD">
            <w:pPr>
              <w:ind w:left="102"/>
              <w:rPr>
                <w:i/>
              </w:rPr>
            </w:pPr>
          </w:p>
        </w:tc>
      </w:tr>
    </w:tbl>
    <w:p w14:paraId="6EFF9398" w14:textId="77777777" w:rsidR="00F42499" w:rsidRDefault="00F42499" w:rsidP="00F42499">
      <w:pPr>
        <w:jc w:val="both"/>
        <w:rPr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F42499" w14:paraId="7E06265A" w14:textId="77777777" w:rsidTr="00D025BD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1099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A74" w14:textId="77777777" w:rsidR="00ED2931" w:rsidRPr="003E597F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>Понуђач понуду подноси путем електронске поште.</w:t>
            </w:r>
          </w:p>
          <w:p w14:paraId="021AFB10" w14:textId="7148A38C" w:rsidR="00ED2931" w:rsidRPr="003E597F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>
              <w:rPr>
                <w:b/>
                <w:iCs/>
              </w:rPr>
              <w:t>0</w:t>
            </w:r>
            <w:r w:rsidR="00C9658F">
              <w:rPr>
                <w:b/>
                <w:iCs/>
                <w:lang w:val="sr-Cyrl-RS"/>
              </w:rPr>
              <w:t>7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  <w:lang w:val="sr-Cyrl-CS"/>
              </w:rPr>
              <w:t>.202</w:t>
            </w:r>
            <w:r w:rsidR="00C9658F">
              <w:rPr>
                <w:b/>
                <w:iCs/>
                <w:lang w:val="sr-Cyrl-RS"/>
              </w:rPr>
              <w:t>4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14:paraId="601E3CE6" w14:textId="6121B4D1" w:rsidR="00ED2931" w:rsidRPr="003E597F" w:rsidRDefault="00ED2931" w:rsidP="00ED2931">
            <w:pPr>
              <w:jc w:val="both"/>
              <w:rPr>
                <w:rFonts w:asciiTheme="majorHAnsi" w:hAnsiTheme="majorHAnsi"/>
              </w:rPr>
            </w:pPr>
            <w:r w:rsidRPr="003E597F"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Pr="003E597F">
              <w:t xml:space="preserve"> </w:t>
            </w:r>
            <w:hyperlink r:id="rId8" w:history="1"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Pr="003E597F">
              <w:t xml:space="preserve"> </w:t>
            </w:r>
            <w:proofErr w:type="spellStart"/>
            <w:r w:rsidRPr="003E597F">
              <w:t>или</w:t>
            </w:r>
            <w:proofErr w:type="spellEnd"/>
            <w:r w:rsidRPr="003E597F">
              <w:t xml:space="preserve"> </w:t>
            </w:r>
            <w:r w:rsidRPr="003E597F">
              <w:rPr>
                <w:rFonts w:asciiTheme="majorHAnsi" w:hAnsiTheme="majorHAnsi"/>
              </w:rPr>
              <w:t>ivanar@czodo.rs</w:t>
            </w:r>
            <w:r w:rsidRPr="003E597F">
              <w:rPr>
                <w:iCs/>
                <w:lang w:val="sr-Cyrl-CS"/>
              </w:rPr>
              <w:t xml:space="preserve">, до </w:t>
            </w:r>
            <w:r>
              <w:rPr>
                <w:b/>
                <w:iCs/>
              </w:rPr>
              <w:t>0</w:t>
            </w:r>
            <w:r w:rsidR="00C9658F">
              <w:rPr>
                <w:b/>
                <w:iCs/>
                <w:lang w:val="sr-Cyrl-RS"/>
              </w:rPr>
              <w:t>7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</w:rPr>
              <w:t>.</w:t>
            </w:r>
            <w:r w:rsidRPr="003E597F">
              <w:rPr>
                <w:b/>
                <w:iCs/>
                <w:lang w:val="sr-Cyrl-CS"/>
              </w:rPr>
              <w:t>202</w:t>
            </w:r>
            <w:r w:rsidR="00C9658F">
              <w:rPr>
                <w:b/>
                <w:iCs/>
                <w:lang w:val="sr-Cyrl-RS"/>
              </w:rPr>
              <w:t>4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14:paraId="03132438" w14:textId="77777777" w:rsidR="00ED2931" w:rsidRPr="003E597F" w:rsidRDefault="00ED2931" w:rsidP="00ED2931">
            <w:pPr>
              <w:jc w:val="both"/>
              <w:rPr>
                <w:iCs/>
              </w:rPr>
            </w:pPr>
            <w:r w:rsidRPr="003E597F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14:paraId="1061289A" w14:textId="2D83C554" w:rsidR="00ED2931" w:rsidRPr="003E597F" w:rsidRDefault="00ED2931" w:rsidP="00ED2931">
            <w:pPr>
              <w:jc w:val="both"/>
              <w:rPr>
                <w:iCs/>
              </w:rPr>
            </w:pPr>
            <w:r>
              <w:rPr>
                <w:b/>
                <w:iCs/>
              </w:rPr>
              <w:t>0</w:t>
            </w:r>
            <w:r w:rsidR="00C9658F">
              <w:rPr>
                <w:b/>
                <w:iCs/>
                <w:lang w:val="sr-Cyrl-RS"/>
              </w:rPr>
              <w:t>7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  <w:lang w:val="sr-Cyrl-CS"/>
              </w:rPr>
              <w:t>.202</w:t>
            </w:r>
            <w:r w:rsidR="00C9658F">
              <w:rPr>
                <w:b/>
                <w:iCs/>
                <w:lang w:val="sr-Cyrl-RS"/>
              </w:rPr>
              <w:t>4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14:paraId="7A5F4E85" w14:textId="2DA3F026" w:rsidR="00ED2931" w:rsidRPr="003E597F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 xml:space="preserve"> Понуда која је примљена после</w:t>
            </w:r>
            <w:r w:rsidRPr="003E597F">
              <w:rPr>
                <w:b/>
                <w:iCs/>
                <w:lang w:val="sr-Cyrl-CS"/>
              </w:rPr>
              <w:t xml:space="preserve"> </w:t>
            </w:r>
            <w:r w:rsidRPr="003E597F">
              <w:rPr>
                <w:b/>
                <w:iCs/>
              </w:rPr>
              <w:t>10</w:t>
            </w:r>
            <w:r w:rsidRPr="003E597F">
              <w:rPr>
                <w:b/>
                <w:iCs/>
                <w:lang w:val="sr-Cyrl-CS"/>
              </w:rPr>
              <w:t xml:space="preserve">:00 часова </w:t>
            </w:r>
            <w:r>
              <w:rPr>
                <w:b/>
                <w:iCs/>
              </w:rPr>
              <w:t>0</w:t>
            </w:r>
            <w:r w:rsidR="00C9658F">
              <w:rPr>
                <w:b/>
                <w:iCs/>
                <w:lang w:val="sr-Cyrl-RS"/>
              </w:rPr>
              <w:t>7</w:t>
            </w:r>
            <w:r w:rsidRPr="003E597F"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3</w:t>
            </w:r>
            <w:r w:rsidRPr="003E597F">
              <w:rPr>
                <w:b/>
                <w:iCs/>
                <w:lang w:val="sr-Cyrl-CS"/>
              </w:rPr>
              <w:t>.202</w:t>
            </w:r>
            <w:r w:rsidR="00C9658F">
              <w:rPr>
                <w:b/>
                <w:iCs/>
                <w:lang w:val="sr-Cyrl-RS"/>
              </w:rPr>
              <w:t>4</w:t>
            </w:r>
            <w:r w:rsidRPr="003E597F">
              <w:rPr>
                <w:b/>
                <w:iCs/>
                <w:lang w:val="sr-Cyrl-CS"/>
              </w:rPr>
              <w:t>. године,</w:t>
            </w:r>
            <w:r w:rsidRPr="003E597F"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14:paraId="35544C76" w14:textId="64BDEA21" w:rsidR="00F42499" w:rsidRDefault="00ED2931" w:rsidP="00ED2931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>Рок за подношење понуде је</w:t>
            </w:r>
            <w:r w:rsidRPr="000541D0">
              <w:rPr>
                <w:b/>
                <w:iCs/>
                <w:lang w:val="sr-Cyrl-CS"/>
              </w:rPr>
              <w:t xml:space="preserve"> </w:t>
            </w:r>
            <w:r w:rsidR="00617542" w:rsidRPr="00617542">
              <w:rPr>
                <w:b/>
                <w:iCs/>
                <w:lang w:val="sr-Cyrl-RS"/>
              </w:rPr>
              <w:t>10</w:t>
            </w:r>
            <w:r w:rsidRPr="003E597F">
              <w:rPr>
                <w:b/>
                <w:iCs/>
                <w:lang w:val="sr-Cyrl-CS"/>
              </w:rPr>
              <w:t xml:space="preserve"> дана</w:t>
            </w:r>
            <w:r w:rsidRPr="003E597F">
              <w:rPr>
                <w:iCs/>
                <w:lang w:val="sr-Cyrl-CS"/>
              </w:rPr>
              <w:t xml:space="preserve"> од дана </w:t>
            </w:r>
            <w:proofErr w:type="spellStart"/>
            <w:r w:rsidRPr="003E597F">
              <w:rPr>
                <w:rStyle w:val="Emphasis"/>
              </w:rPr>
              <w:t>када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је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позив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за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подношење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понуда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послат</w:t>
            </w:r>
            <w:proofErr w:type="spellEnd"/>
            <w:r w:rsidRPr="003E597F">
              <w:rPr>
                <w:rStyle w:val="Emphasis"/>
              </w:rPr>
              <w:t xml:space="preserve"> </w:t>
            </w:r>
            <w:proofErr w:type="spellStart"/>
            <w:r w:rsidRPr="003E597F">
              <w:rPr>
                <w:rStyle w:val="Emphasis"/>
              </w:rPr>
              <w:t>понуђачима</w:t>
            </w:r>
            <w:proofErr w:type="spellEnd"/>
            <w:r w:rsidRPr="003E597F">
              <w:rPr>
                <w:i/>
                <w:iCs/>
                <w:lang w:val="sr-Cyrl-CS"/>
              </w:rPr>
              <w:t>,</w:t>
            </w:r>
            <w:r w:rsidRPr="003E597F">
              <w:rPr>
                <w:iCs/>
                <w:lang w:val="sr-Cyrl-CS"/>
              </w:rPr>
              <w:t xml:space="preserve"> односно до </w:t>
            </w:r>
            <w:r>
              <w:rPr>
                <w:b/>
                <w:iCs/>
              </w:rPr>
              <w:t>0</w:t>
            </w:r>
            <w:r w:rsidR="00C9658F">
              <w:rPr>
                <w:b/>
                <w:iCs/>
                <w:lang w:val="sr-Cyrl-RS"/>
              </w:rPr>
              <w:t>7</w:t>
            </w:r>
            <w:r w:rsidRPr="003E597F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03</w:t>
            </w:r>
            <w:r w:rsidRPr="003E597F">
              <w:rPr>
                <w:b/>
                <w:iCs/>
                <w:lang w:val="sr-Cyrl-CS"/>
              </w:rPr>
              <w:t>.202</w:t>
            </w:r>
            <w:r w:rsidR="00C9658F">
              <w:rPr>
                <w:b/>
                <w:iCs/>
                <w:lang w:val="sr-Cyrl-RS"/>
              </w:rPr>
              <w:t>4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</w:tc>
      </w:tr>
      <w:tr w:rsidR="00F42499" w14:paraId="770F9B95" w14:textId="77777777" w:rsidTr="00D025BD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4295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  <w:p w14:paraId="37D91995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Место, време и начин </w:t>
            </w:r>
            <w:r>
              <w:rPr>
                <w:iCs/>
                <w:lang w:val="sr-Latn-CS"/>
              </w:rPr>
              <w:t>отва</w:t>
            </w:r>
            <w:r>
              <w:rPr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73F99" w14:textId="0C249F0C" w:rsidR="00F42499" w:rsidRDefault="00F42499" w:rsidP="00F964C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Отварање примљених понуда биће одржано </w:t>
            </w:r>
            <w:r w:rsidR="00ED2931" w:rsidRPr="00424C3B">
              <w:rPr>
                <w:b/>
                <w:iCs/>
              </w:rPr>
              <w:t>0</w:t>
            </w:r>
            <w:r w:rsidR="00C9658F">
              <w:rPr>
                <w:b/>
                <w:iCs/>
                <w:lang w:val="sr-Cyrl-RS"/>
              </w:rPr>
              <w:t>7</w:t>
            </w:r>
            <w:r w:rsidR="00AE709B" w:rsidRPr="00424C3B">
              <w:rPr>
                <w:b/>
                <w:iCs/>
              </w:rPr>
              <w:t>.03</w:t>
            </w:r>
            <w:r w:rsidR="000753BC" w:rsidRPr="00424C3B">
              <w:rPr>
                <w:b/>
                <w:iCs/>
              </w:rPr>
              <w:t>.202</w:t>
            </w:r>
            <w:r w:rsidR="00C9658F">
              <w:rPr>
                <w:b/>
                <w:iCs/>
                <w:lang w:val="sr-Cyrl-RS"/>
              </w:rPr>
              <w:t>4</w:t>
            </w:r>
            <w:r w:rsidR="00813441" w:rsidRPr="00424C3B">
              <w:rPr>
                <w:b/>
                <w:iCs/>
                <w:lang w:val="sr-Cyrl-CS"/>
              </w:rPr>
              <w:t xml:space="preserve">. </w:t>
            </w:r>
            <w:r w:rsidRPr="00424C3B">
              <w:rPr>
                <w:b/>
                <w:iCs/>
                <w:lang w:val="sr-Cyrl-CS"/>
              </w:rPr>
              <w:t xml:space="preserve">године у </w:t>
            </w:r>
            <w:r w:rsidR="00491583" w:rsidRPr="00424C3B">
              <w:rPr>
                <w:b/>
                <w:iCs/>
                <w:lang w:val="sr-Cyrl-CS"/>
              </w:rPr>
              <w:t>10</w:t>
            </w:r>
            <w:r w:rsidRPr="00424C3B">
              <w:rPr>
                <w:b/>
                <w:iCs/>
                <w:lang w:val="sr-Cyrl-CS"/>
              </w:rPr>
              <w:t>:</w:t>
            </w:r>
            <w:r w:rsidR="00491583" w:rsidRPr="00424C3B">
              <w:rPr>
                <w:b/>
                <w:iCs/>
                <w:lang w:val="sr-Cyrl-CS"/>
              </w:rPr>
              <w:t>30</w:t>
            </w:r>
            <w:r w:rsidRPr="00424C3B">
              <w:rPr>
                <w:b/>
                <w:iCs/>
                <w:lang w:val="sr-Cyrl-CS"/>
              </w:rPr>
              <w:t xml:space="preserve"> часова</w:t>
            </w:r>
            <w:r w:rsidRPr="00424C3B">
              <w:rPr>
                <w:iCs/>
                <w:lang w:val="sr-Cyrl-CS"/>
              </w:rPr>
              <w:t>, непосредним увидом.</w:t>
            </w:r>
          </w:p>
        </w:tc>
      </w:tr>
      <w:tr w:rsidR="00F42499" w14:paraId="5A544B83" w14:textId="77777777" w:rsidTr="00D025BD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9C84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  <w:p w14:paraId="5A113151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E78F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Одлука о </w:t>
            </w:r>
            <w:proofErr w:type="spellStart"/>
            <w:r w:rsidRPr="00586B80">
              <w:rPr>
                <w:rStyle w:val="Emphasis"/>
                <w:color w:val="000000"/>
              </w:rPr>
              <w:t>избору</w:t>
            </w:r>
            <w:proofErr w:type="spellEnd"/>
            <w:r w:rsidRPr="00586B80">
              <w:rPr>
                <w:rStyle w:val="Emphasis"/>
                <w:color w:val="000000"/>
              </w:rPr>
              <w:t xml:space="preserve"> </w:t>
            </w:r>
            <w:proofErr w:type="spellStart"/>
            <w:r w:rsidRPr="00586B80">
              <w:rPr>
                <w:rStyle w:val="Emphasis"/>
                <w:color w:val="000000"/>
              </w:rPr>
              <w:t>најповољније</w:t>
            </w:r>
            <w:proofErr w:type="spellEnd"/>
            <w:r w:rsidRPr="00586B80">
              <w:rPr>
                <w:rStyle w:val="Emphasis"/>
                <w:color w:val="000000"/>
              </w:rPr>
              <w:t xml:space="preserve"> </w:t>
            </w:r>
            <w:proofErr w:type="spellStart"/>
            <w:r w:rsidRPr="00586B80">
              <w:rPr>
                <w:rStyle w:val="Emphasis"/>
                <w:color w:val="000000"/>
              </w:rPr>
              <w:t>понуде</w:t>
            </w:r>
            <w:proofErr w:type="spellEnd"/>
            <w:r w:rsidR="000753BC">
              <w:rPr>
                <w:rStyle w:val="Emphasis"/>
                <w:color w:val="000000"/>
              </w:rPr>
              <w:t xml:space="preserve"> </w:t>
            </w:r>
            <w:r>
              <w:rPr>
                <w:iCs/>
                <w:lang w:val="sr-Cyrl-CS"/>
              </w:rPr>
              <w:t xml:space="preserve">биће донета </w:t>
            </w:r>
            <w:r w:rsidR="00CA4983">
              <w:rPr>
                <w:iCs/>
                <w:lang w:val="sr-Cyrl-CS"/>
              </w:rPr>
              <w:t xml:space="preserve">одмах, односно најкасније </w:t>
            </w:r>
            <w:r>
              <w:rPr>
                <w:iCs/>
                <w:lang w:val="sr-Cyrl-CS"/>
              </w:rPr>
              <w:t xml:space="preserve">у року од </w:t>
            </w:r>
            <w:r w:rsidR="00CA4983">
              <w:rPr>
                <w:iCs/>
              </w:rPr>
              <w:t>1</w:t>
            </w:r>
            <w:r>
              <w:rPr>
                <w:iCs/>
                <w:lang w:val="sr-Cyrl-CS"/>
              </w:rPr>
              <w:t xml:space="preserve"> дана од дана отварања понуда.</w:t>
            </w:r>
          </w:p>
          <w:p w14:paraId="24C951CF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од дана јавног отварања понуда</w:t>
            </w:r>
          </w:p>
        </w:tc>
      </w:tr>
      <w:tr w:rsidR="00F42499" w14:paraId="7FCAB1B3" w14:textId="77777777" w:rsidTr="00D025BD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1CE35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BD7D" w14:textId="77777777" w:rsidR="00F42499" w:rsidRPr="00586B80" w:rsidRDefault="000753BC" w:rsidP="00D025BD">
            <w:pPr>
              <w:jc w:val="both"/>
              <w:rPr>
                <w:rStyle w:val="Hyperlink"/>
                <w:iCs/>
                <w:color w:val="000000" w:themeColor="text1"/>
                <w:u w:val="none"/>
                <w:lang w:val="sr-Latn-CS"/>
              </w:rPr>
            </w:pPr>
            <w:r>
              <w:rPr>
                <w:lang w:val="sr-Latn-CS"/>
              </w:rPr>
              <w:t>ivanar</w:t>
            </w:r>
            <w:r w:rsidR="00F42499">
              <w:rPr>
                <w:lang w:val="en-GB"/>
              </w:rPr>
              <w:t>@</w:t>
            </w:r>
            <w:r w:rsidR="00F42499">
              <w:rPr>
                <w:lang w:val="sr-Latn-CS"/>
              </w:rPr>
              <w:t>czodo.rs</w:t>
            </w:r>
          </w:p>
          <w:p w14:paraId="02625688" w14:textId="77777777" w:rsidR="00F42499" w:rsidRPr="002774CA" w:rsidRDefault="002774CA" w:rsidP="00D025BD">
            <w:pPr>
              <w:jc w:val="both"/>
            </w:pPr>
            <w:proofErr w:type="spellStart"/>
            <w:r>
              <w:t>milutin.pavlovic</w:t>
            </w:r>
            <w:proofErr w:type="spellEnd"/>
            <w:r>
              <w:rPr>
                <w:lang w:val="en-GB"/>
              </w:rPr>
              <w:t>@</w:t>
            </w:r>
            <w:r>
              <w:rPr>
                <w:lang w:val="sr-Latn-CS"/>
              </w:rPr>
              <w:t>czodo.rs</w:t>
            </w:r>
          </w:p>
          <w:p w14:paraId="119E4506" w14:textId="77777777" w:rsidR="00F42499" w:rsidRDefault="00F42499" w:rsidP="00D025BD">
            <w:pPr>
              <w:jc w:val="both"/>
              <w:rPr>
                <w:iCs/>
                <w:lang w:val="sr-Cyrl-CS"/>
              </w:rPr>
            </w:pPr>
          </w:p>
        </w:tc>
      </w:tr>
    </w:tbl>
    <w:p w14:paraId="1E100B8D" w14:textId="77777777" w:rsidR="00F42499" w:rsidRDefault="00F42499" w:rsidP="00F42499">
      <w:pPr>
        <w:spacing w:before="4" w:line="80" w:lineRule="exact"/>
        <w:rPr>
          <w:lang w:val="sr-Cyrl-CS"/>
        </w:rPr>
      </w:pPr>
    </w:p>
    <w:p w14:paraId="6897ECDF" w14:textId="77777777" w:rsidR="00F42499" w:rsidRDefault="00F42499" w:rsidP="00F42499">
      <w:pPr>
        <w:spacing w:before="4" w:line="80" w:lineRule="exact"/>
      </w:pPr>
    </w:p>
    <w:p w14:paraId="2767203F" w14:textId="77777777" w:rsidR="00F42499" w:rsidRDefault="00F42499" w:rsidP="00F42499">
      <w:pPr>
        <w:spacing w:before="4" w:line="80" w:lineRule="exact"/>
      </w:pPr>
    </w:p>
    <w:p w14:paraId="3A4CE6AE" w14:textId="77777777" w:rsidR="00F42499" w:rsidRDefault="00F42499" w:rsidP="00F42499">
      <w:pPr>
        <w:spacing w:line="200" w:lineRule="exact"/>
        <w:rPr>
          <w:b/>
          <w:lang w:val="sr-Cyrl-CS"/>
        </w:rPr>
      </w:pPr>
    </w:p>
    <w:p w14:paraId="333A7A3A" w14:textId="77777777" w:rsidR="00F42499" w:rsidRDefault="00F42499" w:rsidP="00F42499">
      <w:pPr>
        <w:spacing w:line="200" w:lineRule="exact"/>
        <w:rPr>
          <w:b/>
        </w:rPr>
      </w:pPr>
    </w:p>
    <w:p w14:paraId="656FD4D1" w14:textId="77777777" w:rsidR="00F42499" w:rsidRDefault="00F42499" w:rsidP="00F42499">
      <w:pPr>
        <w:spacing w:line="200" w:lineRule="exact"/>
        <w:rPr>
          <w:b/>
        </w:rPr>
      </w:pPr>
    </w:p>
    <w:p w14:paraId="0E443649" w14:textId="77777777" w:rsidR="00F42499" w:rsidRDefault="00F42499" w:rsidP="00F42499">
      <w:pPr>
        <w:spacing w:line="200" w:lineRule="exact"/>
        <w:rPr>
          <w:b/>
        </w:rPr>
      </w:pPr>
    </w:p>
    <w:p w14:paraId="69E3589F" w14:textId="77777777" w:rsidR="00F42499" w:rsidRDefault="00F42499" w:rsidP="00F42499">
      <w:pPr>
        <w:spacing w:line="200" w:lineRule="exact"/>
        <w:rPr>
          <w:b/>
        </w:rPr>
      </w:pPr>
    </w:p>
    <w:p w14:paraId="51CBBE40" w14:textId="77777777" w:rsidR="00F42499" w:rsidRDefault="00F42499" w:rsidP="00F42499">
      <w:pPr>
        <w:spacing w:line="200" w:lineRule="exact"/>
        <w:rPr>
          <w:b/>
        </w:rPr>
      </w:pPr>
    </w:p>
    <w:p w14:paraId="104E8C12" w14:textId="77777777" w:rsidR="00F42499" w:rsidRDefault="00F42499" w:rsidP="00F42499">
      <w:pPr>
        <w:spacing w:line="200" w:lineRule="exact"/>
        <w:rPr>
          <w:b/>
        </w:rPr>
      </w:pPr>
    </w:p>
    <w:p w14:paraId="30605AD1" w14:textId="77777777" w:rsidR="00F42499" w:rsidRDefault="00F42499" w:rsidP="00F42499">
      <w:pPr>
        <w:spacing w:line="200" w:lineRule="exact"/>
        <w:rPr>
          <w:b/>
        </w:rPr>
      </w:pPr>
    </w:p>
    <w:p w14:paraId="7B88DA51" w14:textId="77777777" w:rsidR="00F42499" w:rsidRDefault="00F42499" w:rsidP="00F42499">
      <w:pPr>
        <w:spacing w:line="200" w:lineRule="exact"/>
        <w:rPr>
          <w:b/>
        </w:rPr>
      </w:pPr>
    </w:p>
    <w:p w14:paraId="4C2C3FD3" w14:textId="77777777" w:rsidR="00F42499" w:rsidRDefault="00F42499" w:rsidP="00F42499">
      <w:pPr>
        <w:spacing w:line="200" w:lineRule="exact"/>
        <w:rPr>
          <w:b/>
        </w:rPr>
      </w:pPr>
    </w:p>
    <w:p w14:paraId="589958CB" w14:textId="77777777" w:rsidR="00F42499" w:rsidRDefault="00F42499" w:rsidP="00F42499">
      <w:pPr>
        <w:spacing w:line="200" w:lineRule="exact"/>
        <w:rPr>
          <w:b/>
        </w:rPr>
      </w:pPr>
    </w:p>
    <w:p w14:paraId="0DF0471B" w14:textId="77777777" w:rsidR="00F42499" w:rsidRDefault="00F42499" w:rsidP="00F42499">
      <w:pPr>
        <w:spacing w:line="200" w:lineRule="exact"/>
        <w:rPr>
          <w:b/>
        </w:rPr>
      </w:pPr>
    </w:p>
    <w:p w14:paraId="55E484BD" w14:textId="77777777" w:rsidR="00F42499" w:rsidRDefault="00F42499" w:rsidP="00F42499">
      <w:pPr>
        <w:spacing w:line="200" w:lineRule="exact"/>
        <w:rPr>
          <w:b/>
        </w:rPr>
      </w:pPr>
    </w:p>
    <w:p w14:paraId="3AC52DC3" w14:textId="77777777" w:rsidR="00F42499" w:rsidRDefault="00F42499" w:rsidP="00F42499">
      <w:pPr>
        <w:spacing w:line="200" w:lineRule="exact"/>
        <w:rPr>
          <w:b/>
        </w:rPr>
      </w:pPr>
    </w:p>
    <w:p w14:paraId="39796948" w14:textId="77777777" w:rsidR="00F42499" w:rsidRDefault="00F42499" w:rsidP="00F42499">
      <w:pPr>
        <w:spacing w:line="200" w:lineRule="exact"/>
        <w:rPr>
          <w:b/>
        </w:rPr>
      </w:pPr>
    </w:p>
    <w:p w14:paraId="01C8C806" w14:textId="77777777" w:rsidR="00F42499" w:rsidRDefault="00F42499" w:rsidP="00F42499">
      <w:pPr>
        <w:spacing w:line="200" w:lineRule="exact"/>
        <w:rPr>
          <w:b/>
        </w:rPr>
      </w:pPr>
    </w:p>
    <w:p w14:paraId="0EAE51FE" w14:textId="77777777" w:rsidR="00F42499" w:rsidRDefault="00F42499" w:rsidP="00F42499">
      <w:pPr>
        <w:spacing w:line="200" w:lineRule="exact"/>
        <w:rPr>
          <w:b/>
        </w:rPr>
      </w:pPr>
    </w:p>
    <w:p w14:paraId="508C3F83" w14:textId="77777777" w:rsidR="00F42499" w:rsidRPr="00DA75C5" w:rsidRDefault="00F42499" w:rsidP="00F42499">
      <w:pPr>
        <w:spacing w:line="200" w:lineRule="exact"/>
        <w:rPr>
          <w:b/>
        </w:rPr>
      </w:pPr>
    </w:p>
    <w:p w14:paraId="2F6D64F3" w14:textId="77777777" w:rsidR="00F42499" w:rsidRDefault="00F42499" w:rsidP="00F42499">
      <w:pPr>
        <w:spacing w:line="200" w:lineRule="exact"/>
        <w:rPr>
          <w:b/>
          <w:lang w:val="sr-Cyrl-CS"/>
        </w:rPr>
      </w:pPr>
      <w:r>
        <w:rPr>
          <w:b/>
          <w:lang w:val="sr-Cyrl-CS"/>
        </w:rPr>
        <w:lastRenderedPageBreak/>
        <w:t xml:space="preserve">ОБРАЗАЦ ПОНУДЕ </w:t>
      </w:r>
    </w:p>
    <w:p w14:paraId="12C68862" w14:textId="77777777" w:rsidR="00F42499" w:rsidRDefault="00F42499" w:rsidP="00F42499">
      <w:pPr>
        <w:spacing w:line="200" w:lineRule="exact"/>
        <w:rPr>
          <w:b/>
          <w:lang w:val="sr-Cyrl-CS"/>
        </w:rPr>
      </w:pPr>
    </w:p>
    <w:p w14:paraId="656AE3BA" w14:textId="41F54309" w:rsidR="00D025BD" w:rsidRPr="00C53178" w:rsidRDefault="00F42499" w:rsidP="00D025BD">
      <w:pPr>
        <w:jc w:val="both"/>
        <w:rPr>
          <w:spacing w:val="1"/>
          <w:position w:val="-1"/>
        </w:rPr>
      </w:pPr>
      <w:r>
        <w:rPr>
          <w:rFonts w:eastAsia="Calibri"/>
          <w:iCs/>
          <w:lang w:val="sr-Cyrl-CS"/>
        </w:rPr>
        <w:t>Понуда бр.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lang w:val="sr-Cyrl-CS"/>
        </w:rPr>
        <w:t>од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lang w:val="sr-Cyrl-CS"/>
        </w:rPr>
        <w:t xml:space="preserve">за </w:t>
      </w:r>
      <w:r>
        <w:rPr>
          <w:rFonts w:eastAsia="Calibri"/>
          <w:iCs/>
        </w:rPr>
        <w:t>н</w:t>
      </w:r>
      <w:r>
        <w:rPr>
          <w:rFonts w:eastAsia="Calibri"/>
          <w:iCs/>
          <w:lang w:val="sr-Cyrl-CS"/>
        </w:rPr>
        <w:t xml:space="preserve">абавку </w:t>
      </w:r>
      <w:r w:rsidR="00362550">
        <w:rPr>
          <w:rFonts w:eastAsia="Calibri"/>
          <w:iCs/>
          <w:lang w:val="sr-Cyrl-CS"/>
        </w:rPr>
        <w:t>услуге</w:t>
      </w:r>
      <w:r w:rsidR="000753BC">
        <w:rPr>
          <w:rFonts w:eastAsia="Calibri"/>
          <w:iCs/>
        </w:rPr>
        <w:t xml:space="preserve"> </w:t>
      </w:r>
      <w:r>
        <w:rPr>
          <w:rFonts w:eastAsia="Calibri"/>
          <w:lang w:val="sr-Cyrl-CS"/>
        </w:rPr>
        <w:t>путем наруџбенице бр.</w:t>
      </w:r>
      <w:r w:rsidR="000753BC">
        <w:rPr>
          <w:rFonts w:eastAsia="Calibri"/>
        </w:rPr>
        <w:t xml:space="preserve"> </w:t>
      </w:r>
      <w:r w:rsidR="00C9658F">
        <w:rPr>
          <w:rFonts w:eastAsia="Calibri"/>
          <w:color w:val="000000" w:themeColor="text1"/>
          <w:lang w:val="sr-Cyrl-RS"/>
        </w:rPr>
        <w:t>6</w:t>
      </w:r>
      <w:r w:rsidR="000753BC">
        <w:rPr>
          <w:rFonts w:eastAsia="Calibri"/>
          <w:color w:val="000000" w:themeColor="text1"/>
        </w:rPr>
        <w:t>/202</w:t>
      </w:r>
      <w:r w:rsidR="00C9658F">
        <w:rPr>
          <w:rFonts w:eastAsia="Calibri"/>
          <w:color w:val="000000" w:themeColor="text1"/>
          <w:lang w:val="sr-Cyrl-RS"/>
        </w:rPr>
        <w:t>4</w:t>
      </w:r>
      <w:r w:rsidRPr="00A46FFB">
        <w:rPr>
          <w:rFonts w:eastAsia="Calibri"/>
          <w:color w:val="000000" w:themeColor="text1"/>
          <w:lang w:val="sr-Cyrl-CS"/>
        </w:rPr>
        <w:t>–</w:t>
      </w:r>
      <w:r w:rsidR="00271656" w:rsidRPr="00DA33F9">
        <w:rPr>
          <w:spacing w:val="1"/>
          <w:position w:val="-1"/>
          <w:lang w:val="sr-Cyrl-CS"/>
        </w:rPr>
        <w:t>Набавка</w:t>
      </w:r>
      <w:r w:rsidR="000753BC">
        <w:rPr>
          <w:spacing w:val="1"/>
          <w:position w:val="-1"/>
        </w:rPr>
        <w:t xml:space="preserve"> </w:t>
      </w:r>
      <w:r w:rsidR="00271656" w:rsidRPr="00DA33F9">
        <w:rPr>
          <w:rStyle w:val="Emphasis"/>
          <w:i w:val="0"/>
          <w:color w:val="000000"/>
          <w:lang w:val="sr-Cyrl-CS"/>
        </w:rPr>
        <w:t xml:space="preserve">услуге- </w:t>
      </w:r>
      <w:proofErr w:type="spellStart"/>
      <w:r w:rsidR="00D025BD">
        <w:rPr>
          <w:rStyle w:val="Emphasis"/>
          <w:i w:val="0"/>
          <w:color w:val="000000"/>
        </w:rPr>
        <w:t>осигурање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имовине</w:t>
      </w:r>
      <w:proofErr w:type="spellEnd"/>
      <w:r w:rsidR="00D025BD">
        <w:rPr>
          <w:rStyle w:val="Emphasis"/>
          <w:i w:val="0"/>
          <w:color w:val="000000"/>
        </w:rPr>
        <w:t xml:space="preserve"> и </w:t>
      </w:r>
      <w:proofErr w:type="spellStart"/>
      <w:r w:rsidR="00D025BD">
        <w:rPr>
          <w:rStyle w:val="Emphasis"/>
          <w:i w:val="0"/>
          <w:color w:val="000000"/>
        </w:rPr>
        <w:t>лица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Центра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за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заштиту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одојчади</w:t>
      </w:r>
      <w:proofErr w:type="spellEnd"/>
      <w:r w:rsidR="00D025BD">
        <w:rPr>
          <w:rStyle w:val="Emphasis"/>
          <w:i w:val="0"/>
          <w:color w:val="000000"/>
        </w:rPr>
        <w:t xml:space="preserve">, </w:t>
      </w:r>
      <w:proofErr w:type="spellStart"/>
      <w:r w:rsidR="00D025BD">
        <w:rPr>
          <w:rStyle w:val="Emphasis"/>
          <w:i w:val="0"/>
          <w:color w:val="000000"/>
        </w:rPr>
        <w:t>деце</w:t>
      </w:r>
      <w:proofErr w:type="spellEnd"/>
      <w:r w:rsidR="00D025BD">
        <w:rPr>
          <w:rStyle w:val="Emphasis"/>
          <w:i w:val="0"/>
          <w:color w:val="000000"/>
        </w:rPr>
        <w:t xml:space="preserve"> и </w:t>
      </w:r>
      <w:proofErr w:type="spellStart"/>
      <w:r w:rsidR="00D025BD">
        <w:rPr>
          <w:rStyle w:val="Emphasis"/>
          <w:i w:val="0"/>
          <w:color w:val="000000"/>
        </w:rPr>
        <w:t>омладине</w:t>
      </w:r>
      <w:proofErr w:type="spellEnd"/>
      <w:r w:rsidR="00D025BD">
        <w:rPr>
          <w:rStyle w:val="Emphasis"/>
          <w:i w:val="0"/>
          <w:color w:val="000000"/>
        </w:rPr>
        <w:t xml:space="preserve">, </w:t>
      </w:r>
      <w:proofErr w:type="spellStart"/>
      <w:r w:rsidR="00D025BD">
        <w:rPr>
          <w:rStyle w:val="Emphasis"/>
          <w:i w:val="0"/>
          <w:color w:val="000000"/>
        </w:rPr>
        <w:t>ул</w:t>
      </w:r>
      <w:proofErr w:type="spellEnd"/>
      <w:r w:rsidR="00D025BD">
        <w:rPr>
          <w:rStyle w:val="Emphasis"/>
          <w:i w:val="0"/>
          <w:color w:val="000000"/>
        </w:rPr>
        <w:t xml:space="preserve">. </w:t>
      </w:r>
      <w:proofErr w:type="spellStart"/>
      <w:r w:rsidR="00D025BD">
        <w:rPr>
          <w:rStyle w:val="Emphasis"/>
          <w:i w:val="0"/>
          <w:color w:val="000000"/>
        </w:rPr>
        <w:t>Звечанска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бр</w:t>
      </w:r>
      <w:proofErr w:type="spellEnd"/>
      <w:r w:rsidR="00D025BD">
        <w:rPr>
          <w:rStyle w:val="Emphasis"/>
          <w:i w:val="0"/>
          <w:color w:val="000000"/>
        </w:rPr>
        <w:t xml:space="preserve">. 7, </w:t>
      </w:r>
      <w:proofErr w:type="spellStart"/>
      <w:r w:rsidR="00D025BD">
        <w:rPr>
          <w:rStyle w:val="Emphasis"/>
          <w:i w:val="0"/>
          <w:color w:val="000000"/>
        </w:rPr>
        <w:t>Београд</w:t>
      </w:r>
      <w:proofErr w:type="spellEnd"/>
      <w:r w:rsidR="00D025BD">
        <w:rPr>
          <w:rStyle w:val="Emphasis"/>
          <w:i w:val="0"/>
          <w:color w:val="000000"/>
        </w:rPr>
        <w:t>.</w:t>
      </w:r>
    </w:p>
    <w:p w14:paraId="50AF4563" w14:textId="77777777" w:rsidR="00A70150" w:rsidRDefault="00A70150" w:rsidP="00A70150">
      <w:pPr>
        <w:jc w:val="both"/>
      </w:pPr>
    </w:p>
    <w:p w14:paraId="6F05D99A" w14:textId="77777777" w:rsidR="00F42499" w:rsidRDefault="00F42499" w:rsidP="00F42499">
      <w:pPr>
        <w:jc w:val="both"/>
        <w:rPr>
          <w:lang w:val="sr-Cyrl-CS" w:eastAsia="sr-Cyrl-CS"/>
        </w:rPr>
      </w:pPr>
    </w:p>
    <w:p w14:paraId="4E79E5B3" w14:textId="77777777" w:rsidR="00F42499" w:rsidRDefault="00F42499" w:rsidP="00F42499">
      <w:pPr>
        <w:rPr>
          <w:lang w:val="sr-Cyrl-CS" w:eastAsia="sr-Cyrl-CS"/>
        </w:rPr>
      </w:pPr>
    </w:p>
    <w:p w14:paraId="356DEE80" w14:textId="77777777" w:rsidR="00F42499" w:rsidRDefault="00F42499" w:rsidP="00F42499">
      <w:pPr>
        <w:rPr>
          <w:rFonts w:eastAsia="Calibri"/>
          <w:b/>
          <w:bCs/>
          <w:i/>
        </w:rPr>
      </w:pPr>
      <w:r>
        <w:rPr>
          <w:rFonts w:eastAsia="Calibri"/>
          <w:b/>
          <w:bCs/>
          <w:i/>
          <w:iCs/>
        </w:rPr>
        <w:t>1) ОПШТИ ПОДАЦИ О ПОНУЂАЧУ</w:t>
      </w:r>
    </w:p>
    <w:p w14:paraId="5563829C" w14:textId="77777777" w:rsidR="00F42499" w:rsidRDefault="00F42499" w:rsidP="00F42499">
      <w:pPr>
        <w:rPr>
          <w:rFonts w:eastAsia="Calibr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F42499" w14:paraId="769368C1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679E7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Назив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понуђача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58CF8DF3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6DC" w14:textId="77777777" w:rsidR="00F42499" w:rsidRDefault="00F42499" w:rsidP="00D025BD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14:paraId="646B3581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6B538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Адреса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понуђача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3802D79F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C407" w14:textId="77777777" w:rsidR="00F42499" w:rsidRDefault="00F42499" w:rsidP="00D025BD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14:paraId="4015B227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8474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Матични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број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понуђача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49165A3D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B8FD" w14:textId="77777777" w:rsidR="00F42499" w:rsidRDefault="00F42499" w:rsidP="00D025BD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14:paraId="4016E22F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05FE8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5B4C03AC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6C3" w14:textId="77777777" w:rsidR="00F42499" w:rsidRDefault="00F42499" w:rsidP="00D025BD">
            <w:pPr>
              <w:snapToGrid w:val="0"/>
              <w:rPr>
                <w:rFonts w:eastAsia="Calibri"/>
                <w:bCs/>
                <w:iCs/>
                <w:lang w:val="ru-RU"/>
              </w:rPr>
            </w:pPr>
          </w:p>
        </w:tc>
      </w:tr>
      <w:tr w:rsidR="00F42499" w14:paraId="676B7792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F985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Име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особе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за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контакт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394431FE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AC7A" w14:textId="77777777" w:rsidR="00F42499" w:rsidRDefault="00F42499" w:rsidP="00D025BD">
            <w:pPr>
              <w:rPr>
                <w:rFonts w:eastAsia="Calibri"/>
                <w:bCs/>
                <w:iCs/>
              </w:rPr>
            </w:pPr>
          </w:p>
        </w:tc>
      </w:tr>
      <w:tr w:rsidR="00F42499" w14:paraId="37E1AA37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6FF2C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eastAsia="Calibri"/>
                <w:i/>
                <w:iCs/>
              </w:rPr>
              <w:t>e</w:t>
            </w:r>
            <w:r>
              <w:rPr>
                <w:rFonts w:eastAsia="Calibri"/>
                <w:i/>
                <w:iCs/>
                <w:lang w:val="ru-RU"/>
              </w:rPr>
              <w:t>-</w:t>
            </w:r>
            <w:r>
              <w:rPr>
                <w:rFonts w:eastAsia="Calibri"/>
                <w:i/>
                <w:iCs/>
              </w:rPr>
              <w:t>mail</w:t>
            </w:r>
            <w:r>
              <w:rPr>
                <w:rFonts w:eastAsia="Calibri"/>
                <w:i/>
                <w:iCs/>
                <w:lang w:val="ru-RU"/>
              </w:rPr>
              <w:t>):</w:t>
            </w:r>
          </w:p>
          <w:p w14:paraId="7307FA5F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1FB" w14:textId="77777777" w:rsidR="00F42499" w:rsidRDefault="00F42499" w:rsidP="00D025BD">
            <w:pPr>
              <w:snapToGrid w:val="0"/>
              <w:rPr>
                <w:rFonts w:eastAsia="Calibri"/>
                <w:bCs/>
                <w:iCs/>
              </w:rPr>
            </w:pPr>
          </w:p>
        </w:tc>
      </w:tr>
      <w:tr w:rsidR="00F42499" w14:paraId="3D2B61B2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BC403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Телефон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60ABA498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E93" w14:textId="77777777" w:rsidR="00F42499" w:rsidRDefault="00F42499" w:rsidP="00D025BD">
            <w:pPr>
              <w:rPr>
                <w:rFonts w:eastAsia="Calibri"/>
                <w:bCs/>
                <w:iCs/>
              </w:rPr>
            </w:pPr>
          </w:p>
        </w:tc>
      </w:tr>
      <w:tr w:rsidR="00F42499" w14:paraId="52B94F78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D0C4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Телефакс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4508C6A5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14:paraId="7CB980CE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14:paraId="738F4902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BA66" w14:textId="77777777" w:rsidR="00F42499" w:rsidRDefault="00F42499" w:rsidP="00D025BD">
            <w:pPr>
              <w:snapToGrid w:val="0"/>
              <w:rPr>
                <w:rFonts w:eastAsia="Calibri"/>
                <w:bCs/>
                <w:iCs/>
              </w:rPr>
            </w:pPr>
          </w:p>
          <w:p w14:paraId="602BD1D0" w14:textId="77777777" w:rsidR="00F42499" w:rsidRDefault="00F42499" w:rsidP="00D025BD">
            <w:pPr>
              <w:rPr>
                <w:rFonts w:eastAsia="Calibri"/>
                <w:bCs/>
                <w:iCs/>
              </w:rPr>
            </w:pPr>
          </w:p>
          <w:p w14:paraId="0C1D14F2" w14:textId="77777777" w:rsidR="00F42499" w:rsidRDefault="00F42499" w:rsidP="00D025BD">
            <w:pPr>
              <w:rPr>
                <w:rFonts w:eastAsia="Calibri"/>
                <w:bCs/>
                <w:iCs/>
              </w:rPr>
            </w:pPr>
          </w:p>
        </w:tc>
      </w:tr>
      <w:tr w:rsidR="00F42499" w14:paraId="1F547E3B" w14:textId="77777777" w:rsidTr="00D025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A9A58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Број рачуна понуђача и назив банке:</w:t>
            </w:r>
          </w:p>
          <w:p w14:paraId="3F6FDD16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7AE5" w14:textId="77777777" w:rsidR="00F42499" w:rsidRDefault="00F42499" w:rsidP="00D025BD">
            <w:pPr>
              <w:rPr>
                <w:rFonts w:eastAsia="Calibri"/>
                <w:bCs/>
                <w:iCs/>
                <w:lang w:val="ru-RU"/>
              </w:rPr>
            </w:pPr>
          </w:p>
        </w:tc>
      </w:tr>
      <w:tr w:rsidR="00F42499" w14:paraId="16DEF001" w14:textId="77777777" w:rsidTr="00D025BD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B6B83" w14:textId="77777777" w:rsidR="00F42499" w:rsidRDefault="00F42499" w:rsidP="00D025BD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3E68" w14:textId="77777777" w:rsidR="00F42499" w:rsidRDefault="00F42499" w:rsidP="00D025BD">
            <w:pPr>
              <w:ind w:firstLine="708"/>
              <w:rPr>
                <w:rFonts w:eastAsia="Calibri"/>
                <w:bCs/>
                <w:iCs/>
                <w:lang w:val="ru-RU"/>
              </w:rPr>
            </w:pPr>
          </w:p>
        </w:tc>
      </w:tr>
    </w:tbl>
    <w:p w14:paraId="01AA1023" w14:textId="77777777" w:rsidR="00F42499" w:rsidRDefault="00F42499" w:rsidP="00F42499">
      <w:pPr>
        <w:rPr>
          <w:rFonts w:eastAsia="Calibri"/>
          <w:b/>
          <w:bCs/>
          <w:i/>
          <w:iCs/>
          <w:lang w:val="ru-RU"/>
        </w:rPr>
      </w:pPr>
    </w:p>
    <w:p w14:paraId="7439C3E9" w14:textId="77777777" w:rsidR="00F42499" w:rsidRDefault="00F42499" w:rsidP="00F42499">
      <w:pPr>
        <w:rPr>
          <w:rFonts w:eastAsia="TimesNewRomanPSMT"/>
          <w:b/>
          <w:bCs/>
          <w:i/>
          <w:iCs/>
          <w:lang w:val="sr-Cyrl-CS"/>
        </w:rPr>
      </w:pPr>
      <w:r>
        <w:rPr>
          <w:rFonts w:eastAsia="TimesNewRomanPSMT"/>
          <w:b/>
          <w:bCs/>
          <w:i/>
          <w:iCs/>
        </w:rPr>
        <w:t xml:space="preserve">2) ПОНУДУ ПОДНОСИ: </w:t>
      </w:r>
    </w:p>
    <w:p w14:paraId="671DC07F" w14:textId="77777777" w:rsidR="00F42499" w:rsidRDefault="00F42499" w:rsidP="00F42499">
      <w:pPr>
        <w:rPr>
          <w:rFonts w:eastAsia="Calibri"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F42499" w14:paraId="14530665" w14:textId="77777777" w:rsidTr="00D025B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171" w14:textId="77777777" w:rsidR="00F42499" w:rsidRDefault="00F42499" w:rsidP="00D025BD">
            <w:pPr>
              <w:snapToGrid w:val="0"/>
              <w:jc w:val="center"/>
              <w:rPr>
                <w:rFonts w:eastAsia="Calibri"/>
              </w:rPr>
            </w:pPr>
          </w:p>
          <w:p w14:paraId="63000F2C" w14:textId="77777777" w:rsidR="00F42499" w:rsidRDefault="00F42499" w:rsidP="00D025B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F42499" w14:paraId="4205E690" w14:textId="77777777" w:rsidTr="00D025B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A63" w14:textId="77777777" w:rsidR="00F42499" w:rsidRDefault="00F42499" w:rsidP="00D025B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51804C8F" w14:textId="77777777" w:rsidR="00F42499" w:rsidRDefault="00F42499" w:rsidP="00D025B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F42499" w14:paraId="6BC61632" w14:textId="77777777" w:rsidTr="00D025B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944" w14:textId="77777777" w:rsidR="00F42499" w:rsidRDefault="00F42499" w:rsidP="00D025B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5B83D66E" w14:textId="77777777" w:rsidR="00F42499" w:rsidRDefault="00F42499" w:rsidP="00D025BD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294E6D02" w14:textId="77777777" w:rsidR="00F42499" w:rsidRDefault="00F42499" w:rsidP="00F42499">
      <w:pPr>
        <w:jc w:val="both"/>
        <w:rPr>
          <w:rFonts w:eastAsia="Calibri"/>
          <w:b/>
          <w:i/>
          <w:iCs/>
          <w:lang w:val="ru-RU"/>
        </w:rPr>
      </w:pPr>
    </w:p>
    <w:p w14:paraId="40B8AE7B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  <w:r>
        <w:rPr>
          <w:rFonts w:eastAsia="Calibri"/>
          <w:b/>
          <w:i/>
          <w:iCs/>
          <w:lang w:val="ru-RU"/>
        </w:rPr>
        <w:t>Напомена:</w:t>
      </w:r>
      <w:r>
        <w:rPr>
          <w:rFonts w:eastAsia="Calibr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rFonts w:eastAsia="Calibri"/>
          <w:i/>
          <w:iCs/>
          <w:lang w:val="en-GB"/>
        </w:rPr>
        <w:t>.</w:t>
      </w:r>
    </w:p>
    <w:p w14:paraId="080A8CD6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17C9B3A7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2FFDD334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379C3AF2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7F8E3392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0D5D6A31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53BFA0E8" w14:textId="77777777" w:rsidR="00F42499" w:rsidRPr="00586B80" w:rsidRDefault="00F42499" w:rsidP="00F42499">
      <w:pPr>
        <w:jc w:val="both"/>
        <w:rPr>
          <w:rFonts w:eastAsia="TimesNewRomanPSMT"/>
          <w:bCs/>
          <w:lang w:val="en-GB"/>
        </w:rPr>
      </w:pPr>
    </w:p>
    <w:p w14:paraId="798CCC94" w14:textId="77777777" w:rsidR="00F42499" w:rsidRDefault="00F42499" w:rsidP="00F42499">
      <w:pPr>
        <w:jc w:val="both"/>
        <w:rPr>
          <w:rFonts w:eastAsia="TimesNewRomanPSMT"/>
          <w:b/>
          <w:bCs/>
          <w:i/>
          <w:lang w:val="sr-Cyrl-CS"/>
        </w:rPr>
      </w:pPr>
    </w:p>
    <w:p w14:paraId="299143FA" w14:textId="77777777" w:rsidR="00F42499" w:rsidRDefault="00F42499" w:rsidP="00F42499">
      <w:pPr>
        <w:jc w:val="both"/>
        <w:rPr>
          <w:rFonts w:eastAsia="TimesNewRomanPSMT"/>
          <w:b/>
          <w:bCs/>
          <w:i/>
        </w:rPr>
      </w:pPr>
      <w:r>
        <w:rPr>
          <w:rFonts w:eastAsia="TimesNewRomanPSMT"/>
          <w:b/>
          <w:bCs/>
          <w:i/>
          <w:lang w:val="sr-Cyrl-CS"/>
        </w:rPr>
        <w:t xml:space="preserve">3) </w:t>
      </w:r>
      <w:r>
        <w:rPr>
          <w:rFonts w:eastAsia="TimesNewRomanPSMT"/>
          <w:b/>
          <w:bCs/>
          <w:i/>
        </w:rPr>
        <w:t xml:space="preserve">ПОДАЦИ О ПОДИЗВОЂАЧУ </w:t>
      </w:r>
    </w:p>
    <w:p w14:paraId="44E98B30" w14:textId="77777777" w:rsidR="00F42499" w:rsidRDefault="00F42499" w:rsidP="00F42499">
      <w:pPr>
        <w:jc w:val="both"/>
        <w:rPr>
          <w:rFonts w:eastAsia="Calibri"/>
        </w:rPr>
      </w:pPr>
      <w:r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14:paraId="52E05CED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D8136" w14:textId="77777777" w:rsidR="00F42499" w:rsidRDefault="00F42499" w:rsidP="00D025BD">
            <w:pPr>
              <w:snapToGrid w:val="0"/>
              <w:jc w:val="both"/>
              <w:rPr>
                <w:rFonts w:eastAsia="Calibri"/>
              </w:rPr>
            </w:pPr>
          </w:p>
          <w:p w14:paraId="25A2C71D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7CD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06B7E74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F817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84861E3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9D062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49C02BE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1DCE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E249EB9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1585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7F46BDE8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021BF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07B85E4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C25B6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BCFA590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542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276837F1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0741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EA1F46A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557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11E3AC3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ED9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CB1B1E7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6D577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829EC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C5D0799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294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130629E4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E9B2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C3865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F9C2F5F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73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041AF914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BDC2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9A295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3BEDF35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CD20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599A24CB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22D70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F25EBDE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676B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A9641B9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22D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1934EFED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558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8186825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04B8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83F4096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5E3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DEDE0E5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1F8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6F856DD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32A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78A0140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A50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12886E53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ABD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EA28AEE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8CA44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8346BA5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63B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077FDECF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D2FE2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2C0C1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24962CF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8FF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496BAEC6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6A2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B0B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997E4FB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14:paraId="23382C01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CFCEC65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3D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7C9962E5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CADD5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9E4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FD67BE4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88BC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2373D9CA" w14:textId="77777777"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2E76D1C2" w14:textId="77777777"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1F59BBDF" w14:textId="77777777" w:rsidR="00F42499" w:rsidRDefault="00F42499" w:rsidP="00F42499">
      <w:pPr>
        <w:jc w:val="both"/>
        <w:rPr>
          <w:rFonts w:eastAsia="Calibri"/>
          <w:i/>
          <w:iCs/>
          <w:lang w:val="ru-RU"/>
        </w:rPr>
      </w:pPr>
      <w:r>
        <w:rPr>
          <w:rFonts w:eastAsia="Calibri"/>
          <w:b/>
          <w:bCs/>
          <w:i/>
          <w:iCs/>
          <w:u w:val="single"/>
          <w:lang w:val="ru-RU"/>
        </w:rPr>
        <w:t>Напомена:</w:t>
      </w:r>
    </w:p>
    <w:p w14:paraId="50891CEC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37276B71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7E51A27E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1CD3B0D0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0032EAEA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3C6AD432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695B5D0D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710DB09C" w14:textId="77777777" w:rsidR="00F42499" w:rsidRPr="00586B80" w:rsidRDefault="00F42499" w:rsidP="00F42499">
      <w:pPr>
        <w:jc w:val="both"/>
        <w:rPr>
          <w:rFonts w:eastAsia="TimesNewRomanPSMT"/>
          <w:b/>
          <w:bCs/>
          <w:lang w:val="en-GB"/>
        </w:rPr>
      </w:pPr>
    </w:p>
    <w:p w14:paraId="353D384C" w14:textId="77777777" w:rsidR="00F42499" w:rsidRDefault="00F42499" w:rsidP="00F42499">
      <w:pPr>
        <w:jc w:val="both"/>
        <w:rPr>
          <w:rFonts w:eastAsia="TimesNewRomanPSMT"/>
          <w:b/>
          <w:bCs/>
          <w:i/>
          <w:lang w:val="sr-Cyrl-CS"/>
        </w:rPr>
      </w:pPr>
    </w:p>
    <w:p w14:paraId="08A59D8B" w14:textId="77777777" w:rsidR="00F42499" w:rsidRDefault="00F42499" w:rsidP="00F42499">
      <w:pPr>
        <w:jc w:val="both"/>
        <w:rPr>
          <w:rFonts w:eastAsia="TimesNewRomanPSMT"/>
          <w:b/>
          <w:bCs/>
          <w:i/>
          <w:lang w:val="ru-RU"/>
        </w:rPr>
      </w:pPr>
      <w:r>
        <w:rPr>
          <w:rFonts w:eastAsia="TimesNewRomanPSMT"/>
          <w:b/>
          <w:bCs/>
          <w:i/>
          <w:lang w:val="sr-Cyrl-CS"/>
        </w:rPr>
        <w:t xml:space="preserve">4) </w:t>
      </w:r>
      <w:r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14:paraId="5499A07B" w14:textId="77777777" w:rsidR="00F42499" w:rsidRDefault="00F42499" w:rsidP="00F42499">
      <w:pPr>
        <w:jc w:val="both"/>
        <w:rPr>
          <w:rFonts w:eastAsia="Calibri"/>
          <w:lang w:val="ru-RU"/>
        </w:rPr>
      </w:pPr>
      <w:r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14:paraId="77C0E088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E775C" w14:textId="77777777" w:rsidR="00F42499" w:rsidRDefault="00F42499" w:rsidP="00D025BD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14:paraId="5425D4BE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F7270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AB5FE5D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212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1FA190B1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2BBE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759FD93F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E2C8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7DF7E48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2F6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45F3A363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880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7C84BF0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621A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E152FD2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81A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3BA03F7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FE921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92F5A7F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FAD3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69563E8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351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0452CC69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6F6E5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A72B4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2FF301D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C8BD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19D0857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922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78B392E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D8C46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7F9B4F37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F81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4A54CD90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5DF7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96A238E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E430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658EAF7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E44B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062AF453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EEF9F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F1B6639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D932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4729E6D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86F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1DF2E458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BBCFD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6BE0F86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66AD0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81C6CF3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99B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3F29FFF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C10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0518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D34B164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з</w:t>
            </w:r>
            <w:r>
              <w:rPr>
                <w:rFonts w:eastAsia="TimesNewRomanPSMT"/>
                <w:bCs/>
                <w:i/>
                <w:lang w:val="sr-Cyrl-CS"/>
              </w:rPr>
              <w:t xml:space="preserve">а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AC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8968F95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0F591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009A626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7DDFE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34C191E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E16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642F724B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43CF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BA93FA1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ADED4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1432E9A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9DA3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CCE4033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09FA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939C5E6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E88A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20AC3C3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CA36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7BC56F9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C269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00C26D6" w14:textId="77777777" w:rsidR="00F42499" w:rsidRDefault="00F42499" w:rsidP="00D025BD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AC0C6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2024E62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F95F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3F325FB9" w14:textId="77777777" w:rsidTr="00D025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187C4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246F8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B8946A0" w14:textId="77777777" w:rsidR="00F42499" w:rsidRDefault="00F42499" w:rsidP="00D025BD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A40" w14:textId="77777777" w:rsidR="00F42499" w:rsidRDefault="00F42499" w:rsidP="00D025BD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14:paraId="0A8F1813" w14:textId="77777777"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14:paraId="2E9B388A" w14:textId="77777777" w:rsidR="00F42499" w:rsidRDefault="00F42499" w:rsidP="00F42499">
      <w:pPr>
        <w:jc w:val="both"/>
        <w:rPr>
          <w:rFonts w:eastAsia="Calibri"/>
          <w:i/>
          <w:iCs/>
          <w:lang w:val="ru-RU"/>
        </w:rPr>
      </w:pPr>
      <w:proofErr w:type="spellStart"/>
      <w:r>
        <w:rPr>
          <w:rFonts w:eastAsia="Calibri"/>
          <w:b/>
          <w:bCs/>
          <w:i/>
          <w:iCs/>
          <w:u w:val="single"/>
        </w:rPr>
        <w:t>Напомена</w:t>
      </w:r>
      <w:proofErr w:type="spellEnd"/>
      <w:r>
        <w:rPr>
          <w:rFonts w:eastAsia="Calibri"/>
          <w:b/>
          <w:bCs/>
          <w:i/>
          <w:iCs/>
          <w:u w:val="single"/>
        </w:rPr>
        <w:t>:</w:t>
      </w:r>
    </w:p>
    <w:p w14:paraId="13D4E359" w14:textId="77777777" w:rsidR="00F42499" w:rsidRDefault="00F42499" w:rsidP="00F42499">
      <w:pPr>
        <w:jc w:val="both"/>
        <w:rPr>
          <w:rFonts w:eastAsia="Calibri"/>
          <w:i/>
          <w:iCs/>
          <w:lang w:val="ru-RU"/>
        </w:rPr>
      </w:pPr>
    </w:p>
    <w:p w14:paraId="69227F4F" w14:textId="77777777" w:rsidR="00F42499" w:rsidRDefault="00F42499" w:rsidP="00F42499">
      <w:pPr>
        <w:jc w:val="both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6B7AD975" w14:textId="77777777" w:rsidR="00F42499" w:rsidRDefault="00F42499" w:rsidP="00F42499">
      <w:pPr>
        <w:jc w:val="both"/>
        <w:rPr>
          <w:rFonts w:eastAsia="Calibri"/>
          <w:b/>
          <w:bCs/>
          <w:i/>
          <w:iCs/>
          <w:lang w:val="ru-RU"/>
        </w:rPr>
      </w:pPr>
    </w:p>
    <w:p w14:paraId="62F53C96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752233A9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3C24CD2F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6AE06867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3E121993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576BF471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638D7D4C" w14:textId="77777777" w:rsidR="002774CA" w:rsidRDefault="002774CA" w:rsidP="00D025BD">
      <w:pPr>
        <w:jc w:val="both"/>
        <w:rPr>
          <w:rFonts w:eastAsia="TimesNewRomanPSMT"/>
          <w:b/>
          <w:bCs/>
          <w:lang w:val="sr-Cyrl-CS"/>
        </w:rPr>
      </w:pPr>
    </w:p>
    <w:p w14:paraId="460CBC2D" w14:textId="4F83DED9" w:rsidR="00D025BD" w:rsidRPr="00D025BD" w:rsidRDefault="00F42499" w:rsidP="002774CA">
      <w:pPr>
        <w:jc w:val="both"/>
        <w:rPr>
          <w:color w:val="000000"/>
          <w:spacing w:val="1"/>
        </w:rPr>
      </w:pPr>
      <w:r>
        <w:rPr>
          <w:rFonts w:eastAsia="TimesNewRomanPSMT"/>
          <w:b/>
          <w:bCs/>
          <w:lang w:val="sr-Cyrl-CS"/>
        </w:rPr>
        <w:lastRenderedPageBreak/>
        <w:t xml:space="preserve">5) </w:t>
      </w:r>
      <w:r>
        <w:rPr>
          <w:rFonts w:eastAsia="TimesNewRomanPSMT"/>
          <w:b/>
          <w:bCs/>
          <w:lang w:val="ru-RU"/>
        </w:rPr>
        <w:t>ОПИС ПРЕДМЕТА НАБАВКЕ ПУТЕМ НАРУЏБЕНИЦЕ</w:t>
      </w:r>
      <w:r w:rsidR="00EE533A">
        <w:rPr>
          <w:rFonts w:eastAsia="TimesNewRomanPSMT"/>
          <w:b/>
          <w:bCs/>
          <w:lang w:val="ru-RU"/>
        </w:rPr>
        <w:t xml:space="preserve"> БРОЈ </w:t>
      </w:r>
      <w:r w:rsidR="00C9658F">
        <w:rPr>
          <w:rFonts w:eastAsia="TimesNewRomanPSMT"/>
          <w:b/>
          <w:bCs/>
          <w:lang w:val="sr-Cyrl-RS"/>
        </w:rPr>
        <w:t>6</w:t>
      </w:r>
      <w:r w:rsidR="000753BC">
        <w:rPr>
          <w:rFonts w:eastAsia="TimesNewRomanPSMT"/>
          <w:b/>
          <w:bCs/>
          <w:lang w:val="ru-RU"/>
        </w:rPr>
        <w:t>/202</w:t>
      </w:r>
      <w:r w:rsidR="00C9658F">
        <w:rPr>
          <w:rFonts w:eastAsia="TimesNewRomanPSMT"/>
          <w:b/>
          <w:bCs/>
          <w:lang w:val="sr-Cyrl-RS"/>
        </w:rPr>
        <w:t>4</w:t>
      </w:r>
      <w:r>
        <w:rPr>
          <w:rFonts w:eastAsia="TimesNewRomanPSMT"/>
          <w:b/>
          <w:bCs/>
          <w:lang w:val="ru-RU"/>
        </w:rPr>
        <w:t xml:space="preserve"> И ОБРАЗАЦ СТРУКТУРЕ ПОНУЂЕНЕ ЦЕНЕ </w:t>
      </w:r>
      <w:r w:rsidR="00362550">
        <w:rPr>
          <w:rFonts w:eastAsia="TimesNewRomanPSMT"/>
          <w:b/>
          <w:bCs/>
          <w:lang w:val="ru-RU"/>
        </w:rPr>
        <w:t>УСЛУГЕ</w:t>
      </w:r>
      <w:r>
        <w:rPr>
          <w:rFonts w:eastAsia="TimesNewRomanPSMT"/>
          <w:b/>
          <w:bCs/>
          <w:lang w:val="ru-RU"/>
        </w:rPr>
        <w:t xml:space="preserve">- </w:t>
      </w:r>
      <w:r w:rsidR="00271656" w:rsidRPr="00DA33F9">
        <w:rPr>
          <w:spacing w:val="1"/>
          <w:position w:val="-1"/>
          <w:lang w:val="sr-Cyrl-CS"/>
        </w:rPr>
        <w:t>Набавка</w:t>
      </w:r>
      <w:r w:rsidR="000753BC">
        <w:rPr>
          <w:spacing w:val="1"/>
          <w:position w:val="-1"/>
        </w:rPr>
        <w:t xml:space="preserve"> </w:t>
      </w:r>
      <w:r w:rsidR="00271656" w:rsidRPr="00DA33F9">
        <w:rPr>
          <w:rStyle w:val="Emphasis"/>
          <w:i w:val="0"/>
          <w:color w:val="000000"/>
          <w:lang w:val="sr-Cyrl-CS"/>
        </w:rPr>
        <w:t xml:space="preserve">услуге- </w:t>
      </w:r>
      <w:proofErr w:type="spellStart"/>
      <w:r w:rsidR="00D025BD">
        <w:rPr>
          <w:rStyle w:val="Emphasis"/>
          <w:i w:val="0"/>
          <w:color w:val="000000"/>
        </w:rPr>
        <w:t>осигурање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имовине</w:t>
      </w:r>
      <w:proofErr w:type="spellEnd"/>
      <w:r w:rsidR="00D025BD">
        <w:rPr>
          <w:rStyle w:val="Emphasis"/>
          <w:i w:val="0"/>
          <w:color w:val="000000"/>
        </w:rPr>
        <w:t xml:space="preserve"> и </w:t>
      </w:r>
      <w:proofErr w:type="spellStart"/>
      <w:r w:rsidR="00D025BD">
        <w:rPr>
          <w:rStyle w:val="Emphasis"/>
          <w:i w:val="0"/>
          <w:color w:val="000000"/>
        </w:rPr>
        <w:t>лица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Центра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за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заштиту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одојчади</w:t>
      </w:r>
      <w:proofErr w:type="spellEnd"/>
      <w:r w:rsidR="00D025BD">
        <w:rPr>
          <w:rStyle w:val="Emphasis"/>
          <w:i w:val="0"/>
          <w:color w:val="000000"/>
        </w:rPr>
        <w:t xml:space="preserve">, </w:t>
      </w:r>
      <w:proofErr w:type="spellStart"/>
      <w:r w:rsidR="00D025BD">
        <w:rPr>
          <w:rStyle w:val="Emphasis"/>
          <w:i w:val="0"/>
          <w:color w:val="000000"/>
        </w:rPr>
        <w:t>деце</w:t>
      </w:r>
      <w:proofErr w:type="spellEnd"/>
      <w:r w:rsidR="00D025BD">
        <w:rPr>
          <w:rStyle w:val="Emphasis"/>
          <w:i w:val="0"/>
          <w:color w:val="000000"/>
        </w:rPr>
        <w:t xml:space="preserve"> и </w:t>
      </w:r>
      <w:proofErr w:type="spellStart"/>
      <w:r w:rsidR="00D025BD">
        <w:rPr>
          <w:rStyle w:val="Emphasis"/>
          <w:i w:val="0"/>
          <w:color w:val="000000"/>
        </w:rPr>
        <w:t>омладине</w:t>
      </w:r>
      <w:proofErr w:type="spellEnd"/>
      <w:r w:rsidR="00D025BD">
        <w:rPr>
          <w:rStyle w:val="Emphasis"/>
          <w:i w:val="0"/>
          <w:color w:val="000000"/>
        </w:rPr>
        <w:t xml:space="preserve">, </w:t>
      </w:r>
      <w:proofErr w:type="spellStart"/>
      <w:r w:rsidR="00D025BD">
        <w:rPr>
          <w:rStyle w:val="Emphasis"/>
          <w:i w:val="0"/>
          <w:color w:val="000000"/>
        </w:rPr>
        <w:t>ул</w:t>
      </w:r>
      <w:proofErr w:type="spellEnd"/>
      <w:r w:rsidR="00D025BD">
        <w:rPr>
          <w:rStyle w:val="Emphasis"/>
          <w:i w:val="0"/>
          <w:color w:val="000000"/>
        </w:rPr>
        <w:t xml:space="preserve">. </w:t>
      </w:r>
      <w:proofErr w:type="spellStart"/>
      <w:r w:rsidR="00D025BD">
        <w:rPr>
          <w:rStyle w:val="Emphasis"/>
          <w:i w:val="0"/>
          <w:color w:val="000000"/>
        </w:rPr>
        <w:t>Звечанска</w:t>
      </w:r>
      <w:proofErr w:type="spellEnd"/>
      <w:r w:rsidR="00D025BD">
        <w:rPr>
          <w:rStyle w:val="Emphasis"/>
          <w:i w:val="0"/>
          <w:color w:val="000000"/>
        </w:rPr>
        <w:t xml:space="preserve"> </w:t>
      </w:r>
      <w:proofErr w:type="spellStart"/>
      <w:r w:rsidR="00D025BD">
        <w:rPr>
          <w:rStyle w:val="Emphasis"/>
          <w:i w:val="0"/>
          <w:color w:val="000000"/>
        </w:rPr>
        <w:t>бр</w:t>
      </w:r>
      <w:proofErr w:type="spellEnd"/>
      <w:r w:rsidR="00D025BD">
        <w:rPr>
          <w:rStyle w:val="Emphasis"/>
          <w:i w:val="0"/>
          <w:color w:val="000000"/>
        </w:rPr>
        <w:t xml:space="preserve">. 7, </w:t>
      </w:r>
      <w:proofErr w:type="spellStart"/>
      <w:r w:rsidR="00D025BD">
        <w:rPr>
          <w:rStyle w:val="Emphasis"/>
          <w:i w:val="0"/>
          <w:color w:val="000000"/>
        </w:rPr>
        <w:t>Београд</w:t>
      </w:r>
      <w:proofErr w:type="spellEnd"/>
      <w:r w:rsidR="00D025BD">
        <w:rPr>
          <w:rStyle w:val="Emphasis"/>
          <w:i w:val="0"/>
          <w:color w:val="000000"/>
        </w:rPr>
        <w:t>.</w:t>
      </w:r>
    </w:p>
    <w:p w14:paraId="719BF5F1" w14:textId="77777777" w:rsidR="00D025BD" w:rsidRPr="00D025BD" w:rsidRDefault="00D025BD" w:rsidP="00D025BD">
      <w:pPr>
        <w:autoSpaceDE w:val="0"/>
        <w:autoSpaceDN w:val="0"/>
        <w:ind w:left="720"/>
        <w:rPr>
          <w:color w:val="000000"/>
          <w:spacing w:val="1"/>
        </w:rPr>
      </w:pPr>
    </w:p>
    <w:p w14:paraId="07371877" w14:textId="77777777" w:rsidR="00D025BD" w:rsidRPr="005A1BCE" w:rsidRDefault="00D025BD" w:rsidP="00D025BD">
      <w:pPr>
        <w:autoSpaceDE w:val="0"/>
        <w:autoSpaceDN w:val="0"/>
        <w:ind w:left="720"/>
        <w:rPr>
          <w:b/>
          <w:color w:val="000000"/>
          <w:u w:val="single"/>
          <w:lang w:val="sr-Cyrl-CS"/>
        </w:rPr>
      </w:pPr>
      <w:r>
        <w:rPr>
          <w:b/>
          <w:color w:val="000000"/>
          <w:u w:val="single"/>
          <w:lang w:val="sr-Cyrl-CS"/>
        </w:rPr>
        <w:t xml:space="preserve">НЕОПХОДАН </w:t>
      </w:r>
      <w:r w:rsidRPr="005A1BCE">
        <w:rPr>
          <w:b/>
          <w:color w:val="000000"/>
          <w:u w:val="single"/>
          <w:lang w:val="sr-Cyrl-CS"/>
        </w:rPr>
        <w:t>ПОСЛОВНИ</w:t>
      </w:r>
      <w:r>
        <w:rPr>
          <w:b/>
          <w:color w:val="000000"/>
          <w:u w:val="single"/>
          <w:lang w:val="sr-Cyrl-CS"/>
        </w:rPr>
        <w:t xml:space="preserve"> КАПАЦИТЕТ</w:t>
      </w:r>
    </w:p>
    <w:p w14:paraId="67B22EB9" w14:textId="77777777" w:rsidR="00D025BD" w:rsidRPr="005A1BCE" w:rsidRDefault="00D025BD" w:rsidP="00D025BD">
      <w:pPr>
        <w:autoSpaceDE w:val="0"/>
        <w:autoSpaceDN w:val="0"/>
        <w:ind w:left="1080"/>
        <w:rPr>
          <w:color w:val="000000"/>
          <w:lang w:val="sr-Cyrl-CS"/>
        </w:rPr>
      </w:pPr>
    </w:p>
    <w:p w14:paraId="39B75077" w14:textId="77777777"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spacing w:after="200" w:line="276" w:lineRule="auto"/>
        <w:contextualSpacing w:val="0"/>
        <w:jc w:val="both"/>
        <w:rPr>
          <w:color w:val="000000"/>
          <w:lang w:val="sr-Cyrl-CS"/>
        </w:rPr>
      </w:pPr>
      <w:r w:rsidRPr="005A1BCE">
        <w:t xml:space="preserve">а) </w:t>
      </w:r>
      <w:proofErr w:type="spellStart"/>
      <w:r w:rsidRPr="005A1BCE">
        <w:t>да</w:t>
      </w:r>
      <w:proofErr w:type="spellEnd"/>
      <w:r w:rsidRPr="005A1BCE">
        <w:t xml:space="preserve"> </w:t>
      </w:r>
      <w:proofErr w:type="spellStart"/>
      <w:r w:rsidRPr="005A1BCE">
        <w:t>понуђач</w:t>
      </w:r>
      <w:proofErr w:type="spellEnd"/>
      <w:r w:rsidRPr="005A1BCE">
        <w:t xml:space="preserve"> </w:t>
      </w:r>
      <w:proofErr w:type="spellStart"/>
      <w:r w:rsidRPr="005A1BCE">
        <w:t>има</w:t>
      </w:r>
      <w:proofErr w:type="spellEnd"/>
      <w:r w:rsidRPr="005A1BCE">
        <w:t xml:space="preserve"> </w:t>
      </w:r>
      <w:proofErr w:type="spellStart"/>
      <w:r w:rsidRPr="005A1BCE">
        <w:t>усаглашен</w:t>
      </w:r>
      <w:proofErr w:type="spellEnd"/>
      <w:r w:rsidRPr="005A1BCE">
        <w:t xml:space="preserve"> </w:t>
      </w:r>
      <w:proofErr w:type="spellStart"/>
      <w:r w:rsidRPr="005A1BCE">
        <w:t>систем</w:t>
      </w:r>
      <w:proofErr w:type="spellEnd"/>
      <w:r w:rsidRPr="005A1BCE">
        <w:t xml:space="preserve"> </w:t>
      </w:r>
      <w:proofErr w:type="spellStart"/>
      <w:r w:rsidRPr="005A1BCE">
        <w:t>пословања</w:t>
      </w:r>
      <w:proofErr w:type="spellEnd"/>
      <w:r w:rsidRPr="005A1BCE">
        <w:t xml:space="preserve"> </w:t>
      </w:r>
      <w:proofErr w:type="spellStart"/>
      <w:r w:rsidRPr="005A1BCE">
        <w:t>са</w:t>
      </w:r>
      <w:proofErr w:type="spellEnd"/>
      <w:r w:rsidRPr="005A1BCE">
        <w:t xml:space="preserve"> </w:t>
      </w:r>
      <w:proofErr w:type="spellStart"/>
      <w:r w:rsidRPr="005A1BCE">
        <w:t>захтевима</w:t>
      </w:r>
      <w:proofErr w:type="spellEnd"/>
      <w:r w:rsidRPr="005A1BCE">
        <w:t xml:space="preserve"> </w:t>
      </w:r>
      <w:proofErr w:type="spellStart"/>
      <w:r w:rsidRPr="005A1BCE">
        <w:t>стандарда</w:t>
      </w:r>
      <w:proofErr w:type="spellEnd"/>
      <w:r w:rsidRPr="005A1BCE">
        <w:t xml:space="preserve"> </w:t>
      </w:r>
      <w:r w:rsidRPr="005A1BCE">
        <w:rPr>
          <w:b/>
        </w:rPr>
        <w:t>ISO 9001:20</w:t>
      </w:r>
      <w:r w:rsidR="000D06D8">
        <w:rPr>
          <w:b/>
        </w:rPr>
        <w:t>15</w:t>
      </w:r>
      <w:r w:rsidRPr="005A1BCE">
        <w:t xml:space="preserve"> </w:t>
      </w:r>
      <w:proofErr w:type="spellStart"/>
      <w:r w:rsidRPr="005A1BCE">
        <w:t>чиме</w:t>
      </w:r>
      <w:proofErr w:type="spellEnd"/>
      <w:r w:rsidRPr="005A1BCE">
        <w:t xml:space="preserve"> </w:t>
      </w:r>
      <w:proofErr w:type="spellStart"/>
      <w:r w:rsidRPr="005A1BCE">
        <w:t>доказује</w:t>
      </w:r>
      <w:proofErr w:type="spellEnd"/>
      <w:r w:rsidRPr="005A1BCE">
        <w:t xml:space="preserve"> </w:t>
      </w:r>
      <w:proofErr w:type="spellStart"/>
      <w:r w:rsidRPr="005A1BCE">
        <w:t>да</w:t>
      </w:r>
      <w:proofErr w:type="spellEnd"/>
      <w:r w:rsidRPr="005A1BCE">
        <w:t xml:space="preserve"> </w:t>
      </w:r>
      <w:proofErr w:type="spellStart"/>
      <w:r w:rsidRPr="005A1BCE">
        <w:t>је</w:t>
      </w:r>
      <w:proofErr w:type="spellEnd"/>
      <w:r w:rsidRPr="005A1BCE">
        <w:t xml:space="preserve"> </w:t>
      </w:r>
      <w:proofErr w:type="spellStart"/>
      <w:r w:rsidRPr="005A1BCE">
        <w:t>његово</w:t>
      </w:r>
      <w:proofErr w:type="spellEnd"/>
      <w:r w:rsidRPr="005A1BCE">
        <w:t xml:space="preserve"> </w:t>
      </w:r>
      <w:proofErr w:type="spellStart"/>
      <w:r w:rsidRPr="005A1BCE">
        <w:t>пословање</w:t>
      </w:r>
      <w:proofErr w:type="spellEnd"/>
      <w:r w:rsidRPr="005A1BCE">
        <w:t xml:space="preserve"> </w:t>
      </w:r>
      <w:proofErr w:type="spellStart"/>
      <w:r w:rsidRPr="005A1BCE">
        <w:t>усклађено</w:t>
      </w:r>
      <w:proofErr w:type="spellEnd"/>
      <w:r w:rsidRPr="005A1BCE">
        <w:t xml:space="preserve"> </w:t>
      </w:r>
      <w:proofErr w:type="spellStart"/>
      <w:r w:rsidRPr="005A1BCE">
        <w:t>са</w:t>
      </w:r>
      <w:proofErr w:type="spellEnd"/>
      <w:r w:rsidRPr="005A1BCE">
        <w:t xml:space="preserve"> </w:t>
      </w:r>
      <w:proofErr w:type="spellStart"/>
      <w:r w:rsidRPr="005A1BCE">
        <w:t>међународно</w:t>
      </w:r>
      <w:proofErr w:type="spellEnd"/>
      <w:r w:rsidRPr="005A1BCE">
        <w:t xml:space="preserve"> </w:t>
      </w:r>
      <w:proofErr w:type="spellStart"/>
      <w:r w:rsidRPr="005A1BCE">
        <w:t>признатим</w:t>
      </w:r>
      <w:proofErr w:type="spellEnd"/>
      <w:r w:rsidRPr="005A1BCE">
        <w:t xml:space="preserve"> </w:t>
      </w:r>
      <w:proofErr w:type="spellStart"/>
      <w:r w:rsidRPr="005A1BCE">
        <w:t>системом</w:t>
      </w:r>
      <w:proofErr w:type="spellEnd"/>
      <w:r w:rsidRPr="005A1BCE">
        <w:t xml:space="preserve"> </w:t>
      </w:r>
      <w:proofErr w:type="spellStart"/>
      <w:r w:rsidRPr="005A1BCE">
        <w:t>квалитета</w:t>
      </w:r>
      <w:proofErr w:type="spellEnd"/>
      <w:r w:rsidRPr="005A1BCE">
        <w:t xml:space="preserve"> </w:t>
      </w:r>
      <w:proofErr w:type="spellStart"/>
      <w:r w:rsidRPr="005A1BCE">
        <w:t>који</w:t>
      </w:r>
      <w:proofErr w:type="spellEnd"/>
      <w:r w:rsidRPr="005A1BCE">
        <w:t xml:space="preserve"> </w:t>
      </w:r>
      <w:proofErr w:type="spellStart"/>
      <w:r w:rsidRPr="005A1BCE">
        <w:t>подразумева</w:t>
      </w:r>
      <w:proofErr w:type="spellEnd"/>
      <w:r w:rsidRPr="005A1BCE">
        <w:t xml:space="preserve"> </w:t>
      </w:r>
      <w:proofErr w:type="spellStart"/>
      <w:r w:rsidRPr="005A1BCE">
        <w:t>вршење</w:t>
      </w:r>
      <w:proofErr w:type="spellEnd"/>
      <w:r w:rsidRPr="005A1BCE">
        <w:t xml:space="preserve"> </w:t>
      </w:r>
      <w:proofErr w:type="spellStart"/>
      <w:r w:rsidRPr="005A1BCE">
        <w:t>услуга</w:t>
      </w:r>
      <w:proofErr w:type="spellEnd"/>
      <w:r w:rsidRPr="005A1BCE">
        <w:t xml:space="preserve"> </w:t>
      </w:r>
      <w:proofErr w:type="spellStart"/>
      <w:r w:rsidRPr="005A1BCE">
        <w:t>стандардизованог</w:t>
      </w:r>
      <w:proofErr w:type="spellEnd"/>
      <w:r w:rsidRPr="005A1BCE">
        <w:t xml:space="preserve"> </w:t>
      </w:r>
      <w:proofErr w:type="spellStart"/>
      <w:r w:rsidRPr="005A1BCE">
        <w:t>нивоа</w:t>
      </w:r>
      <w:proofErr w:type="spellEnd"/>
    </w:p>
    <w:p w14:paraId="4896B63A" w14:textId="77777777" w:rsidR="00D025BD" w:rsidRPr="005A1BCE" w:rsidRDefault="00D025BD" w:rsidP="00D025BD">
      <w:pPr>
        <w:autoSpaceDE w:val="0"/>
        <w:autoSpaceDN w:val="0"/>
        <w:ind w:left="720"/>
        <w:jc w:val="both"/>
        <w:rPr>
          <w:b/>
          <w:u w:val="single"/>
        </w:rPr>
      </w:pPr>
      <w:r w:rsidRPr="005A1BCE">
        <w:rPr>
          <w:b/>
          <w:u w:val="single"/>
        </w:rPr>
        <w:t xml:space="preserve">ДОКАЗ: </w:t>
      </w:r>
      <w:proofErr w:type="spellStart"/>
      <w:r w:rsidRPr="005A1BCE">
        <w:rPr>
          <w:b/>
          <w:u w:val="single"/>
        </w:rPr>
        <w:t>Копија</w:t>
      </w:r>
      <w:proofErr w:type="spellEnd"/>
      <w:r w:rsidRPr="005A1BCE">
        <w:rPr>
          <w:b/>
          <w:u w:val="single"/>
        </w:rPr>
        <w:t xml:space="preserve"> </w:t>
      </w:r>
      <w:proofErr w:type="spellStart"/>
      <w:r w:rsidRPr="005A1BCE">
        <w:rPr>
          <w:b/>
          <w:u w:val="single"/>
        </w:rPr>
        <w:t>важећег</w:t>
      </w:r>
      <w:proofErr w:type="spellEnd"/>
      <w:r w:rsidRPr="005A1BCE">
        <w:rPr>
          <w:b/>
          <w:u w:val="single"/>
        </w:rPr>
        <w:t xml:space="preserve"> </w:t>
      </w:r>
      <w:proofErr w:type="spellStart"/>
      <w:r w:rsidRPr="005A1BCE">
        <w:rPr>
          <w:b/>
          <w:u w:val="single"/>
        </w:rPr>
        <w:t>Се</w:t>
      </w:r>
      <w:proofErr w:type="spellEnd"/>
      <w:r>
        <w:rPr>
          <w:b/>
          <w:u w:val="single"/>
          <w:lang w:val="sr-Cyrl-CS"/>
        </w:rPr>
        <w:t>р</w:t>
      </w:r>
      <w:proofErr w:type="spellStart"/>
      <w:r w:rsidRPr="005A1BCE">
        <w:rPr>
          <w:b/>
          <w:u w:val="single"/>
        </w:rPr>
        <w:t>тификата</w:t>
      </w:r>
      <w:proofErr w:type="spellEnd"/>
    </w:p>
    <w:p w14:paraId="58D9B678" w14:textId="77777777" w:rsidR="00D025BD" w:rsidRPr="005A1BCE" w:rsidRDefault="00D025BD" w:rsidP="00D025BD">
      <w:pPr>
        <w:autoSpaceDE w:val="0"/>
        <w:autoSpaceDN w:val="0"/>
        <w:jc w:val="both"/>
        <w:rPr>
          <w:color w:val="000000"/>
          <w:lang w:val="sr-Cyrl-CS"/>
        </w:rPr>
      </w:pPr>
      <w:r w:rsidRPr="005A1BCE">
        <w:rPr>
          <w:lang w:eastAsia="sr-Cyrl-CS"/>
        </w:rPr>
        <w:t xml:space="preserve">                                    </w:t>
      </w:r>
    </w:p>
    <w:p w14:paraId="333A0CE9" w14:textId="20671EC8"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spacing w:after="200" w:line="100" w:lineRule="atLeast"/>
        <w:contextualSpacing w:val="0"/>
        <w:jc w:val="both"/>
        <w:rPr>
          <w:shd w:val="clear" w:color="auto" w:fill="FFFFFF"/>
          <w:lang w:eastAsia="ar-SA"/>
        </w:rPr>
      </w:pPr>
      <w:proofErr w:type="spellStart"/>
      <w:r w:rsidRPr="005A1BCE">
        <w:rPr>
          <w:shd w:val="clear" w:color="auto" w:fill="FFFFFF"/>
          <w:lang w:eastAsia="ar-SA"/>
        </w:rPr>
        <w:t>да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је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понуђач</w:t>
      </w:r>
      <w:proofErr w:type="spellEnd"/>
      <w:r w:rsidRPr="005A1BCE">
        <w:rPr>
          <w:shd w:val="clear" w:color="auto" w:fill="FFFFFF"/>
          <w:lang w:eastAsia="ar-SA"/>
        </w:rPr>
        <w:t xml:space="preserve"> у</w:t>
      </w:r>
      <w:r w:rsidRPr="005A1BCE">
        <w:rPr>
          <w:shd w:val="clear" w:color="auto" w:fill="FFFFFF"/>
          <w:lang w:val="sr-Cyrl-CS" w:eastAsia="ar-SA"/>
        </w:rPr>
        <w:t xml:space="preserve"> 2</w:t>
      </w:r>
      <w:r w:rsidR="000753BC">
        <w:rPr>
          <w:shd w:val="clear" w:color="auto" w:fill="FFFFFF"/>
          <w:lang w:eastAsia="ar-SA"/>
        </w:rPr>
        <w:t>02</w:t>
      </w:r>
      <w:r w:rsidR="00C9658F">
        <w:rPr>
          <w:shd w:val="clear" w:color="auto" w:fill="FFFFFF"/>
          <w:lang w:val="sr-Cyrl-RS" w:eastAsia="ar-SA"/>
        </w:rPr>
        <w:t>3</w:t>
      </w:r>
      <w:r w:rsidRPr="005A1BCE">
        <w:rPr>
          <w:shd w:val="clear" w:color="auto" w:fill="FFFFFF"/>
          <w:lang w:eastAsia="ar-SA"/>
        </w:rPr>
        <w:t xml:space="preserve">. </w:t>
      </w:r>
      <w:proofErr w:type="spellStart"/>
      <w:r w:rsidRPr="005A1BCE">
        <w:rPr>
          <w:shd w:val="clear" w:color="auto" w:fill="FFFFFF"/>
          <w:lang w:eastAsia="ar-SA"/>
        </w:rPr>
        <w:t>години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извршио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услуге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b/>
          <w:bCs/>
          <w:shd w:val="clear" w:color="auto" w:fill="FFFFFF"/>
          <w:lang w:eastAsia="ar-SA"/>
        </w:rPr>
        <w:t>осигурања</w:t>
      </w:r>
      <w:proofErr w:type="spellEnd"/>
      <w:r w:rsidRPr="005A1BCE">
        <w:rPr>
          <w:b/>
          <w:bCs/>
          <w:shd w:val="clear" w:color="auto" w:fill="FFFFFF"/>
          <w:lang w:eastAsia="ar-SA"/>
        </w:rPr>
        <w:t xml:space="preserve"> </w:t>
      </w:r>
      <w:proofErr w:type="spellStart"/>
      <w:r w:rsidRPr="005A1BCE">
        <w:rPr>
          <w:b/>
          <w:bCs/>
          <w:shd w:val="clear" w:color="auto" w:fill="FFFFFF"/>
          <w:lang w:eastAsia="ar-SA"/>
        </w:rPr>
        <w:t>имов</w:t>
      </w:r>
      <w:r w:rsidR="002774CA">
        <w:rPr>
          <w:b/>
          <w:bCs/>
          <w:shd w:val="clear" w:color="auto" w:fill="FFFFFF"/>
          <w:lang w:eastAsia="ar-SA"/>
        </w:rPr>
        <w:t>ине</w:t>
      </w:r>
      <w:proofErr w:type="spellEnd"/>
      <w:r w:rsidR="002774CA">
        <w:rPr>
          <w:b/>
          <w:bCs/>
          <w:shd w:val="clear" w:color="auto" w:fill="FFFFFF"/>
          <w:lang w:eastAsia="ar-SA"/>
        </w:rPr>
        <w:t xml:space="preserve"> и </w:t>
      </w:r>
      <w:proofErr w:type="spellStart"/>
      <w:r w:rsidR="002774CA">
        <w:rPr>
          <w:b/>
          <w:bCs/>
          <w:shd w:val="clear" w:color="auto" w:fill="FFFFFF"/>
          <w:lang w:eastAsia="ar-SA"/>
        </w:rPr>
        <w:t>лица</w:t>
      </w:r>
      <w:proofErr w:type="spellEnd"/>
      <w:r w:rsidR="002774CA">
        <w:rPr>
          <w:b/>
          <w:bCs/>
          <w:shd w:val="clear" w:color="auto" w:fill="FFFFFF"/>
          <w:lang w:eastAsia="ar-SA"/>
        </w:rPr>
        <w:t xml:space="preserve"> </w:t>
      </w:r>
      <w:proofErr w:type="spellStart"/>
      <w:r w:rsidR="002774CA">
        <w:rPr>
          <w:b/>
          <w:bCs/>
          <w:shd w:val="clear" w:color="auto" w:fill="FFFFFF"/>
          <w:lang w:eastAsia="ar-SA"/>
        </w:rPr>
        <w:t>које</w:t>
      </w:r>
      <w:proofErr w:type="spellEnd"/>
      <w:r w:rsidR="002774CA">
        <w:rPr>
          <w:b/>
          <w:bCs/>
          <w:shd w:val="clear" w:color="auto" w:fill="FFFFFF"/>
          <w:lang w:eastAsia="ar-SA"/>
        </w:rPr>
        <w:t xml:space="preserve"> </w:t>
      </w:r>
      <w:proofErr w:type="spellStart"/>
      <w:r w:rsidR="002774CA">
        <w:rPr>
          <w:b/>
          <w:bCs/>
          <w:shd w:val="clear" w:color="auto" w:fill="FFFFFF"/>
          <w:lang w:eastAsia="ar-SA"/>
        </w:rPr>
        <w:t>су</w:t>
      </w:r>
      <w:proofErr w:type="spellEnd"/>
      <w:r w:rsidR="002774CA">
        <w:rPr>
          <w:b/>
          <w:bCs/>
          <w:shd w:val="clear" w:color="auto" w:fill="FFFFFF"/>
          <w:lang w:eastAsia="ar-SA"/>
        </w:rPr>
        <w:t xml:space="preserve"> </w:t>
      </w:r>
      <w:proofErr w:type="spellStart"/>
      <w:r w:rsidR="002774CA">
        <w:rPr>
          <w:b/>
          <w:bCs/>
          <w:shd w:val="clear" w:color="auto" w:fill="FFFFFF"/>
          <w:lang w:eastAsia="ar-SA"/>
        </w:rPr>
        <w:t>предмет</w:t>
      </w:r>
      <w:proofErr w:type="spellEnd"/>
      <w:r w:rsidR="002774CA">
        <w:rPr>
          <w:b/>
          <w:bCs/>
          <w:shd w:val="clear" w:color="auto" w:fill="FFFFFF"/>
          <w:lang w:eastAsia="ar-SA"/>
        </w:rPr>
        <w:t xml:space="preserve"> </w:t>
      </w:r>
      <w:proofErr w:type="spellStart"/>
      <w:r w:rsidR="002774CA">
        <w:rPr>
          <w:b/>
          <w:bCs/>
          <w:shd w:val="clear" w:color="auto" w:fill="FFFFFF"/>
          <w:lang w:eastAsia="ar-SA"/>
        </w:rPr>
        <w:t>ове</w:t>
      </w:r>
      <w:proofErr w:type="spellEnd"/>
      <w:r w:rsidR="002774CA">
        <w:rPr>
          <w:b/>
          <w:bCs/>
          <w:shd w:val="clear" w:color="auto" w:fill="FFFFFF"/>
          <w:lang w:eastAsia="ar-SA"/>
        </w:rPr>
        <w:t xml:space="preserve"> </w:t>
      </w:r>
      <w:proofErr w:type="spellStart"/>
      <w:r w:rsidRPr="005A1BCE">
        <w:rPr>
          <w:b/>
          <w:bCs/>
          <w:shd w:val="clear" w:color="auto" w:fill="FFFFFF"/>
          <w:lang w:eastAsia="ar-SA"/>
        </w:rPr>
        <w:t>набавке</w:t>
      </w:r>
      <w:proofErr w:type="spellEnd"/>
      <w:r w:rsidRPr="005A1BCE">
        <w:rPr>
          <w:b/>
          <w:bCs/>
          <w:shd w:val="clear" w:color="auto" w:fill="FFFFFF"/>
          <w:lang w:eastAsia="ar-SA"/>
        </w:rPr>
        <w:t xml:space="preserve"> и </w:t>
      </w:r>
      <w:proofErr w:type="spellStart"/>
      <w:r w:rsidRPr="005A1BCE">
        <w:rPr>
          <w:b/>
          <w:bCs/>
          <w:shd w:val="clear" w:color="auto" w:fill="FFFFFF"/>
          <w:lang w:eastAsia="ar-SA"/>
        </w:rPr>
        <w:t>то</w:t>
      </w:r>
      <w:proofErr w:type="spellEnd"/>
      <w:r w:rsidRPr="005A1BCE">
        <w:rPr>
          <w:shd w:val="clear" w:color="auto" w:fill="FFFFFF"/>
          <w:lang w:eastAsia="ar-SA"/>
        </w:rPr>
        <w:t xml:space="preserve">: </w:t>
      </w:r>
    </w:p>
    <w:p w14:paraId="550E0F06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proofErr w:type="spellStart"/>
      <w:r w:rsidRPr="005A1BCE">
        <w:rPr>
          <w:shd w:val="clear" w:color="auto" w:fill="FFFFFF"/>
          <w:lang w:eastAsia="ar-SA"/>
        </w:rPr>
        <w:t>најмање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једна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полиса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за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осигурање</w:t>
      </w:r>
      <w:proofErr w:type="spellEnd"/>
    </w:p>
    <w:p w14:paraId="176344DB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а) </w:t>
      </w:r>
      <w:proofErr w:type="spellStart"/>
      <w:r w:rsidRPr="005A1BCE">
        <w:rPr>
          <w:shd w:val="clear" w:color="auto" w:fill="FFFFFF"/>
          <w:lang w:eastAsia="ar-SA"/>
        </w:rPr>
        <w:t>од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пожар</w:t>
      </w:r>
      <w:proofErr w:type="spellEnd"/>
      <w:r w:rsidRPr="005A1BCE">
        <w:rPr>
          <w:shd w:val="clear" w:color="auto" w:fill="FFFFFF"/>
          <w:lang w:eastAsia="ar-SA"/>
        </w:rPr>
        <w:t xml:space="preserve"> и </w:t>
      </w:r>
      <w:proofErr w:type="spellStart"/>
      <w:r w:rsidRPr="005A1BCE">
        <w:rPr>
          <w:shd w:val="clear" w:color="auto" w:fill="FFFFFF"/>
          <w:lang w:eastAsia="ar-SA"/>
        </w:rPr>
        <w:t>неких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других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опасности</w:t>
      </w:r>
      <w:proofErr w:type="spellEnd"/>
    </w:p>
    <w:p w14:paraId="565539B5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б) </w:t>
      </w:r>
      <w:proofErr w:type="spellStart"/>
      <w:r w:rsidRPr="005A1BCE">
        <w:rPr>
          <w:shd w:val="clear" w:color="auto" w:fill="FFFFFF"/>
          <w:lang w:eastAsia="ar-SA"/>
        </w:rPr>
        <w:t>лома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машина</w:t>
      </w:r>
      <w:proofErr w:type="spellEnd"/>
    </w:p>
    <w:p w14:paraId="1E93BEC8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в) </w:t>
      </w:r>
      <w:proofErr w:type="spellStart"/>
      <w:r w:rsidRPr="005A1BCE">
        <w:rPr>
          <w:shd w:val="clear" w:color="auto" w:fill="FFFFFF"/>
          <w:lang w:eastAsia="ar-SA"/>
        </w:rPr>
        <w:t>комбинованог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осигурања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рачунарске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опреме</w:t>
      </w:r>
      <w:proofErr w:type="spellEnd"/>
    </w:p>
    <w:p w14:paraId="250AB2F5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г) </w:t>
      </w:r>
      <w:proofErr w:type="spellStart"/>
      <w:r w:rsidRPr="005A1BCE">
        <w:rPr>
          <w:shd w:val="clear" w:color="auto" w:fill="FFFFFF"/>
          <w:lang w:eastAsia="ar-SA"/>
        </w:rPr>
        <w:t>провалне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крађе</w:t>
      </w:r>
      <w:proofErr w:type="spellEnd"/>
      <w:r w:rsidRPr="005A1BCE">
        <w:rPr>
          <w:shd w:val="clear" w:color="auto" w:fill="FFFFFF"/>
          <w:lang w:eastAsia="ar-SA"/>
        </w:rPr>
        <w:t xml:space="preserve"> и </w:t>
      </w:r>
      <w:proofErr w:type="spellStart"/>
      <w:r w:rsidRPr="005A1BCE">
        <w:rPr>
          <w:shd w:val="clear" w:color="auto" w:fill="FFFFFF"/>
          <w:lang w:eastAsia="ar-SA"/>
        </w:rPr>
        <w:t>разбојништва</w:t>
      </w:r>
      <w:proofErr w:type="spellEnd"/>
    </w:p>
    <w:p w14:paraId="2680329A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д) </w:t>
      </w:r>
      <w:proofErr w:type="spellStart"/>
      <w:r w:rsidRPr="005A1BCE">
        <w:rPr>
          <w:shd w:val="clear" w:color="auto" w:fill="FFFFFF"/>
          <w:lang w:eastAsia="ar-SA"/>
        </w:rPr>
        <w:t>стакла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од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лома</w:t>
      </w:r>
      <w:proofErr w:type="spellEnd"/>
    </w:p>
    <w:p w14:paraId="1F22105E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ђ) </w:t>
      </w:r>
      <w:proofErr w:type="spellStart"/>
      <w:r w:rsidRPr="005A1BCE">
        <w:rPr>
          <w:shd w:val="clear" w:color="auto" w:fill="FFFFFF"/>
          <w:lang w:eastAsia="ar-SA"/>
        </w:rPr>
        <w:t>колективно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осигурање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запослених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од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последица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несрећног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случаја</w:t>
      </w:r>
      <w:proofErr w:type="spellEnd"/>
    </w:p>
    <w:p w14:paraId="78DAB87E" w14:textId="77777777" w:rsidR="00D025BD" w:rsidRPr="005A1BCE" w:rsidRDefault="00BC1D66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е) </w:t>
      </w:r>
      <w:proofErr w:type="spellStart"/>
      <w:r w:rsidR="00D025BD" w:rsidRPr="005A1BCE">
        <w:rPr>
          <w:shd w:val="clear" w:color="auto" w:fill="FFFFFF"/>
          <w:lang w:eastAsia="ar-SA"/>
        </w:rPr>
        <w:t>колективно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осигурање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запослених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за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случај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тежих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болести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и </w:t>
      </w:r>
      <w:proofErr w:type="spellStart"/>
      <w:r w:rsidR="00D025BD" w:rsidRPr="005A1BCE">
        <w:rPr>
          <w:shd w:val="clear" w:color="auto" w:fill="FFFFFF"/>
          <w:lang w:eastAsia="ar-SA"/>
        </w:rPr>
        <w:t>хируршких</w:t>
      </w:r>
      <w:proofErr w:type="spellEnd"/>
      <w:r w:rsidR="00D025BD" w:rsidRPr="005A1BCE">
        <w:rPr>
          <w:shd w:val="clear" w:color="auto" w:fill="FFFFFF"/>
          <w:lang w:eastAsia="ar-SA"/>
        </w:rPr>
        <w:t xml:space="preserve"> </w:t>
      </w:r>
      <w:proofErr w:type="spellStart"/>
      <w:r w:rsidR="00D025BD" w:rsidRPr="005A1BCE">
        <w:rPr>
          <w:shd w:val="clear" w:color="auto" w:fill="FFFFFF"/>
          <w:lang w:eastAsia="ar-SA"/>
        </w:rPr>
        <w:t>интервенција</w:t>
      </w:r>
      <w:proofErr w:type="spellEnd"/>
    </w:p>
    <w:p w14:paraId="79E4AB83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shd w:val="clear" w:color="auto" w:fill="FFFFFF"/>
          <w:lang w:eastAsia="ar-SA"/>
        </w:rPr>
      </w:pPr>
      <w:r w:rsidRPr="005A1BCE">
        <w:rPr>
          <w:shd w:val="clear" w:color="auto" w:fill="FFFFFF"/>
          <w:lang w:eastAsia="ar-SA"/>
        </w:rPr>
        <w:t xml:space="preserve">ж) </w:t>
      </w:r>
      <w:proofErr w:type="spellStart"/>
      <w:r w:rsidRPr="005A1BCE">
        <w:rPr>
          <w:shd w:val="clear" w:color="auto" w:fill="FFFFFF"/>
          <w:lang w:eastAsia="ar-SA"/>
        </w:rPr>
        <w:t>колективно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осигурање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деце</w:t>
      </w:r>
      <w:proofErr w:type="spellEnd"/>
      <w:r w:rsidRPr="005A1BCE">
        <w:rPr>
          <w:shd w:val="clear" w:color="auto" w:fill="FFFFFF"/>
          <w:lang w:eastAsia="ar-SA"/>
        </w:rPr>
        <w:t xml:space="preserve"> и/</w:t>
      </w:r>
      <w:proofErr w:type="spellStart"/>
      <w:r w:rsidRPr="005A1BCE">
        <w:rPr>
          <w:shd w:val="clear" w:color="auto" w:fill="FFFFFF"/>
          <w:lang w:eastAsia="ar-SA"/>
        </w:rPr>
        <w:t>или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ученика</w:t>
      </w:r>
      <w:proofErr w:type="spellEnd"/>
      <w:r w:rsidRPr="005A1BCE">
        <w:rPr>
          <w:shd w:val="clear" w:color="auto" w:fill="FFFFFF"/>
          <w:lang w:eastAsia="ar-SA"/>
        </w:rPr>
        <w:t xml:space="preserve"> и/</w:t>
      </w:r>
      <w:proofErr w:type="spellStart"/>
      <w:r w:rsidRPr="005A1BCE">
        <w:rPr>
          <w:shd w:val="clear" w:color="auto" w:fill="FFFFFF"/>
          <w:lang w:eastAsia="ar-SA"/>
        </w:rPr>
        <w:t>или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студената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последица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несрећног</w:t>
      </w:r>
      <w:proofErr w:type="spellEnd"/>
      <w:r w:rsidRPr="005A1BCE">
        <w:rPr>
          <w:shd w:val="clear" w:color="auto" w:fill="FFFFFF"/>
          <w:lang w:eastAsia="ar-SA"/>
        </w:rPr>
        <w:t xml:space="preserve"> </w:t>
      </w:r>
      <w:proofErr w:type="spellStart"/>
      <w:r w:rsidRPr="005A1BCE">
        <w:rPr>
          <w:shd w:val="clear" w:color="auto" w:fill="FFFFFF"/>
          <w:lang w:eastAsia="ar-SA"/>
        </w:rPr>
        <w:t>случаја</w:t>
      </w:r>
      <w:proofErr w:type="spellEnd"/>
    </w:p>
    <w:p w14:paraId="5494B69A" w14:textId="77777777" w:rsidR="00D025BD" w:rsidRPr="005A1BCE" w:rsidRDefault="00D025BD" w:rsidP="00D025BD">
      <w:pPr>
        <w:pStyle w:val="ListParagraph"/>
        <w:autoSpaceDE w:val="0"/>
        <w:autoSpaceDN w:val="0"/>
        <w:spacing w:line="100" w:lineRule="atLeast"/>
        <w:jc w:val="both"/>
        <w:rPr>
          <w:b/>
          <w:shd w:val="clear" w:color="auto" w:fill="FFFFFF"/>
          <w:lang w:eastAsia="ar-SA"/>
        </w:rPr>
      </w:pPr>
      <w:r w:rsidRPr="005A1BCE">
        <w:rPr>
          <w:b/>
          <w:shd w:val="clear" w:color="auto" w:fill="FFFFFF"/>
          <w:lang w:eastAsia="ar-SA"/>
        </w:rPr>
        <w:t>(</w:t>
      </w:r>
      <w:proofErr w:type="spellStart"/>
      <w:r w:rsidRPr="005A1BCE">
        <w:rPr>
          <w:b/>
          <w:shd w:val="clear" w:color="auto" w:fill="FFFFFF"/>
          <w:lang w:eastAsia="ar-SA"/>
        </w:rPr>
        <w:t>Укупно</w:t>
      </w:r>
      <w:proofErr w:type="spellEnd"/>
      <w:r w:rsidRPr="005A1BCE">
        <w:rPr>
          <w:b/>
          <w:shd w:val="clear" w:color="auto" w:fill="FFFFFF"/>
          <w:lang w:eastAsia="ar-SA"/>
        </w:rPr>
        <w:t xml:space="preserve"> 8 </w:t>
      </w:r>
      <w:proofErr w:type="spellStart"/>
      <w:r w:rsidRPr="005A1BCE">
        <w:rPr>
          <w:b/>
          <w:shd w:val="clear" w:color="auto" w:fill="FFFFFF"/>
          <w:lang w:eastAsia="ar-SA"/>
        </w:rPr>
        <w:t>полиса</w:t>
      </w:r>
      <w:proofErr w:type="spellEnd"/>
      <w:r w:rsidRPr="005A1BCE">
        <w:rPr>
          <w:b/>
          <w:shd w:val="clear" w:color="auto" w:fill="FFFFFF"/>
          <w:lang w:eastAsia="ar-SA"/>
        </w:rPr>
        <w:t>)</w:t>
      </w:r>
    </w:p>
    <w:p w14:paraId="682E0F14" w14:textId="77777777" w:rsidR="00D025BD" w:rsidRDefault="00D025BD" w:rsidP="00D025BD">
      <w:pPr>
        <w:autoSpaceDE w:val="0"/>
        <w:autoSpaceDN w:val="0"/>
        <w:adjustRightInd w:val="0"/>
        <w:ind w:left="1080"/>
        <w:rPr>
          <w:b/>
          <w:u w:val="single"/>
          <w:lang w:val="sr-Cyrl-CS"/>
        </w:rPr>
      </w:pPr>
      <w:r w:rsidRPr="005A1BCE">
        <w:rPr>
          <w:b/>
          <w:u w:val="single"/>
        </w:rPr>
        <w:t xml:space="preserve">ДОКАЗ: </w:t>
      </w:r>
      <w:proofErr w:type="spellStart"/>
      <w:r w:rsidRPr="005A1BCE">
        <w:rPr>
          <w:b/>
          <w:u w:val="single"/>
        </w:rPr>
        <w:t>Копије</w:t>
      </w:r>
      <w:proofErr w:type="spellEnd"/>
      <w:r w:rsidRPr="005A1BCE">
        <w:rPr>
          <w:b/>
          <w:u w:val="single"/>
        </w:rPr>
        <w:t xml:space="preserve"> </w:t>
      </w:r>
      <w:proofErr w:type="spellStart"/>
      <w:r w:rsidRPr="005A1BCE">
        <w:rPr>
          <w:b/>
          <w:u w:val="single"/>
        </w:rPr>
        <w:t>полиса</w:t>
      </w:r>
      <w:proofErr w:type="spellEnd"/>
      <w:r w:rsidRPr="005A1BCE">
        <w:rPr>
          <w:b/>
          <w:u w:val="single"/>
        </w:rPr>
        <w:t xml:space="preserve"> </w:t>
      </w:r>
      <w:proofErr w:type="spellStart"/>
      <w:r w:rsidRPr="005A1BCE">
        <w:rPr>
          <w:b/>
          <w:u w:val="single"/>
        </w:rPr>
        <w:t>осигурања</w:t>
      </w:r>
      <w:proofErr w:type="spellEnd"/>
      <w:r w:rsidRPr="005A1BCE">
        <w:rPr>
          <w:b/>
          <w:u w:val="single"/>
        </w:rPr>
        <w:t xml:space="preserve"> </w:t>
      </w:r>
    </w:p>
    <w:p w14:paraId="4A056A00" w14:textId="77777777" w:rsidR="00D025BD" w:rsidRDefault="00D025BD" w:rsidP="002774CA">
      <w:pPr>
        <w:autoSpaceDE w:val="0"/>
        <w:autoSpaceDN w:val="0"/>
        <w:adjustRightInd w:val="0"/>
        <w:ind w:left="1080"/>
        <w:rPr>
          <w:color w:val="000000"/>
          <w:lang w:val="sr-Cyrl-CS"/>
        </w:rPr>
      </w:pPr>
      <w:r>
        <w:rPr>
          <w:b/>
          <w:u w:val="single"/>
          <w:lang w:val="sr-Cyrl-CS"/>
        </w:rPr>
        <w:t>НАПОМЕНА: Понуђач може да достави једну полису осигурања за сваки од претходно наведених случаја осигурања или да достави осам поједниначних полиса осигурања.</w:t>
      </w:r>
    </w:p>
    <w:p w14:paraId="4CC065E1" w14:textId="77777777" w:rsidR="00D025BD" w:rsidRPr="005A1BCE" w:rsidRDefault="00D025BD" w:rsidP="00D025BD">
      <w:pPr>
        <w:autoSpaceDE w:val="0"/>
        <w:autoSpaceDN w:val="0"/>
        <w:ind w:left="1418"/>
        <w:jc w:val="center"/>
        <w:rPr>
          <w:color w:val="000000"/>
          <w:lang w:val="sr-Cyrl-CS"/>
        </w:rPr>
      </w:pPr>
    </w:p>
    <w:p w14:paraId="0C114773" w14:textId="77777777" w:rsidR="00D025BD" w:rsidRPr="005A1BCE" w:rsidRDefault="00D025BD" w:rsidP="00D025BD">
      <w:pPr>
        <w:autoSpaceDE w:val="0"/>
        <w:autoSpaceDN w:val="0"/>
        <w:ind w:left="1080"/>
        <w:rPr>
          <w:b/>
          <w:color w:val="000000"/>
          <w:u w:val="single"/>
          <w:lang w:val="sr-Cyrl-CS"/>
        </w:rPr>
      </w:pPr>
      <w:r w:rsidRPr="005A1BCE">
        <w:rPr>
          <w:b/>
          <w:color w:val="000000"/>
          <w:u w:val="single"/>
          <w:lang w:val="sr-Cyrl-CS"/>
        </w:rPr>
        <w:t>НЕОПХОДАН ФИНАНСИЈСКИ КАПАЦИТЕТ:</w:t>
      </w:r>
    </w:p>
    <w:p w14:paraId="0DEED109" w14:textId="77777777" w:rsidR="00D025BD" w:rsidRPr="005A1BCE" w:rsidRDefault="00D025BD" w:rsidP="00D025BD">
      <w:pPr>
        <w:autoSpaceDE w:val="0"/>
        <w:autoSpaceDN w:val="0"/>
        <w:ind w:left="1080"/>
        <w:rPr>
          <w:color w:val="000000"/>
          <w:lang w:val="sr-Cyrl-CS"/>
        </w:rPr>
      </w:pPr>
    </w:p>
    <w:p w14:paraId="1DD5F9F9" w14:textId="77777777"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spacing w:after="200" w:line="276" w:lineRule="auto"/>
        <w:contextualSpacing w:val="0"/>
        <w:rPr>
          <w:color w:val="000000"/>
          <w:lang w:val="sr-Cyrl-CS"/>
        </w:rPr>
      </w:pPr>
      <w:proofErr w:type="spellStart"/>
      <w:r w:rsidRPr="005A1BCE">
        <w:t>Да</w:t>
      </w:r>
      <w:proofErr w:type="spellEnd"/>
      <w:r w:rsidRPr="005A1BCE">
        <w:t xml:space="preserve"> </w:t>
      </w:r>
      <w:proofErr w:type="spellStart"/>
      <w:r w:rsidRPr="005A1BCE">
        <w:t>понуђач</w:t>
      </w:r>
      <w:proofErr w:type="spellEnd"/>
      <w:r w:rsidRPr="005A1BCE">
        <w:t xml:space="preserve"> </w:t>
      </w:r>
      <w:proofErr w:type="spellStart"/>
      <w:r w:rsidRPr="005A1BCE">
        <w:t>није</w:t>
      </w:r>
      <w:proofErr w:type="spellEnd"/>
      <w:r w:rsidRPr="005A1BCE">
        <w:t xml:space="preserve"> </w:t>
      </w:r>
      <w:proofErr w:type="spellStart"/>
      <w:r w:rsidRPr="005A1BCE">
        <w:t>био</w:t>
      </w:r>
      <w:proofErr w:type="spellEnd"/>
      <w:r w:rsidRPr="005A1BCE">
        <w:t xml:space="preserve"> у </w:t>
      </w:r>
      <w:proofErr w:type="spellStart"/>
      <w:r w:rsidRPr="005A1BCE">
        <w:t>блокади</w:t>
      </w:r>
      <w:proofErr w:type="spellEnd"/>
      <w:r w:rsidRPr="005A1BCE">
        <w:t xml:space="preserve"> у </w:t>
      </w:r>
      <w:proofErr w:type="spellStart"/>
      <w:r w:rsidRPr="005A1BCE">
        <w:t>последњих</w:t>
      </w:r>
      <w:proofErr w:type="spellEnd"/>
      <w:r w:rsidRPr="005A1BCE">
        <w:t xml:space="preserve"> 6 </w:t>
      </w:r>
      <w:proofErr w:type="spellStart"/>
      <w:r w:rsidRPr="005A1BCE">
        <w:t>месеци</w:t>
      </w:r>
      <w:proofErr w:type="spellEnd"/>
      <w:r w:rsidRPr="005A1BCE">
        <w:t xml:space="preserve"> </w:t>
      </w:r>
      <w:proofErr w:type="spellStart"/>
      <w:r w:rsidRPr="005A1BCE">
        <w:t>пре</w:t>
      </w:r>
      <w:proofErr w:type="spellEnd"/>
      <w:r w:rsidRPr="005A1BCE">
        <w:t xml:space="preserve"> </w:t>
      </w:r>
      <w:proofErr w:type="spellStart"/>
      <w:r w:rsidR="002774CA">
        <w:t>пријема</w:t>
      </w:r>
      <w:proofErr w:type="spellEnd"/>
      <w:r w:rsidR="002774CA">
        <w:t xml:space="preserve"> </w:t>
      </w:r>
      <w:proofErr w:type="spellStart"/>
      <w:r w:rsidR="002774CA">
        <w:t>П</w:t>
      </w:r>
      <w:r w:rsidRPr="005A1BCE">
        <w:t>озива</w:t>
      </w:r>
      <w:proofErr w:type="spellEnd"/>
      <w:r w:rsidR="002774CA">
        <w:t xml:space="preserve"> </w:t>
      </w:r>
      <w:proofErr w:type="spellStart"/>
      <w:r w:rsidR="002774CA">
        <w:t>за</w:t>
      </w:r>
      <w:proofErr w:type="spellEnd"/>
      <w:r w:rsidR="002774CA">
        <w:t xml:space="preserve"> </w:t>
      </w:r>
      <w:proofErr w:type="spellStart"/>
      <w:r w:rsidR="002774CA">
        <w:t>подношење</w:t>
      </w:r>
      <w:proofErr w:type="spellEnd"/>
      <w:r w:rsidR="002774CA">
        <w:t xml:space="preserve"> </w:t>
      </w:r>
      <w:proofErr w:type="spellStart"/>
      <w:r w:rsidR="002774CA">
        <w:t>понуда</w:t>
      </w:r>
      <w:proofErr w:type="spellEnd"/>
      <w:r w:rsidR="002774CA">
        <w:t>.</w:t>
      </w:r>
    </w:p>
    <w:p w14:paraId="34E385AC" w14:textId="77777777" w:rsidR="00D025BD" w:rsidRDefault="00D025BD" w:rsidP="00D025BD">
      <w:pPr>
        <w:autoSpaceDE w:val="0"/>
        <w:autoSpaceDN w:val="0"/>
        <w:adjustRightInd w:val="0"/>
        <w:ind w:left="720" w:firstLine="720"/>
        <w:rPr>
          <w:b/>
          <w:color w:val="000000"/>
          <w:u w:val="single"/>
        </w:rPr>
      </w:pPr>
      <w:r w:rsidRPr="005A1BCE">
        <w:rPr>
          <w:b/>
          <w:color w:val="000000"/>
          <w:u w:val="single"/>
        </w:rPr>
        <w:t xml:space="preserve">ДОКАЗ: </w:t>
      </w:r>
      <w:proofErr w:type="spellStart"/>
      <w:r w:rsidRPr="005A1BCE">
        <w:rPr>
          <w:b/>
          <w:color w:val="000000"/>
          <w:u w:val="single"/>
        </w:rPr>
        <w:t>Потврда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Народне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банке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Србије</w:t>
      </w:r>
      <w:proofErr w:type="spellEnd"/>
    </w:p>
    <w:p w14:paraId="178BE483" w14:textId="77777777" w:rsidR="00D025BD" w:rsidRPr="002478F7" w:rsidRDefault="00D025BD" w:rsidP="00D025BD">
      <w:pPr>
        <w:autoSpaceDE w:val="0"/>
        <w:autoSpaceDN w:val="0"/>
        <w:adjustRightInd w:val="0"/>
        <w:ind w:left="720" w:firstLine="720"/>
        <w:rPr>
          <w:b/>
          <w:color w:val="000000"/>
          <w:u w:val="single"/>
          <w:lang w:val="sr-Cyrl-CS"/>
        </w:rPr>
      </w:pPr>
    </w:p>
    <w:p w14:paraId="6CCA44F0" w14:textId="77777777" w:rsidR="00D025BD" w:rsidRPr="00DA03CA" w:rsidRDefault="00D025BD" w:rsidP="00D025BD">
      <w:pPr>
        <w:pStyle w:val="ListParagraph"/>
        <w:autoSpaceDE w:val="0"/>
        <w:autoSpaceDN w:val="0"/>
        <w:adjustRightInd w:val="0"/>
        <w:spacing w:after="200" w:line="276" w:lineRule="auto"/>
        <w:ind w:left="1080"/>
        <w:contextualSpacing w:val="0"/>
        <w:rPr>
          <w:b/>
          <w:color w:val="000000"/>
          <w:u w:val="single"/>
        </w:rPr>
      </w:pPr>
      <w:r w:rsidRPr="005A1BCE">
        <w:rPr>
          <w:b/>
          <w:color w:val="000000"/>
          <w:u w:val="single"/>
        </w:rPr>
        <w:t>НЕОПХОДАН КАДРОВСКИ КАПАЦИТЕТ</w:t>
      </w:r>
    </w:p>
    <w:p w14:paraId="26C392BE" w14:textId="77777777" w:rsidR="00D025BD" w:rsidRPr="005A1BCE" w:rsidRDefault="00D025BD" w:rsidP="00D025B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 w:val="0"/>
        <w:rPr>
          <w:b/>
          <w:color w:val="000000"/>
          <w:spacing w:val="1"/>
          <w:lang w:val="sr-Cyrl-CS"/>
        </w:rPr>
      </w:pPr>
      <w:proofErr w:type="spellStart"/>
      <w:r w:rsidRPr="005A1BCE">
        <w:rPr>
          <w:b/>
          <w:color w:val="000000"/>
          <w:u w:val="single"/>
        </w:rPr>
        <w:t>Да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понуђач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има</w:t>
      </w:r>
      <w:proofErr w:type="spellEnd"/>
      <w:r w:rsidRPr="005A1BCE">
        <w:rPr>
          <w:b/>
          <w:color w:val="000000"/>
          <w:u w:val="single"/>
        </w:rPr>
        <w:t xml:space="preserve"> 5 </w:t>
      </w:r>
      <w:proofErr w:type="spellStart"/>
      <w:r w:rsidRPr="005A1BCE">
        <w:rPr>
          <w:color w:val="000000"/>
        </w:rPr>
        <w:t>запослених</w:t>
      </w:r>
      <w:proofErr w:type="spellEnd"/>
      <w:r w:rsidRPr="005A1BCE">
        <w:rPr>
          <w:color w:val="000000"/>
        </w:rPr>
        <w:t xml:space="preserve">, </w:t>
      </w:r>
      <w:proofErr w:type="spellStart"/>
      <w:r w:rsidRPr="005A1BCE">
        <w:rPr>
          <w:color w:val="000000"/>
        </w:rPr>
        <w:t>односно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ангажованих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лица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која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ће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бити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ангажовани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на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извршењу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уговорених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обавеза</w:t>
      </w:r>
      <w:proofErr w:type="spellEnd"/>
      <w:r w:rsidRPr="005A1BCE">
        <w:rPr>
          <w:color w:val="000000"/>
        </w:rPr>
        <w:t xml:space="preserve">, </w:t>
      </w:r>
      <w:proofErr w:type="spellStart"/>
      <w:r w:rsidRPr="005A1BCE">
        <w:rPr>
          <w:color w:val="000000"/>
        </w:rPr>
        <w:t>процене</w:t>
      </w:r>
      <w:proofErr w:type="spellEnd"/>
      <w:r w:rsidRPr="005A1BCE">
        <w:rPr>
          <w:color w:val="000000"/>
        </w:rPr>
        <w:t xml:space="preserve"> и </w:t>
      </w:r>
      <w:proofErr w:type="spellStart"/>
      <w:r w:rsidRPr="005A1BCE">
        <w:rPr>
          <w:color w:val="000000"/>
        </w:rPr>
        <w:t>решавању</w:t>
      </w:r>
      <w:proofErr w:type="spellEnd"/>
      <w:r w:rsidRPr="005A1BCE">
        <w:rPr>
          <w:color w:val="000000"/>
        </w:rPr>
        <w:t xml:space="preserve"> </w:t>
      </w:r>
      <w:proofErr w:type="spellStart"/>
      <w:proofErr w:type="gramStart"/>
      <w:r w:rsidRPr="005A1BCE">
        <w:rPr>
          <w:color w:val="000000"/>
        </w:rPr>
        <w:t>штета</w:t>
      </w:r>
      <w:proofErr w:type="spellEnd"/>
      <w:r w:rsidRPr="005A1BCE">
        <w:rPr>
          <w:color w:val="000000"/>
        </w:rPr>
        <w:t>,  и</w:t>
      </w:r>
      <w:proofErr w:type="gram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то</w:t>
      </w:r>
      <w:proofErr w:type="spellEnd"/>
      <w:r w:rsidRPr="005A1BCE">
        <w:rPr>
          <w:color w:val="000000"/>
        </w:rPr>
        <w:t>:</w:t>
      </w:r>
    </w:p>
    <w:p w14:paraId="37E137B3" w14:textId="77777777" w:rsidR="00D025BD" w:rsidRPr="005A1BCE" w:rsidRDefault="00D025BD" w:rsidP="00D025BD">
      <w:pPr>
        <w:pStyle w:val="ListParagraph"/>
        <w:autoSpaceDE w:val="0"/>
        <w:autoSpaceDN w:val="0"/>
        <w:adjustRightInd w:val="0"/>
        <w:rPr>
          <w:b/>
          <w:color w:val="000000"/>
          <w:spacing w:val="1"/>
          <w:lang w:val="sr-Cyrl-CS"/>
        </w:rPr>
      </w:pPr>
      <w:r w:rsidRPr="005A1BCE">
        <w:rPr>
          <w:color w:val="000000"/>
        </w:rPr>
        <w:t xml:space="preserve">1 </w:t>
      </w:r>
      <w:proofErr w:type="spellStart"/>
      <w:r w:rsidRPr="005A1BCE">
        <w:rPr>
          <w:color w:val="000000"/>
        </w:rPr>
        <w:t>дипл</w:t>
      </w:r>
      <w:proofErr w:type="spellEnd"/>
      <w:r w:rsidRPr="005A1BCE">
        <w:rPr>
          <w:color w:val="000000"/>
        </w:rPr>
        <w:t xml:space="preserve">. </w:t>
      </w:r>
      <w:proofErr w:type="spellStart"/>
      <w:r w:rsidRPr="005A1BCE">
        <w:rPr>
          <w:color w:val="000000"/>
        </w:rPr>
        <w:t>правника</w:t>
      </w:r>
      <w:proofErr w:type="spellEnd"/>
      <w:r w:rsidRPr="005A1BCE">
        <w:rPr>
          <w:color w:val="000000"/>
        </w:rPr>
        <w:t xml:space="preserve">; 1 </w:t>
      </w:r>
      <w:proofErr w:type="spellStart"/>
      <w:r w:rsidRPr="005A1BCE">
        <w:rPr>
          <w:color w:val="000000"/>
        </w:rPr>
        <w:t>дипл</w:t>
      </w:r>
      <w:proofErr w:type="spellEnd"/>
      <w:r w:rsidRPr="005A1BCE">
        <w:rPr>
          <w:color w:val="000000"/>
        </w:rPr>
        <w:t xml:space="preserve">. </w:t>
      </w:r>
      <w:proofErr w:type="spellStart"/>
      <w:r w:rsidRPr="005A1BCE">
        <w:rPr>
          <w:color w:val="000000"/>
        </w:rPr>
        <w:t>економисту</w:t>
      </w:r>
      <w:proofErr w:type="spellEnd"/>
      <w:r w:rsidRPr="005A1BCE">
        <w:rPr>
          <w:color w:val="000000"/>
        </w:rPr>
        <w:t xml:space="preserve">; 1 </w:t>
      </w:r>
      <w:proofErr w:type="spellStart"/>
      <w:r w:rsidRPr="005A1BCE">
        <w:rPr>
          <w:color w:val="000000"/>
        </w:rPr>
        <w:t>дипл</w:t>
      </w:r>
      <w:proofErr w:type="spellEnd"/>
      <w:r w:rsidRPr="005A1BCE">
        <w:rPr>
          <w:color w:val="000000"/>
        </w:rPr>
        <w:t xml:space="preserve">. </w:t>
      </w:r>
      <w:proofErr w:type="spellStart"/>
      <w:r w:rsidRPr="005A1BCE">
        <w:rPr>
          <w:color w:val="000000"/>
        </w:rPr>
        <w:t>инжењера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машинства</w:t>
      </w:r>
      <w:proofErr w:type="spellEnd"/>
      <w:r w:rsidRPr="005A1BCE">
        <w:rPr>
          <w:color w:val="000000"/>
        </w:rPr>
        <w:t>/</w:t>
      </w:r>
      <w:proofErr w:type="spellStart"/>
      <w:r w:rsidRPr="005A1BCE">
        <w:rPr>
          <w:color w:val="000000"/>
        </w:rPr>
        <w:t>електротехнике</w:t>
      </w:r>
      <w:proofErr w:type="spellEnd"/>
      <w:r w:rsidRPr="005A1BCE">
        <w:rPr>
          <w:color w:val="000000"/>
        </w:rPr>
        <w:t xml:space="preserve">, 1 </w:t>
      </w:r>
      <w:proofErr w:type="spellStart"/>
      <w:r w:rsidRPr="005A1BCE">
        <w:rPr>
          <w:color w:val="000000"/>
        </w:rPr>
        <w:t>дипл</w:t>
      </w:r>
      <w:proofErr w:type="spellEnd"/>
      <w:r w:rsidRPr="005A1BCE">
        <w:rPr>
          <w:color w:val="000000"/>
        </w:rPr>
        <w:t xml:space="preserve">. </w:t>
      </w:r>
      <w:proofErr w:type="spellStart"/>
      <w:r w:rsidRPr="005A1BCE">
        <w:rPr>
          <w:color w:val="000000"/>
        </w:rPr>
        <w:t>инжењера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грађевине</w:t>
      </w:r>
      <w:proofErr w:type="spellEnd"/>
      <w:r w:rsidRPr="005A1BCE">
        <w:rPr>
          <w:color w:val="000000"/>
        </w:rPr>
        <w:t xml:space="preserve"> и 1 </w:t>
      </w:r>
      <w:proofErr w:type="spellStart"/>
      <w:r w:rsidRPr="005A1BCE">
        <w:rPr>
          <w:color w:val="000000"/>
        </w:rPr>
        <w:t>доктора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медицине</w:t>
      </w:r>
      <w:proofErr w:type="spellEnd"/>
      <w:r w:rsidRPr="005A1BCE">
        <w:rPr>
          <w:color w:val="000000"/>
        </w:rPr>
        <w:t xml:space="preserve"> –</w:t>
      </w:r>
      <w:proofErr w:type="spellStart"/>
      <w:r w:rsidRPr="005A1BCE">
        <w:rPr>
          <w:color w:val="000000"/>
        </w:rPr>
        <w:t>лекара</w:t>
      </w:r>
      <w:proofErr w:type="spellEnd"/>
      <w:r w:rsidRPr="005A1BCE">
        <w:rPr>
          <w:color w:val="000000"/>
        </w:rPr>
        <w:t xml:space="preserve"> </w:t>
      </w:r>
      <w:proofErr w:type="spellStart"/>
      <w:r w:rsidRPr="005A1BCE">
        <w:rPr>
          <w:color w:val="000000"/>
        </w:rPr>
        <w:t>цензора</w:t>
      </w:r>
      <w:proofErr w:type="spellEnd"/>
      <w:r w:rsidRPr="005A1BCE">
        <w:rPr>
          <w:color w:val="000000"/>
        </w:rPr>
        <w:t>.</w:t>
      </w:r>
    </w:p>
    <w:p w14:paraId="56229C1A" w14:textId="77777777" w:rsidR="00D025BD" w:rsidRDefault="00D025BD" w:rsidP="00D025BD">
      <w:pPr>
        <w:pStyle w:val="ListParagraph"/>
        <w:autoSpaceDE w:val="0"/>
        <w:autoSpaceDN w:val="0"/>
        <w:adjustRightInd w:val="0"/>
        <w:rPr>
          <w:b/>
          <w:color w:val="000000"/>
          <w:u w:val="single"/>
        </w:rPr>
      </w:pPr>
      <w:r w:rsidRPr="005A1BCE">
        <w:rPr>
          <w:b/>
          <w:bCs/>
          <w:color w:val="000000"/>
        </w:rPr>
        <w:lastRenderedPageBreak/>
        <w:t xml:space="preserve">ДОКАЗ: </w:t>
      </w:r>
      <w:proofErr w:type="spellStart"/>
      <w:r w:rsidRPr="005A1BCE">
        <w:rPr>
          <w:b/>
          <w:bCs/>
          <w:color w:val="000000"/>
          <w:u w:val="single"/>
        </w:rPr>
        <w:t>Копије</w:t>
      </w:r>
      <w:proofErr w:type="spellEnd"/>
      <w:r w:rsidRPr="005A1BCE">
        <w:rPr>
          <w:b/>
          <w:bCs/>
          <w:color w:val="000000"/>
          <w:u w:val="single"/>
        </w:rPr>
        <w:t xml:space="preserve"> </w:t>
      </w:r>
      <w:proofErr w:type="spellStart"/>
      <w:r w:rsidRPr="005A1BCE">
        <w:rPr>
          <w:b/>
          <w:bCs/>
          <w:color w:val="000000"/>
          <w:u w:val="single"/>
        </w:rPr>
        <w:t>уговора</w:t>
      </w:r>
      <w:proofErr w:type="spellEnd"/>
      <w:r w:rsidRPr="005A1BCE">
        <w:rPr>
          <w:b/>
          <w:bCs/>
          <w:color w:val="000000"/>
          <w:u w:val="single"/>
        </w:rPr>
        <w:t xml:space="preserve"> о </w:t>
      </w:r>
      <w:proofErr w:type="spellStart"/>
      <w:r w:rsidRPr="005A1BCE">
        <w:rPr>
          <w:b/>
          <w:bCs/>
          <w:color w:val="000000"/>
          <w:u w:val="single"/>
        </w:rPr>
        <w:t>раду</w:t>
      </w:r>
      <w:proofErr w:type="spellEnd"/>
      <w:r w:rsidRPr="005A1BCE">
        <w:rPr>
          <w:b/>
          <w:bCs/>
          <w:color w:val="000000"/>
          <w:u w:val="single"/>
        </w:rPr>
        <w:t xml:space="preserve"> </w:t>
      </w:r>
      <w:proofErr w:type="spellStart"/>
      <w:r w:rsidRPr="005A1BCE">
        <w:rPr>
          <w:b/>
          <w:bCs/>
          <w:color w:val="000000"/>
          <w:u w:val="single"/>
        </w:rPr>
        <w:t>за</w:t>
      </w:r>
      <w:proofErr w:type="spellEnd"/>
      <w:r w:rsidRPr="005A1BCE">
        <w:rPr>
          <w:b/>
          <w:bCs/>
          <w:color w:val="000000"/>
          <w:u w:val="single"/>
        </w:rPr>
        <w:t xml:space="preserve"> </w:t>
      </w:r>
      <w:proofErr w:type="spellStart"/>
      <w:r w:rsidRPr="005A1BCE">
        <w:rPr>
          <w:b/>
          <w:bCs/>
          <w:color w:val="000000"/>
          <w:u w:val="single"/>
        </w:rPr>
        <w:t>запослене</w:t>
      </w:r>
      <w:proofErr w:type="spellEnd"/>
      <w:r w:rsidRPr="005A1BCE">
        <w:rPr>
          <w:b/>
          <w:bCs/>
          <w:color w:val="000000"/>
          <w:u w:val="single"/>
        </w:rPr>
        <w:t xml:space="preserve"> </w:t>
      </w:r>
      <w:proofErr w:type="spellStart"/>
      <w:r w:rsidRPr="005A1BCE">
        <w:rPr>
          <w:b/>
          <w:bCs/>
          <w:color w:val="000000"/>
          <w:u w:val="single"/>
        </w:rPr>
        <w:t>или</w:t>
      </w:r>
      <w:proofErr w:type="spellEnd"/>
      <w:r w:rsidRPr="005A1BCE">
        <w:rPr>
          <w:b/>
          <w:bCs/>
          <w:color w:val="000000"/>
          <w:u w:val="single"/>
        </w:rPr>
        <w:t xml:space="preserve"> </w:t>
      </w:r>
      <w:proofErr w:type="spellStart"/>
      <w:r w:rsidRPr="005A1BCE">
        <w:rPr>
          <w:b/>
          <w:bCs/>
          <w:color w:val="000000"/>
          <w:u w:val="single"/>
        </w:rPr>
        <w:t>К</w:t>
      </w:r>
      <w:r w:rsidRPr="005A1BCE">
        <w:rPr>
          <w:b/>
          <w:color w:val="000000"/>
          <w:u w:val="single"/>
        </w:rPr>
        <w:t>опије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уговора</w:t>
      </w:r>
      <w:proofErr w:type="spellEnd"/>
      <w:r w:rsidRPr="005A1BCE">
        <w:rPr>
          <w:b/>
          <w:color w:val="000000"/>
          <w:u w:val="single"/>
        </w:rPr>
        <w:t xml:space="preserve"> (о </w:t>
      </w:r>
      <w:proofErr w:type="spellStart"/>
      <w:r w:rsidRPr="005A1BCE">
        <w:rPr>
          <w:b/>
          <w:color w:val="000000"/>
          <w:u w:val="single"/>
        </w:rPr>
        <w:t>привременим</w:t>
      </w:r>
      <w:proofErr w:type="spellEnd"/>
      <w:r w:rsidRPr="005A1BCE">
        <w:rPr>
          <w:b/>
          <w:color w:val="000000"/>
          <w:u w:val="single"/>
        </w:rPr>
        <w:t xml:space="preserve"> и </w:t>
      </w:r>
      <w:proofErr w:type="spellStart"/>
      <w:r w:rsidRPr="005A1BCE">
        <w:rPr>
          <w:b/>
          <w:color w:val="000000"/>
          <w:u w:val="single"/>
        </w:rPr>
        <w:t>повременим</w:t>
      </w:r>
      <w:proofErr w:type="spellEnd"/>
      <w:r w:rsidRPr="005A1BCE">
        <w:rPr>
          <w:b/>
          <w:color w:val="000000"/>
          <w:u w:val="single"/>
        </w:rPr>
        <w:t xml:space="preserve"> </w:t>
      </w:r>
      <w:proofErr w:type="spellStart"/>
      <w:r w:rsidRPr="005A1BCE">
        <w:rPr>
          <w:b/>
          <w:color w:val="000000"/>
          <w:u w:val="single"/>
        </w:rPr>
        <w:t>пословима</w:t>
      </w:r>
      <w:proofErr w:type="spellEnd"/>
      <w:r w:rsidRPr="005A1BCE">
        <w:rPr>
          <w:b/>
          <w:color w:val="000000"/>
          <w:u w:val="single"/>
        </w:rPr>
        <w:t xml:space="preserve">, о </w:t>
      </w:r>
      <w:proofErr w:type="spellStart"/>
      <w:r w:rsidRPr="005A1BCE">
        <w:rPr>
          <w:b/>
          <w:color w:val="000000"/>
          <w:u w:val="single"/>
        </w:rPr>
        <w:t>допун</w:t>
      </w:r>
      <w:r>
        <w:rPr>
          <w:b/>
          <w:color w:val="000000"/>
          <w:u w:val="single"/>
        </w:rPr>
        <w:t>ском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раду</w:t>
      </w:r>
      <w:proofErr w:type="spellEnd"/>
      <w:r>
        <w:rPr>
          <w:b/>
          <w:color w:val="000000"/>
          <w:u w:val="single"/>
        </w:rPr>
        <w:t xml:space="preserve">, о </w:t>
      </w:r>
      <w:proofErr w:type="spellStart"/>
      <w:r>
        <w:rPr>
          <w:b/>
          <w:color w:val="000000"/>
          <w:u w:val="single"/>
        </w:rPr>
        <w:t>делу</w:t>
      </w:r>
      <w:proofErr w:type="spellEnd"/>
      <w:r>
        <w:rPr>
          <w:b/>
          <w:color w:val="000000"/>
          <w:u w:val="single"/>
        </w:rPr>
        <w:t xml:space="preserve">) о </w:t>
      </w:r>
      <w:proofErr w:type="spellStart"/>
      <w:r>
        <w:rPr>
          <w:b/>
          <w:color w:val="000000"/>
          <w:u w:val="single"/>
        </w:rPr>
        <w:t>ангажова</w:t>
      </w:r>
      <w:proofErr w:type="spellEnd"/>
      <w:r>
        <w:rPr>
          <w:b/>
          <w:color w:val="000000"/>
          <w:u w:val="single"/>
          <w:lang w:val="sr-Cyrl-CS"/>
        </w:rPr>
        <w:t>њу</w:t>
      </w:r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лиц</w:t>
      </w:r>
      <w:r w:rsidRPr="005A1BCE">
        <w:rPr>
          <w:b/>
          <w:color w:val="000000"/>
          <w:u w:val="single"/>
        </w:rPr>
        <w:t>а</w:t>
      </w:r>
      <w:proofErr w:type="spellEnd"/>
    </w:p>
    <w:p w14:paraId="08CB75A1" w14:textId="77777777" w:rsidR="002774CA" w:rsidRPr="00D025BD" w:rsidRDefault="002774CA" w:rsidP="00D025BD">
      <w:pPr>
        <w:pStyle w:val="ListParagraph"/>
        <w:autoSpaceDE w:val="0"/>
        <w:autoSpaceDN w:val="0"/>
        <w:adjustRightInd w:val="0"/>
        <w:rPr>
          <w:b/>
          <w:color w:val="000000"/>
          <w:spacing w:val="1"/>
          <w:u w:val="single"/>
          <w:lang w:val="sr-Cyrl-CS"/>
        </w:rPr>
      </w:pPr>
    </w:p>
    <w:p w14:paraId="006C4F59" w14:textId="77777777" w:rsidR="002811F0" w:rsidRDefault="002811F0" w:rsidP="00F42499">
      <w:pPr>
        <w:spacing w:before="120" w:after="120"/>
      </w:pPr>
    </w:p>
    <w:p w14:paraId="562CC31A" w14:textId="77777777" w:rsidR="00B466CB" w:rsidRDefault="00B466CB" w:rsidP="00B466CB">
      <w:pPr>
        <w:jc w:val="center"/>
        <w:rPr>
          <w:b/>
          <w:bCs/>
        </w:rPr>
      </w:pPr>
      <w:r>
        <w:rPr>
          <w:b/>
          <w:bCs/>
        </w:rPr>
        <w:t>ЦЕНТАР ЗА ЗАШТИТУ ОДОЈЧАДИ, ДЕЦЕ И ОМЛАДИНЕ</w:t>
      </w:r>
    </w:p>
    <w:p w14:paraId="0E459803" w14:textId="77777777" w:rsidR="00B466CB" w:rsidRDefault="00B466CB" w:rsidP="00B466CB">
      <w:pPr>
        <w:jc w:val="center"/>
        <w:rPr>
          <w:b/>
          <w:bCs/>
        </w:rPr>
      </w:pP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Звечанскабр</w:t>
      </w:r>
      <w:proofErr w:type="spellEnd"/>
      <w:r>
        <w:rPr>
          <w:b/>
          <w:bCs/>
        </w:rPr>
        <w:t>. 7</w:t>
      </w:r>
    </w:p>
    <w:p w14:paraId="1EE568AF" w14:textId="77777777" w:rsidR="00B466CB" w:rsidRDefault="00B466CB" w:rsidP="00B466CB">
      <w:pPr>
        <w:jc w:val="center"/>
        <w:rPr>
          <w:b/>
          <w:bCs/>
        </w:rPr>
      </w:pPr>
    </w:p>
    <w:p w14:paraId="61EDC0E3" w14:textId="77777777" w:rsidR="00B466CB" w:rsidRDefault="00B466CB" w:rsidP="00B466CB">
      <w:pPr>
        <w:jc w:val="center"/>
        <w:rPr>
          <w:b/>
          <w:bCs/>
        </w:rPr>
      </w:pPr>
    </w:p>
    <w:p w14:paraId="790DB0F5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lang w:val="sr-Cyrl-CS"/>
        </w:rPr>
      </w:pPr>
      <w:r w:rsidRPr="00C32BB7">
        <w:rPr>
          <w:b/>
          <w:lang w:val="sr-Cyrl-CS"/>
        </w:rPr>
        <w:t>НАПОМЕНА: Сва опрема се налази у књиговодственој евиденцији Центра. Опрема се не налази на истој локацији, јер Центар у свом саставу има више објеката, од чега шест домова:</w:t>
      </w:r>
    </w:p>
    <w:p w14:paraId="1D4AA7CF" w14:textId="2A36EB90" w:rsidR="00B466CB" w:rsidRPr="008A3015" w:rsidRDefault="008B398F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RS"/>
        </w:rPr>
      </w:pPr>
      <w:proofErr w:type="spellStart"/>
      <w:r>
        <w:rPr>
          <w:b/>
        </w:rPr>
        <w:t>Стационар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мајку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дете</w:t>
      </w:r>
      <w:proofErr w:type="spellEnd"/>
      <w:r w:rsidR="008A3015">
        <w:rPr>
          <w:b/>
        </w:rPr>
        <w:t xml:space="preserve">, </w:t>
      </w:r>
      <w:r w:rsidR="008A3015">
        <w:rPr>
          <w:b/>
          <w:lang w:val="sr-Cyrl-RS"/>
        </w:rPr>
        <w:t>Звечанска 9</w:t>
      </w:r>
    </w:p>
    <w:p w14:paraId="54146CF7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proofErr w:type="spellStart"/>
      <w:r w:rsidRPr="00C32BB7">
        <w:rPr>
          <w:b/>
        </w:rPr>
        <w:t>Матерински</w:t>
      </w:r>
      <w:proofErr w:type="spellEnd"/>
      <w:r w:rsidR="008B398F">
        <w:rPr>
          <w:b/>
        </w:rPr>
        <w:t xml:space="preserve"> </w:t>
      </w:r>
      <w:proofErr w:type="spellStart"/>
      <w:r w:rsidR="008B398F">
        <w:rPr>
          <w:b/>
        </w:rPr>
        <w:t>дом</w:t>
      </w:r>
      <w:proofErr w:type="spellEnd"/>
      <w:r w:rsidRPr="00C32BB7">
        <w:rPr>
          <w:b/>
        </w:rPr>
        <w:t xml:space="preserve">, </w:t>
      </w:r>
      <w:proofErr w:type="spellStart"/>
      <w:r w:rsidRPr="00C32BB7">
        <w:rPr>
          <w:b/>
        </w:rPr>
        <w:t>Звечанска</w:t>
      </w:r>
      <w:proofErr w:type="spellEnd"/>
      <w:r w:rsidRPr="00C32BB7">
        <w:rPr>
          <w:b/>
        </w:rPr>
        <w:t xml:space="preserve"> 7</w:t>
      </w:r>
    </w:p>
    <w:p w14:paraId="2EA5257C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proofErr w:type="spellStart"/>
      <w:r w:rsidRPr="00C32BB7">
        <w:rPr>
          <w:b/>
        </w:rPr>
        <w:t>Дом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за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децу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Моша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Пијаде</w:t>
      </w:r>
      <w:proofErr w:type="spellEnd"/>
      <w:r w:rsidRPr="00C32BB7">
        <w:rPr>
          <w:b/>
        </w:rPr>
        <w:t xml:space="preserve">, </w:t>
      </w:r>
      <w:proofErr w:type="spellStart"/>
      <w:r w:rsidRPr="00C32BB7">
        <w:rPr>
          <w:b/>
        </w:rPr>
        <w:t>Устаничка</w:t>
      </w:r>
      <w:proofErr w:type="spellEnd"/>
      <w:r w:rsidRPr="00C32BB7">
        <w:rPr>
          <w:b/>
        </w:rPr>
        <w:t xml:space="preserve"> 19,</w:t>
      </w:r>
    </w:p>
    <w:p w14:paraId="109BD327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proofErr w:type="spellStart"/>
      <w:r w:rsidRPr="00C32BB7">
        <w:rPr>
          <w:b/>
        </w:rPr>
        <w:t>Дом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за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децу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Дринка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Павловић</w:t>
      </w:r>
      <w:proofErr w:type="spellEnd"/>
      <w:r w:rsidRPr="00C32BB7">
        <w:rPr>
          <w:b/>
        </w:rPr>
        <w:t>,</w:t>
      </w:r>
      <w:r w:rsidR="008B398F">
        <w:rPr>
          <w:b/>
        </w:rPr>
        <w:t xml:space="preserve"> </w:t>
      </w:r>
      <w:proofErr w:type="spellStart"/>
      <w:r w:rsidRPr="00C32BB7">
        <w:rPr>
          <w:b/>
        </w:rPr>
        <w:t>Косте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Главинића</w:t>
      </w:r>
      <w:proofErr w:type="spellEnd"/>
      <w:r w:rsidRPr="00C32BB7">
        <w:rPr>
          <w:b/>
        </w:rPr>
        <w:t xml:space="preserve"> 14,</w:t>
      </w:r>
    </w:p>
    <w:p w14:paraId="45002F1F" w14:textId="77777777" w:rsidR="00B466CB" w:rsidRPr="008B398F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proofErr w:type="spellStart"/>
      <w:r w:rsidRPr="00C32BB7">
        <w:rPr>
          <w:b/>
        </w:rPr>
        <w:t>Дом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за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децу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Драгутин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Филиповић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Јуса</w:t>
      </w:r>
      <w:proofErr w:type="spellEnd"/>
      <w:r w:rsidRPr="00C32BB7">
        <w:rPr>
          <w:b/>
        </w:rPr>
        <w:t>,</w:t>
      </w:r>
      <w:r w:rsidR="008B398F">
        <w:rPr>
          <w:b/>
        </w:rPr>
        <w:t xml:space="preserve"> </w:t>
      </w:r>
      <w:proofErr w:type="spellStart"/>
      <w:r w:rsidRPr="00C32BB7">
        <w:rPr>
          <w:b/>
        </w:rPr>
        <w:t>Радослава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Грујића</w:t>
      </w:r>
      <w:proofErr w:type="spellEnd"/>
      <w:r w:rsidRPr="00C32BB7">
        <w:rPr>
          <w:b/>
        </w:rPr>
        <w:t xml:space="preserve"> 17</w:t>
      </w:r>
      <w:r w:rsidR="008B398F">
        <w:rPr>
          <w:b/>
        </w:rPr>
        <w:t>,</w:t>
      </w:r>
    </w:p>
    <w:p w14:paraId="331C9BB1" w14:textId="77777777" w:rsidR="00B466CB" w:rsidRPr="008B398F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proofErr w:type="spellStart"/>
      <w:r w:rsidRPr="00C32BB7">
        <w:rPr>
          <w:b/>
        </w:rPr>
        <w:t>Балон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хала</w:t>
      </w:r>
      <w:proofErr w:type="spellEnd"/>
      <w:r w:rsidRPr="00C32BB7">
        <w:rPr>
          <w:b/>
        </w:rPr>
        <w:t xml:space="preserve">, </w:t>
      </w:r>
      <w:proofErr w:type="spellStart"/>
      <w:r w:rsidRPr="00C32BB7">
        <w:rPr>
          <w:b/>
        </w:rPr>
        <w:t>Браће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Јерковић</w:t>
      </w:r>
      <w:proofErr w:type="spellEnd"/>
      <w:r w:rsidRPr="00C32BB7">
        <w:rPr>
          <w:b/>
        </w:rPr>
        <w:t xml:space="preserve"> 119</w:t>
      </w:r>
      <w:r w:rsidR="008B398F">
        <w:rPr>
          <w:b/>
        </w:rPr>
        <w:t>,</w:t>
      </w:r>
    </w:p>
    <w:p w14:paraId="6B8DB090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proofErr w:type="spellStart"/>
      <w:r w:rsidRPr="00C32BB7">
        <w:rPr>
          <w:b/>
        </w:rPr>
        <w:t>Дом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за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децу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Јован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Јовановић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Змај</w:t>
      </w:r>
      <w:proofErr w:type="spellEnd"/>
      <w:r w:rsidRPr="00C32BB7">
        <w:rPr>
          <w:b/>
        </w:rPr>
        <w:t xml:space="preserve">, </w:t>
      </w:r>
      <w:proofErr w:type="spellStart"/>
      <w:r w:rsidRPr="00C32BB7">
        <w:rPr>
          <w:b/>
        </w:rPr>
        <w:t>Браће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Јерковић</w:t>
      </w:r>
      <w:proofErr w:type="spellEnd"/>
      <w:r w:rsidRPr="00C32BB7">
        <w:rPr>
          <w:b/>
        </w:rPr>
        <w:t xml:space="preserve"> 119 и</w:t>
      </w:r>
    </w:p>
    <w:p w14:paraId="35BB674B" w14:textId="77777777" w:rsidR="00B466CB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</w:rPr>
      </w:pPr>
      <w:proofErr w:type="spellStart"/>
      <w:r w:rsidRPr="00C32BB7">
        <w:rPr>
          <w:b/>
        </w:rPr>
        <w:t>Дом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за</w:t>
      </w:r>
      <w:proofErr w:type="spellEnd"/>
      <w:r w:rsidR="008B398F">
        <w:rPr>
          <w:b/>
        </w:rPr>
        <w:t xml:space="preserve"> </w:t>
      </w:r>
      <w:proofErr w:type="spellStart"/>
      <w:r w:rsidRPr="00C32BB7">
        <w:rPr>
          <w:b/>
        </w:rPr>
        <w:t>младе</w:t>
      </w:r>
      <w:proofErr w:type="spellEnd"/>
      <w:r w:rsidRPr="00C32BB7">
        <w:rPr>
          <w:b/>
        </w:rPr>
        <w:t xml:space="preserve"> у </w:t>
      </w:r>
      <w:proofErr w:type="spellStart"/>
      <w:r w:rsidRPr="00C32BB7">
        <w:rPr>
          <w:b/>
        </w:rPr>
        <w:t>Звечанској</w:t>
      </w:r>
      <w:proofErr w:type="spellEnd"/>
      <w:r w:rsidRPr="00C32BB7">
        <w:rPr>
          <w:b/>
        </w:rPr>
        <w:t xml:space="preserve"> 52.</w:t>
      </w:r>
    </w:p>
    <w:p w14:paraId="71768022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</w:p>
    <w:p w14:paraId="6A1E9B06" w14:textId="77777777" w:rsidR="00B466CB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C32BB7">
        <w:rPr>
          <w:b/>
          <w:lang w:val="sr-Cyrl-CS"/>
        </w:rPr>
        <w:t xml:space="preserve">Све наведено односи се и на осигурање машина од лома. </w:t>
      </w:r>
    </w:p>
    <w:p w14:paraId="332E2CFE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</w:p>
    <w:p w14:paraId="0D80D0C3" w14:textId="77777777" w:rsidR="00B466CB" w:rsidRPr="009715CB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9715CB">
        <w:rPr>
          <w:b/>
          <w:lang w:val="sr-Cyrl-CS"/>
        </w:rPr>
        <w:t>Када је у питању осигурање стакла од лома и она се налазе на различитим локацијама, с обзиром на наведену</w:t>
      </w:r>
      <w:r w:rsidR="00BC1D66">
        <w:rPr>
          <w:b/>
          <w:lang w:val="sr-Cyrl-CS"/>
        </w:rPr>
        <w:t xml:space="preserve"> </w:t>
      </w:r>
      <w:r w:rsidRPr="009715CB">
        <w:rPr>
          <w:b/>
          <w:lang w:val="sr-Cyrl-CS"/>
        </w:rPr>
        <w:t xml:space="preserve">дислоцираност објеката Центра. </w:t>
      </w:r>
      <w:proofErr w:type="spellStart"/>
      <w:r w:rsidRPr="009715CB">
        <w:rPr>
          <w:b/>
        </w:rPr>
        <w:t>Осигуравају</w:t>
      </w:r>
      <w:proofErr w:type="spellEnd"/>
      <w:r w:rsidRPr="009715CB">
        <w:rPr>
          <w:b/>
        </w:rPr>
        <w:t xml:space="preserve"> </w:t>
      </w:r>
      <w:proofErr w:type="spellStart"/>
      <w:r w:rsidRPr="009715CB">
        <w:rPr>
          <w:b/>
        </w:rPr>
        <w:t>се</w:t>
      </w:r>
      <w:proofErr w:type="spellEnd"/>
      <w:r w:rsidR="00BC1D66">
        <w:rPr>
          <w:b/>
        </w:rPr>
        <w:t xml:space="preserve"> </w:t>
      </w:r>
      <w:r w:rsidRPr="009715CB">
        <w:rPr>
          <w:b/>
          <w:lang w:val="sr-Cyrl-CS"/>
        </w:rPr>
        <w:t>сва стакла са јединственом сумом осигурања по штетном догађају и укупно за период осигурања на бази лимита од 1.000.000</w:t>
      </w:r>
      <w:r w:rsidR="00607522">
        <w:rPr>
          <w:b/>
          <w:lang w:val="sr-Cyrl-CS"/>
        </w:rPr>
        <w:t>,00</w:t>
      </w:r>
      <w:r w:rsidRPr="009715CB">
        <w:rPr>
          <w:b/>
          <w:lang w:val="sr-Cyrl-CS"/>
        </w:rPr>
        <w:t xml:space="preserve"> динара.</w:t>
      </w:r>
    </w:p>
    <w:p w14:paraId="21D57D11" w14:textId="77777777" w:rsidR="00B466CB" w:rsidRPr="00C32BB7" w:rsidRDefault="00B466CB" w:rsidP="00B466CB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</w:p>
    <w:p w14:paraId="276A1861" w14:textId="52FC410E" w:rsidR="00B466CB" w:rsidRPr="001B34E1" w:rsidRDefault="00B466CB" w:rsidP="001B34E1">
      <w:pPr>
        <w:pStyle w:val="ListParagraph"/>
        <w:autoSpaceDE w:val="0"/>
        <w:autoSpaceDN w:val="0"/>
        <w:spacing w:line="100" w:lineRule="atLeast"/>
        <w:jc w:val="both"/>
        <w:rPr>
          <w:b/>
          <w:lang w:val="sr-Cyrl-CS"/>
        </w:rPr>
      </w:pPr>
      <w:r w:rsidRPr="00C32BB7">
        <w:rPr>
          <w:b/>
          <w:lang w:val="sr-Cyrl-CS"/>
        </w:rPr>
        <w:t>У Центру просек година старости запослених је 4</w:t>
      </w:r>
      <w:r w:rsidR="0067467E">
        <w:rPr>
          <w:b/>
          <w:lang w:val="sr-Cyrl-RS"/>
        </w:rPr>
        <w:t>3</w:t>
      </w:r>
      <w:r w:rsidRPr="00C32BB7">
        <w:rPr>
          <w:b/>
        </w:rPr>
        <w:t>,</w:t>
      </w:r>
      <w:r w:rsidR="0067467E">
        <w:rPr>
          <w:b/>
          <w:lang w:val="sr-Cyrl-RS"/>
        </w:rPr>
        <w:t>0</w:t>
      </w:r>
      <w:r w:rsidRPr="00C32BB7">
        <w:rPr>
          <w:b/>
          <w:lang w:val="sr-Cyrl-CS"/>
        </w:rPr>
        <w:t xml:space="preserve"> године живота, док је полна структура запослених 8</w:t>
      </w:r>
      <w:r w:rsidRPr="00C32BB7">
        <w:rPr>
          <w:b/>
        </w:rPr>
        <w:t>6</w:t>
      </w:r>
      <w:r w:rsidRPr="00C32BB7">
        <w:rPr>
          <w:b/>
          <w:lang w:val="sr-Cyrl-CS"/>
        </w:rPr>
        <w:t>,</w:t>
      </w:r>
      <w:r w:rsidR="0064647C">
        <w:rPr>
          <w:b/>
        </w:rPr>
        <w:t>67</w:t>
      </w:r>
      <w:r w:rsidRPr="00C32BB7">
        <w:rPr>
          <w:b/>
          <w:lang w:val="sr-Cyrl-CS"/>
        </w:rPr>
        <w:t>% женског пола, а 1</w:t>
      </w:r>
      <w:r w:rsidRPr="00C32BB7">
        <w:rPr>
          <w:b/>
        </w:rPr>
        <w:t>3</w:t>
      </w:r>
      <w:r w:rsidRPr="00C32BB7">
        <w:rPr>
          <w:b/>
          <w:lang w:val="sr-Cyrl-CS"/>
        </w:rPr>
        <w:t>,</w:t>
      </w:r>
      <w:r w:rsidR="0064647C">
        <w:rPr>
          <w:b/>
        </w:rPr>
        <w:t>33</w:t>
      </w:r>
      <w:r w:rsidRPr="00C32BB7">
        <w:rPr>
          <w:b/>
          <w:lang w:val="sr-Cyrl-CS"/>
        </w:rPr>
        <w:t>% мушког пола.</w:t>
      </w:r>
    </w:p>
    <w:p w14:paraId="2C361336" w14:textId="77777777" w:rsidR="00B466CB" w:rsidRPr="002810DC" w:rsidRDefault="00B466CB" w:rsidP="002810DC">
      <w:pPr>
        <w:autoSpaceDE w:val="0"/>
        <w:autoSpaceDN w:val="0"/>
        <w:spacing w:line="100" w:lineRule="atLeast"/>
        <w:jc w:val="both"/>
        <w:rPr>
          <w:b/>
          <w:u w:val="single"/>
        </w:rPr>
      </w:pPr>
    </w:p>
    <w:p w14:paraId="3F609D20" w14:textId="367B6455" w:rsidR="00FE16DD" w:rsidRPr="00FE16DD" w:rsidRDefault="001B34E1" w:rsidP="00FE16DD">
      <w:pPr>
        <w:jc w:val="both"/>
        <w:rPr>
          <w:rFonts w:ascii="Arial" w:hAnsi="Arial" w:cs="Arial"/>
          <w:b/>
          <w:bCs/>
          <w:color w:val="000000"/>
          <w:u w:val="single"/>
          <w:lang w:val="sr-Cyrl-CS"/>
        </w:rPr>
      </w:pPr>
      <w:r>
        <w:rPr>
          <w:rFonts w:ascii="Arial" w:hAnsi="Arial" w:cs="Arial"/>
          <w:b/>
          <w:bCs/>
          <w:color w:val="000000"/>
          <w:u w:val="single"/>
          <w:lang w:val="sr-Cyrl-CS"/>
        </w:rPr>
        <w:t>Овим путем, излажемо табеларно структуру корисника услуга домског смештаја по старости и полу:</w:t>
      </w:r>
    </w:p>
    <w:p w14:paraId="78789DAD" w14:textId="77777777" w:rsidR="00FE16DD" w:rsidRPr="009B7384" w:rsidRDefault="00FE16DD" w:rsidP="00FE16DD">
      <w:pPr>
        <w:jc w:val="center"/>
        <w:rPr>
          <w:rFonts w:ascii="Century Gothic" w:hAnsi="Century Gothic" w:cs="Segoe UI"/>
        </w:rPr>
      </w:pPr>
    </w:p>
    <w:tbl>
      <w:tblPr>
        <w:tblW w:w="5000" w:type="pct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ook w:val="04A0" w:firstRow="1" w:lastRow="0" w:firstColumn="1" w:lastColumn="0" w:noHBand="0" w:noVBand="1"/>
      </w:tblPr>
      <w:tblGrid>
        <w:gridCol w:w="1390"/>
        <w:gridCol w:w="1140"/>
        <w:gridCol w:w="1566"/>
        <w:gridCol w:w="1282"/>
        <w:gridCol w:w="1566"/>
        <w:gridCol w:w="1140"/>
        <w:gridCol w:w="1510"/>
      </w:tblGrid>
      <w:tr w:rsidR="00FE16DD" w14:paraId="058FBBF4" w14:textId="77777777" w:rsidTr="00A16456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5B9BD5"/>
            <w:hideMark/>
          </w:tcPr>
          <w:p w14:paraId="4645F9DF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i/>
                <w:iCs/>
              </w:rPr>
              <w:t>Табела</w:t>
            </w:r>
            <w:proofErr w:type="spellEnd"/>
            <w:r>
              <w:rPr>
                <w:rFonts w:ascii="Century Gothic" w:hAnsi="Century Gothic" w:cs="Segoe UI"/>
                <w:b/>
                <w:bCs/>
                <w:i/>
                <w:iCs/>
              </w:rPr>
              <w:t xml:space="preserve"> 1. </w:t>
            </w:r>
            <w:proofErr w:type="spellStart"/>
            <w:r>
              <w:rPr>
                <w:rFonts w:ascii="Century Gothic" w:hAnsi="Century Gothic" w:cs="Segoe UI"/>
                <w:b/>
                <w:bCs/>
              </w:rPr>
              <w:t>Структура</w:t>
            </w:r>
            <w:proofErr w:type="spellEnd"/>
            <w:r>
              <w:rPr>
                <w:rFonts w:ascii="Century Gothic" w:hAnsi="Century Gothic" w:cs="Segoe UI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Segoe UI"/>
                <w:b/>
                <w:bCs/>
              </w:rPr>
              <w:t>корисника</w:t>
            </w:r>
            <w:proofErr w:type="spellEnd"/>
            <w:r>
              <w:rPr>
                <w:rFonts w:ascii="Century Gothic" w:hAnsi="Century Gothic" w:cs="Segoe UI"/>
                <w:b/>
                <w:bCs/>
              </w:rPr>
              <w:t xml:space="preserve"> ЦЗОДО </w:t>
            </w:r>
            <w:proofErr w:type="spellStart"/>
            <w:r>
              <w:rPr>
                <w:rFonts w:ascii="Century Gothic" w:hAnsi="Century Gothic" w:cs="Segoe UI"/>
                <w:b/>
                <w:bCs/>
              </w:rPr>
              <w:t>према</w:t>
            </w:r>
            <w:proofErr w:type="spellEnd"/>
            <w:r>
              <w:rPr>
                <w:rFonts w:ascii="Century Gothic" w:hAnsi="Century Gothic" w:cs="Segoe UI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Segoe UI"/>
                <w:b/>
                <w:bCs/>
              </w:rPr>
              <w:t>старости</w:t>
            </w:r>
            <w:proofErr w:type="spellEnd"/>
            <w:r>
              <w:rPr>
                <w:rFonts w:ascii="Century Gothic" w:hAnsi="Century Gothic" w:cs="Segoe UI"/>
                <w:b/>
                <w:bCs/>
              </w:rPr>
              <w:t xml:space="preserve"> и </w:t>
            </w:r>
            <w:proofErr w:type="spellStart"/>
            <w:r>
              <w:rPr>
                <w:rFonts w:ascii="Century Gothic" w:hAnsi="Century Gothic" w:cs="Segoe UI"/>
                <w:b/>
                <w:bCs/>
              </w:rPr>
              <w:t>полу</w:t>
            </w:r>
            <w:proofErr w:type="spellEnd"/>
            <w:r>
              <w:rPr>
                <w:rFonts w:ascii="Century Gothic" w:hAnsi="Century Gothic" w:cs="Segoe UI"/>
                <w:b/>
                <w:bCs/>
              </w:rPr>
              <w:t xml:space="preserve"> у </w:t>
            </w:r>
            <w:proofErr w:type="gramStart"/>
            <w:r>
              <w:rPr>
                <w:rFonts w:ascii="Century Gothic" w:hAnsi="Century Gothic" w:cs="Segoe UI"/>
                <w:b/>
                <w:bCs/>
              </w:rPr>
              <w:t>202</w:t>
            </w:r>
            <w:r>
              <w:rPr>
                <w:rFonts w:ascii="Century Gothic" w:hAnsi="Century Gothic" w:cs="Segoe UI"/>
                <w:b/>
                <w:bCs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</w:rPr>
              <w:t>.г.</w:t>
            </w:r>
            <w:proofErr w:type="gramEnd"/>
          </w:p>
        </w:tc>
      </w:tr>
      <w:tr w:rsidR="00FE16DD" w14:paraId="1588D719" w14:textId="77777777" w:rsidTr="00A16456">
        <w:trPr>
          <w:trHeight w:val="20"/>
        </w:trPr>
        <w:tc>
          <w:tcPr>
            <w:tcW w:w="725" w:type="pct"/>
            <w:vMerge w:val="restart"/>
            <w:shd w:val="clear" w:color="auto" w:fill="D6E6F4"/>
            <w:hideMark/>
          </w:tcPr>
          <w:p w14:paraId="762A2E3E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Узраст</w:t>
            </w:r>
            <w:proofErr w:type="spellEnd"/>
          </w:p>
        </w:tc>
        <w:tc>
          <w:tcPr>
            <w:tcW w:w="1410" w:type="pct"/>
            <w:gridSpan w:val="2"/>
            <w:shd w:val="clear" w:color="auto" w:fill="D6E6F4"/>
            <w:hideMark/>
          </w:tcPr>
          <w:p w14:paraId="4B3CFFFA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Mушки</w:t>
            </w:r>
            <w:proofErr w:type="spellEnd"/>
          </w:p>
        </w:tc>
        <w:tc>
          <w:tcPr>
            <w:tcW w:w="1484" w:type="pct"/>
            <w:gridSpan w:val="2"/>
            <w:shd w:val="clear" w:color="auto" w:fill="D6E6F4"/>
            <w:hideMark/>
          </w:tcPr>
          <w:p w14:paraId="7E34F29B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Женски</w:t>
            </w:r>
            <w:proofErr w:type="spellEnd"/>
          </w:p>
        </w:tc>
        <w:tc>
          <w:tcPr>
            <w:tcW w:w="1381" w:type="pct"/>
            <w:gridSpan w:val="2"/>
            <w:shd w:val="clear" w:color="auto" w:fill="D6E6F4"/>
            <w:hideMark/>
          </w:tcPr>
          <w:p w14:paraId="504C2DE0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</w:tr>
      <w:tr w:rsidR="00FE16DD" w14:paraId="3A2DC811" w14:textId="77777777" w:rsidTr="00A16456">
        <w:trPr>
          <w:trHeight w:val="20"/>
        </w:trPr>
        <w:tc>
          <w:tcPr>
            <w:tcW w:w="725" w:type="pct"/>
            <w:vMerge/>
            <w:tcBorders>
              <w:right w:val="nil"/>
            </w:tcBorders>
            <w:shd w:val="clear" w:color="auto" w:fill="auto"/>
            <w:hideMark/>
          </w:tcPr>
          <w:p w14:paraId="3DB0A310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C6C7381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у </w:t>
            </w:r>
            <w:proofErr w:type="gram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202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.г.</w:t>
            </w:r>
            <w:proofErr w:type="gramEnd"/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797FBC6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Бр.на</w:t>
            </w:r>
            <w:proofErr w:type="spellEnd"/>
            <w:proofErr w:type="gram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дан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31.12.202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CA2A197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61DDC58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Бр.на</w:t>
            </w:r>
            <w:proofErr w:type="spellEnd"/>
            <w:proofErr w:type="gram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дан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31.12.202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29B088A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у </w:t>
            </w:r>
            <w:proofErr w:type="gram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202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.г.</w:t>
            </w:r>
            <w:proofErr w:type="gramEnd"/>
          </w:p>
        </w:tc>
        <w:tc>
          <w:tcPr>
            <w:tcW w:w="787" w:type="pct"/>
            <w:tcBorders>
              <w:left w:val="nil"/>
            </w:tcBorders>
            <w:shd w:val="clear" w:color="auto" w:fill="auto"/>
            <w:hideMark/>
          </w:tcPr>
          <w:p w14:paraId="20A3778B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Бр.на</w:t>
            </w:r>
            <w:proofErr w:type="spellEnd"/>
            <w:proofErr w:type="gram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дан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31.12.202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.г.</w:t>
            </w:r>
          </w:p>
        </w:tc>
      </w:tr>
      <w:tr w:rsidR="00FE16DD" w14:paraId="7B253F84" w14:textId="77777777" w:rsidTr="00A16456">
        <w:trPr>
          <w:trHeight w:val="351"/>
        </w:trPr>
        <w:tc>
          <w:tcPr>
            <w:tcW w:w="725" w:type="pct"/>
            <w:shd w:val="clear" w:color="auto" w:fill="D6E6F4"/>
            <w:hideMark/>
          </w:tcPr>
          <w:p w14:paraId="09611357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0 – 2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" w:type="pct"/>
            <w:shd w:val="clear" w:color="auto" w:fill="D6E6F4"/>
          </w:tcPr>
          <w:p w14:paraId="6C2F97F1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816" w:type="pct"/>
            <w:shd w:val="clear" w:color="auto" w:fill="D6E6F4"/>
          </w:tcPr>
          <w:p w14:paraId="78E4E040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23</w:t>
            </w:r>
          </w:p>
        </w:tc>
        <w:tc>
          <w:tcPr>
            <w:tcW w:w="668" w:type="pct"/>
            <w:shd w:val="clear" w:color="auto" w:fill="D6E6F4"/>
          </w:tcPr>
          <w:p w14:paraId="7F7BE012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816" w:type="pct"/>
            <w:shd w:val="clear" w:color="auto" w:fill="D6E6F4"/>
          </w:tcPr>
          <w:p w14:paraId="4E50173D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594" w:type="pct"/>
            <w:shd w:val="clear" w:color="auto" w:fill="D6E6F4"/>
          </w:tcPr>
          <w:p w14:paraId="71984D02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59</w:t>
            </w:r>
          </w:p>
        </w:tc>
        <w:tc>
          <w:tcPr>
            <w:tcW w:w="787" w:type="pct"/>
            <w:shd w:val="clear" w:color="auto" w:fill="D6E6F4"/>
          </w:tcPr>
          <w:p w14:paraId="7ACF3B5C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42</w:t>
            </w:r>
          </w:p>
        </w:tc>
      </w:tr>
      <w:tr w:rsidR="00FE16DD" w14:paraId="628045B4" w14:textId="77777777" w:rsidTr="00A16456">
        <w:trPr>
          <w:trHeight w:val="351"/>
        </w:trPr>
        <w:tc>
          <w:tcPr>
            <w:tcW w:w="725" w:type="pct"/>
            <w:tcBorders>
              <w:right w:val="nil"/>
            </w:tcBorders>
            <w:shd w:val="clear" w:color="auto" w:fill="auto"/>
            <w:hideMark/>
          </w:tcPr>
          <w:p w14:paraId="5F0297F9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3 – 5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</w:tcPr>
          <w:p w14:paraId="018D1064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1BBA7325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auto"/>
          </w:tcPr>
          <w:p w14:paraId="5AE0095D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5FD41F98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</w:tcPr>
          <w:p w14:paraId="67CCF477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787" w:type="pct"/>
            <w:tcBorders>
              <w:left w:val="nil"/>
            </w:tcBorders>
            <w:shd w:val="clear" w:color="auto" w:fill="auto"/>
          </w:tcPr>
          <w:p w14:paraId="3CCB68CD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31</w:t>
            </w:r>
          </w:p>
        </w:tc>
      </w:tr>
      <w:tr w:rsidR="00FE16DD" w14:paraId="31DC0BE4" w14:textId="77777777" w:rsidTr="00A16456">
        <w:trPr>
          <w:trHeight w:val="351"/>
        </w:trPr>
        <w:tc>
          <w:tcPr>
            <w:tcW w:w="725" w:type="pct"/>
            <w:shd w:val="clear" w:color="auto" w:fill="D6E6F4"/>
            <w:hideMark/>
          </w:tcPr>
          <w:p w14:paraId="6DFF044C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6 – 14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" w:type="pct"/>
            <w:shd w:val="clear" w:color="auto" w:fill="D6E6F4"/>
          </w:tcPr>
          <w:p w14:paraId="6B54C5C0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63</w:t>
            </w:r>
          </w:p>
        </w:tc>
        <w:tc>
          <w:tcPr>
            <w:tcW w:w="816" w:type="pct"/>
            <w:shd w:val="clear" w:color="auto" w:fill="D6E6F4"/>
          </w:tcPr>
          <w:p w14:paraId="2E33578E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56</w:t>
            </w:r>
          </w:p>
        </w:tc>
        <w:tc>
          <w:tcPr>
            <w:tcW w:w="668" w:type="pct"/>
            <w:shd w:val="clear" w:color="auto" w:fill="D6E6F4"/>
          </w:tcPr>
          <w:p w14:paraId="02B29F5B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532</w:t>
            </w:r>
          </w:p>
        </w:tc>
        <w:tc>
          <w:tcPr>
            <w:tcW w:w="816" w:type="pct"/>
            <w:shd w:val="clear" w:color="auto" w:fill="D6E6F4"/>
          </w:tcPr>
          <w:p w14:paraId="19982573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594" w:type="pct"/>
            <w:shd w:val="clear" w:color="auto" w:fill="D6E6F4"/>
          </w:tcPr>
          <w:p w14:paraId="7CE179E1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116</w:t>
            </w:r>
          </w:p>
        </w:tc>
        <w:tc>
          <w:tcPr>
            <w:tcW w:w="787" w:type="pct"/>
            <w:shd w:val="clear" w:color="auto" w:fill="D6E6F4"/>
          </w:tcPr>
          <w:p w14:paraId="710D9A0E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101</w:t>
            </w:r>
          </w:p>
        </w:tc>
      </w:tr>
      <w:tr w:rsidR="00FE16DD" w14:paraId="63A52944" w14:textId="77777777" w:rsidTr="00A16456">
        <w:trPr>
          <w:trHeight w:val="351"/>
        </w:trPr>
        <w:tc>
          <w:tcPr>
            <w:tcW w:w="725" w:type="pct"/>
            <w:tcBorders>
              <w:right w:val="nil"/>
            </w:tcBorders>
            <w:shd w:val="clear" w:color="auto" w:fill="auto"/>
            <w:hideMark/>
          </w:tcPr>
          <w:p w14:paraId="61C0E698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15 – 17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</w:tcPr>
          <w:p w14:paraId="405B3AF9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06F22F90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auto"/>
          </w:tcPr>
          <w:p w14:paraId="14175745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48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5E7BAF22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39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</w:tcPr>
          <w:p w14:paraId="49FA869D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84</w:t>
            </w:r>
          </w:p>
        </w:tc>
        <w:tc>
          <w:tcPr>
            <w:tcW w:w="787" w:type="pct"/>
            <w:tcBorders>
              <w:left w:val="nil"/>
            </w:tcBorders>
            <w:shd w:val="clear" w:color="auto" w:fill="auto"/>
          </w:tcPr>
          <w:p w14:paraId="2B0B1804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70</w:t>
            </w:r>
          </w:p>
        </w:tc>
      </w:tr>
      <w:tr w:rsidR="00FE16DD" w14:paraId="05B90A0E" w14:textId="77777777" w:rsidTr="00A16456">
        <w:trPr>
          <w:trHeight w:val="351"/>
        </w:trPr>
        <w:tc>
          <w:tcPr>
            <w:tcW w:w="725" w:type="pct"/>
            <w:shd w:val="clear" w:color="auto" w:fill="D6E6F4"/>
            <w:hideMark/>
          </w:tcPr>
          <w:p w14:paraId="522D1169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18 - 26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" w:type="pct"/>
            <w:shd w:val="clear" w:color="auto" w:fill="D6E6F4"/>
          </w:tcPr>
          <w:p w14:paraId="2601BEB7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39</w:t>
            </w:r>
          </w:p>
        </w:tc>
        <w:tc>
          <w:tcPr>
            <w:tcW w:w="816" w:type="pct"/>
            <w:shd w:val="clear" w:color="auto" w:fill="D6E6F4"/>
          </w:tcPr>
          <w:p w14:paraId="2BFE3698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668" w:type="pct"/>
            <w:shd w:val="clear" w:color="auto" w:fill="D6E6F4"/>
          </w:tcPr>
          <w:p w14:paraId="52811CF7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41</w:t>
            </w:r>
          </w:p>
        </w:tc>
        <w:tc>
          <w:tcPr>
            <w:tcW w:w="816" w:type="pct"/>
            <w:shd w:val="clear" w:color="auto" w:fill="D6E6F4"/>
          </w:tcPr>
          <w:p w14:paraId="3E410EF7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594" w:type="pct"/>
            <w:shd w:val="clear" w:color="auto" w:fill="D6E6F4"/>
          </w:tcPr>
          <w:p w14:paraId="60E7EE66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80</w:t>
            </w:r>
          </w:p>
        </w:tc>
        <w:tc>
          <w:tcPr>
            <w:tcW w:w="787" w:type="pct"/>
            <w:shd w:val="clear" w:color="auto" w:fill="D6E6F4"/>
          </w:tcPr>
          <w:p w14:paraId="3CB1A2A3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57</w:t>
            </w:r>
          </w:p>
        </w:tc>
      </w:tr>
      <w:tr w:rsidR="00FE16DD" w14:paraId="33D2CA4C" w14:textId="77777777" w:rsidTr="00A16456">
        <w:trPr>
          <w:trHeight w:val="432"/>
        </w:trPr>
        <w:tc>
          <w:tcPr>
            <w:tcW w:w="725" w:type="pct"/>
            <w:tcBorders>
              <w:right w:val="nil"/>
            </w:tcBorders>
            <w:shd w:val="clear" w:color="auto" w:fill="auto"/>
            <w:hideMark/>
          </w:tcPr>
          <w:p w14:paraId="26C36F76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Маме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труднице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(15 – 45 </w:t>
            </w:r>
            <w:proofErr w:type="spellStart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</w:tcPr>
          <w:p w14:paraId="3297DA6F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06A3A2A1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auto"/>
          </w:tcPr>
          <w:p w14:paraId="4EA2A6D8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50E79AB0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</w:tcPr>
          <w:p w14:paraId="60263331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787" w:type="pct"/>
            <w:tcBorders>
              <w:left w:val="nil"/>
            </w:tcBorders>
            <w:shd w:val="clear" w:color="auto" w:fill="auto"/>
          </w:tcPr>
          <w:p w14:paraId="3486D62A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sz w:val="20"/>
                <w:szCs w:val="20"/>
                <w:lang w:val="sr-Latn-RS"/>
              </w:rPr>
              <w:t>8</w:t>
            </w:r>
          </w:p>
        </w:tc>
      </w:tr>
      <w:tr w:rsidR="00FE16DD" w14:paraId="5E22F9F4" w14:textId="77777777" w:rsidTr="00A16456">
        <w:trPr>
          <w:trHeight w:val="324"/>
        </w:trPr>
        <w:tc>
          <w:tcPr>
            <w:tcW w:w="725" w:type="pct"/>
            <w:shd w:val="clear" w:color="auto" w:fill="D6E6F4"/>
            <w:hideMark/>
          </w:tcPr>
          <w:p w14:paraId="38A79290" w14:textId="77777777" w:rsidR="00FE16DD" w:rsidRDefault="00FE16DD" w:rsidP="00A16456">
            <w:pPr>
              <w:rPr>
                <w:rFonts w:ascii="Century Gothic" w:hAnsi="Century Gothic" w:cs="Segoe UI"/>
                <w:b/>
                <w:bCs/>
              </w:rPr>
            </w:pPr>
            <w:proofErr w:type="spellStart"/>
            <w:r>
              <w:rPr>
                <w:rFonts w:ascii="Century Gothic" w:hAnsi="Century Gothic" w:cs="Segoe UI"/>
                <w:b/>
                <w:bCs/>
              </w:rPr>
              <w:t>Укупно</w:t>
            </w:r>
            <w:proofErr w:type="spellEnd"/>
          </w:p>
        </w:tc>
        <w:tc>
          <w:tcPr>
            <w:tcW w:w="594" w:type="pct"/>
            <w:shd w:val="clear" w:color="auto" w:fill="D6E6F4"/>
            <w:noWrap/>
          </w:tcPr>
          <w:p w14:paraId="0FAE66B2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197</w:t>
            </w:r>
          </w:p>
        </w:tc>
        <w:tc>
          <w:tcPr>
            <w:tcW w:w="816" w:type="pct"/>
            <w:shd w:val="clear" w:color="auto" w:fill="D6E6F4"/>
            <w:noWrap/>
          </w:tcPr>
          <w:p w14:paraId="30A67FF9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lang w:val="sr-Latn-RS"/>
              </w:rPr>
              <w:t>160</w:t>
            </w:r>
          </w:p>
        </w:tc>
        <w:tc>
          <w:tcPr>
            <w:tcW w:w="668" w:type="pct"/>
            <w:shd w:val="clear" w:color="auto" w:fill="D6E6F4"/>
            <w:noWrap/>
          </w:tcPr>
          <w:p w14:paraId="7E884DF8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203</w:t>
            </w:r>
          </w:p>
        </w:tc>
        <w:tc>
          <w:tcPr>
            <w:tcW w:w="816" w:type="pct"/>
            <w:shd w:val="clear" w:color="auto" w:fill="D6E6F4"/>
            <w:noWrap/>
          </w:tcPr>
          <w:p w14:paraId="4E240D1E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149</w:t>
            </w:r>
          </w:p>
        </w:tc>
        <w:tc>
          <w:tcPr>
            <w:tcW w:w="594" w:type="pct"/>
            <w:shd w:val="clear" w:color="auto" w:fill="D6E6F4"/>
            <w:noWrap/>
          </w:tcPr>
          <w:p w14:paraId="581812A3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  <w:lang w:val="sr-Latn-RS"/>
              </w:rPr>
            </w:pPr>
            <w:r>
              <w:rPr>
                <w:rFonts w:ascii="Century Gothic" w:hAnsi="Century Gothic" w:cs="Segoe UI"/>
                <w:b/>
                <w:bCs/>
                <w:lang w:val="sr-Latn-RS"/>
              </w:rPr>
              <w:t>400</w:t>
            </w:r>
          </w:p>
        </w:tc>
        <w:tc>
          <w:tcPr>
            <w:tcW w:w="787" w:type="pct"/>
            <w:shd w:val="clear" w:color="auto" w:fill="D6E6F4"/>
            <w:noWrap/>
          </w:tcPr>
          <w:p w14:paraId="2E8FCFC8" w14:textId="77777777" w:rsidR="00FE16DD" w:rsidRDefault="00FE16DD" w:rsidP="00A16456">
            <w:pPr>
              <w:jc w:val="center"/>
              <w:rPr>
                <w:rFonts w:ascii="Century Gothic" w:hAnsi="Century Gothic" w:cs="Segoe UI"/>
                <w:b/>
                <w:bCs/>
              </w:rPr>
            </w:pPr>
            <w:r>
              <w:rPr>
                <w:rFonts w:ascii="Century Gothic" w:hAnsi="Century Gothic" w:cs="Segoe UI"/>
                <w:b/>
                <w:bCs/>
              </w:rPr>
              <w:t>309</w:t>
            </w:r>
          </w:p>
        </w:tc>
      </w:tr>
    </w:tbl>
    <w:p w14:paraId="7EDBFEB9" w14:textId="77777777" w:rsidR="00FE16DD" w:rsidRPr="009B7384" w:rsidRDefault="00FE16DD" w:rsidP="00FE16DD">
      <w:pPr>
        <w:jc w:val="center"/>
        <w:rPr>
          <w:rFonts w:ascii="Century Gothic" w:hAnsi="Century Gothic" w:cs="Segoe UI"/>
        </w:rPr>
      </w:pPr>
    </w:p>
    <w:p w14:paraId="06803EE1" w14:textId="77777777" w:rsidR="00B466CB" w:rsidRDefault="00B466CB" w:rsidP="00B466CB"/>
    <w:p w14:paraId="74051558" w14:textId="77777777" w:rsidR="00DE41E6" w:rsidRPr="00DE41E6" w:rsidRDefault="00DE41E6" w:rsidP="00DE41E6">
      <w:pPr>
        <w:ind w:firstLine="720"/>
        <w:jc w:val="both"/>
        <w:rPr>
          <w:rFonts w:ascii="Calibri" w:hAnsi="Calibri" w:cs="Calibri"/>
          <w:b/>
          <w:bCs/>
          <w:lang w:eastAsia="sr-Latn-RS"/>
        </w:rPr>
      </w:pPr>
      <w:proofErr w:type="spellStart"/>
      <w:r w:rsidRPr="00DE41E6">
        <w:rPr>
          <w:rFonts w:ascii="Calibri" w:hAnsi="Calibri" w:cs="Calibri"/>
          <w:b/>
          <w:bCs/>
        </w:rPr>
        <w:t>Узраст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корисника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креће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се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DE41E6">
        <w:rPr>
          <w:rFonts w:ascii="Calibri" w:hAnsi="Calibri" w:cs="Calibri"/>
          <w:b/>
          <w:bCs/>
        </w:rPr>
        <w:t>од</w:t>
      </w:r>
      <w:proofErr w:type="spellEnd"/>
      <w:r w:rsidRPr="00DE41E6">
        <w:rPr>
          <w:rFonts w:ascii="Calibri" w:hAnsi="Calibri" w:cs="Calibri"/>
          <w:b/>
          <w:bCs/>
        </w:rPr>
        <w:t>  0</w:t>
      </w:r>
      <w:proofErr w:type="gramEnd"/>
      <w:r w:rsidRPr="00DE41E6">
        <w:rPr>
          <w:rFonts w:ascii="Calibri" w:hAnsi="Calibri" w:cs="Calibri"/>
          <w:b/>
          <w:bCs/>
        </w:rPr>
        <w:t xml:space="preserve">-26 </w:t>
      </w:r>
      <w:proofErr w:type="spellStart"/>
      <w:r w:rsidRPr="00DE41E6">
        <w:rPr>
          <w:rFonts w:ascii="Calibri" w:hAnsi="Calibri" w:cs="Calibri"/>
          <w:b/>
          <w:bCs/>
        </w:rPr>
        <w:t>година</w:t>
      </w:r>
      <w:proofErr w:type="spellEnd"/>
      <w:r w:rsidRPr="00DE41E6">
        <w:rPr>
          <w:rFonts w:ascii="Calibri" w:hAnsi="Calibri" w:cs="Calibri"/>
          <w:b/>
          <w:bCs/>
        </w:rPr>
        <w:t xml:space="preserve">, </w:t>
      </w:r>
      <w:proofErr w:type="spellStart"/>
      <w:r w:rsidRPr="00DE41E6">
        <w:rPr>
          <w:rFonts w:ascii="Calibri" w:hAnsi="Calibri" w:cs="Calibri"/>
          <w:b/>
          <w:bCs/>
        </w:rPr>
        <w:t>просечна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старост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је</w:t>
      </w:r>
      <w:proofErr w:type="spellEnd"/>
      <w:r w:rsidRPr="00DE41E6">
        <w:rPr>
          <w:rFonts w:ascii="Calibri" w:hAnsi="Calibri" w:cs="Calibri"/>
          <w:b/>
          <w:bCs/>
        </w:rPr>
        <w:t xml:space="preserve"> 11,8 </w:t>
      </w:r>
      <w:proofErr w:type="spellStart"/>
      <w:r w:rsidRPr="00DE41E6">
        <w:rPr>
          <w:rFonts w:ascii="Calibri" w:hAnsi="Calibri" w:cs="Calibri"/>
          <w:b/>
          <w:bCs/>
        </w:rPr>
        <w:t>година</w:t>
      </w:r>
      <w:proofErr w:type="spellEnd"/>
      <w:r w:rsidRPr="00DE41E6">
        <w:rPr>
          <w:rFonts w:ascii="Calibri" w:hAnsi="Calibri" w:cs="Calibri"/>
          <w:b/>
          <w:bCs/>
        </w:rPr>
        <w:t xml:space="preserve">, </w:t>
      </w:r>
      <w:proofErr w:type="spellStart"/>
      <w:r w:rsidRPr="00DE41E6">
        <w:rPr>
          <w:rFonts w:ascii="Calibri" w:hAnsi="Calibri" w:cs="Calibri"/>
          <w:b/>
          <w:bCs/>
        </w:rPr>
        <w:t>највише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је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деце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основношколског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узраста</w:t>
      </w:r>
      <w:proofErr w:type="spellEnd"/>
      <w:r w:rsidRPr="00DE41E6">
        <w:rPr>
          <w:rFonts w:ascii="Calibri" w:hAnsi="Calibri" w:cs="Calibri"/>
          <w:b/>
          <w:bCs/>
        </w:rPr>
        <w:t xml:space="preserve">. </w:t>
      </w:r>
    </w:p>
    <w:p w14:paraId="0210D825" w14:textId="77777777" w:rsidR="00DE41E6" w:rsidRPr="00DE41E6" w:rsidRDefault="00DE41E6" w:rsidP="00DE41E6">
      <w:pPr>
        <w:jc w:val="both"/>
        <w:rPr>
          <w:rFonts w:ascii="Century Gothic" w:hAnsi="Century Gothic"/>
          <w:b/>
          <w:bCs/>
        </w:rPr>
      </w:pPr>
      <w:r w:rsidRPr="00DE41E6">
        <w:rPr>
          <w:rFonts w:ascii="Calibri" w:hAnsi="Calibri" w:cs="Calibri"/>
          <w:b/>
          <w:bCs/>
        </w:rPr>
        <w:t>              </w:t>
      </w:r>
      <w:proofErr w:type="spellStart"/>
      <w:r w:rsidRPr="00DE41E6">
        <w:rPr>
          <w:rFonts w:ascii="Calibri" w:hAnsi="Calibri" w:cs="Calibri"/>
          <w:b/>
          <w:bCs/>
        </w:rPr>
        <w:t>Просечна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старост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мајки</w:t>
      </w:r>
      <w:proofErr w:type="spellEnd"/>
      <w:r w:rsidRPr="00DE41E6">
        <w:rPr>
          <w:rFonts w:ascii="Calibri" w:hAnsi="Calibri" w:cs="Calibri"/>
          <w:b/>
          <w:bCs/>
        </w:rPr>
        <w:t xml:space="preserve"> и </w:t>
      </w:r>
      <w:proofErr w:type="spellStart"/>
      <w:r w:rsidRPr="00DE41E6">
        <w:rPr>
          <w:rFonts w:ascii="Calibri" w:hAnsi="Calibri" w:cs="Calibri"/>
          <w:b/>
          <w:bCs/>
        </w:rPr>
        <w:t>трудница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је</w:t>
      </w:r>
      <w:proofErr w:type="spellEnd"/>
      <w:r w:rsidRPr="00DE41E6">
        <w:rPr>
          <w:rFonts w:ascii="Calibri" w:hAnsi="Calibri" w:cs="Calibri"/>
          <w:b/>
          <w:bCs/>
        </w:rPr>
        <w:t xml:space="preserve"> 24,2 </w:t>
      </w:r>
      <w:proofErr w:type="spellStart"/>
      <w:r w:rsidRPr="00DE41E6">
        <w:rPr>
          <w:rFonts w:ascii="Calibri" w:hAnsi="Calibri" w:cs="Calibri"/>
          <w:b/>
          <w:bCs/>
        </w:rPr>
        <w:t>година</w:t>
      </w:r>
      <w:proofErr w:type="spellEnd"/>
      <w:r w:rsidRPr="00DE41E6">
        <w:rPr>
          <w:rFonts w:ascii="Calibri" w:hAnsi="Calibri" w:cs="Calibri"/>
          <w:b/>
          <w:bCs/>
        </w:rPr>
        <w:t xml:space="preserve"> и </w:t>
      </w:r>
      <w:proofErr w:type="spellStart"/>
      <w:r w:rsidRPr="00DE41E6">
        <w:rPr>
          <w:rFonts w:ascii="Calibri" w:hAnsi="Calibri" w:cs="Calibri"/>
          <w:b/>
          <w:bCs/>
        </w:rPr>
        <w:t>креће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се</w:t>
      </w:r>
      <w:proofErr w:type="spellEnd"/>
      <w:r w:rsidRPr="00DE41E6">
        <w:rPr>
          <w:rFonts w:ascii="Calibri" w:hAnsi="Calibri" w:cs="Calibri"/>
          <w:b/>
          <w:bCs/>
        </w:rPr>
        <w:t xml:space="preserve"> у </w:t>
      </w:r>
      <w:proofErr w:type="spellStart"/>
      <w:r w:rsidRPr="00DE41E6">
        <w:rPr>
          <w:rFonts w:ascii="Calibri" w:hAnsi="Calibri" w:cs="Calibri"/>
          <w:b/>
          <w:bCs/>
        </w:rPr>
        <w:t>распону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од</w:t>
      </w:r>
      <w:proofErr w:type="spellEnd"/>
      <w:r w:rsidRPr="00DE41E6">
        <w:rPr>
          <w:rFonts w:ascii="Calibri" w:hAnsi="Calibri" w:cs="Calibri"/>
          <w:b/>
          <w:bCs/>
        </w:rPr>
        <w:t xml:space="preserve"> 12 – 45 </w:t>
      </w:r>
      <w:proofErr w:type="spellStart"/>
      <w:r w:rsidRPr="00DE41E6">
        <w:rPr>
          <w:rFonts w:ascii="Calibri" w:hAnsi="Calibri" w:cs="Calibri"/>
          <w:b/>
          <w:bCs/>
        </w:rPr>
        <w:t>годинa</w:t>
      </w:r>
      <w:proofErr w:type="spellEnd"/>
      <w:r w:rsidRPr="00DE41E6">
        <w:rPr>
          <w:rFonts w:ascii="Calibri" w:hAnsi="Calibri" w:cs="Calibri"/>
          <w:b/>
          <w:bCs/>
        </w:rPr>
        <w:t xml:space="preserve">. </w:t>
      </w:r>
      <w:proofErr w:type="spellStart"/>
      <w:r w:rsidRPr="00DE41E6">
        <w:rPr>
          <w:rFonts w:ascii="Calibri" w:hAnsi="Calibri" w:cs="Calibri"/>
          <w:b/>
          <w:bCs/>
        </w:rPr>
        <w:t>Удео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корисника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мушког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пола</w:t>
      </w:r>
      <w:proofErr w:type="spellEnd"/>
      <w:r w:rsidRPr="00DE41E6">
        <w:rPr>
          <w:rFonts w:ascii="Calibri" w:hAnsi="Calibri" w:cs="Calibri"/>
          <w:b/>
          <w:bCs/>
        </w:rPr>
        <w:t xml:space="preserve"> </w:t>
      </w:r>
      <w:proofErr w:type="spellStart"/>
      <w:r w:rsidRPr="00DE41E6">
        <w:rPr>
          <w:rFonts w:ascii="Calibri" w:hAnsi="Calibri" w:cs="Calibri"/>
          <w:b/>
          <w:bCs/>
        </w:rPr>
        <w:t>је</w:t>
      </w:r>
      <w:proofErr w:type="spellEnd"/>
      <w:r w:rsidRPr="00DE41E6">
        <w:rPr>
          <w:rFonts w:ascii="Calibri" w:hAnsi="Calibri" w:cs="Calibri"/>
          <w:b/>
          <w:bCs/>
        </w:rPr>
        <w:t xml:space="preserve"> 49,3%, а </w:t>
      </w:r>
      <w:proofErr w:type="spellStart"/>
      <w:r w:rsidRPr="00DE41E6">
        <w:rPr>
          <w:rFonts w:ascii="Calibri" w:hAnsi="Calibri" w:cs="Calibri"/>
          <w:b/>
          <w:bCs/>
        </w:rPr>
        <w:t>женског</w:t>
      </w:r>
      <w:proofErr w:type="spellEnd"/>
      <w:r w:rsidRPr="00DE41E6">
        <w:rPr>
          <w:rFonts w:ascii="Calibri" w:hAnsi="Calibri" w:cs="Calibri"/>
          <w:b/>
          <w:bCs/>
        </w:rPr>
        <w:t xml:space="preserve"> 50,7%.</w:t>
      </w:r>
    </w:p>
    <w:p w14:paraId="5B40AAA1" w14:textId="77777777" w:rsidR="00DE41E6" w:rsidRPr="007644C4" w:rsidRDefault="00DE41E6" w:rsidP="00DE41E6">
      <w:pPr>
        <w:tabs>
          <w:tab w:val="left" w:pos="6345"/>
        </w:tabs>
        <w:rPr>
          <w:rFonts w:ascii="Segoe UI" w:hAnsi="Segoe UI" w:cs="Segoe UI"/>
          <w:lang w:val="sr-Latn-RS"/>
        </w:rPr>
      </w:pPr>
      <w:r w:rsidRPr="0026696F">
        <w:rPr>
          <w:rFonts w:ascii="Segoe UI" w:hAnsi="Segoe UI" w:cs="Segoe UI"/>
        </w:rPr>
        <w:tab/>
      </w:r>
    </w:p>
    <w:p w14:paraId="00F8FE1B" w14:textId="77777777" w:rsidR="00B466CB" w:rsidRDefault="00B466CB" w:rsidP="00B466CB"/>
    <w:p w14:paraId="7317D829" w14:textId="77777777" w:rsidR="00540FAF" w:rsidRDefault="00540FAF" w:rsidP="00540FAF">
      <w:pPr>
        <w:rPr>
          <w:b/>
          <w:bCs/>
        </w:rPr>
      </w:pPr>
      <w:r>
        <w:rPr>
          <w:b/>
          <w:bCs/>
        </w:rPr>
        <w:t xml:space="preserve">1)   ОСИГУРАЊЕ ОД ПОЖАРА И НЕКИХ ДРУГИХ ОПАСНОСТИ </w:t>
      </w:r>
    </w:p>
    <w:p w14:paraId="74CC9D05" w14:textId="77777777" w:rsidR="00540FAF" w:rsidRDefault="00540FAF" w:rsidP="00540FAF">
      <w:pPr>
        <w:rPr>
          <w:b/>
          <w:bCs/>
        </w:rPr>
      </w:pPr>
      <w:r>
        <w:rPr>
          <w:b/>
          <w:bCs/>
        </w:rPr>
        <w:t xml:space="preserve">                      (</w:t>
      </w:r>
      <w:proofErr w:type="spellStart"/>
      <w:r>
        <w:rPr>
          <w:b/>
          <w:bCs/>
        </w:rPr>
        <w:t>грађевински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објекти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опрема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залихе</w:t>
      </w:r>
      <w:proofErr w:type="spellEnd"/>
      <w:r>
        <w:rPr>
          <w:b/>
          <w:bCs/>
        </w:rPr>
        <w:t>)</w:t>
      </w:r>
    </w:p>
    <w:p w14:paraId="68B0BA08" w14:textId="77777777" w:rsidR="00540FAF" w:rsidRDefault="00540FAF" w:rsidP="00540FAF">
      <w:pPr>
        <w:rPr>
          <w:b/>
          <w:bCs/>
        </w:rPr>
      </w:pPr>
    </w:p>
    <w:p w14:paraId="79CB2C95" w14:textId="77777777" w:rsidR="00540FAF" w:rsidRDefault="00540FAF" w:rsidP="00B466CB"/>
    <w:p w14:paraId="027A47A5" w14:textId="77777777" w:rsidR="00540FAF" w:rsidRPr="001F187A" w:rsidRDefault="00540FAF" w:rsidP="00B466CB"/>
    <w:tbl>
      <w:tblPr>
        <w:tblpPr w:leftFromText="180" w:rightFromText="180" w:vertAnchor="page" w:horzAnchor="margin" w:tblpY="4589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3"/>
        <w:gridCol w:w="3107"/>
        <w:gridCol w:w="1995"/>
      </w:tblGrid>
      <w:tr w:rsidR="006D16AF" w14:paraId="0F7F48CB" w14:textId="77777777" w:rsidTr="006D16AF">
        <w:trPr>
          <w:trHeight w:hRule="exact" w:val="59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2DA1" w14:textId="77777777" w:rsidR="006D16AF" w:rsidRDefault="006D16AF" w:rsidP="006D16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Грађевински</w:t>
            </w:r>
            <w:proofErr w:type="spellEnd"/>
            <w:r>
              <w:rPr>
                <w:b/>
                <w:bCs/>
              </w:rPr>
              <w:t xml:space="preserve"> објекти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452B" w14:textId="4BDD2283" w:rsidR="006D16AF" w:rsidRPr="006D16AF" w:rsidRDefault="006D16AF" w:rsidP="006D16AF">
            <w:pPr>
              <w:jc w:val="center"/>
            </w:pPr>
            <w:r w:rsidRPr="006D16AF">
              <w:t xml:space="preserve">                      </w:t>
            </w:r>
            <w:r w:rsidR="00C9658F">
              <w:t>477</w:t>
            </w:r>
            <w:r w:rsidRPr="006D16AF">
              <w:t>.</w:t>
            </w:r>
            <w:r w:rsidR="00C9658F">
              <w:t>645</w:t>
            </w:r>
            <w:r w:rsidRPr="006D16AF">
              <w:t>.</w:t>
            </w:r>
            <w:r w:rsidR="00C9658F">
              <w:t>873</w:t>
            </w:r>
            <w:r w:rsidRPr="006D16AF">
              <w:t>,</w:t>
            </w:r>
            <w:r w:rsidR="00C9658F"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5EA3" w14:textId="77777777" w:rsidR="006D16AF" w:rsidRDefault="006D16AF" w:rsidP="006D16AF">
            <w:pPr>
              <w:rPr>
                <w:b/>
                <w:bCs/>
                <w:color w:val="FF0000"/>
              </w:rPr>
            </w:pPr>
          </w:p>
        </w:tc>
      </w:tr>
      <w:tr w:rsidR="006D16AF" w14:paraId="3AB64FC9" w14:textId="77777777" w:rsidTr="006D16AF">
        <w:trPr>
          <w:trHeight w:val="594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425B" w14:textId="77777777" w:rsidR="006D16AF" w:rsidRDefault="006D16AF" w:rsidP="006D16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Допунски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ризици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</w:p>
        </w:tc>
      </w:tr>
      <w:tr w:rsidR="006D16AF" w14:paraId="2F006E2D" w14:textId="77777777" w:rsidTr="006D16AF">
        <w:trPr>
          <w:trHeight w:hRule="exact" w:val="79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AABB" w14:textId="77777777" w:rsidR="006D16AF" w:rsidRDefault="006D16AF" w:rsidP="006D16AF">
            <w:proofErr w:type="spellStart"/>
            <w:r>
              <w:t>Излив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инсталација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суму</w:t>
            </w:r>
            <w:proofErr w:type="spellEnd"/>
          </w:p>
          <w:p w14:paraId="7CE5CA88" w14:textId="77777777" w:rsidR="006D16AF" w:rsidRDefault="006D16AF" w:rsidP="006D16AF">
            <w:r>
              <w:t xml:space="preserve"> „I </w:t>
            </w:r>
            <w:proofErr w:type="spellStart"/>
            <w:proofErr w:type="gramStart"/>
            <w:r>
              <w:t>ризика</w:t>
            </w:r>
            <w:proofErr w:type="spellEnd"/>
            <w:r>
              <w:t>“ (</w:t>
            </w:r>
            <w:proofErr w:type="spellStart"/>
            <w:proofErr w:type="gramEnd"/>
            <w:r>
              <w:t>неисцрпиви</w:t>
            </w:r>
            <w:proofErr w:type="spellEnd"/>
            <w:r>
              <w:t>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B453" w14:textId="77777777" w:rsidR="006D16AF" w:rsidRDefault="006D16AF" w:rsidP="006D16A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8.000.000,00 </w:t>
            </w:r>
          </w:p>
          <w:p w14:paraId="54EDA3CD" w14:textId="77777777" w:rsidR="006D16AF" w:rsidRDefault="006D16AF" w:rsidP="006D16AF">
            <w:pPr>
              <w:jc w:val="right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CC89" w14:textId="77777777" w:rsidR="006D16AF" w:rsidRDefault="006D16AF" w:rsidP="006D16AF">
            <w:pPr>
              <w:rPr>
                <w:b/>
                <w:bCs/>
              </w:rPr>
            </w:pPr>
          </w:p>
        </w:tc>
      </w:tr>
      <w:tr w:rsidR="006D16AF" w14:paraId="76CCF7B2" w14:textId="77777777" w:rsidTr="006D16AF">
        <w:trPr>
          <w:trHeight w:hRule="exact" w:val="80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75FC" w14:textId="77777777" w:rsidR="006D16AF" w:rsidRDefault="006D16AF" w:rsidP="006D16AF">
            <w:proofErr w:type="spellStart"/>
            <w:r>
              <w:t>Поплава</w:t>
            </w:r>
            <w:proofErr w:type="spellEnd"/>
            <w:r>
              <w:t xml:space="preserve">, </w:t>
            </w:r>
            <w:proofErr w:type="spellStart"/>
            <w:r>
              <w:t>бујица</w:t>
            </w:r>
            <w:proofErr w:type="spellEnd"/>
            <w:r>
              <w:t xml:space="preserve"> и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суму</w:t>
            </w:r>
            <w:proofErr w:type="spellEnd"/>
          </w:p>
          <w:p w14:paraId="20AE22E2" w14:textId="77777777" w:rsidR="006D16AF" w:rsidRDefault="006D16AF" w:rsidP="006D16AF">
            <w:r>
              <w:t xml:space="preserve"> „I </w:t>
            </w:r>
            <w:proofErr w:type="spellStart"/>
            <w:proofErr w:type="gramStart"/>
            <w:r>
              <w:t>ризика</w:t>
            </w:r>
            <w:proofErr w:type="spellEnd"/>
            <w:r>
              <w:t>“</w:t>
            </w:r>
            <w:proofErr w:type="gramEnd"/>
            <w:r>
              <w:t>(</w:t>
            </w:r>
            <w:proofErr w:type="spellStart"/>
            <w:r>
              <w:t>неисцрпиви</w:t>
            </w:r>
            <w:proofErr w:type="spellEnd"/>
            <w:r>
              <w:t>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05E0" w14:textId="77777777" w:rsidR="006D16AF" w:rsidRDefault="006D16AF" w:rsidP="006D16A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8.000.000,00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510A" w14:textId="77777777" w:rsidR="006D16AF" w:rsidRDefault="006D16AF" w:rsidP="006D16AF">
            <w:pPr>
              <w:rPr>
                <w:b/>
                <w:bCs/>
              </w:rPr>
            </w:pPr>
          </w:p>
        </w:tc>
      </w:tr>
    </w:tbl>
    <w:p w14:paraId="30476CAA" w14:textId="77777777" w:rsidR="006D16AF" w:rsidRDefault="006D16AF" w:rsidP="006D16AF"/>
    <w:tbl>
      <w:tblPr>
        <w:tblpPr w:leftFromText="180" w:rightFromText="180" w:vertAnchor="text" w:horzAnchor="margin" w:tblpY="163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3106"/>
        <w:gridCol w:w="10"/>
        <w:gridCol w:w="1990"/>
      </w:tblGrid>
      <w:tr w:rsidR="006D16AF" w14:paraId="2BAC94C3" w14:textId="77777777" w:rsidTr="008B398F">
        <w:trPr>
          <w:trHeight w:hRule="exact" w:val="99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791E" w14:textId="77777777" w:rsidR="006D16AF" w:rsidRDefault="006D16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590D" w14:textId="77777777" w:rsidR="006D16AF" w:rsidRDefault="006D16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К</w:t>
            </w:r>
            <w:proofErr w:type="spellStart"/>
            <w:r>
              <w:rPr>
                <w:b/>
                <w:bCs/>
              </w:rPr>
              <w:t>њиговодствена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вредност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29CE" w14:textId="77777777" w:rsidR="006D16AF" w:rsidRDefault="006D16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Годишња</w:t>
            </w:r>
            <w:proofErr w:type="spellEnd"/>
            <w:r>
              <w:rPr>
                <w:b/>
                <w:bCs/>
              </w:rPr>
              <w:t xml:space="preserve"> премија без пореза</w:t>
            </w:r>
          </w:p>
        </w:tc>
      </w:tr>
      <w:tr w:rsidR="006D16AF" w14:paraId="6B0D8706" w14:textId="77777777" w:rsidTr="008B398F">
        <w:trPr>
          <w:trHeight w:hRule="exact" w:val="57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B6EA" w14:textId="77777777" w:rsidR="006D16AF" w:rsidRDefault="006D16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Опрема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D9B7" w14:textId="3B483839" w:rsidR="006D16AF" w:rsidRPr="006D16AF" w:rsidRDefault="006D16AF" w:rsidP="008B398F">
            <w:pPr>
              <w:jc w:val="center"/>
            </w:pPr>
            <w:r w:rsidRPr="006D16AF">
              <w:t xml:space="preserve">                           </w:t>
            </w:r>
            <w:r w:rsidR="00C9658F">
              <w:t>54</w:t>
            </w:r>
            <w:r w:rsidRPr="006D16AF">
              <w:t>.5</w:t>
            </w:r>
            <w:r w:rsidR="00C9658F">
              <w:t>40</w:t>
            </w:r>
            <w:r w:rsidRPr="006D16AF">
              <w:t>.</w:t>
            </w:r>
            <w:r w:rsidR="00C9658F">
              <w:t>652</w:t>
            </w:r>
            <w:r w:rsidRPr="006D16AF">
              <w:t>,</w:t>
            </w:r>
            <w:r w:rsidR="00C9658F">
              <w:t>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2FDA" w14:textId="77777777" w:rsidR="006D16AF" w:rsidRPr="006D16AF" w:rsidRDefault="006D16AF" w:rsidP="008B398F">
            <w:pPr>
              <w:rPr>
                <w:b/>
                <w:bCs/>
              </w:rPr>
            </w:pPr>
          </w:p>
        </w:tc>
      </w:tr>
      <w:tr w:rsidR="006D16AF" w14:paraId="4006ABD6" w14:textId="77777777" w:rsidTr="008B398F">
        <w:trPr>
          <w:trHeight w:val="572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E04D" w14:textId="77777777" w:rsidR="006D16AF" w:rsidRDefault="006D16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Допунски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ризици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</w:p>
        </w:tc>
      </w:tr>
      <w:tr w:rsidR="006D16AF" w14:paraId="7B944987" w14:textId="77777777" w:rsidTr="008B398F">
        <w:trPr>
          <w:trHeight w:hRule="exact" w:val="72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FD9E" w14:textId="77777777" w:rsidR="006D16AF" w:rsidRDefault="006D16AF" w:rsidP="008B398F">
            <w:proofErr w:type="spellStart"/>
            <w:r>
              <w:t>Излив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инсталација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суму</w:t>
            </w:r>
            <w:proofErr w:type="spellEnd"/>
          </w:p>
          <w:p w14:paraId="69E089A3" w14:textId="77777777" w:rsidR="006D16AF" w:rsidRDefault="006D16AF" w:rsidP="008B398F">
            <w:r>
              <w:t xml:space="preserve"> „I </w:t>
            </w:r>
            <w:proofErr w:type="spellStart"/>
            <w:proofErr w:type="gramStart"/>
            <w:r>
              <w:t>ризика</w:t>
            </w:r>
            <w:proofErr w:type="spellEnd"/>
            <w:r>
              <w:t>“</w:t>
            </w:r>
            <w:proofErr w:type="gramEnd"/>
            <w:r>
              <w:t>(</w:t>
            </w:r>
            <w:proofErr w:type="spellStart"/>
            <w:r>
              <w:t>неисцрпиви</w:t>
            </w:r>
            <w:proofErr w:type="spellEnd"/>
            <w: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19FD" w14:textId="77777777" w:rsidR="006D16AF" w:rsidRDefault="006D16AF" w:rsidP="008B398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1.800.000,00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EEB5" w14:textId="77777777" w:rsidR="006D16AF" w:rsidRDefault="006D16AF" w:rsidP="008B398F">
            <w:pPr>
              <w:rPr>
                <w:b/>
                <w:bCs/>
              </w:rPr>
            </w:pPr>
          </w:p>
        </w:tc>
      </w:tr>
      <w:tr w:rsidR="006D16AF" w14:paraId="182938F5" w14:textId="77777777" w:rsidTr="008B398F">
        <w:trPr>
          <w:trHeight w:hRule="exact" w:val="72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AD98" w14:textId="77777777" w:rsidR="006D16AF" w:rsidRDefault="006D16AF" w:rsidP="008B398F">
            <w:proofErr w:type="spellStart"/>
            <w:r>
              <w:t>Поплава</w:t>
            </w:r>
            <w:proofErr w:type="spellEnd"/>
            <w:r>
              <w:t xml:space="preserve">, </w:t>
            </w:r>
            <w:proofErr w:type="spellStart"/>
            <w:r>
              <w:t>бујица</w:t>
            </w:r>
            <w:proofErr w:type="spellEnd"/>
            <w:r>
              <w:t xml:space="preserve"> и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суму</w:t>
            </w:r>
            <w:proofErr w:type="spellEnd"/>
          </w:p>
          <w:p w14:paraId="5A7142E9" w14:textId="77777777" w:rsidR="006D16AF" w:rsidRDefault="006D16AF" w:rsidP="008B398F">
            <w:r>
              <w:t xml:space="preserve"> „I </w:t>
            </w:r>
            <w:proofErr w:type="spellStart"/>
            <w:proofErr w:type="gramStart"/>
            <w:r>
              <w:t>ризика</w:t>
            </w:r>
            <w:proofErr w:type="spellEnd"/>
            <w:r>
              <w:t>“</w:t>
            </w:r>
            <w:proofErr w:type="gramEnd"/>
            <w:r>
              <w:t>(</w:t>
            </w:r>
            <w:proofErr w:type="spellStart"/>
            <w:r>
              <w:t>неисцрпиви</w:t>
            </w:r>
            <w:proofErr w:type="spellEnd"/>
            <w: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C24F" w14:textId="77777777" w:rsidR="006D16AF" w:rsidRDefault="006D16AF" w:rsidP="008B398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1.800.000,00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1D20" w14:textId="77777777" w:rsidR="006D16AF" w:rsidRDefault="006D16AF" w:rsidP="008B398F">
            <w:pPr>
              <w:rPr>
                <w:b/>
                <w:bCs/>
              </w:rPr>
            </w:pPr>
          </w:p>
        </w:tc>
      </w:tr>
    </w:tbl>
    <w:p w14:paraId="007ACAE0" w14:textId="77777777" w:rsidR="006D16AF" w:rsidRPr="00260450" w:rsidRDefault="006D16AF" w:rsidP="006D16AF">
      <w:pPr>
        <w:rPr>
          <w:b/>
          <w:bCs/>
        </w:rPr>
      </w:pPr>
      <w:proofErr w:type="spellStart"/>
      <w:r w:rsidRPr="00260450">
        <w:rPr>
          <w:b/>
          <w:bCs/>
        </w:rPr>
        <w:t>Без</w:t>
      </w:r>
      <w:proofErr w:type="spellEnd"/>
      <w:r w:rsidR="00540FAF">
        <w:rPr>
          <w:b/>
          <w:bCs/>
        </w:rPr>
        <w:t xml:space="preserve"> </w:t>
      </w:r>
      <w:proofErr w:type="spellStart"/>
      <w:r w:rsidRPr="00260450">
        <w:rPr>
          <w:b/>
          <w:bCs/>
        </w:rPr>
        <w:t>учешћа</w:t>
      </w:r>
      <w:proofErr w:type="spellEnd"/>
      <w:r w:rsidR="00540FAF">
        <w:rPr>
          <w:b/>
          <w:bCs/>
        </w:rPr>
        <w:t xml:space="preserve"> </w:t>
      </w:r>
      <w:proofErr w:type="spellStart"/>
      <w:r w:rsidRPr="00260450">
        <w:rPr>
          <w:b/>
          <w:bCs/>
        </w:rPr>
        <w:t>осигураника</w:t>
      </w:r>
      <w:proofErr w:type="spellEnd"/>
      <w:r w:rsidRPr="00260450">
        <w:rPr>
          <w:b/>
          <w:bCs/>
        </w:rPr>
        <w:t xml:space="preserve"> у </w:t>
      </w:r>
      <w:proofErr w:type="spellStart"/>
      <w:r w:rsidRPr="00260450">
        <w:rPr>
          <w:b/>
          <w:bCs/>
        </w:rPr>
        <w:t>штети</w:t>
      </w:r>
      <w:proofErr w:type="spellEnd"/>
    </w:p>
    <w:p w14:paraId="01C5ABE0" w14:textId="77777777" w:rsidR="006D16AF" w:rsidRDefault="006D16AF" w:rsidP="006D16AF"/>
    <w:p w14:paraId="175F6235" w14:textId="77777777" w:rsidR="00540FAF" w:rsidRDefault="00540FAF" w:rsidP="006D16AF"/>
    <w:p w14:paraId="41474236" w14:textId="77777777" w:rsidR="00540FAF" w:rsidRDefault="00540FAF" w:rsidP="006D16AF"/>
    <w:p w14:paraId="65C3F096" w14:textId="77777777" w:rsidR="00540FAF" w:rsidRDefault="00540FAF" w:rsidP="006D16AF"/>
    <w:p w14:paraId="28F1A048" w14:textId="77777777" w:rsidR="00540FAF" w:rsidRDefault="00540FAF" w:rsidP="006D16AF"/>
    <w:p w14:paraId="589EB250" w14:textId="77777777" w:rsidR="00540FAF" w:rsidRDefault="00540FAF" w:rsidP="006D16AF"/>
    <w:p w14:paraId="5B2B7DD4" w14:textId="77777777" w:rsidR="00540FAF" w:rsidRDefault="00540FAF" w:rsidP="006D16AF"/>
    <w:p w14:paraId="2E8714E5" w14:textId="77777777" w:rsidR="00540FAF" w:rsidRDefault="00540FAF" w:rsidP="006D16AF"/>
    <w:p w14:paraId="0F3957BB" w14:textId="77777777" w:rsidR="00540FAF" w:rsidRDefault="00540FAF" w:rsidP="006D16AF"/>
    <w:p w14:paraId="25E75FCD" w14:textId="77777777" w:rsidR="00540FAF" w:rsidRDefault="00540FAF" w:rsidP="006D16AF"/>
    <w:p w14:paraId="3852FE29" w14:textId="77777777" w:rsidR="00540FAF" w:rsidRDefault="00540FAF" w:rsidP="006D16AF"/>
    <w:p w14:paraId="62ED37B2" w14:textId="77777777" w:rsidR="00540FAF" w:rsidRDefault="00540FAF" w:rsidP="006D16AF"/>
    <w:p w14:paraId="417E8879" w14:textId="77777777" w:rsidR="00540FAF" w:rsidRDefault="00540FAF" w:rsidP="006D16AF"/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3106"/>
        <w:gridCol w:w="2000"/>
      </w:tblGrid>
      <w:tr w:rsidR="006D16AF" w14:paraId="6FC52D54" w14:textId="77777777" w:rsidTr="008B398F">
        <w:trPr>
          <w:trHeight w:hRule="exact" w:val="55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65782" w14:textId="77777777" w:rsidR="006D16AF" w:rsidRDefault="006D16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Опис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EFFD" w14:textId="77777777" w:rsidR="006D16AF" w:rsidRDefault="006D16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осигурања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ADF9" w14:textId="77777777" w:rsidR="006D16AF" w:rsidRDefault="006D16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Годишња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премија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пореза</w:t>
            </w:r>
            <w:proofErr w:type="spellEnd"/>
          </w:p>
        </w:tc>
      </w:tr>
      <w:tr w:rsidR="006D16AF" w14:paraId="48C0D383" w14:textId="77777777" w:rsidTr="008B398F">
        <w:trPr>
          <w:trHeight w:hRule="exact" w:val="5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E3BA" w14:textId="77777777" w:rsidR="006D16AF" w:rsidRDefault="006D16AF" w:rsidP="008B398F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1"/>
              </w:rPr>
              <w:t>Залихе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4C49" w14:textId="77777777" w:rsidR="006D16AF" w:rsidRDefault="006D16AF" w:rsidP="008B398F">
            <w:pPr>
              <w:widowControl w:val="0"/>
              <w:jc w:val="right"/>
            </w:pPr>
            <w:r>
              <w:rPr>
                <w:spacing w:val="-1"/>
              </w:rPr>
              <w:t>400.000,00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4DC8" w14:textId="77777777" w:rsidR="006D16AF" w:rsidRDefault="006D16AF" w:rsidP="008B398F">
            <w:pPr>
              <w:jc w:val="center"/>
              <w:rPr>
                <w:b/>
                <w:bCs/>
              </w:rPr>
            </w:pPr>
          </w:p>
        </w:tc>
      </w:tr>
      <w:tr w:rsidR="006D16AF" w14:paraId="31A618A2" w14:textId="77777777" w:rsidTr="008B398F">
        <w:trPr>
          <w:trHeight w:val="57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2B1F" w14:textId="77777777" w:rsidR="006D16AF" w:rsidRDefault="006D16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Допунски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ризици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</w:p>
        </w:tc>
      </w:tr>
      <w:tr w:rsidR="006D16AF" w14:paraId="5B71EE10" w14:textId="77777777" w:rsidTr="008B398F">
        <w:trPr>
          <w:trHeight w:hRule="exact" w:val="6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BC68F" w14:textId="77777777" w:rsidR="006D16AF" w:rsidRDefault="006D16AF" w:rsidP="008B398F">
            <w:pPr>
              <w:widowControl w:val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Излив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воде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инсталација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пуну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вредност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2F44" w14:textId="77777777" w:rsidR="006D16AF" w:rsidRDefault="006D16AF" w:rsidP="008B398F">
            <w:pPr>
              <w:jc w:val="right"/>
              <w:rPr>
                <w:color w:val="FF0000"/>
              </w:rPr>
            </w:pPr>
            <w:r>
              <w:rPr>
                <w:spacing w:val="-1"/>
              </w:rPr>
              <w:t>400.000,00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434F" w14:textId="77777777" w:rsidR="006D16AF" w:rsidRDefault="006D16AF" w:rsidP="008B398F">
            <w:pPr>
              <w:jc w:val="center"/>
              <w:rPr>
                <w:b/>
                <w:bCs/>
              </w:rPr>
            </w:pPr>
          </w:p>
        </w:tc>
      </w:tr>
      <w:tr w:rsidR="006D16AF" w14:paraId="0216F2E8" w14:textId="77777777" w:rsidTr="008B398F">
        <w:trPr>
          <w:trHeight w:hRule="exact" w:val="6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B6C7" w14:textId="77777777" w:rsidR="006D16AF" w:rsidRDefault="006D16AF" w:rsidP="008B398F">
            <w:pPr>
              <w:widowControl w:val="0"/>
            </w:pPr>
            <w:proofErr w:type="spellStart"/>
            <w:proofErr w:type="gramStart"/>
            <w:r>
              <w:t>Поплава,бујица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пуну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B767" w14:textId="77777777" w:rsidR="006D16AF" w:rsidRDefault="006D16AF" w:rsidP="008B398F">
            <w:pPr>
              <w:jc w:val="right"/>
              <w:rPr>
                <w:color w:val="FF0000"/>
              </w:rPr>
            </w:pPr>
            <w:r>
              <w:rPr>
                <w:spacing w:val="-1"/>
              </w:rPr>
              <w:t>400.000,00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AC5C" w14:textId="77777777" w:rsidR="006D16AF" w:rsidRDefault="006D16AF" w:rsidP="008B398F">
            <w:pPr>
              <w:jc w:val="center"/>
              <w:rPr>
                <w:b/>
                <w:bCs/>
              </w:rPr>
            </w:pPr>
          </w:p>
        </w:tc>
      </w:tr>
    </w:tbl>
    <w:p w14:paraId="45716B93" w14:textId="77777777" w:rsidR="006D16AF" w:rsidRDefault="006D16AF" w:rsidP="006D16AF">
      <w:pPr>
        <w:rPr>
          <w:b/>
          <w:bCs/>
        </w:rPr>
      </w:pPr>
      <w:proofErr w:type="spellStart"/>
      <w:r>
        <w:rPr>
          <w:b/>
          <w:bCs/>
        </w:rPr>
        <w:t>Без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учешћа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осигураника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штети</w:t>
      </w:r>
      <w:proofErr w:type="spellEnd"/>
    </w:p>
    <w:p w14:paraId="2B38C735" w14:textId="77777777" w:rsidR="006D16AF" w:rsidRDefault="006D16AF" w:rsidP="006D16A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3"/>
        <w:gridCol w:w="2546"/>
      </w:tblGrid>
      <w:tr w:rsidR="006D16AF" w14:paraId="35281422" w14:textId="77777777" w:rsidTr="008B398F"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22A" w14:textId="77777777" w:rsidR="006D16AF" w:rsidRDefault="006D16AF" w:rsidP="008B398F">
            <w:pPr>
              <w:rPr>
                <w:b/>
                <w:bCs/>
              </w:rPr>
            </w:pPr>
          </w:p>
          <w:p w14:paraId="5842CACA" w14:textId="77777777" w:rsidR="006D16AF" w:rsidRDefault="006D16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 УКУПНА ГОДИШЊА ПРЕМИЈА БЕЗ ПОРЕЗА: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6A96CE" w14:textId="77777777" w:rsidR="006D16AF" w:rsidRDefault="006D16AF" w:rsidP="008B398F">
            <w:pPr>
              <w:rPr>
                <w:b/>
                <w:bCs/>
              </w:rPr>
            </w:pPr>
          </w:p>
        </w:tc>
      </w:tr>
    </w:tbl>
    <w:p w14:paraId="5D993823" w14:textId="77777777" w:rsidR="00B466CB" w:rsidRDefault="00B466CB" w:rsidP="00F42499">
      <w:pPr>
        <w:spacing w:before="120" w:after="120"/>
      </w:pPr>
    </w:p>
    <w:p w14:paraId="5A0B841C" w14:textId="77777777" w:rsidR="00B466CB" w:rsidRPr="00540FAF" w:rsidRDefault="00B466CB" w:rsidP="00F42499">
      <w:pPr>
        <w:spacing w:before="120" w:after="120"/>
      </w:pPr>
    </w:p>
    <w:p w14:paraId="06D80782" w14:textId="77777777" w:rsidR="00540FAF" w:rsidRDefault="00540FAF" w:rsidP="00540FAF">
      <w:pPr>
        <w:rPr>
          <w:b/>
          <w:bCs/>
          <w:spacing w:val="-1"/>
          <w:kern w:val="32"/>
        </w:rPr>
      </w:pPr>
      <w:r>
        <w:rPr>
          <w:b/>
          <w:bCs/>
        </w:rPr>
        <w:t>2</w:t>
      </w:r>
      <w:r w:rsidRPr="009328A1">
        <w:rPr>
          <w:b/>
          <w:bCs/>
        </w:rPr>
        <w:t>) ОСИГУРАЊЕ МАШИНА ОД ЛОМА И НЕКИХ ДРУГИХ ОПАСНОСТИ</w:t>
      </w:r>
    </w:p>
    <w:p w14:paraId="28A4B7D5" w14:textId="77777777" w:rsidR="00540FAF" w:rsidRDefault="00540FAF" w:rsidP="00540FAF">
      <w:pPr>
        <w:rPr>
          <w:b/>
          <w:bCs/>
          <w:spacing w:val="-1"/>
          <w:kern w:val="32"/>
        </w:rPr>
      </w:pPr>
      <w:r>
        <w:rPr>
          <w:b/>
          <w:bCs/>
          <w:spacing w:val="-1"/>
          <w:kern w:val="32"/>
        </w:rPr>
        <w:t xml:space="preserve"> (</w:t>
      </w:r>
      <w:proofErr w:type="spellStart"/>
      <w:r>
        <w:rPr>
          <w:b/>
          <w:bCs/>
          <w:spacing w:val="-1"/>
          <w:kern w:val="32"/>
        </w:rPr>
        <w:t>књиговодствена</w:t>
      </w:r>
      <w:proofErr w:type="spellEnd"/>
      <w:r>
        <w:rPr>
          <w:b/>
          <w:bCs/>
          <w:spacing w:val="-1"/>
          <w:kern w:val="32"/>
        </w:rPr>
        <w:t xml:space="preserve"> </w:t>
      </w:r>
      <w:proofErr w:type="spellStart"/>
      <w:r>
        <w:rPr>
          <w:b/>
          <w:bCs/>
          <w:spacing w:val="-1"/>
          <w:kern w:val="32"/>
        </w:rPr>
        <w:t>вредност</w:t>
      </w:r>
      <w:proofErr w:type="spellEnd"/>
      <w:r>
        <w:rPr>
          <w:b/>
          <w:bCs/>
          <w:spacing w:val="-1"/>
          <w:kern w:val="32"/>
        </w:rPr>
        <w:t>)</w:t>
      </w: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2128"/>
        <w:gridCol w:w="2411"/>
      </w:tblGrid>
      <w:tr w:rsidR="00540FAF" w14:paraId="3AC6E5E0" w14:textId="77777777" w:rsidTr="008B398F">
        <w:trPr>
          <w:trHeight w:hRule="exact" w:val="93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34B" w14:textId="77777777" w:rsidR="00540FAF" w:rsidRDefault="00540FAF" w:rsidP="008B398F">
            <w:pPr>
              <w:rPr>
                <w:b/>
                <w:bCs/>
              </w:rPr>
            </w:pPr>
          </w:p>
          <w:p w14:paraId="28AFE7F0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A70B" w14:textId="77777777"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К</w:t>
            </w:r>
            <w:proofErr w:type="spellStart"/>
            <w:r>
              <w:rPr>
                <w:b/>
                <w:bCs/>
              </w:rPr>
              <w:t>њиговодствена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вредност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4E6D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  <w:p w14:paraId="50978822" w14:textId="77777777" w:rsidR="00540FAF" w:rsidRDefault="00540F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Годишња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премија</w:t>
            </w:r>
            <w:proofErr w:type="spellEnd"/>
          </w:p>
          <w:p w14:paraId="604E66B4" w14:textId="77777777" w:rsidR="00540FAF" w:rsidRDefault="00540F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пореза</w:t>
            </w:r>
            <w:proofErr w:type="spellEnd"/>
          </w:p>
        </w:tc>
      </w:tr>
      <w:tr w:rsidR="00540FAF" w14:paraId="0927F59E" w14:textId="77777777" w:rsidTr="008B398F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9E15" w14:textId="77777777"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1.Све </w:t>
            </w:r>
            <w:proofErr w:type="spellStart"/>
            <w:r>
              <w:rPr>
                <w:b/>
                <w:bCs/>
              </w:rPr>
              <w:t>машине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апарати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уређаји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986C" w14:textId="2ECA8C91" w:rsidR="00540FAF" w:rsidRPr="00540FAF" w:rsidRDefault="00C9658F" w:rsidP="008B398F">
            <w:pPr>
              <w:jc w:val="center"/>
            </w:pPr>
            <w:r>
              <w:t>27</w:t>
            </w:r>
            <w:r w:rsidR="00540FAF" w:rsidRPr="00540FAF">
              <w:t>.9</w:t>
            </w:r>
            <w:r>
              <w:t>21</w:t>
            </w:r>
            <w:r w:rsidR="00540FAF" w:rsidRPr="00540FAF">
              <w:t>.</w:t>
            </w:r>
            <w:r>
              <w:t>754</w:t>
            </w:r>
            <w:r w:rsidR="00540FAF" w:rsidRPr="00540FAF">
              <w:t>,6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2667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50AE94D9" w14:textId="77777777" w:rsidTr="008B398F">
        <w:trPr>
          <w:trHeight w:hRule="exact" w:val="6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6AB7" w14:textId="77777777" w:rsidR="00540FAF" w:rsidRDefault="00540FAF" w:rsidP="008B398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амортизоване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делимичних</w:t>
            </w:r>
            <w:proofErr w:type="spellEnd"/>
            <w:r>
              <w:t xml:space="preserve"> </w:t>
            </w:r>
            <w:proofErr w:type="spellStart"/>
            <w:r>
              <w:t>штета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D0C9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7187E856" w14:textId="77777777" w:rsidTr="008B398F">
        <w:trPr>
          <w:trHeight w:hRule="exact" w:val="68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1CE7" w14:textId="77777777" w:rsidR="00540FAF" w:rsidRDefault="00540FAF" w:rsidP="008B398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франшизе</w:t>
            </w:r>
            <w:proofErr w:type="spellEnd"/>
            <w:r>
              <w:t xml:space="preserve">- </w:t>
            </w:r>
            <w:proofErr w:type="spellStart"/>
            <w:r>
              <w:t>учешћа</w:t>
            </w:r>
            <w:proofErr w:type="spellEnd"/>
            <w:r>
              <w:t xml:space="preserve"> </w:t>
            </w:r>
            <w:proofErr w:type="spellStart"/>
            <w:r>
              <w:t>осигураника</w:t>
            </w:r>
            <w:proofErr w:type="spellEnd"/>
            <w:r>
              <w:t xml:space="preserve"> у </w:t>
            </w:r>
            <w:proofErr w:type="spellStart"/>
            <w:r>
              <w:t>штети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9C1D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6F4024F5" w14:textId="77777777" w:rsidTr="008B398F">
        <w:trPr>
          <w:trHeight w:hRule="exact" w:val="118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295A" w14:textId="77777777" w:rsidR="00540FAF" w:rsidRDefault="00540FAF" w:rsidP="008B3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2.Сва </w:t>
            </w:r>
            <w:proofErr w:type="spellStart"/>
            <w:r>
              <w:rPr>
                <w:b/>
                <w:bCs/>
              </w:rPr>
              <w:t>механичка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опрема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саставу</w:t>
            </w:r>
            <w:proofErr w:type="spellEnd"/>
          </w:p>
          <w:p w14:paraId="5CE409C8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грађевинских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објеката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E51" w14:textId="356D17B4" w:rsidR="00540FAF" w:rsidRPr="00540FAF" w:rsidRDefault="00C9658F" w:rsidP="008B398F">
            <w:pPr>
              <w:jc w:val="right"/>
            </w:pPr>
            <w:r>
              <w:t>4</w:t>
            </w:r>
            <w:r w:rsidR="00540FAF" w:rsidRPr="00540FAF">
              <w:t>.</w:t>
            </w:r>
            <w:r>
              <w:t>984</w:t>
            </w:r>
            <w:r w:rsidR="00540FAF" w:rsidRPr="00540FAF">
              <w:t>.</w:t>
            </w:r>
            <w:r>
              <w:t>470</w:t>
            </w:r>
            <w:r w:rsidR="00540FAF" w:rsidRPr="00540FAF">
              <w:t>,</w:t>
            </w:r>
            <w:r w:rsidR="000D5F0A">
              <w:t>72</w:t>
            </w:r>
          </w:p>
          <w:p w14:paraId="568FC90A" w14:textId="77777777" w:rsidR="00540FAF" w:rsidRDefault="00540FAF" w:rsidP="008B398F">
            <w:pPr>
              <w:jc w:val="right"/>
              <w:rPr>
                <w:color w:val="FF0000"/>
              </w:rPr>
            </w:pPr>
          </w:p>
          <w:p w14:paraId="652066A3" w14:textId="77777777" w:rsidR="00540FAF" w:rsidRDefault="00540FAF" w:rsidP="008B398F">
            <w:pPr>
              <w:jc w:val="right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6B89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047FA3B3" w14:textId="77777777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C212" w14:textId="77777777" w:rsidR="00540FAF" w:rsidRDefault="00540FAF" w:rsidP="008B398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амортизоване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делимичних</w:t>
            </w:r>
            <w:proofErr w:type="spellEnd"/>
            <w:r>
              <w:t xml:space="preserve"> </w:t>
            </w:r>
            <w:proofErr w:type="spellStart"/>
            <w:r>
              <w:t>штета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D1C7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2EF3A07C" w14:textId="77777777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CCCA" w14:textId="77777777" w:rsidR="00540FAF" w:rsidRDefault="00540FAF" w:rsidP="008B398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франшизе</w:t>
            </w:r>
            <w:proofErr w:type="spellEnd"/>
            <w:r>
              <w:t xml:space="preserve">- </w:t>
            </w:r>
            <w:proofErr w:type="spellStart"/>
            <w:r>
              <w:t>учешћа</w:t>
            </w:r>
            <w:proofErr w:type="spellEnd"/>
            <w:r>
              <w:t xml:space="preserve"> </w:t>
            </w:r>
            <w:proofErr w:type="spellStart"/>
            <w:r>
              <w:t>осигураника</w:t>
            </w:r>
            <w:proofErr w:type="spellEnd"/>
            <w:r>
              <w:t xml:space="preserve"> у</w:t>
            </w:r>
          </w:p>
          <w:p w14:paraId="39383527" w14:textId="77777777" w:rsidR="00540FAF" w:rsidRDefault="00540FAF" w:rsidP="008B398F">
            <w:proofErr w:type="spellStart"/>
            <w:r>
              <w:t>штети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F5DB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734B795A" w14:textId="77777777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8B4A" w14:textId="77777777" w:rsidR="00540FAF" w:rsidRDefault="00540FAF" w:rsidP="008B398F">
            <w:proofErr w:type="spellStart"/>
            <w:r>
              <w:t>Укључени</w:t>
            </w:r>
            <w:proofErr w:type="spellEnd"/>
            <w:r>
              <w:t xml:space="preserve"> </w:t>
            </w:r>
            <w:proofErr w:type="spellStart"/>
            <w:r>
              <w:t>земљани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7258" w14:textId="77777777" w:rsidR="00540FAF" w:rsidRDefault="00540FAF" w:rsidP="008B398F"/>
        </w:tc>
      </w:tr>
      <w:tr w:rsidR="00540FAF" w14:paraId="24CC65A6" w14:textId="77777777" w:rsidTr="008B398F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544D" w14:textId="77777777" w:rsidR="00540FAF" w:rsidRDefault="00540FAF" w:rsidP="008B398F">
            <w:proofErr w:type="spellStart"/>
            <w:r>
              <w:t>Укључено</w:t>
            </w:r>
            <w:proofErr w:type="spellEnd"/>
            <w:r>
              <w:t xml:space="preserve"> </w:t>
            </w:r>
            <w:proofErr w:type="spellStart"/>
            <w:r>
              <w:t>изналажење</w:t>
            </w:r>
            <w:proofErr w:type="spellEnd"/>
            <w:r>
              <w:t xml:space="preserve"> </w:t>
            </w:r>
            <w:proofErr w:type="spellStart"/>
            <w:r>
              <w:t>грешке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E94F" w14:textId="77777777" w:rsidR="00540FAF" w:rsidRDefault="00540FAF" w:rsidP="008B398F"/>
        </w:tc>
      </w:tr>
    </w:tbl>
    <w:p w14:paraId="50646500" w14:textId="77777777" w:rsidR="00540FAF" w:rsidRPr="00540FAF" w:rsidRDefault="00540FAF" w:rsidP="00540FAF">
      <w:pPr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3"/>
        <w:gridCol w:w="2546"/>
      </w:tblGrid>
      <w:tr w:rsidR="00540FAF" w14:paraId="7906AECB" w14:textId="77777777" w:rsidTr="008B398F"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6B8" w14:textId="77777777" w:rsidR="00540FAF" w:rsidRDefault="00540FAF" w:rsidP="008B398F">
            <w:pPr>
              <w:rPr>
                <w:b/>
                <w:bCs/>
              </w:rPr>
            </w:pPr>
          </w:p>
          <w:p w14:paraId="6ED412E3" w14:textId="77777777" w:rsidR="00540FAF" w:rsidRPr="009328A1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  <w:r w:rsidRPr="009328A1">
              <w:rPr>
                <w:b/>
                <w:bCs/>
              </w:rPr>
              <w:t>УКУПНА ГОДИШЊА ПРЕМИЈА БЕЗ ПОРЕЗА: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E58AB2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106CA3AD" w14:textId="77777777" w:rsidR="00540FAF" w:rsidRDefault="00540FAF" w:rsidP="00540FAF"/>
    <w:p w14:paraId="32CFD620" w14:textId="77777777" w:rsidR="00B466CB" w:rsidRDefault="00B466CB" w:rsidP="00F42499">
      <w:pPr>
        <w:spacing w:before="120" w:after="120"/>
      </w:pPr>
    </w:p>
    <w:p w14:paraId="588AF9DD" w14:textId="77777777" w:rsidR="009F68E3" w:rsidRDefault="009F68E3" w:rsidP="00F42499">
      <w:pPr>
        <w:spacing w:before="120" w:after="120"/>
      </w:pPr>
    </w:p>
    <w:p w14:paraId="32B27FDE" w14:textId="77777777" w:rsidR="009F68E3" w:rsidRDefault="009F68E3" w:rsidP="00F42499">
      <w:pPr>
        <w:spacing w:before="120" w:after="120"/>
      </w:pPr>
    </w:p>
    <w:p w14:paraId="6A565EE4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lastRenderedPageBreak/>
        <w:t>КОМБИНОВАНО ОСИГУРАЊЕ ЕЛЕКТРОНСКИХ РАЧУНАРА</w:t>
      </w:r>
    </w:p>
    <w:p w14:paraId="0E8345CB" w14:textId="77777777" w:rsidR="00540FAF" w:rsidRDefault="00540FAF" w:rsidP="00540FAF"/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2128"/>
        <w:gridCol w:w="2501"/>
      </w:tblGrid>
      <w:tr w:rsidR="00540FAF" w14:paraId="4FCE627D" w14:textId="77777777" w:rsidTr="008B398F">
        <w:trPr>
          <w:trHeight w:hRule="exact" w:val="99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4FA" w14:textId="77777777" w:rsidR="00540FAF" w:rsidRDefault="00540FAF" w:rsidP="008B398F">
            <w:pPr>
              <w:rPr>
                <w:b/>
                <w:bCs/>
              </w:rPr>
            </w:pPr>
          </w:p>
          <w:p w14:paraId="2D78088F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1257" w14:textId="77777777" w:rsidR="00540FAF" w:rsidRDefault="00540FAF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К</w:t>
            </w:r>
            <w:proofErr w:type="spellStart"/>
            <w:r>
              <w:rPr>
                <w:b/>
                <w:bCs/>
              </w:rPr>
              <w:t>њиговодствена</w:t>
            </w:r>
            <w:proofErr w:type="spellEnd"/>
            <w:r w:rsidR="001370C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вредност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7CE1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  <w:p w14:paraId="6BF4A584" w14:textId="77777777" w:rsidR="00540FAF" w:rsidRDefault="00540F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Годишња</w:t>
            </w:r>
            <w:proofErr w:type="spellEnd"/>
            <w:r w:rsidR="001370C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премија</w:t>
            </w:r>
            <w:proofErr w:type="spellEnd"/>
          </w:p>
          <w:p w14:paraId="237EBABB" w14:textId="77777777" w:rsidR="00540FAF" w:rsidRDefault="001370C5" w:rsidP="008B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</w:t>
            </w:r>
            <w:r w:rsidR="00540FAF">
              <w:rPr>
                <w:b/>
                <w:bCs/>
              </w:rPr>
              <w:t>ез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540FAF">
              <w:rPr>
                <w:b/>
                <w:bCs/>
              </w:rPr>
              <w:t>пореза</w:t>
            </w:r>
            <w:proofErr w:type="spellEnd"/>
          </w:p>
        </w:tc>
      </w:tr>
      <w:tr w:rsidR="00540FAF" w14:paraId="3B3A3C12" w14:textId="77777777" w:rsidTr="008B398F">
        <w:trPr>
          <w:trHeight w:hRule="exact" w:val="6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24FC" w14:textId="77777777" w:rsidR="00540FAF" w:rsidRDefault="00540FAF" w:rsidP="008B398F">
            <w:r>
              <w:rPr>
                <w:b/>
                <w:bCs/>
              </w:rPr>
              <w:t xml:space="preserve">Електронски </w:t>
            </w:r>
            <w:proofErr w:type="spellStart"/>
            <w:r>
              <w:rPr>
                <w:b/>
                <w:bCs/>
              </w:rPr>
              <w:t>рачунари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припадајућом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опремом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ADA4" w14:textId="59B09C98" w:rsidR="00540FAF" w:rsidRPr="00540FAF" w:rsidRDefault="00540FAF" w:rsidP="008B398F">
            <w:pPr>
              <w:jc w:val="center"/>
            </w:pPr>
            <w:r w:rsidRPr="00540FAF">
              <w:t>3.</w:t>
            </w:r>
            <w:r w:rsidR="000D5F0A">
              <w:t>515</w:t>
            </w:r>
            <w:r w:rsidRPr="00540FAF">
              <w:t>.</w:t>
            </w:r>
            <w:r w:rsidR="000D5F0A">
              <w:t>919</w:t>
            </w:r>
            <w:r w:rsidRPr="00540FAF">
              <w:t>,</w:t>
            </w:r>
            <w:r w:rsidR="000D5F0A">
              <w:t>39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3B1B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637DD055" w14:textId="77777777" w:rsidTr="008B398F">
        <w:trPr>
          <w:trHeight w:hRule="exact" w:val="438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6065" w14:textId="77777777" w:rsidR="00540FAF" w:rsidRDefault="00540FAF" w:rsidP="00540FA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амортизоване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делимичних</w:t>
            </w:r>
            <w:proofErr w:type="spellEnd"/>
            <w:r>
              <w:t xml:space="preserve"> </w:t>
            </w:r>
            <w:proofErr w:type="spellStart"/>
            <w:r>
              <w:t>штета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E514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6C66722A" w14:textId="77777777" w:rsidTr="008B398F">
        <w:trPr>
          <w:trHeight w:hRule="exact" w:val="64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4331" w14:textId="77777777" w:rsidR="00540FAF" w:rsidRDefault="00540FAF" w:rsidP="008B398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франшизе</w:t>
            </w:r>
            <w:proofErr w:type="spellEnd"/>
            <w:r>
              <w:t xml:space="preserve">- </w:t>
            </w:r>
            <w:proofErr w:type="spellStart"/>
            <w:r>
              <w:t>учешћа</w:t>
            </w:r>
            <w:proofErr w:type="spellEnd"/>
            <w:r>
              <w:t xml:space="preserve"> </w:t>
            </w:r>
            <w:proofErr w:type="spellStart"/>
            <w:r>
              <w:t>осигураника</w:t>
            </w:r>
            <w:proofErr w:type="spellEnd"/>
            <w:r>
              <w:t xml:space="preserve"> </w:t>
            </w:r>
            <w:proofErr w:type="gramStart"/>
            <w:r>
              <w:t xml:space="preserve">у  </w:t>
            </w:r>
            <w:proofErr w:type="spellStart"/>
            <w:r>
              <w:t>штети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985F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3136A6A0" w14:textId="77777777" w:rsidR="00540FAF" w:rsidRDefault="00540FAF" w:rsidP="00540FAF">
      <w:proofErr w:type="spellStart"/>
      <w:r>
        <w:rPr>
          <w:b/>
          <w:bCs/>
        </w:rPr>
        <w:t>Без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учешћа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осигураника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штети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3"/>
        <w:gridCol w:w="2546"/>
      </w:tblGrid>
      <w:tr w:rsidR="00540FAF" w14:paraId="2DA6AB2D" w14:textId="77777777" w:rsidTr="008B398F"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39" w14:textId="77777777" w:rsidR="00540FAF" w:rsidRDefault="00540FAF" w:rsidP="008B398F">
            <w:pPr>
              <w:rPr>
                <w:b/>
                <w:bCs/>
              </w:rPr>
            </w:pPr>
          </w:p>
          <w:p w14:paraId="44581E0B" w14:textId="77777777" w:rsidR="00540FAF" w:rsidRPr="001F187A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  <w:r w:rsidRPr="009328A1">
              <w:rPr>
                <w:b/>
                <w:bCs/>
                <w:spacing w:val="-1"/>
              </w:rPr>
              <w:t>УКУПНА ГОДИШЊА ПРЕМИЈА БЕЗ ПОРЕЗА: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8558A7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6E01B323" w14:textId="77777777" w:rsidR="00540FAF" w:rsidRPr="001F187A" w:rsidRDefault="00540FAF" w:rsidP="00540FAF"/>
    <w:p w14:paraId="52424518" w14:textId="77777777" w:rsidR="00540FAF" w:rsidRPr="001F187A" w:rsidRDefault="00540FAF" w:rsidP="00540FAF"/>
    <w:p w14:paraId="53617B77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ОСИГУРАЊЕ ОД</w:t>
      </w:r>
      <w:r>
        <w:rPr>
          <w:b/>
          <w:bCs/>
        </w:rPr>
        <w:t xml:space="preserve"> </w:t>
      </w:r>
      <w:r w:rsidRPr="009328A1">
        <w:rPr>
          <w:b/>
          <w:bCs/>
        </w:rPr>
        <w:t>ОПАСНОСТИ ПРОВАЛНЕ</w:t>
      </w:r>
      <w:r>
        <w:rPr>
          <w:b/>
          <w:bCs/>
        </w:rPr>
        <w:t xml:space="preserve"> </w:t>
      </w:r>
      <w:proofErr w:type="gramStart"/>
      <w:r w:rsidRPr="009328A1">
        <w:rPr>
          <w:b/>
          <w:bCs/>
        </w:rPr>
        <w:t>КРАЂЕ  И</w:t>
      </w:r>
      <w:proofErr w:type="gramEnd"/>
      <w:r>
        <w:rPr>
          <w:b/>
          <w:bCs/>
        </w:rPr>
        <w:t xml:space="preserve"> </w:t>
      </w:r>
      <w:r w:rsidRPr="009328A1">
        <w:rPr>
          <w:b/>
          <w:bCs/>
        </w:rPr>
        <w:t>РАЗБОЈНИШТВА</w:t>
      </w:r>
    </w:p>
    <w:p w14:paraId="5DCA6496" w14:textId="77777777" w:rsidR="00540FAF" w:rsidRDefault="00540FAF" w:rsidP="00540FAF"/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2128"/>
        <w:gridCol w:w="2501"/>
      </w:tblGrid>
      <w:tr w:rsidR="00540FAF" w14:paraId="6BE53731" w14:textId="77777777" w:rsidTr="008B398F">
        <w:trPr>
          <w:trHeight w:hRule="exact" w:val="89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BEF6" w14:textId="77777777" w:rsidR="00540FAF" w:rsidRDefault="00540FAF" w:rsidP="008B398F">
            <w:pPr>
              <w:rPr>
                <w:b/>
                <w:bCs/>
              </w:rPr>
            </w:pPr>
          </w:p>
          <w:p w14:paraId="6487AF7E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398" w14:textId="77777777" w:rsidR="00540FAF" w:rsidRDefault="00540FAF" w:rsidP="008B398F">
            <w:pPr>
              <w:rPr>
                <w:b/>
                <w:bCs/>
              </w:rPr>
            </w:pPr>
          </w:p>
          <w:p w14:paraId="5A4D8A7F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Сума</w:t>
            </w:r>
            <w:proofErr w:type="spellEnd"/>
            <w:r>
              <w:rPr>
                <w:b/>
                <w:bCs/>
              </w:rPr>
              <w:t xml:space="preserve"> „I </w:t>
            </w:r>
            <w:proofErr w:type="spellStart"/>
            <w:proofErr w:type="gramStart"/>
            <w:r>
              <w:rPr>
                <w:b/>
                <w:bCs/>
              </w:rPr>
              <w:t>ризика</w:t>
            </w:r>
            <w:proofErr w:type="spellEnd"/>
            <w:r>
              <w:rPr>
                <w:b/>
                <w:bCs/>
              </w:rPr>
              <w:t>“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087" w14:textId="77777777" w:rsidR="00540FAF" w:rsidRDefault="00540FAF" w:rsidP="008B398F">
            <w:pPr>
              <w:rPr>
                <w:b/>
                <w:bCs/>
              </w:rPr>
            </w:pPr>
          </w:p>
          <w:p w14:paraId="4C6C2571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Годишња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премија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пореза</w:t>
            </w:r>
            <w:proofErr w:type="spellEnd"/>
          </w:p>
        </w:tc>
      </w:tr>
      <w:tr w:rsidR="00540FAF" w14:paraId="6D31D87C" w14:textId="77777777" w:rsidTr="008B398F">
        <w:trPr>
          <w:trHeight w:hRule="exact" w:val="50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3628" w14:textId="77777777" w:rsidR="00540FAF" w:rsidRDefault="00540FAF" w:rsidP="008B398F">
            <w:proofErr w:type="spellStart"/>
            <w:r>
              <w:rPr>
                <w:b/>
                <w:bCs/>
              </w:rPr>
              <w:t>Залихе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70F9" w14:textId="77777777" w:rsidR="00540FAF" w:rsidRDefault="00540FAF" w:rsidP="008B398F">
            <w:r>
              <w:rPr>
                <w:lang w:val="sr-Cyrl-CS"/>
              </w:rPr>
              <w:t>1</w:t>
            </w:r>
            <w:r>
              <w:t>20.000,00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F57E" w14:textId="77777777" w:rsidR="00540FAF" w:rsidRDefault="00540FAF" w:rsidP="008B398F">
            <w:pPr>
              <w:rPr>
                <w:b/>
                <w:bCs/>
              </w:rPr>
            </w:pPr>
          </w:p>
        </w:tc>
      </w:tr>
      <w:tr w:rsidR="00540FAF" w14:paraId="5E1567DB" w14:textId="77777777" w:rsidTr="008B398F">
        <w:trPr>
          <w:trHeight w:hRule="exact" w:val="63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F4AD" w14:textId="77777777" w:rsidR="00540FAF" w:rsidRDefault="00540FAF" w:rsidP="008B398F">
            <w:proofErr w:type="spellStart"/>
            <w:r>
              <w:t>Откуп</w:t>
            </w:r>
            <w:proofErr w:type="spellEnd"/>
            <w:r>
              <w:t xml:space="preserve"> </w:t>
            </w:r>
            <w:proofErr w:type="spellStart"/>
            <w:r>
              <w:t>франшизе-учешћа</w:t>
            </w:r>
            <w:proofErr w:type="spellEnd"/>
            <w:r>
              <w:t xml:space="preserve"> </w:t>
            </w:r>
            <w:proofErr w:type="spellStart"/>
            <w:r>
              <w:t>осигураника</w:t>
            </w:r>
            <w:proofErr w:type="spellEnd"/>
            <w:r>
              <w:t xml:space="preserve"> </w:t>
            </w:r>
            <w:proofErr w:type="gramStart"/>
            <w:r>
              <w:t xml:space="preserve">у  </w:t>
            </w:r>
            <w:proofErr w:type="spellStart"/>
            <w:r>
              <w:t>штети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4C6A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763E253B" w14:textId="77777777" w:rsidR="00540FAF" w:rsidRDefault="00540FAF" w:rsidP="00540FAF">
      <w:proofErr w:type="spellStart"/>
      <w:r>
        <w:rPr>
          <w:b/>
          <w:bCs/>
        </w:rPr>
        <w:t>Без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учешћа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осигураника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штети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2772"/>
      </w:tblGrid>
      <w:tr w:rsidR="00540FAF" w14:paraId="542E3509" w14:textId="77777777" w:rsidTr="008B398F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F1F" w14:textId="77777777" w:rsidR="00540FAF" w:rsidRDefault="00540FAF" w:rsidP="008B398F">
            <w:pPr>
              <w:rPr>
                <w:b/>
                <w:bCs/>
              </w:rPr>
            </w:pPr>
          </w:p>
          <w:p w14:paraId="01AD5751" w14:textId="77777777" w:rsidR="00540FAF" w:rsidRPr="006736EF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Pr="009328A1">
              <w:rPr>
                <w:b/>
                <w:bCs/>
                <w:spacing w:val="-1"/>
              </w:rPr>
              <w:t>УКУПНА ГОДИШЊА ПРЕМИЈА БЕЗ ПОРЕЗА: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FB63BD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0BB56FEB" w14:textId="77777777" w:rsidR="00540FAF" w:rsidRDefault="00540FAF" w:rsidP="00540FAF"/>
    <w:p w14:paraId="4A932F16" w14:textId="77777777" w:rsidR="00540FAF" w:rsidRDefault="00540FAF" w:rsidP="00540FAF"/>
    <w:p w14:paraId="0B8238FC" w14:textId="77777777" w:rsidR="00540FAF" w:rsidRDefault="00540FAF" w:rsidP="00540FAF"/>
    <w:p w14:paraId="1DD0D4CB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proofErr w:type="gramStart"/>
      <w:r w:rsidRPr="009328A1">
        <w:rPr>
          <w:b/>
          <w:bCs/>
        </w:rPr>
        <w:t>ОСИГУРАЊЕ  СТАКЛА</w:t>
      </w:r>
      <w:proofErr w:type="gramEnd"/>
      <w:r>
        <w:rPr>
          <w:b/>
          <w:bCs/>
        </w:rPr>
        <w:t xml:space="preserve"> </w:t>
      </w:r>
      <w:r w:rsidRPr="009328A1">
        <w:rPr>
          <w:b/>
          <w:bCs/>
        </w:rPr>
        <w:t>ОД</w:t>
      </w:r>
      <w:r>
        <w:rPr>
          <w:b/>
          <w:bCs/>
        </w:rPr>
        <w:t xml:space="preserve"> </w:t>
      </w:r>
      <w:r w:rsidRPr="009328A1">
        <w:rPr>
          <w:b/>
          <w:bCs/>
        </w:rPr>
        <w:t>ЛОМА</w:t>
      </w:r>
    </w:p>
    <w:p w14:paraId="6F8040E4" w14:textId="77777777" w:rsidR="00540FAF" w:rsidRDefault="00540FAF" w:rsidP="00540FAF">
      <w:pPr>
        <w:rPr>
          <w:b/>
          <w:bCs/>
          <w:spacing w:val="-1"/>
          <w:kern w:val="32"/>
        </w:rPr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2849"/>
        <w:gridCol w:w="2411"/>
      </w:tblGrid>
      <w:tr w:rsidR="00540FAF" w14:paraId="69BCB5BD" w14:textId="77777777" w:rsidTr="008B398F">
        <w:trPr>
          <w:trHeight w:hRule="exact" w:val="889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602B" w14:textId="77777777" w:rsidR="00540FAF" w:rsidRDefault="00540FAF" w:rsidP="008B398F">
            <w:pPr>
              <w:rPr>
                <w:b/>
                <w:bCs/>
              </w:rPr>
            </w:pPr>
          </w:p>
          <w:p w14:paraId="74E4167A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3BF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  <w:p w14:paraId="2F16F94A" w14:textId="77777777" w:rsidR="00540FAF" w:rsidRPr="006736EF" w:rsidRDefault="00540F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Лимит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BF3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  <w:p w14:paraId="327C685E" w14:textId="77777777" w:rsidR="00540FAF" w:rsidRDefault="00540FAF" w:rsidP="008B39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Годишња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премија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пореза</w:t>
            </w:r>
            <w:proofErr w:type="spellEnd"/>
          </w:p>
        </w:tc>
      </w:tr>
      <w:tr w:rsidR="00540FAF" w14:paraId="50B41254" w14:textId="77777777" w:rsidTr="008B398F">
        <w:trPr>
          <w:trHeight w:hRule="exact" w:val="572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FA77" w14:textId="77777777" w:rsidR="00540FAF" w:rsidRDefault="00540FAF" w:rsidP="008B39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стакла</w:t>
            </w:r>
            <w:proofErr w:type="spellEnd"/>
            <w:r>
              <w:rPr>
                <w:b/>
                <w:bCs/>
              </w:rPr>
              <w:t xml:space="preserve"> у и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објектима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бази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лимита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полиси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62CC" w14:textId="77777777" w:rsidR="00540FAF" w:rsidRPr="00540FAF" w:rsidRDefault="00540FAF" w:rsidP="008B398F">
            <w:pPr>
              <w:jc w:val="center"/>
            </w:pPr>
            <w:r w:rsidRPr="00540FAF">
              <w:t>1.000.000,00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1575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272FFEDA" w14:textId="77777777" w:rsidR="00540FAF" w:rsidRDefault="00540FAF" w:rsidP="00540FAF">
      <w:pPr>
        <w:rPr>
          <w:b/>
          <w:bCs/>
        </w:rPr>
      </w:pPr>
      <w:proofErr w:type="spellStart"/>
      <w:r>
        <w:rPr>
          <w:b/>
          <w:bCs/>
        </w:rPr>
        <w:t>Без</w:t>
      </w:r>
      <w:proofErr w:type="spellEnd"/>
      <w:r w:rsidR="001370C5">
        <w:rPr>
          <w:b/>
          <w:bCs/>
        </w:rPr>
        <w:t xml:space="preserve"> </w:t>
      </w:r>
      <w:proofErr w:type="spellStart"/>
      <w:r>
        <w:rPr>
          <w:b/>
          <w:bCs/>
        </w:rPr>
        <w:t>учешћа</w:t>
      </w:r>
      <w:proofErr w:type="spellEnd"/>
      <w:r w:rsidR="001370C5">
        <w:rPr>
          <w:b/>
          <w:bCs/>
        </w:rPr>
        <w:t xml:space="preserve"> </w:t>
      </w:r>
      <w:proofErr w:type="spellStart"/>
      <w:r>
        <w:rPr>
          <w:b/>
          <w:bCs/>
        </w:rPr>
        <w:t>осигураника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штети</w:t>
      </w:r>
      <w:proofErr w:type="spellEnd"/>
    </w:p>
    <w:p w14:paraId="7750BEF8" w14:textId="77777777" w:rsidR="00540FAF" w:rsidRDefault="00540FAF" w:rsidP="00540FAF">
      <w:pPr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0"/>
        <w:gridCol w:w="2659"/>
      </w:tblGrid>
      <w:tr w:rsidR="00540FAF" w14:paraId="0BBC877A" w14:textId="77777777" w:rsidTr="008B398F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EC3" w14:textId="77777777" w:rsidR="00540FAF" w:rsidRDefault="00540FAF" w:rsidP="008B398F">
            <w:pPr>
              <w:rPr>
                <w:b/>
                <w:bCs/>
              </w:rPr>
            </w:pPr>
          </w:p>
          <w:p w14:paraId="7898039E" w14:textId="77777777" w:rsidR="00540FAF" w:rsidRPr="006736EF" w:rsidRDefault="00540FAF" w:rsidP="008B398F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  <w:r w:rsidRPr="009328A1">
              <w:rPr>
                <w:b/>
                <w:bCs/>
                <w:spacing w:val="-1"/>
              </w:rPr>
              <w:t>УКУПНА ГОДИШЊА ПРЕМИЈА БЕЗ ПОРЕЗА: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CFAA13" w14:textId="77777777" w:rsidR="00540FAF" w:rsidRDefault="00540FAF" w:rsidP="008B398F">
            <w:pPr>
              <w:rPr>
                <w:b/>
                <w:bCs/>
              </w:rPr>
            </w:pPr>
          </w:p>
        </w:tc>
      </w:tr>
    </w:tbl>
    <w:p w14:paraId="5AA60E70" w14:textId="77777777" w:rsidR="00540FAF" w:rsidRPr="001F187A" w:rsidRDefault="00540FAF" w:rsidP="00540FAF"/>
    <w:p w14:paraId="2F84C497" w14:textId="77777777" w:rsidR="00540FAF" w:rsidRPr="001F187A" w:rsidRDefault="00540FAF" w:rsidP="00540FAF"/>
    <w:p w14:paraId="1376AFE5" w14:textId="77777777" w:rsidR="00540FAF" w:rsidRDefault="00540FAF" w:rsidP="00540FAF"/>
    <w:p w14:paraId="4B46B244" w14:textId="77777777" w:rsidR="00540FAF" w:rsidRDefault="00540FAF" w:rsidP="00540FAF"/>
    <w:p w14:paraId="7231BEE1" w14:textId="77777777" w:rsidR="00540FAF" w:rsidRDefault="00540FAF" w:rsidP="00540FAF"/>
    <w:p w14:paraId="7974B851" w14:textId="77777777" w:rsidR="00540FAF" w:rsidRDefault="00540FAF" w:rsidP="00540FAF"/>
    <w:p w14:paraId="7EA9C6E9" w14:textId="77777777" w:rsidR="001B34E1" w:rsidRDefault="001B34E1" w:rsidP="00540FAF"/>
    <w:p w14:paraId="1A75E97B" w14:textId="77777777" w:rsidR="001B34E1" w:rsidRDefault="001B34E1" w:rsidP="00540FAF"/>
    <w:p w14:paraId="0DD001ED" w14:textId="77777777" w:rsidR="00540FAF" w:rsidRPr="001F187A" w:rsidRDefault="00540FAF" w:rsidP="00540FAF"/>
    <w:p w14:paraId="7FE6965E" w14:textId="77777777" w:rsidR="00540FAF" w:rsidRPr="001F187A" w:rsidRDefault="00540FAF" w:rsidP="00540FAF"/>
    <w:p w14:paraId="4C2399F8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 xml:space="preserve">КОЛЕКТИВНО ОСИГУРАЊЕ ЗАПОСЛЕНИХ ОД ПОСЛЕДИЦА НЕСРЕЋНОГ СЛУЧАЈА (НЕЗГОДЕ)- 24 </w:t>
      </w:r>
      <w:proofErr w:type="spellStart"/>
      <w:r w:rsidRPr="009328A1">
        <w:rPr>
          <w:b/>
          <w:bCs/>
        </w:rPr>
        <w:t>часа</w:t>
      </w:r>
      <w:proofErr w:type="spellEnd"/>
      <w:r w:rsidRPr="009328A1">
        <w:rPr>
          <w:b/>
          <w:bCs/>
        </w:rPr>
        <w:t xml:space="preserve">, </w:t>
      </w:r>
      <w:proofErr w:type="spellStart"/>
      <w:r w:rsidRPr="009328A1">
        <w:rPr>
          <w:b/>
          <w:bCs/>
        </w:rPr>
        <w:t>свуда</w:t>
      </w:r>
      <w:proofErr w:type="spellEnd"/>
      <w:r w:rsidRPr="009328A1">
        <w:rPr>
          <w:b/>
          <w:bCs/>
        </w:rPr>
        <w:t xml:space="preserve"> и </w:t>
      </w:r>
      <w:proofErr w:type="spellStart"/>
      <w:r w:rsidRPr="009328A1"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 w:rsidRPr="009328A1">
        <w:rPr>
          <w:b/>
          <w:bCs/>
        </w:rPr>
        <w:t>сваком</w:t>
      </w:r>
      <w:proofErr w:type="spellEnd"/>
      <w:r>
        <w:rPr>
          <w:b/>
          <w:bCs/>
        </w:rPr>
        <w:t xml:space="preserve"> </w:t>
      </w:r>
      <w:proofErr w:type="spellStart"/>
      <w:r w:rsidRPr="009328A1">
        <w:rPr>
          <w:b/>
          <w:bCs/>
        </w:rPr>
        <w:t>месту</w:t>
      </w:r>
      <w:proofErr w:type="spellEnd"/>
    </w:p>
    <w:p w14:paraId="0CD6A8D2" w14:textId="77777777" w:rsidR="00540FAF" w:rsidRDefault="00540FAF" w:rsidP="00540FAF">
      <w:pPr>
        <w:rPr>
          <w:b/>
        </w:rPr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127"/>
        <w:gridCol w:w="1986"/>
        <w:gridCol w:w="1985"/>
      </w:tblGrid>
      <w:tr w:rsidR="00540FAF" w:rsidRPr="00260450" w14:paraId="6E78766E" w14:textId="77777777" w:rsidTr="008B398F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73F15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ризици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DBC458" w14:textId="77777777"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proofErr w:type="spellEnd"/>
            <w:r w:rsidR="00BC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85B41" w14:textId="77777777"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A1AD0B" w14:textId="6E508E90" w:rsidR="00540FAF" w:rsidRPr="00260450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29</w:t>
            </w:r>
            <w:r w:rsidR="00B104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запослених</w:t>
            </w:r>
            <w:proofErr w:type="spellEnd"/>
          </w:p>
        </w:tc>
      </w:tr>
      <w:tr w:rsidR="00540FAF" w:rsidRPr="00260450" w14:paraId="01CE961C" w14:textId="77777777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4487C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D6D87" w14:textId="77777777" w:rsidR="00540FAF" w:rsidRPr="00260450" w:rsidRDefault="00BC1D66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100.000,</w:t>
            </w:r>
            <w:r w:rsidR="00540FAF"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F9B87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1E4876" w14:textId="77777777"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RPr="00260450" w14:paraId="1EEC6A50" w14:textId="77777777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616F56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инвалидитет</w:t>
            </w:r>
            <w:proofErr w:type="spellEnd"/>
            <w:r w:rsidRPr="002604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(100%)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F9204D" w14:textId="77777777" w:rsidR="00540FAF" w:rsidRPr="00260450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0">
              <w:rPr>
                <w:rFonts w:ascii="Times New Roman" w:hAnsi="Times New Roman" w:cs="Times New Roman"/>
                <w:sz w:val="24"/>
                <w:szCs w:val="24"/>
              </w:rPr>
              <w:t xml:space="preserve">200.000,00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590469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B1334" w14:textId="77777777"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6EB75048" w14:textId="77777777" w:rsidR="00540FAF" w:rsidRPr="00260450" w:rsidRDefault="00540FAF" w:rsidP="00540FAF"/>
    <w:p w14:paraId="098FD677" w14:textId="77777777" w:rsidR="00540FAF" w:rsidRPr="00260450" w:rsidRDefault="00540FAF" w:rsidP="00540FA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6"/>
        <w:gridCol w:w="2405"/>
      </w:tblGrid>
      <w:tr w:rsidR="00540FAF" w:rsidRPr="00260450" w14:paraId="50D4C057" w14:textId="77777777" w:rsidTr="008B398F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3E4" w14:textId="77777777" w:rsidR="00540FAF" w:rsidRPr="00260450" w:rsidRDefault="00540FAF" w:rsidP="008B398F">
            <w:pPr>
              <w:rPr>
                <w:b/>
                <w:bCs/>
                <w:spacing w:val="-1"/>
              </w:rPr>
            </w:pPr>
          </w:p>
          <w:p w14:paraId="5C5648AA" w14:textId="1C0C51C3" w:rsidR="00540FAF" w:rsidRPr="00B10494" w:rsidRDefault="00540FAF" w:rsidP="008B398F">
            <w:pPr>
              <w:ind w:left="360"/>
              <w:jc w:val="both"/>
              <w:rPr>
                <w:b/>
                <w:bCs/>
                <w:spacing w:val="-1"/>
                <w:lang w:val="sr-Cyrl-RS"/>
              </w:rPr>
            </w:pPr>
            <w:r w:rsidRPr="00260450">
              <w:rPr>
                <w:b/>
                <w:bCs/>
                <w:spacing w:val="-1"/>
              </w:rPr>
              <w:t>6)</w:t>
            </w:r>
            <w:proofErr w:type="gramStart"/>
            <w:r w:rsidRPr="009328A1">
              <w:rPr>
                <w:b/>
                <w:bCs/>
                <w:spacing w:val="-1"/>
              </w:rPr>
              <w:t>УКУПНА  ГОДИШЊА</w:t>
            </w:r>
            <w:proofErr w:type="gramEnd"/>
            <w:r w:rsidRPr="009328A1">
              <w:rPr>
                <w:b/>
                <w:bCs/>
                <w:spacing w:val="-1"/>
              </w:rPr>
              <w:t xml:space="preserve"> ПРЕМИЈА БЕЗ ПОРЕЗА ЗА </w:t>
            </w:r>
            <w:r w:rsidR="001370C5">
              <w:rPr>
                <w:b/>
                <w:bCs/>
                <w:spacing w:val="-1"/>
              </w:rPr>
              <w:t>29</w:t>
            </w:r>
            <w:r w:rsidR="00B10494">
              <w:rPr>
                <w:b/>
                <w:bCs/>
                <w:spacing w:val="-1"/>
                <w:lang w:val="sr-Cyrl-RS"/>
              </w:rPr>
              <w:t>0</w:t>
            </w:r>
          </w:p>
          <w:p w14:paraId="752E7EE4" w14:textId="77777777" w:rsidR="00540FAF" w:rsidRPr="00260450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C6E891" w14:textId="77777777"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0CE3B641" w14:textId="77777777" w:rsidR="00540FAF" w:rsidRDefault="00540FAF" w:rsidP="00540FAF"/>
    <w:p w14:paraId="16D39DA1" w14:textId="77777777" w:rsidR="00540FAF" w:rsidRPr="00260450" w:rsidRDefault="00540FAF" w:rsidP="00540FAF"/>
    <w:p w14:paraId="4F52DDF0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>КОЛЕКТИВНО ОСИГУРАЊЕ ЛИЦА ЗА СЛУЧАЈ ТЕЖИХ БОЛЕСТИ И ХИРУРШКИХ ИНТЕРВЕНЦИЈА</w:t>
      </w:r>
    </w:p>
    <w:p w14:paraId="39191FB9" w14:textId="77777777" w:rsidR="00540FAF" w:rsidRPr="00260450" w:rsidRDefault="00540FAF" w:rsidP="00540FAF"/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018"/>
        <w:gridCol w:w="2095"/>
        <w:gridCol w:w="1985"/>
      </w:tblGrid>
      <w:tr w:rsidR="00540FAF" w:rsidRPr="00260450" w14:paraId="1ED40E60" w14:textId="77777777" w:rsidTr="008B398F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E2C664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ризици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E1970F" w14:textId="77777777"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proofErr w:type="spellEnd"/>
            <w:r w:rsidR="00BC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6D0525" w14:textId="77777777" w:rsidR="00540FAF" w:rsidRPr="00260450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6B4F75" w14:textId="3334DCF4" w:rsidR="00540FAF" w:rsidRPr="00260450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29</w:t>
            </w:r>
            <w:r w:rsidR="0039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0 </w:t>
            </w:r>
            <w:proofErr w:type="spellStart"/>
            <w:r w:rsidRPr="00260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запослених</w:t>
            </w:r>
            <w:proofErr w:type="spellEnd"/>
          </w:p>
        </w:tc>
      </w:tr>
      <w:tr w:rsidR="00540FAF" w:rsidRPr="00260450" w14:paraId="340A092D" w14:textId="77777777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84EAB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ECF23" w14:textId="77777777" w:rsidR="00540FAF" w:rsidRP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160.000,00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4377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A1E639" w14:textId="77777777"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:rsidRPr="00260450" w14:paraId="2A8666E6" w14:textId="77777777" w:rsidTr="008B398F">
        <w:trPr>
          <w:trHeight w:hRule="exact" w:val="794"/>
        </w:trPr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0ECF7B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Хируршке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450">
              <w:rPr>
                <w:rFonts w:ascii="Times New Roman" w:hAnsi="Times New Roman" w:cs="Times New Roman"/>
                <w:sz w:val="24"/>
                <w:szCs w:val="24"/>
              </w:rPr>
              <w:t>интервенције</w:t>
            </w:r>
            <w:proofErr w:type="spellEnd"/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A43C6" w14:textId="77777777" w:rsidR="00540FAF" w:rsidRP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AF">
              <w:rPr>
                <w:rFonts w:ascii="Times New Roman" w:hAnsi="Times New Roman" w:cs="Times New Roman"/>
                <w:sz w:val="24"/>
                <w:szCs w:val="24"/>
              </w:rPr>
              <w:t xml:space="preserve">80.000,00 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46F591" w14:textId="77777777" w:rsidR="00540FAF" w:rsidRPr="00260450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7C612" w14:textId="77777777"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01264E8A" w14:textId="77777777" w:rsidR="00540FAF" w:rsidRPr="00260450" w:rsidRDefault="00540FAF" w:rsidP="00540FAF">
      <w:pPr>
        <w:rPr>
          <w:lang w:val="sr-Cyrl-CS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6"/>
        <w:gridCol w:w="2442"/>
      </w:tblGrid>
      <w:tr w:rsidR="00540FAF" w:rsidRPr="00260450" w14:paraId="5DCAECD4" w14:textId="77777777" w:rsidTr="008B398F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476" w14:textId="77777777" w:rsidR="00540FAF" w:rsidRPr="00260450" w:rsidRDefault="00540FAF" w:rsidP="008B398F">
            <w:pPr>
              <w:rPr>
                <w:b/>
                <w:bCs/>
                <w:spacing w:val="-1"/>
              </w:rPr>
            </w:pPr>
          </w:p>
          <w:p w14:paraId="4ADAF2C7" w14:textId="2CAAED2C" w:rsidR="00540FAF" w:rsidRPr="003926E5" w:rsidRDefault="00540FAF" w:rsidP="008B398F">
            <w:pPr>
              <w:ind w:left="360"/>
              <w:jc w:val="both"/>
              <w:rPr>
                <w:b/>
                <w:bCs/>
                <w:spacing w:val="-1"/>
                <w:lang w:val="sr-Cyrl-RS"/>
              </w:rPr>
            </w:pPr>
            <w:r>
              <w:rPr>
                <w:b/>
                <w:bCs/>
                <w:spacing w:val="-1"/>
              </w:rPr>
              <w:t>7)</w:t>
            </w:r>
            <w:r w:rsidRPr="009328A1">
              <w:rPr>
                <w:b/>
                <w:bCs/>
                <w:spacing w:val="-1"/>
              </w:rPr>
              <w:t xml:space="preserve">УКУПНА ГОДИШЊА ПРЕМИЈА БЕЗ ПОРЕЗА </w:t>
            </w:r>
            <w:proofErr w:type="gramStart"/>
            <w:r w:rsidRPr="009328A1">
              <w:rPr>
                <w:b/>
                <w:bCs/>
                <w:spacing w:val="-1"/>
              </w:rPr>
              <w:t xml:space="preserve">ЗА  </w:t>
            </w:r>
            <w:r w:rsidR="001370C5">
              <w:rPr>
                <w:b/>
                <w:bCs/>
                <w:spacing w:val="-1"/>
              </w:rPr>
              <w:t>29</w:t>
            </w:r>
            <w:r w:rsidR="003926E5">
              <w:rPr>
                <w:b/>
                <w:bCs/>
                <w:spacing w:val="-1"/>
                <w:lang w:val="sr-Cyrl-RS"/>
              </w:rPr>
              <w:t>0</w:t>
            </w:r>
            <w:proofErr w:type="gramEnd"/>
          </w:p>
          <w:p w14:paraId="4CA08E6A" w14:textId="77777777" w:rsidR="00540FAF" w:rsidRPr="00260450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845558" w14:textId="77777777" w:rsidR="00540FAF" w:rsidRPr="00260450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4CEC7561" w14:textId="77777777" w:rsidR="00540FAF" w:rsidRDefault="00540FAF" w:rsidP="00540FAF"/>
    <w:p w14:paraId="265FE773" w14:textId="77777777" w:rsidR="00540FAF" w:rsidRPr="00540FAF" w:rsidRDefault="00540FAF" w:rsidP="00540FAF"/>
    <w:p w14:paraId="483EFF1E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 xml:space="preserve">ОСИГУРАЊЕ ЗАПОСЛЕНИХ У СЛУЧАЈУ СМРТИ </w:t>
      </w:r>
    </w:p>
    <w:p w14:paraId="33CE01A8" w14:textId="77777777" w:rsidR="00540FAF" w:rsidRPr="00260450" w:rsidRDefault="00540FAF" w:rsidP="00540FAF"/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126"/>
        <w:gridCol w:w="1985"/>
        <w:gridCol w:w="1984"/>
      </w:tblGrid>
      <w:tr w:rsidR="00540FAF" w14:paraId="08AAB0BD" w14:textId="77777777" w:rsidTr="008B398F">
        <w:trPr>
          <w:trHeight w:hRule="exact" w:val="8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22691F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Предмет-ризици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76AA2" w14:textId="77777777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328E50" w14:textId="77777777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8A60A6" w14:textId="6B0DB454" w:rsidR="00540FAF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29</w:t>
            </w:r>
            <w:r w:rsidR="0039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запослених</w:t>
            </w:r>
            <w:proofErr w:type="spellEnd"/>
          </w:p>
        </w:tc>
      </w:tr>
      <w:tr w:rsidR="00540FAF" w14:paraId="1E660D50" w14:textId="77777777" w:rsidTr="008B398F">
        <w:trPr>
          <w:trHeight w:hRule="exact" w:val="701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4AF829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болести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21F0AE5" w14:textId="77777777" w:rsidR="00540FAF" w:rsidRPr="00BC1D66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50.000,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F1D066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D4D7C2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4C1975C0" w14:textId="77777777" w:rsidR="00540FAF" w:rsidRDefault="00540FAF" w:rsidP="00540FA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6"/>
        <w:gridCol w:w="2405"/>
      </w:tblGrid>
      <w:tr w:rsidR="00540FAF" w14:paraId="594F7B62" w14:textId="77777777" w:rsidTr="008B398F">
        <w:trPr>
          <w:trHeight w:val="75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FBA" w14:textId="77777777" w:rsidR="00540FAF" w:rsidRDefault="00540FAF" w:rsidP="008B398F">
            <w:pPr>
              <w:rPr>
                <w:b/>
                <w:bCs/>
                <w:spacing w:val="-1"/>
              </w:rPr>
            </w:pPr>
          </w:p>
          <w:p w14:paraId="7F7EB866" w14:textId="37B472B6" w:rsidR="00540FAF" w:rsidRPr="00260450" w:rsidRDefault="00540FAF" w:rsidP="008B398F">
            <w:pPr>
              <w:ind w:left="36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8)</w:t>
            </w:r>
            <w:proofErr w:type="gramStart"/>
            <w:r w:rsidRPr="00260450">
              <w:rPr>
                <w:b/>
                <w:bCs/>
                <w:spacing w:val="-1"/>
              </w:rPr>
              <w:t xml:space="preserve">УКУПНА </w:t>
            </w:r>
            <w:r w:rsidRPr="00260450">
              <w:rPr>
                <w:b/>
                <w:bCs/>
                <w:spacing w:val="-9"/>
              </w:rPr>
              <w:t xml:space="preserve"> ГОДИШЊА</w:t>
            </w:r>
            <w:proofErr w:type="gramEnd"/>
            <w:r w:rsidRPr="00260450">
              <w:rPr>
                <w:b/>
                <w:bCs/>
                <w:spacing w:val="-9"/>
              </w:rPr>
              <w:t xml:space="preserve"> </w:t>
            </w:r>
            <w:r w:rsidRPr="00260450">
              <w:rPr>
                <w:b/>
                <w:bCs/>
                <w:spacing w:val="-1"/>
              </w:rPr>
              <w:t xml:space="preserve">ПРЕМИЈА </w:t>
            </w:r>
            <w:r w:rsidRPr="00260450">
              <w:rPr>
                <w:b/>
                <w:bCs/>
              </w:rPr>
              <w:t xml:space="preserve">БЕЗ </w:t>
            </w:r>
            <w:r w:rsidRPr="00260450">
              <w:rPr>
                <w:b/>
                <w:bCs/>
                <w:spacing w:val="-1"/>
              </w:rPr>
              <w:t xml:space="preserve">ПОРЕЗА ЗА </w:t>
            </w:r>
            <w:r w:rsidR="001370C5">
              <w:rPr>
                <w:b/>
                <w:bCs/>
                <w:spacing w:val="-1"/>
                <w:lang w:val="sr-Cyrl-CS"/>
              </w:rPr>
              <w:t>29</w:t>
            </w:r>
            <w:r w:rsidR="003926E5">
              <w:rPr>
                <w:b/>
                <w:bCs/>
                <w:spacing w:val="-1"/>
                <w:lang w:val="sr-Cyrl-CS"/>
              </w:rPr>
              <w:t>0</w:t>
            </w:r>
          </w:p>
          <w:p w14:paraId="3B752C59" w14:textId="77777777"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331F96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593D39CA" w14:textId="77777777" w:rsidR="00540FAF" w:rsidRDefault="00540FAF" w:rsidP="00540FAF"/>
    <w:p w14:paraId="1CDED666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 xml:space="preserve">ОСИГУРАЊЕ КОРИСНИКА- ДЕЦЕ, УЧЕНИКА, СТУДЕНАТА ОД ПОСЛЕДИЦА </w:t>
      </w:r>
      <w:proofErr w:type="gramStart"/>
      <w:r w:rsidRPr="009328A1">
        <w:rPr>
          <w:b/>
          <w:bCs/>
        </w:rPr>
        <w:t>НЕСРЕЋНОГ  СЛУЧАЈА</w:t>
      </w:r>
      <w:proofErr w:type="gramEnd"/>
      <w:r w:rsidRPr="009328A1">
        <w:rPr>
          <w:b/>
          <w:bCs/>
        </w:rPr>
        <w:t xml:space="preserve">  (НЕЗГОДЕ)</w:t>
      </w:r>
    </w:p>
    <w:p w14:paraId="2BD3BCA1" w14:textId="77777777" w:rsidR="00540FAF" w:rsidRDefault="00540FAF" w:rsidP="00540FAF">
      <w:pPr>
        <w:pStyle w:val="Heading1"/>
        <w:tabs>
          <w:tab w:val="left" w:pos="708"/>
        </w:tabs>
        <w:rPr>
          <w:spacing w:val="-1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126"/>
        <w:gridCol w:w="1985"/>
        <w:gridCol w:w="1984"/>
      </w:tblGrid>
      <w:tr w:rsidR="00540FAF" w14:paraId="1744200E" w14:textId="77777777" w:rsidTr="008B398F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F84174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ризици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F3FE97" w14:textId="77777777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7AE603" w14:textId="77777777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D6BE02" w14:textId="4B6FE31F" w:rsidR="00540FAF" w:rsidRDefault="00540FAF" w:rsidP="001370C5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16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proofErr w:type="spellEnd"/>
          </w:p>
        </w:tc>
      </w:tr>
      <w:tr w:rsidR="00540FAF" w14:paraId="590C0DDE" w14:textId="77777777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E7DF2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283FC" w14:textId="77777777" w:rsidR="00540FAF" w:rsidRDefault="00BC1D66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100.000,</w:t>
            </w:r>
            <w:r w:rsidR="00540F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E1091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9E8975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14:paraId="28802549" w14:textId="77777777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7CD89D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</w:t>
            </w:r>
            <w:proofErr w:type="spellEnd"/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инвалидитет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(100%)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8EC624" w14:textId="77777777" w:rsid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200.000,00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543B61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6CC15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57232B53" w14:textId="77777777" w:rsidR="00540FAF" w:rsidRDefault="00540FAF" w:rsidP="00540FAF">
      <w:pPr>
        <w:jc w:val="center"/>
        <w:rPr>
          <w:rFonts w:ascii="Arial" w:hAnsi="Arial" w:cs="Arial"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976"/>
      </w:tblGrid>
      <w:tr w:rsidR="00540FAF" w14:paraId="20089FB7" w14:textId="77777777" w:rsidTr="008B398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E5C4" w14:textId="0CD7512C" w:rsidR="00540FAF" w:rsidRPr="00FE16DD" w:rsidRDefault="00540FAF" w:rsidP="008B398F">
            <w:pPr>
              <w:pStyle w:val="ListParagraph"/>
              <w:ind w:left="0"/>
              <w:rPr>
                <w:b/>
                <w:bCs/>
                <w:spacing w:val="-1"/>
                <w:lang w:val="sr-Cyrl-RS"/>
              </w:rPr>
            </w:pPr>
            <w:r w:rsidRPr="009328A1">
              <w:rPr>
                <w:b/>
                <w:bCs/>
                <w:spacing w:val="-1"/>
              </w:rPr>
              <w:t xml:space="preserve">9)УКУПНА ГОДИШЊА ПРЕМИЈА БЕЗ ПОРЕЗА ЗА </w:t>
            </w:r>
            <w:r w:rsidR="00FE16DD">
              <w:rPr>
                <w:b/>
                <w:bCs/>
                <w:spacing w:val="-1"/>
                <w:lang w:val="sr-Cyrl-RS"/>
              </w:rPr>
              <w:t>301</w:t>
            </w:r>
          </w:p>
          <w:p w14:paraId="2A188F82" w14:textId="77777777" w:rsidR="00540FAF" w:rsidRPr="00260450" w:rsidRDefault="00540FAF" w:rsidP="008B398F">
            <w:pPr>
              <w:rPr>
                <w:b/>
                <w:bCs/>
                <w:spacing w:val="-1"/>
              </w:rPr>
            </w:pPr>
            <w:r w:rsidRPr="009328A1">
              <w:rPr>
                <w:b/>
                <w:bCs/>
                <w:spacing w:val="-1"/>
              </w:rPr>
              <w:t>КОРИСНИКА- ДЕЦЕ, УЧЕНИКА И СТУДЕНАТА</w:t>
            </w:r>
            <w:r>
              <w:rPr>
                <w:b/>
                <w:bCs/>
                <w:spacing w:val="-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463915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05E3F518" w14:textId="77777777" w:rsidR="00540FAF" w:rsidRDefault="00540FAF" w:rsidP="00540FAF"/>
    <w:p w14:paraId="153E4362" w14:textId="77777777" w:rsidR="00540FAF" w:rsidRDefault="00540FAF" w:rsidP="00540FAF"/>
    <w:p w14:paraId="10ABB9C8" w14:textId="77777777" w:rsidR="00540FAF" w:rsidRPr="009328A1" w:rsidRDefault="00540FAF" w:rsidP="00540FAF">
      <w:pPr>
        <w:pStyle w:val="ListParagraph"/>
        <w:numPr>
          <w:ilvl w:val="0"/>
          <w:numId w:val="46"/>
        </w:numPr>
        <w:rPr>
          <w:b/>
          <w:bCs/>
        </w:rPr>
      </w:pPr>
      <w:r w:rsidRPr="009328A1">
        <w:rPr>
          <w:b/>
          <w:bCs/>
        </w:rPr>
        <w:t xml:space="preserve">ОСИГУРАЊЕ КОРИСНИКА- МАЈКЕ И ТРУДНИЦЕ ОД ПОСЛЕДИЦА </w:t>
      </w:r>
      <w:proofErr w:type="gramStart"/>
      <w:r w:rsidRPr="009328A1">
        <w:rPr>
          <w:b/>
          <w:bCs/>
        </w:rPr>
        <w:t>НЕСРЕЋНОГ  СЛУЧАЈА</w:t>
      </w:r>
      <w:proofErr w:type="gramEnd"/>
      <w:r w:rsidRPr="009328A1">
        <w:rPr>
          <w:b/>
          <w:bCs/>
        </w:rPr>
        <w:t xml:space="preserve">  (НЕЗГОДЕ)</w:t>
      </w:r>
    </w:p>
    <w:p w14:paraId="2702E375" w14:textId="77777777" w:rsidR="00540FAF" w:rsidRDefault="00540FAF" w:rsidP="00540FAF">
      <w:pPr>
        <w:pStyle w:val="Heading1"/>
        <w:tabs>
          <w:tab w:val="left" w:pos="708"/>
        </w:tabs>
        <w:rPr>
          <w:spacing w:val="-1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126"/>
        <w:gridCol w:w="1985"/>
        <w:gridCol w:w="1984"/>
      </w:tblGrid>
      <w:tr w:rsidR="00540FAF" w14:paraId="03D97396" w14:textId="77777777" w:rsidTr="008B398F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C304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ризици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23D2F" w14:textId="77777777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Осигуране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61E78C" w14:textId="77777777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FCDDE5" w14:textId="5D2CA2AF" w:rsidR="00540FAF" w:rsidRDefault="00540FAF" w:rsidP="008B398F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премија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13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16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8</w:t>
            </w:r>
            <w:r w:rsidR="001370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proofErr w:type="spellEnd"/>
          </w:p>
        </w:tc>
      </w:tr>
      <w:tr w:rsidR="00540FAF" w14:paraId="51ECAEF9" w14:textId="77777777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3E95B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proofErr w:type="spellEnd"/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proofErr w:type="spellEnd"/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8C13D1" w14:textId="77777777" w:rsidR="00540FAF" w:rsidRDefault="00BC1D66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100.000,</w:t>
            </w:r>
            <w:r w:rsidR="00540F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0DE8A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C63503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14:paraId="0D972C29" w14:textId="77777777" w:rsidTr="008B398F">
        <w:trPr>
          <w:trHeight w:hRule="exact" w:val="794"/>
        </w:trPr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015C1B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</w:t>
            </w:r>
            <w:proofErr w:type="spellEnd"/>
            <w:r w:rsidR="00137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инвалидитет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(100%)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F371C86" w14:textId="77777777" w:rsidR="00540FAF" w:rsidRDefault="00540FAF" w:rsidP="00BC1D6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200.000,00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4E1AAC" w14:textId="77777777" w:rsidR="00540FAF" w:rsidRDefault="00540FAF" w:rsidP="008B39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1FF98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7B85CE5F" w14:textId="77777777" w:rsidR="00540FAF" w:rsidRDefault="00540FAF" w:rsidP="00540FAF">
      <w:pPr>
        <w:jc w:val="center"/>
        <w:rPr>
          <w:rFonts w:ascii="Arial" w:hAnsi="Arial" w:cs="Arial"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976"/>
      </w:tblGrid>
      <w:tr w:rsidR="00540FAF" w14:paraId="3EB26FAB" w14:textId="77777777" w:rsidTr="008B398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C87" w14:textId="4340B994" w:rsidR="00540FAF" w:rsidRPr="00260450" w:rsidRDefault="00540FAF" w:rsidP="008B398F">
            <w:pPr>
              <w:pStyle w:val="ListParagraph"/>
              <w:ind w:left="0"/>
              <w:rPr>
                <w:b/>
                <w:bCs/>
                <w:spacing w:val="-1"/>
                <w:lang w:val="sr-Cyrl-CS"/>
              </w:rPr>
            </w:pPr>
            <w:r w:rsidRPr="00260450">
              <w:rPr>
                <w:b/>
                <w:bCs/>
                <w:spacing w:val="-1"/>
                <w:lang w:val="sr-Cyrl-CS"/>
              </w:rPr>
              <w:t>10)УКУПНА</w:t>
            </w:r>
            <w:r w:rsidR="001370C5">
              <w:rPr>
                <w:b/>
                <w:bCs/>
                <w:spacing w:val="-1"/>
                <w:lang w:val="sr-Cyrl-CS"/>
              </w:rPr>
              <w:t xml:space="preserve"> </w:t>
            </w:r>
            <w:r w:rsidRPr="00260450">
              <w:rPr>
                <w:b/>
                <w:bCs/>
                <w:spacing w:val="-1"/>
                <w:lang w:val="sr-Cyrl-CS"/>
              </w:rPr>
              <w:t>ГОДИШЊА ПРЕМИЈА</w:t>
            </w:r>
            <w:r w:rsidR="001370C5">
              <w:rPr>
                <w:b/>
                <w:bCs/>
                <w:spacing w:val="-1"/>
                <w:lang w:val="sr-Cyrl-CS"/>
              </w:rPr>
              <w:t xml:space="preserve"> </w:t>
            </w:r>
            <w:r w:rsidRPr="00260450">
              <w:rPr>
                <w:b/>
                <w:bCs/>
                <w:spacing w:val="-1"/>
                <w:lang w:val="sr-Cyrl-CS"/>
              </w:rPr>
              <w:t>БЕЗ</w:t>
            </w:r>
            <w:r w:rsidR="001370C5">
              <w:rPr>
                <w:b/>
                <w:bCs/>
                <w:spacing w:val="-1"/>
                <w:lang w:val="sr-Cyrl-CS"/>
              </w:rPr>
              <w:t xml:space="preserve"> </w:t>
            </w:r>
            <w:r w:rsidRPr="00260450">
              <w:rPr>
                <w:b/>
                <w:bCs/>
                <w:spacing w:val="-1"/>
                <w:lang w:val="sr-Cyrl-CS"/>
              </w:rPr>
              <w:t xml:space="preserve">ПОРЕЗА ЗА </w:t>
            </w:r>
            <w:r w:rsidR="00FE16DD">
              <w:rPr>
                <w:b/>
                <w:bCs/>
                <w:spacing w:val="-1"/>
                <w:lang w:val="sr-Cyrl-CS"/>
              </w:rPr>
              <w:t>8</w:t>
            </w:r>
          </w:p>
          <w:p w14:paraId="7792575B" w14:textId="77777777"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  <w:lang w:val="sr-Cyrl-CS"/>
              </w:rPr>
              <w:t xml:space="preserve">КОРИСНИКА- </w:t>
            </w:r>
            <w:r>
              <w:rPr>
                <w:b/>
                <w:color w:val="000000" w:themeColor="text1"/>
                <w:spacing w:val="-1"/>
              </w:rPr>
              <w:t>МАЈКЕ И ТРУДНИЦЕ</w:t>
            </w:r>
            <w:r>
              <w:rPr>
                <w:b/>
                <w:bCs/>
                <w:spacing w:val="-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2E48FA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5E72CC95" w14:textId="77777777" w:rsidR="00540FAF" w:rsidRDefault="00540FAF" w:rsidP="00540FAF"/>
    <w:p w14:paraId="751F6BAF" w14:textId="77777777" w:rsidR="00540FAF" w:rsidRDefault="00540FAF" w:rsidP="00540FAF"/>
    <w:p w14:paraId="51730691" w14:textId="77777777" w:rsidR="00540FAF" w:rsidRDefault="00540FAF" w:rsidP="00540FAF"/>
    <w:p w14:paraId="44CFDB64" w14:textId="77777777" w:rsidR="00540FAF" w:rsidRDefault="00540FAF" w:rsidP="00540FAF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976"/>
      </w:tblGrid>
      <w:tr w:rsidR="00540FAF" w14:paraId="47F72B92" w14:textId="77777777" w:rsidTr="008B398F">
        <w:trPr>
          <w:trHeight w:val="7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68B0" w14:textId="77777777"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  <w:spacing w:val="-9"/>
              </w:rPr>
              <w:t xml:space="preserve"> ГОДИШЊА </w:t>
            </w:r>
            <w:r>
              <w:rPr>
                <w:b/>
                <w:bCs/>
                <w:spacing w:val="-1"/>
              </w:rPr>
              <w:t>ПРЕМИЈА</w:t>
            </w:r>
            <w:r w:rsidR="001370C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БЕЗ</w:t>
            </w:r>
            <w:r w:rsidR="001370C5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 xml:space="preserve">ПОРЕЗА (1+2+3+4+5+6+7+8+9+10):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5D0E36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14:paraId="01383483" w14:textId="77777777" w:rsidTr="008B398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66EA" w14:textId="77777777"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ПОРЕЗ НА ПРЕМИЈЕ ОСИГУРАЊА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2C07E9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  <w:tr w:rsidR="00540FAF" w14:paraId="0A42EB7E" w14:textId="77777777" w:rsidTr="008B398F">
        <w:trPr>
          <w:trHeight w:val="76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4846" w14:textId="77777777" w:rsidR="00540FAF" w:rsidRDefault="00540FAF" w:rsidP="008B398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УКУПНА ПРЕМИЈА СА ПОРЕЗОМ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38989A" w14:textId="77777777" w:rsidR="00540FAF" w:rsidRDefault="00540FAF" w:rsidP="008B398F">
            <w:pPr>
              <w:jc w:val="center"/>
              <w:rPr>
                <w:b/>
                <w:bCs/>
              </w:rPr>
            </w:pPr>
          </w:p>
        </w:tc>
      </w:tr>
    </w:tbl>
    <w:p w14:paraId="4451064F" w14:textId="77777777" w:rsidR="00B466CB" w:rsidRDefault="00B466CB" w:rsidP="00F42499">
      <w:pPr>
        <w:spacing w:before="120" w:after="120"/>
      </w:pPr>
    </w:p>
    <w:p w14:paraId="736BCDC0" w14:textId="77777777" w:rsidR="00BC1D66" w:rsidRDefault="00BC1D66" w:rsidP="00F42499">
      <w:pPr>
        <w:spacing w:before="120" w:after="120"/>
      </w:pPr>
    </w:p>
    <w:p w14:paraId="09C142C7" w14:textId="77777777" w:rsidR="00BC1D66" w:rsidRPr="00BC1D66" w:rsidRDefault="00BC1D66" w:rsidP="00F42499">
      <w:pPr>
        <w:spacing w:before="120" w:after="120"/>
      </w:pPr>
    </w:p>
    <w:p w14:paraId="562B81DE" w14:textId="77777777" w:rsidR="00B466CB" w:rsidRPr="00D025BD" w:rsidRDefault="00B466CB" w:rsidP="00F42499">
      <w:pPr>
        <w:spacing w:before="120" w:after="120"/>
      </w:pPr>
    </w:p>
    <w:p w14:paraId="5E21F69E" w14:textId="77777777" w:rsidR="00CA4983" w:rsidRDefault="00CA4983" w:rsidP="00F42499">
      <w:pPr>
        <w:spacing w:before="120" w:after="1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( </w:t>
      </w:r>
      <w:proofErr w:type="spellStart"/>
      <w:r>
        <w:t>минимум</w:t>
      </w:r>
      <w:proofErr w:type="spellEnd"/>
      <w:proofErr w:type="gram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)</w:t>
      </w:r>
    </w:p>
    <w:p w14:paraId="57FEE47D" w14:textId="77777777" w:rsidR="00451A02" w:rsidRPr="00076C4D" w:rsidRDefault="00CA4983" w:rsidP="00F42499">
      <w:pPr>
        <w:spacing w:before="120" w:after="120"/>
      </w:pPr>
      <w:proofErr w:type="spellStart"/>
      <w:r>
        <w:t>Начин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(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="00633478">
        <w:t>до</w:t>
      </w:r>
      <w:proofErr w:type="spellEnd"/>
      <w:r w:rsidR="00633478">
        <w:t xml:space="preserve"> </w:t>
      </w:r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у ЦРФ)</w:t>
      </w:r>
    </w:p>
    <w:p w14:paraId="68906820" w14:textId="77777777" w:rsidR="002811F0" w:rsidRPr="002811F0" w:rsidRDefault="002811F0" w:rsidP="00F42499">
      <w:pPr>
        <w:spacing w:before="120" w:after="120"/>
        <w:rPr>
          <w:rFonts w:eastAsia="Consolas" w:cs="Consolas"/>
          <w:lang w:val="sr-Cyrl-CS"/>
        </w:rPr>
      </w:pPr>
    </w:p>
    <w:p w14:paraId="06F76FDE" w14:textId="77777777" w:rsidR="00F42499" w:rsidRDefault="00F42499" w:rsidP="00F42499">
      <w:pPr>
        <w:spacing w:before="12" w:line="240" w:lineRule="exact"/>
        <w:rPr>
          <w:u w:val="single"/>
          <w:lang w:val="sr-Cyrl-CS"/>
        </w:rPr>
      </w:pPr>
    </w:p>
    <w:p w14:paraId="5D8B3BC3" w14:textId="77777777" w:rsidR="00F42499" w:rsidRDefault="00F42499" w:rsidP="00F42499">
      <w:pPr>
        <w:spacing w:after="200" w:line="276" w:lineRule="auto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 xml:space="preserve">       Датум </w:t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  <w:t xml:space="preserve">                               Понуђач</w:t>
      </w:r>
    </w:p>
    <w:p w14:paraId="418096CF" w14:textId="77777777" w:rsidR="00F42499" w:rsidRDefault="00F42499" w:rsidP="00F42499">
      <w:pPr>
        <w:spacing w:after="200" w:line="276" w:lineRule="auto"/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  <w:lang w:val="sr-Cyrl-CS"/>
        </w:rPr>
        <w:t xml:space="preserve">    М. П. </w:t>
      </w:r>
    </w:p>
    <w:p w14:paraId="7D265D69" w14:textId="77777777" w:rsidR="00F42499" w:rsidRDefault="00F42499" w:rsidP="00F42499">
      <w:pPr>
        <w:spacing w:after="200" w:line="276" w:lineRule="auto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14:paraId="43DA79A8" w14:textId="77777777" w:rsidR="00F42499" w:rsidRDefault="00F42499" w:rsidP="00F42499">
      <w:pPr>
        <w:ind w:right="-687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sz w:val="20"/>
          <w:szCs w:val="20"/>
        </w:rPr>
        <w:t>(</w:t>
      </w:r>
      <w:proofErr w:type="spellStart"/>
      <w:r>
        <w:rPr>
          <w:rFonts w:eastAsia="Calibri"/>
          <w:b/>
          <w:i/>
          <w:sz w:val="20"/>
          <w:szCs w:val="20"/>
        </w:rPr>
        <w:t>потписодговорноглица</w:t>
      </w:r>
      <w:proofErr w:type="spellEnd"/>
      <w:r>
        <w:rPr>
          <w:rFonts w:eastAsia="Calibri"/>
          <w:b/>
          <w:i/>
          <w:sz w:val="20"/>
          <w:szCs w:val="20"/>
        </w:rPr>
        <w:t>)</w:t>
      </w:r>
    </w:p>
    <w:p w14:paraId="2F7A0D41" w14:textId="77777777" w:rsidR="00F42499" w:rsidRDefault="00F42499" w:rsidP="00F42499">
      <w:pPr>
        <w:spacing w:after="200"/>
        <w:rPr>
          <w:rFonts w:eastAsia="Calibri"/>
          <w:b/>
          <w:lang w:val="sr-Cyrl-CS"/>
        </w:rPr>
      </w:pPr>
    </w:p>
    <w:p w14:paraId="785B4DAD" w14:textId="0C5BD58B" w:rsidR="00613C3C" w:rsidRPr="00D258D7" w:rsidRDefault="00613C3C" w:rsidP="009A2B82">
      <w:pPr>
        <w:jc w:val="both"/>
        <w:rPr>
          <w:b/>
        </w:rPr>
      </w:pPr>
      <w:r w:rsidRPr="00D258D7">
        <w:rPr>
          <w:b/>
          <w:lang w:val="sr-Cyrl-CS"/>
        </w:rPr>
        <w:t xml:space="preserve">У прилогу предметног Позива за подношење понуде, налази се нацрт Уговора о осигурању имовине и лица Центра за заштиту одојчади, деце и омладине, чија упражњена поља, понуђач треба попунити са адекватним подацима, те доставити </w:t>
      </w:r>
      <w:r w:rsidR="00E81A91">
        <w:rPr>
          <w:b/>
          <w:lang w:val="sr-Cyrl-CS"/>
        </w:rPr>
        <w:t xml:space="preserve">електронским путем </w:t>
      </w:r>
      <w:r w:rsidRPr="00302190">
        <w:rPr>
          <w:b/>
          <w:lang w:val="sr-Cyrl-CS"/>
        </w:rPr>
        <w:t xml:space="preserve">заједно са понудом </w:t>
      </w:r>
      <w:proofErr w:type="spellStart"/>
      <w:r w:rsidR="00D258D7" w:rsidRPr="00302190">
        <w:rPr>
          <w:b/>
        </w:rPr>
        <w:t>до</w:t>
      </w:r>
      <w:proofErr w:type="spellEnd"/>
      <w:r w:rsidRPr="00302190">
        <w:rPr>
          <w:b/>
          <w:lang w:val="sr-Cyrl-CS"/>
        </w:rPr>
        <w:t xml:space="preserve"> дана </w:t>
      </w:r>
      <w:r w:rsidR="00C81174">
        <w:rPr>
          <w:b/>
          <w:lang w:val="sr-Cyrl-CS"/>
        </w:rPr>
        <w:t>0</w:t>
      </w:r>
      <w:r w:rsidR="000D5F0A">
        <w:rPr>
          <w:b/>
        </w:rPr>
        <w:t>7</w:t>
      </w:r>
      <w:r w:rsidRPr="00302190">
        <w:rPr>
          <w:b/>
          <w:lang w:val="sr-Cyrl-CS"/>
        </w:rPr>
        <w:t>.0</w:t>
      </w:r>
      <w:r w:rsidR="00362550" w:rsidRPr="00302190">
        <w:rPr>
          <w:b/>
          <w:lang w:val="sr-Cyrl-CS"/>
        </w:rPr>
        <w:t>3</w:t>
      </w:r>
      <w:r w:rsidR="00C81174">
        <w:rPr>
          <w:b/>
          <w:lang w:val="sr-Cyrl-CS"/>
        </w:rPr>
        <w:t>.202</w:t>
      </w:r>
      <w:r w:rsidR="000D5F0A">
        <w:rPr>
          <w:b/>
        </w:rPr>
        <w:t>4</w:t>
      </w:r>
      <w:r w:rsidRPr="00302190">
        <w:rPr>
          <w:b/>
          <w:lang w:val="sr-Cyrl-CS"/>
        </w:rPr>
        <w:t>. године.</w:t>
      </w:r>
    </w:p>
    <w:p w14:paraId="61BFE899" w14:textId="77777777" w:rsidR="001A7C27" w:rsidRPr="00D258D7" w:rsidRDefault="001A7C27" w:rsidP="009A2B82">
      <w:pPr>
        <w:jc w:val="both"/>
        <w:rPr>
          <w:b/>
        </w:rPr>
      </w:pPr>
    </w:p>
    <w:p w14:paraId="1A4B0E13" w14:textId="64D1B3C6" w:rsidR="001A7C27" w:rsidRDefault="001A7C27" w:rsidP="009A2B82">
      <w:pPr>
        <w:jc w:val="both"/>
        <w:rPr>
          <w:b/>
        </w:rPr>
      </w:pPr>
      <w:proofErr w:type="spellStart"/>
      <w:r w:rsidRPr="00D258D7">
        <w:rPr>
          <w:b/>
        </w:rPr>
        <w:t>Наручилац</w:t>
      </w:r>
      <w:proofErr w:type="spellEnd"/>
      <w:r w:rsidRPr="00D258D7">
        <w:rPr>
          <w:b/>
        </w:rPr>
        <w:t xml:space="preserve"> </w:t>
      </w:r>
      <w:proofErr w:type="spellStart"/>
      <w:r w:rsidRPr="00D258D7">
        <w:rPr>
          <w:b/>
        </w:rPr>
        <w:t>ће</w:t>
      </w:r>
      <w:proofErr w:type="spellEnd"/>
      <w:r w:rsidRPr="00D258D7">
        <w:rPr>
          <w:b/>
        </w:rPr>
        <w:t xml:space="preserve">, </w:t>
      </w:r>
      <w:proofErr w:type="spellStart"/>
      <w:r w:rsidRPr="00D258D7">
        <w:rPr>
          <w:b/>
        </w:rPr>
        <w:t>Уговор</w:t>
      </w:r>
      <w:proofErr w:type="spellEnd"/>
      <w:r w:rsidRPr="00D258D7">
        <w:rPr>
          <w:b/>
        </w:rPr>
        <w:t xml:space="preserve"> о </w:t>
      </w:r>
      <w:proofErr w:type="spellStart"/>
      <w:r w:rsidRPr="00D258D7">
        <w:rPr>
          <w:b/>
        </w:rPr>
        <w:t>осигурању</w:t>
      </w:r>
      <w:proofErr w:type="spellEnd"/>
      <w:r w:rsidRPr="00D258D7">
        <w:rPr>
          <w:b/>
        </w:rPr>
        <w:t xml:space="preserve"> </w:t>
      </w:r>
      <w:proofErr w:type="spellStart"/>
      <w:r w:rsidRPr="00D258D7">
        <w:rPr>
          <w:b/>
        </w:rPr>
        <w:t>имовине</w:t>
      </w:r>
      <w:proofErr w:type="spellEnd"/>
      <w:r w:rsidRPr="00D258D7">
        <w:rPr>
          <w:b/>
        </w:rPr>
        <w:t xml:space="preserve"> и </w:t>
      </w:r>
      <w:proofErr w:type="spellStart"/>
      <w:r w:rsidRPr="00D258D7">
        <w:rPr>
          <w:b/>
        </w:rPr>
        <w:t>лица</w:t>
      </w:r>
      <w:proofErr w:type="spellEnd"/>
      <w:r w:rsidRPr="00D258D7">
        <w:rPr>
          <w:b/>
        </w:rPr>
        <w:t xml:space="preserve"> </w:t>
      </w:r>
      <w:proofErr w:type="spellStart"/>
      <w:r w:rsidRPr="00D258D7">
        <w:rPr>
          <w:b/>
        </w:rPr>
        <w:t>са</w:t>
      </w:r>
      <w:proofErr w:type="spellEnd"/>
      <w:r w:rsidRPr="00D258D7">
        <w:rPr>
          <w:b/>
        </w:rPr>
        <w:t xml:space="preserve"> </w:t>
      </w:r>
      <w:proofErr w:type="spellStart"/>
      <w:r w:rsidRPr="00D258D7">
        <w:rPr>
          <w:b/>
        </w:rPr>
        <w:t>одабр</w:t>
      </w:r>
      <w:r w:rsidR="00616EF7">
        <w:rPr>
          <w:b/>
        </w:rPr>
        <w:t>аним</w:t>
      </w:r>
      <w:proofErr w:type="spellEnd"/>
      <w:r w:rsidR="00616EF7">
        <w:rPr>
          <w:b/>
        </w:rPr>
        <w:t xml:space="preserve"> </w:t>
      </w:r>
      <w:r w:rsidR="00632AC3">
        <w:rPr>
          <w:b/>
          <w:lang w:val="sr-Cyrl-RS"/>
        </w:rPr>
        <w:t>П</w:t>
      </w:r>
      <w:proofErr w:type="spellStart"/>
      <w:r w:rsidR="00616EF7">
        <w:rPr>
          <w:b/>
        </w:rPr>
        <w:t>онуђачем</w:t>
      </w:r>
      <w:proofErr w:type="spellEnd"/>
      <w:r w:rsidR="00616EF7">
        <w:rPr>
          <w:b/>
        </w:rPr>
        <w:t xml:space="preserve"> </w:t>
      </w:r>
      <w:proofErr w:type="spellStart"/>
      <w:r w:rsidR="00616EF7">
        <w:rPr>
          <w:b/>
        </w:rPr>
        <w:t>закључити</w:t>
      </w:r>
      <w:proofErr w:type="spellEnd"/>
      <w:r w:rsidR="00616EF7">
        <w:rPr>
          <w:b/>
        </w:rPr>
        <w:t xml:space="preserve"> </w:t>
      </w:r>
      <w:proofErr w:type="spellStart"/>
      <w:r w:rsidR="00616EF7">
        <w:rPr>
          <w:b/>
        </w:rPr>
        <w:t>истог</w:t>
      </w:r>
      <w:proofErr w:type="spellEnd"/>
      <w:r w:rsidR="00616EF7">
        <w:rPr>
          <w:b/>
        </w:rPr>
        <w:t xml:space="preserve"> </w:t>
      </w:r>
      <w:proofErr w:type="spellStart"/>
      <w:r w:rsidR="00C81174">
        <w:rPr>
          <w:b/>
        </w:rPr>
        <w:t>дана</w:t>
      </w:r>
      <w:proofErr w:type="spellEnd"/>
      <w:r w:rsidR="00C81174">
        <w:rPr>
          <w:b/>
        </w:rPr>
        <w:t xml:space="preserve"> 0</w:t>
      </w:r>
      <w:r w:rsidR="000D5F0A">
        <w:rPr>
          <w:b/>
        </w:rPr>
        <w:t>7</w:t>
      </w:r>
      <w:r w:rsidR="00C81174">
        <w:rPr>
          <w:b/>
        </w:rPr>
        <w:t>.03.202</w:t>
      </w:r>
      <w:r w:rsidR="000D5F0A">
        <w:rPr>
          <w:b/>
        </w:rPr>
        <w:t>4</w:t>
      </w:r>
      <w:r w:rsidRPr="00302190">
        <w:rPr>
          <w:b/>
        </w:rPr>
        <w:t xml:space="preserve">. </w:t>
      </w:r>
      <w:proofErr w:type="spellStart"/>
      <w:r w:rsidRPr="00302190">
        <w:rPr>
          <w:b/>
        </w:rPr>
        <w:t>године</w:t>
      </w:r>
      <w:proofErr w:type="spellEnd"/>
      <w:r w:rsidRPr="00302190">
        <w:rPr>
          <w:b/>
        </w:rPr>
        <w:t>.</w:t>
      </w:r>
    </w:p>
    <w:p w14:paraId="13E8B345" w14:textId="77777777" w:rsidR="003A16F4" w:rsidRDefault="003A16F4" w:rsidP="009A2B82">
      <w:pPr>
        <w:jc w:val="both"/>
        <w:rPr>
          <w:b/>
        </w:rPr>
      </w:pPr>
    </w:p>
    <w:p w14:paraId="5C784965" w14:textId="431C70DD" w:rsidR="003A16F4" w:rsidRPr="00632AC3" w:rsidRDefault="00632AC3" w:rsidP="009A2B82">
      <w:pPr>
        <w:jc w:val="both"/>
        <w:rPr>
          <w:b/>
          <w:lang w:val="sr-Cyrl-RS"/>
        </w:rPr>
      </w:pPr>
      <w:r>
        <w:rPr>
          <w:b/>
          <w:lang w:val="sr-Cyrl-RS"/>
        </w:rPr>
        <w:t>Одабрани Понуђач испоставиће на потпис Полисе са важењем од 01.03.2024. године.</w:t>
      </w:r>
    </w:p>
    <w:p w14:paraId="4C67B63C" w14:textId="77777777" w:rsidR="00D258D7" w:rsidRDefault="00D258D7" w:rsidP="009A2B82">
      <w:pPr>
        <w:jc w:val="both"/>
        <w:rPr>
          <w:b/>
        </w:rPr>
      </w:pPr>
    </w:p>
    <w:p w14:paraId="41C6F2A4" w14:textId="77777777" w:rsidR="00D258D7" w:rsidRDefault="00D258D7" w:rsidP="009A2B82">
      <w:pPr>
        <w:jc w:val="both"/>
        <w:rPr>
          <w:b/>
        </w:rPr>
      </w:pPr>
    </w:p>
    <w:p w14:paraId="08574510" w14:textId="77777777" w:rsidR="00D258D7" w:rsidRDefault="00D258D7" w:rsidP="009A2B82">
      <w:pPr>
        <w:jc w:val="both"/>
        <w:rPr>
          <w:b/>
        </w:rPr>
      </w:pPr>
    </w:p>
    <w:p w14:paraId="1701353B" w14:textId="77777777" w:rsidR="00D258D7" w:rsidRDefault="00D258D7" w:rsidP="009A2B82">
      <w:pPr>
        <w:jc w:val="both"/>
        <w:rPr>
          <w:b/>
        </w:rPr>
      </w:pPr>
    </w:p>
    <w:p w14:paraId="2463D7AD" w14:textId="77777777" w:rsidR="00D258D7" w:rsidRDefault="00D258D7" w:rsidP="009A2B82">
      <w:pPr>
        <w:jc w:val="both"/>
        <w:rPr>
          <w:b/>
        </w:rPr>
      </w:pPr>
    </w:p>
    <w:p w14:paraId="2555C704" w14:textId="77777777" w:rsidR="00D258D7" w:rsidRDefault="00D258D7" w:rsidP="009A2B82">
      <w:pPr>
        <w:jc w:val="both"/>
        <w:rPr>
          <w:b/>
        </w:rPr>
      </w:pPr>
    </w:p>
    <w:p w14:paraId="66C09CA6" w14:textId="77777777" w:rsidR="00D258D7" w:rsidRDefault="00D258D7" w:rsidP="009A2B82">
      <w:pPr>
        <w:jc w:val="both"/>
        <w:rPr>
          <w:b/>
        </w:rPr>
      </w:pPr>
    </w:p>
    <w:p w14:paraId="06466EFD" w14:textId="77777777" w:rsidR="00D258D7" w:rsidRDefault="00D258D7" w:rsidP="009A2B82">
      <w:pPr>
        <w:jc w:val="both"/>
        <w:rPr>
          <w:b/>
        </w:rPr>
      </w:pPr>
    </w:p>
    <w:p w14:paraId="571C9BDA" w14:textId="77777777" w:rsidR="00D258D7" w:rsidRDefault="00D258D7" w:rsidP="009A2B82">
      <w:pPr>
        <w:jc w:val="both"/>
        <w:rPr>
          <w:b/>
        </w:rPr>
      </w:pPr>
    </w:p>
    <w:p w14:paraId="7F93E005" w14:textId="77777777" w:rsidR="00D258D7" w:rsidRDefault="00D258D7" w:rsidP="009A2B82">
      <w:pPr>
        <w:jc w:val="both"/>
        <w:rPr>
          <w:b/>
        </w:rPr>
      </w:pPr>
    </w:p>
    <w:p w14:paraId="67061A3F" w14:textId="77777777" w:rsidR="00D258D7" w:rsidRDefault="00D258D7" w:rsidP="009A2B82">
      <w:pPr>
        <w:jc w:val="both"/>
        <w:rPr>
          <w:b/>
        </w:rPr>
      </w:pPr>
    </w:p>
    <w:p w14:paraId="7029DB98" w14:textId="77777777" w:rsidR="00D258D7" w:rsidRDefault="00D258D7" w:rsidP="009A2B82">
      <w:pPr>
        <w:jc w:val="both"/>
        <w:rPr>
          <w:b/>
        </w:rPr>
      </w:pPr>
    </w:p>
    <w:p w14:paraId="10DA47F7" w14:textId="77777777" w:rsidR="00E81A91" w:rsidRDefault="00E81A91" w:rsidP="009A2B82">
      <w:pPr>
        <w:jc w:val="both"/>
        <w:rPr>
          <w:b/>
        </w:rPr>
      </w:pPr>
    </w:p>
    <w:p w14:paraId="21077805" w14:textId="77777777" w:rsidR="00E81A91" w:rsidRDefault="00E81A91" w:rsidP="009A2B82">
      <w:pPr>
        <w:jc w:val="both"/>
        <w:rPr>
          <w:b/>
        </w:rPr>
      </w:pPr>
    </w:p>
    <w:p w14:paraId="36940E84" w14:textId="77777777" w:rsidR="00E81A91" w:rsidRDefault="00E81A91" w:rsidP="009A2B82">
      <w:pPr>
        <w:jc w:val="both"/>
        <w:rPr>
          <w:b/>
        </w:rPr>
      </w:pPr>
    </w:p>
    <w:p w14:paraId="68FDA85B" w14:textId="77777777" w:rsidR="00E81A91" w:rsidRDefault="00E81A91" w:rsidP="009A2B82">
      <w:pPr>
        <w:jc w:val="both"/>
        <w:rPr>
          <w:b/>
        </w:rPr>
      </w:pPr>
    </w:p>
    <w:p w14:paraId="6630930F" w14:textId="77777777" w:rsidR="00E81A91" w:rsidRDefault="00E81A91" w:rsidP="009A2B82">
      <w:pPr>
        <w:jc w:val="both"/>
        <w:rPr>
          <w:b/>
        </w:rPr>
      </w:pPr>
    </w:p>
    <w:p w14:paraId="708684C8" w14:textId="77777777" w:rsidR="00E81A91" w:rsidRDefault="00E81A91" w:rsidP="009A2B82">
      <w:pPr>
        <w:jc w:val="both"/>
        <w:rPr>
          <w:b/>
        </w:rPr>
      </w:pPr>
    </w:p>
    <w:p w14:paraId="73A0E0CB" w14:textId="77777777" w:rsidR="00E81A91" w:rsidRDefault="00E81A91" w:rsidP="009A2B82">
      <w:pPr>
        <w:jc w:val="both"/>
        <w:rPr>
          <w:b/>
        </w:rPr>
      </w:pPr>
    </w:p>
    <w:p w14:paraId="7DDCBA90" w14:textId="77777777" w:rsidR="00E81A91" w:rsidRDefault="00E81A91" w:rsidP="009A2B82">
      <w:pPr>
        <w:jc w:val="both"/>
        <w:rPr>
          <w:b/>
        </w:rPr>
      </w:pPr>
    </w:p>
    <w:p w14:paraId="17EE1908" w14:textId="77777777" w:rsidR="00E81A91" w:rsidRDefault="00E81A91" w:rsidP="009A2B82">
      <w:pPr>
        <w:jc w:val="both"/>
        <w:rPr>
          <w:b/>
        </w:rPr>
      </w:pPr>
    </w:p>
    <w:p w14:paraId="2442FEFB" w14:textId="77777777" w:rsidR="00E81A91" w:rsidRDefault="00E81A91" w:rsidP="009A2B82">
      <w:pPr>
        <w:jc w:val="both"/>
        <w:rPr>
          <w:b/>
        </w:rPr>
      </w:pPr>
    </w:p>
    <w:p w14:paraId="393CAA11" w14:textId="77777777" w:rsidR="00E81A91" w:rsidRDefault="00E81A91" w:rsidP="009A2B82">
      <w:pPr>
        <w:jc w:val="both"/>
        <w:rPr>
          <w:b/>
        </w:rPr>
      </w:pPr>
    </w:p>
    <w:p w14:paraId="67552192" w14:textId="77777777" w:rsidR="00E81A91" w:rsidRDefault="00E81A91" w:rsidP="009A2B82">
      <w:pPr>
        <w:jc w:val="both"/>
        <w:rPr>
          <w:b/>
        </w:rPr>
      </w:pPr>
    </w:p>
    <w:p w14:paraId="47F5BE3F" w14:textId="77777777" w:rsidR="00E81A91" w:rsidRDefault="00E81A91" w:rsidP="009A2B82">
      <w:pPr>
        <w:jc w:val="both"/>
        <w:rPr>
          <w:b/>
        </w:rPr>
      </w:pPr>
    </w:p>
    <w:p w14:paraId="3990596B" w14:textId="77777777" w:rsidR="00E81A91" w:rsidRDefault="00E81A91" w:rsidP="009A2B82">
      <w:pPr>
        <w:jc w:val="both"/>
        <w:rPr>
          <w:b/>
        </w:rPr>
      </w:pPr>
    </w:p>
    <w:p w14:paraId="71C3323D" w14:textId="77777777" w:rsidR="00E81A91" w:rsidRDefault="00E81A91" w:rsidP="009A2B82">
      <w:pPr>
        <w:jc w:val="both"/>
        <w:rPr>
          <w:b/>
        </w:rPr>
      </w:pPr>
    </w:p>
    <w:p w14:paraId="74F276D3" w14:textId="77777777" w:rsidR="00E81A91" w:rsidRPr="00E81A91" w:rsidRDefault="00E81A91" w:rsidP="009A2B82">
      <w:pPr>
        <w:jc w:val="both"/>
        <w:rPr>
          <w:b/>
        </w:rPr>
      </w:pPr>
    </w:p>
    <w:p w14:paraId="14C5833A" w14:textId="77777777" w:rsidR="00D258D7" w:rsidRDefault="00D258D7" w:rsidP="009A2B82">
      <w:pPr>
        <w:jc w:val="both"/>
        <w:rPr>
          <w:b/>
        </w:rPr>
      </w:pPr>
    </w:p>
    <w:p w14:paraId="7848043C" w14:textId="77777777" w:rsidR="00616EF7" w:rsidRDefault="00616EF7" w:rsidP="009A2B82">
      <w:pPr>
        <w:jc w:val="center"/>
        <w:rPr>
          <w:b/>
          <w:u w:val="single"/>
          <w:lang w:val="sr-Cyrl-CS"/>
        </w:rPr>
      </w:pPr>
    </w:p>
    <w:p w14:paraId="7DD76C87" w14:textId="77777777" w:rsidR="009A2B82" w:rsidRDefault="009A2B82" w:rsidP="009A2B82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МОДЕЛ УГОВОРА О НАБАВЦИ НА КОЈУ СЕ ЗАКОН О ЈАВНИМ НАБАВКАМА НЕ ПРИМЕЊУЈЕ</w:t>
      </w:r>
    </w:p>
    <w:p w14:paraId="4C6B6543" w14:textId="77777777" w:rsidR="009A2B82" w:rsidRDefault="009A2B82" w:rsidP="009A2B82">
      <w:pPr>
        <w:ind w:left="2892" w:firstLine="708"/>
        <w:rPr>
          <w:b/>
          <w:u w:val="single"/>
          <w:lang w:val="sr-Cyrl-CS"/>
        </w:rPr>
      </w:pPr>
    </w:p>
    <w:p w14:paraId="4F189CAC" w14:textId="4393760C" w:rsidR="009A2B82" w:rsidRDefault="000753BC" w:rsidP="009A2B82">
      <w:proofErr w:type="spellStart"/>
      <w:r>
        <w:t>Закључен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___________ 202</w:t>
      </w:r>
      <w:r w:rsidR="000D5F0A">
        <w:t>4</w:t>
      </w:r>
      <w:r w:rsidR="009A2B82">
        <w:t>.</w:t>
      </w:r>
      <w:r>
        <w:t xml:space="preserve"> </w:t>
      </w:r>
      <w:proofErr w:type="spellStart"/>
      <w:r w:rsidR="009A2B82">
        <w:t>године</w:t>
      </w:r>
      <w:proofErr w:type="spellEnd"/>
      <w:r w:rsidR="009A2B82">
        <w:t xml:space="preserve"> </w:t>
      </w:r>
      <w:proofErr w:type="spellStart"/>
      <w:r w:rsidR="009A2B82">
        <w:t>између</w:t>
      </w:r>
      <w:proofErr w:type="spellEnd"/>
      <w:r w:rsidR="009A2B82">
        <w:t>:</w:t>
      </w:r>
    </w:p>
    <w:p w14:paraId="7E3F4A72" w14:textId="77777777" w:rsidR="009A2B82" w:rsidRPr="009A2B82" w:rsidRDefault="009A2B82" w:rsidP="009A2B82"/>
    <w:p w14:paraId="5D18010E" w14:textId="77777777" w:rsidR="009A2B82" w:rsidRDefault="009A2B82" w:rsidP="009A2B82">
      <w:pPr>
        <w:jc w:val="both"/>
      </w:pPr>
      <w:r>
        <w:t xml:space="preserve">1. </w:t>
      </w:r>
      <w:r>
        <w:rPr>
          <w:lang w:val="sr-Cyrl-CS"/>
        </w:rPr>
        <w:t>Центар за заштиту одојчади, деце и омладине Београд, ул. Звечанска бр. 7, кога заступа директор Зоран Милачић</w:t>
      </w:r>
      <w:r w:rsidR="000753BC">
        <w:t xml:space="preserve"> </w:t>
      </w:r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b/>
          <w:bCs/>
        </w:rPr>
        <w:t>Осигураник</w:t>
      </w:r>
      <w:proofErr w:type="spellEnd"/>
      <w:r>
        <w:t xml:space="preserve">), </w:t>
      </w:r>
    </w:p>
    <w:p w14:paraId="7CED69D9" w14:textId="77777777" w:rsidR="009A2B82" w:rsidRPr="009A2B82" w:rsidRDefault="009A2B82" w:rsidP="009A2B82">
      <w:pPr>
        <w:jc w:val="both"/>
      </w:pPr>
    </w:p>
    <w:p w14:paraId="3B029C06" w14:textId="77777777" w:rsidR="009A2B82" w:rsidRDefault="009A2B82" w:rsidP="009A2B82">
      <w:pPr>
        <w:jc w:val="both"/>
      </w:pPr>
      <w:r>
        <w:t>и</w:t>
      </w:r>
    </w:p>
    <w:p w14:paraId="6E28651F" w14:textId="77777777" w:rsidR="009A2B82" w:rsidRPr="009A2B82" w:rsidRDefault="009A2B82" w:rsidP="009A2B82">
      <w:pPr>
        <w:jc w:val="both"/>
      </w:pPr>
    </w:p>
    <w:p w14:paraId="1EBC5963" w14:textId="604C649F" w:rsidR="009A2B82" w:rsidRDefault="009A2B82" w:rsidP="009A2B82">
      <w:pPr>
        <w:jc w:val="both"/>
      </w:pPr>
      <w:r>
        <w:t>2.</w:t>
      </w:r>
      <w:r w:rsidR="003A16F4">
        <w:rPr>
          <w:lang w:val="sr-Cyrl-RS"/>
        </w:rPr>
        <w:t xml:space="preserve"> </w:t>
      </w:r>
      <w:r>
        <w:t>__________________________________из___________ул.__________________________</w:t>
      </w:r>
      <w:proofErr w:type="gramStart"/>
      <w:r>
        <w:t>бр._</w:t>
      </w:r>
      <w:proofErr w:type="gramEnd"/>
      <w:r>
        <w:t>__кога</w:t>
      </w:r>
      <w:r>
        <w:rPr>
          <w:lang w:val="sr-Cyrl-CS"/>
        </w:rPr>
        <w:t xml:space="preserve"> заступа: </w:t>
      </w:r>
      <w:r>
        <w:t xml:space="preserve">__________________(у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rPr>
          <w:b/>
          <w:bCs/>
        </w:rPr>
        <w:t>Осигуравач</w:t>
      </w:r>
      <w:proofErr w:type="spellEnd"/>
      <w:r>
        <w:t>).</w:t>
      </w:r>
    </w:p>
    <w:p w14:paraId="3ABE0002" w14:textId="77777777" w:rsidR="009A2B82" w:rsidRPr="009A2B82" w:rsidRDefault="009A2B82" w:rsidP="009A2B82">
      <w:pPr>
        <w:jc w:val="both"/>
      </w:pPr>
    </w:p>
    <w:p w14:paraId="26132CC9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1.</w:t>
      </w:r>
    </w:p>
    <w:p w14:paraId="48A9EF9D" w14:textId="57A822BA" w:rsidR="009A2B82" w:rsidRDefault="009A2B82" w:rsidP="009A2B82">
      <w:pPr>
        <w:jc w:val="both"/>
        <w:rPr>
          <w:lang w:val="sr-Cyrl-C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у</w:t>
      </w:r>
      <w:r>
        <w:rPr>
          <w:lang w:val="sr-Cyrl-CS"/>
        </w:rPr>
        <w:t>с</w:t>
      </w:r>
      <w:proofErr w:type="spellStart"/>
      <w:r>
        <w:t>луге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насталу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 </w:t>
      </w:r>
      <w:proofErr w:type="spellStart"/>
      <w:r>
        <w:t>осигураног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,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r>
        <w:rPr>
          <w:lang w:val="sr-Cyrl-CS"/>
        </w:rPr>
        <w:t xml:space="preserve">Центра за заштиту одојчади, деце и омладине о спровођењу поступка набавке путем наруџбенице </w:t>
      </w:r>
      <w:proofErr w:type="gramStart"/>
      <w:r>
        <w:rPr>
          <w:lang w:val="sr-Cyrl-CS"/>
        </w:rPr>
        <w:t>бр.</w:t>
      </w:r>
      <w:r w:rsidR="000F3463">
        <w:rPr>
          <w:lang w:val="sr-Latn-RS"/>
        </w:rPr>
        <w:t>_</w:t>
      </w:r>
      <w:proofErr w:type="gramEnd"/>
      <w:r w:rsidR="000F3463">
        <w:rPr>
          <w:lang w:val="sr-Latn-RS"/>
        </w:rPr>
        <w:t>______</w:t>
      </w:r>
      <w:r>
        <w:rPr>
          <w:lang w:val="sr-Cyrl-CS"/>
        </w:rPr>
        <w:t>, од</w:t>
      </w:r>
      <w:r w:rsidR="000F3463">
        <w:t xml:space="preserve"> _______</w:t>
      </w:r>
      <w:proofErr w:type="spellStart"/>
      <w:r w:rsidRPr="00E81A91">
        <w:t>године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D258D7">
        <w:t>З</w:t>
      </w:r>
      <w:r>
        <w:t>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 w:rsidR="000753BC">
        <w:t xml:space="preserve"> </w:t>
      </w:r>
      <w:proofErr w:type="spellStart"/>
      <w:r>
        <w:t>осигуравача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._______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3A5A36A6" w14:textId="77777777" w:rsidR="000144A7" w:rsidRDefault="000144A7" w:rsidP="000753BC">
      <w:pPr>
        <w:rPr>
          <w:b/>
        </w:rPr>
      </w:pPr>
    </w:p>
    <w:p w14:paraId="31EF4543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2.</w:t>
      </w:r>
    </w:p>
    <w:p w14:paraId="4340F5B4" w14:textId="77777777" w:rsidR="009A2B82" w:rsidRDefault="009A2B82" w:rsidP="009A2B82">
      <w:pPr>
        <w:jc w:val="both"/>
      </w:pPr>
      <w:proofErr w:type="spellStart"/>
      <w:r>
        <w:t>Осигуравач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–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грађевинским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, </w:t>
      </w:r>
      <w:proofErr w:type="spellStart"/>
      <w:r>
        <w:t>опреми</w:t>
      </w:r>
      <w:proofErr w:type="spellEnd"/>
      <w:r>
        <w:t xml:space="preserve"> и </w:t>
      </w:r>
      <w:proofErr w:type="spellStart"/>
      <w:r>
        <w:t>лицима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Понудом</w:t>
      </w:r>
      <w:proofErr w:type="spellEnd"/>
      <w:r>
        <w:t xml:space="preserve"> и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пописаних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опремом</w:t>
      </w:r>
      <w:proofErr w:type="spellEnd"/>
      <w:r>
        <w:t xml:space="preserve"> и </w:t>
      </w:r>
      <w:proofErr w:type="spellStart"/>
      <w:proofErr w:type="gramStart"/>
      <w:r>
        <w:t>бројем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(</w:t>
      </w:r>
      <w:r>
        <w:rPr>
          <w:lang w:val="sr-Cyrl-CS"/>
        </w:rPr>
        <w:t xml:space="preserve">запослених и корисника),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10C9D992" w14:textId="0B436B59" w:rsidR="00E2171E" w:rsidRPr="00E2171E" w:rsidRDefault="00E2171E" w:rsidP="00E2171E">
      <w:pPr>
        <w:jc w:val="both"/>
        <w:rPr>
          <w:bCs/>
          <w:lang w:val="sr-Cyrl-RS"/>
        </w:rPr>
      </w:pPr>
      <w:r w:rsidRPr="00E2171E">
        <w:rPr>
          <w:bCs/>
          <w:lang w:val="sr-Cyrl-RS"/>
        </w:rPr>
        <w:t>О</w:t>
      </w:r>
      <w:r>
        <w:rPr>
          <w:bCs/>
          <w:lang w:val="sr-Cyrl-RS"/>
        </w:rPr>
        <w:t>сигуравач</w:t>
      </w:r>
      <w:r w:rsidRPr="00E2171E">
        <w:rPr>
          <w:bCs/>
          <w:lang w:val="sr-Cyrl-RS"/>
        </w:rPr>
        <w:t xml:space="preserve"> испоставиће на потпис Полисе са важењем од 01.03.2024. године.</w:t>
      </w:r>
    </w:p>
    <w:p w14:paraId="2AAC5FB3" w14:textId="77777777" w:rsidR="00E2171E" w:rsidRDefault="00E2171E" w:rsidP="00E2171E">
      <w:pPr>
        <w:jc w:val="both"/>
        <w:rPr>
          <w:b/>
        </w:rPr>
      </w:pPr>
    </w:p>
    <w:p w14:paraId="7016E939" w14:textId="77777777" w:rsidR="009A2B82" w:rsidRDefault="009A2B82" w:rsidP="00E2171E">
      <w:pPr>
        <w:rPr>
          <w:b/>
        </w:rPr>
      </w:pPr>
    </w:p>
    <w:p w14:paraId="39FE26EB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3.</w:t>
      </w:r>
    </w:p>
    <w:p w14:paraId="6627DEE9" w14:textId="77777777" w:rsidR="009A2B82" w:rsidRDefault="009A2B82" w:rsidP="009A2B82">
      <w:pPr>
        <w:jc w:val="both"/>
      </w:pPr>
      <w:proofErr w:type="spellStart"/>
      <w:r>
        <w:t>Осигураник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премије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Осигуравачу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___________________________РСД, </w:t>
      </w:r>
      <w:proofErr w:type="spellStart"/>
      <w:r>
        <w:t>без</w:t>
      </w:r>
      <w:proofErr w:type="spellEnd"/>
      <w:r>
        <w:t xml:space="preserve"> </w:t>
      </w:r>
      <w:r>
        <w:rPr>
          <w:lang w:val="sr-Cyrl-CS"/>
        </w:rPr>
        <w:t xml:space="preserve">ПДВ- а, </w:t>
      </w:r>
      <w:proofErr w:type="spellStart"/>
      <w:r>
        <w:t>односно</w:t>
      </w:r>
      <w:proofErr w:type="spellEnd"/>
      <w:r>
        <w:t xml:space="preserve"> ________________РСД </w:t>
      </w:r>
      <w:proofErr w:type="spellStart"/>
      <w:proofErr w:type="gramStart"/>
      <w:r>
        <w:t>са</w:t>
      </w:r>
      <w:proofErr w:type="spellEnd"/>
      <w:r>
        <w:rPr>
          <w:lang w:val="sr-Cyrl-CS"/>
        </w:rPr>
        <w:t xml:space="preserve">  ПДВ</w:t>
      </w:r>
      <w:proofErr w:type="gramEnd"/>
      <w:r>
        <w:rPr>
          <w:lang w:val="sr-Cyrl-CS"/>
        </w:rPr>
        <w:t>- ом</w:t>
      </w:r>
      <w:r>
        <w:t>.</w:t>
      </w:r>
    </w:p>
    <w:p w14:paraId="229F6CCF" w14:textId="77777777" w:rsidR="009A2B82" w:rsidRDefault="009A2B82" w:rsidP="009A2B82">
      <w:pPr>
        <w:jc w:val="both"/>
        <w:rPr>
          <w:lang w:val="sr-Cyrl-CS"/>
        </w:rPr>
      </w:pPr>
      <w:r>
        <w:rPr>
          <w:lang w:val="sr-Cyrl-CS"/>
        </w:rPr>
        <w:t>Наведени износ осигураник плаћа у једнаким месечним износима.</w:t>
      </w:r>
    </w:p>
    <w:p w14:paraId="00864757" w14:textId="77777777" w:rsidR="00617542" w:rsidRPr="001E2C9F" w:rsidRDefault="00617542" w:rsidP="00617542">
      <w:proofErr w:type="spellStart"/>
      <w:r w:rsidRPr="001E2C9F">
        <w:t>Обавезе</w:t>
      </w:r>
      <w:proofErr w:type="spellEnd"/>
      <w:r w:rsidRPr="001E2C9F">
        <w:t xml:space="preserve"> </w:t>
      </w:r>
      <w:proofErr w:type="spellStart"/>
      <w:r w:rsidRPr="001E2C9F">
        <w:t>преузете</w:t>
      </w:r>
      <w:proofErr w:type="spellEnd"/>
      <w:r w:rsidRPr="001E2C9F">
        <w:t xml:space="preserve"> у </w:t>
      </w:r>
      <w:proofErr w:type="spellStart"/>
      <w:r w:rsidRPr="001E2C9F">
        <w:t>складу</w:t>
      </w:r>
      <w:proofErr w:type="spellEnd"/>
      <w:r w:rsidRPr="001E2C9F">
        <w:t xml:space="preserve"> </w:t>
      </w:r>
      <w:proofErr w:type="spellStart"/>
      <w:r w:rsidRPr="001E2C9F">
        <w:t>са</w:t>
      </w:r>
      <w:proofErr w:type="spellEnd"/>
      <w:r w:rsidRPr="001E2C9F">
        <w:t xml:space="preserve"> </w:t>
      </w:r>
      <w:proofErr w:type="spellStart"/>
      <w:r w:rsidRPr="001E2C9F">
        <w:t>овим</w:t>
      </w:r>
      <w:proofErr w:type="spellEnd"/>
      <w:r w:rsidRPr="001E2C9F">
        <w:t xml:space="preserve"> </w:t>
      </w:r>
      <w:proofErr w:type="spellStart"/>
      <w:proofErr w:type="gramStart"/>
      <w:r w:rsidRPr="001E2C9F">
        <w:t>уговором</w:t>
      </w:r>
      <w:proofErr w:type="spellEnd"/>
      <w:r w:rsidRPr="001E2C9F">
        <w:t>  а</w:t>
      </w:r>
      <w:proofErr w:type="gramEnd"/>
      <w:r w:rsidRPr="001E2C9F">
        <w:t xml:space="preserve"> </w:t>
      </w:r>
      <w:proofErr w:type="spellStart"/>
      <w:r w:rsidRPr="001E2C9F">
        <w:t>неизвршене</w:t>
      </w:r>
      <w:proofErr w:type="spellEnd"/>
      <w:r w:rsidRPr="001E2C9F">
        <w:t xml:space="preserve"> у </w:t>
      </w:r>
      <w:proofErr w:type="spellStart"/>
      <w:r w:rsidRPr="001E2C9F">
        <w:t>току</w:t>
      </w:r>
      <w:proofErr w:type="spellEnd"/>
      <w:r w:rsidRPr="001E2C9F">
        <w:t xml:space="preserve"> </w:t>
      </w:r>
      <w:proofErr w:type="spellStart"/>
      <w:r w:rsidRPr="001E2C9F">
        <w:t>године</w:t>
      </w:r>
      <w:proofErr w:type="spellEnd"/>
      <w:r w:rsidRPr="001E2C9F">
        <w:t xml:space="preserve">, </w:t>
      </w:r>
      <w:proofErr w:type="spellStart"/>
      <w:r w:rsidRPr="001E2C9F">
        <w:t>преносе</w:t>
      </w:r>
      <w:proofErr w:type="spellEnd"/>
      <w:r w:rsidRPr="001E2C9F">
        <w:t xml:space="preserve"> </w:t>
      </w:r>
      <w:proofErr w:type="spellStart"/>
      <w:r w:rsidRPr="001E2C9F">
        <w:t>се</w:t>
      </w:r>
      <w:proofErr w:type="spellEnd"/>
      <w:r w:rsidRPr="001E2C9F">
        <w:t xml:space="preserve"> и </w:t>
      </w:r>
      <w:proofErr w:type="spellStart"/>
      <w:r w:rsidRPr="001E2C9F">
        <w:t>имају</w:t>
      </w:r>
      <w:proofErr w:type="spellEnd"/>
      <w:r w:rsidRPr="001E2C9F">
        <w:t xml:space="preserve"> </w:t>
      </w:r>
      <w:proofErr w:type="spellStart"/>
      <w:r w:rsidRPr="001E2C9F">
        <w:t>статус</w:t>
      </w:r>
      <w:proofErr w:type="spellEnd"/>
      <w:r w:rsidRPr="001E2C9F">
        <w:t xml:space="preserve"> </w:t>
      </w:r>
      <w:proofErr w:type="spellStart"/>
      <w:r w:rsidRPr="001E2C9F">
        <w:t>преузетих</w:t>
      </w:r>
      <w:proofErr w:type="spellEnd"/>
      <w:r w:rsidRPr="001E2C9F">
        <w:t xml:space="preserve"> </w:t>
      </w:r>
      <w:proofErr w:type="spellStart"/>
      <w:r w:rsidRPr="001E2C9F">
        <w:t>обавеза</w:t>
      </w:r>
      <w:proofErr w:type="spellEnd"/>
      <w:r w:rsidRPr="001E2C9F">
        <w:t xml:space="preserve"> и у </w:t>
      </w:r>
      <w:proofErr w:type="spellStart"/>
      <w:r w:rsidRPr="001E2C9F">
        <w:t>наредној</w:t>
      </w:r>
      <w:proofErr w:type="spellEnd"/>
      <w:r w:rsidRPr="001E2C9F">
        <w:t xml:space="preserve"> </w:t>
      </w:r>
      <w:proofErr w:type="spellStart"/>
      <w:r w:rsidRPr="001E2C9F">
        <w:t>буџетској</w:t>
      </w:r>
      <w:proofErr w:type="spellEnd"/>
      <w:r w:rsidRPr="001E2C9F">
        <w:t xml:space="preserve"> </w:t>
      </w:r>
      <w:proofErr w:type="spellStart"/>
      <w:r w:rsidRPr="001E2C9F">
        <w:t>години</w:t>
      </w:r>
      <w:proofErr w:type="spellEnd"/>
      <w:r w:rsidRPr="001E2C9F">
        <w:t xml:space="preserve"> </w:t>
      </w:r>
      <w:proofErr w:type="spellStart"/>
      <w:r w:rsidRPr="001E2C9F">
        <w:t>извршавају</w:t>
      </w:r>
      <w:proofErr w:type="spellEnd"/>
      <w:r w:rsidRPr="001E2C9F">
        <w:t xml:space="preserve"> </w:t>
      </w:r>
      <w:proofErr w:type="spellStart"/>
      <w:r w:rsidRPr="001E2C9F">
        <w:t>се</w:t>
      </w:r>
      <w:proofErr w:type="spellEnd"/>
      <w:r w:rsidRPr="001E2C9F">
        <w:t xml:space="preserve"> </w:t>
      </w:r>
      <w:proofErr w:type="spellStart"/>
      <w:r w:rsidRPr="001E2C9F">
        <w:t>на</w:t>
      </w:r>
      <w:proofErr w:type="spellEnd"/>
      <w:r w:rsidRPr="001E2C9F">
        <w:t xml:space="preserve"> </w:t>
      </w:r>
      <w:proofErr w:type="spellStart"/>
      <w:r w:rsidRPr="001E2C9F">
        <w:t>терет</w:t>
      </w:r>
      <w:proofErr w:type="spellEnd"/>
      <w:r w:rsidRPr="001E2C9F">
        <w:t xml:space="preserve"> </w:t>
      </w:r>
      <w:proofErr w:type="spellStart"/>
      <w:r w:rsidRPr="001E2C9F">
        <w:t>одобрених</w:t>
      </w:r>
      <w:proofErr w:type="spellEnd"/>
      <w:r w:rsidRPr="001E2C9F">
        <w:t xml:space="preserve"> </w:t>
      </w:r>
      <w:proofErr w:type="spellStart"/>
      <w:r w:rsidRPr="001E2C9F">
        <w:t>апропријација</w:t>
      </w:r>
      <w:proofErr w:type="spellEnd"/>
      <w:r w:rsidRPr="001E2C9F">
        <w:t xml:space="preserve"> </w:t>
      </w:r>
      <w:proofErr w:type="spellStart"/>
      <w:r w:rsidRPr="001E2C9F">
        <w:t>за</w:t>
      </w:r>
      <w:proofErr w:type="spellEnd"/>
      <w:r w:rsidRPr="001E2C9F">
        <w:t xml:space="preserve"> </w:t>
      </w:r>
      <w:proofErr w:type="spellStart"/>
      <w:r w:rsidRPr="001E2C9F">
        <w:t>ту</w:t>
      </w:r>
      <w:proofErr w:type="spellEnd"/>
      <w:r w:rsidRPr="001E2C9F">
        <w:t xml:space="preserve"> </w:t>
      </w:r>
      <w:proofErr w:type="spellStart"/>
      <w:r w:rsidRPr="001E2C9F">
        <w:t>буџетску</w:t>
      </w:r>
      <w:proofErr w:type="spellEnd"/>
      <w:r w:rsidRPr="001E2C9F">
        <w:t xml:space="preserve"> </w:t>
      </w:r>
      <w:proofErr w:type="spellStart"/>
      <w:r w:rsidRPr="001E2C9F">
        <w:t>годину</w:t>
      </w:r>
      <w:proofErr w:type="spellEnd"/>
      <w:r w:rsidRPr="001E2C9F">
        <w:t>.</w:t>
      </w:r>
    </w:p>
    <w:p w14:paraId="591E04B5" w14:textId="77777777" w:rsidR="00D258D7" w:rsidRPr="00D258D7" w:rsidRDefault="00D258D7" w:rsidP="009A2B82">
      <w:pPr>
        <w:jc w:val="both"/>
      </w:pPr>
    </w:p>
    <w:p w14:paraId="6FA786D7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4.</w:t>
      </w:r>
    </w:p>
    <w:p w14:paraId="08ECE650" w14:textId="77777777" w:rsidR="009A2B82" w:rsidRDefault="009A2B82" w:rsidP="009A2B82">
      <w:pPr>
        <w:jc w:val="both"/>
      </w:pPr>
      <w:proofErr w:type="spellStart"/>
      <w:r>
        <w:t>Осигураник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осигуравачу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значајне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.</w:t>
      </w:r>
    </w:p>
    <w:p w14:paraId="034C3673" w14:textId="77777777" w:rsidR="009A2B82" w:rsidRDefault="009A2B82" w:rsidP="009A2B82">
      <w:pPr>
        <w:jc w:val="both"/>
      </w:pPr>
      <w:proofErr w:type="spellStart"/>
      <w:r>
        <w:t>Осигураник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извести</w:t>
      </w:r>
      <w:proofErr w:type="spellEnd"/>
      <w:r>
        <w:t xml:space="preserve"> </w:t>
      </w:r>
      <w:proofErr w:type="spellStart"/>
      <w:r>
        <w:t>Осигуравача</w:t>
      </w:r>
      <w:proofErr w:type="spellEnd"/>
      <w:r>
        <w:t xml:space="preserve"> о </w:t>
      </w:r>
      <w:proofErr w:type="spellStart"/>
      <w:r>
        <w:t>наступању</w:t>
      </w:r>
      <w:proofErr w:type="spellEnd"/>
      <w:r>
        <w:t xml:space="preserve"> </w:t>
      </w:r>
      <w:proofErr w:type="spellStart"/>
      <w:r>
        <w:t>осигураног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, а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политиком</w:t>
      </w:r>
      <w:proofErr w:type="spellEnd"/>
      <w:r>
        <w:t xml:space="preserve"> </w:t>
      </w:r>
      <w:proofErr w:type="spellStart"/>
      <w:r>
        <w:t>осигуравача</w:t>
      </w:r>
      <w:proofErr w:type="spellEnd"/>
      <w:r>
        <w:t>.</w:t>
      </w:r>
    </w:p>
    <w:p w14:paraId="284F34DB" w14:textId="77777777" w:rsidR="00617542" w:rsidRDefault="00617542" w:rsidP="009A2B82">
      <w:pPr>
        <w:jc w:val="both"/>
      </w:pPr>
    </w:p>
    <w:p w14:paraId="1DD193C6" w14:textId="77777777" w:rsidR="009A2B82" w:rsidRDefault="009A2B82" w:rsidP="009A2B82">
      <w:pPr>
        <w:jc w:val="both"/>
      </w:pPr>
    </w:p>
    <w:p w14:paraId="1C032E9D" w14:textId="77777777" w:rsidR="00E2171E" w:rsidRDefault="00E2171E" w:rsidP="009A2B82">
      <w:pPr>
        <w:jc w:val="both"/>
      </w:pPr>
    </w:p>
    <w:p w14:paraId="42F3A9BC" w14:textId="77777777" w:rsidR="00E2171E" w:rsidRPr="00563177" w:rsidRDefault="00E2171E" w:rsidP="009A2B82">
      <w:pPr>
        <w:jc w:val="both"/>
      </w:pPr>
    </w:p>
    <w:p w14:paraId="0C1EDD0A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5.</w:t>
      </w:r>
    </w:p>
    <w:p w14:paraId="6E8A614A" w14:textId="12A0A989" w:rsidR="00616EF7" w:rsidRPr="00617542" w:rsidRDefault="009A2B82" w:rsidP="009A2B82">
      <w:pPr>
        <w:jc w:val="both"/>
      </w:pPr>
      <w:proofErr w:type="spellStart"/>
      <w:r>
        <w:t>Осигуравач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прозроковану</w:t>
      </w:r>
      <w:proofErr w:type="spellEnd"/>
      <w:r>
        <w:t xml:space="preserve"> </w:t>
      </w:r>
      <w:proofErr w:type="spellStart"/>
      <w:r>
        <w:t>настанком</w:t>
      </w:r>
      <w:proofErr w:type="spellEnd"/>
      <w:r>
        <w:t xml:space="preserve"> </w:t>
      </w:r>
      <w:proofErr w:type="spellStart"/>
      <w:r>
        <w:t>осигураног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 </w:t>
      </w:r>
      <w:r w:rsidRPr="002478F7">
        <w:rPr>
          <w:lang w:val="sr-Cyrl-CS"/>
        </w:rPr>
        <w:t>у року од</w:t>
      </w:r>
      <w:r w:rsidRPr="00F0535E">
        <w:rPr>
          <w:color w:val="FF0000"/>
          <w:lang w:val="sr-Cyrl-CS"/>
        </w:rPr>
        <w:t xml:space="preserve"> </w:t>
      </w:r>
      <w:r w:rsidRPr="00C81174">
        <w:rPr>
          <w:lang w:val="sr-Cyrl-CS"/>
        </w:rPr>
        <w:t>14</w:t>
      </w:r>
      <w:r w:rsidRPr="002478F7">
        <w:rPr>
          <w:lang w:val="sr-Cyrl-CS"/>
        </w:rPr>
        <w:t xml:space="preserve"> дана од дана пријема документације и доказа </w:t>
      </w:r>
      <w:proofErr w:type="gramStart"/>
      <w:r w:rsidRPr="002478F7">
        <w:rPr>
          <w:lang w:val="sr-Cyrl-CS"/>
        </w:rPr>
        <w:t>неопходних  за</w:t>
      </w:r>
      <w:proofErr w:type="gramEnd"/>
      <w:r w:rsidRPr="002478F7">
        <w:rPr>
          <w:lang w:val="sr-Cyrl-CS"/>
        </w:rPr>
        <w:t xml:space="preserve"> утврђивање права на накнаду и висину штете</w:t>
      </w:r>
      <w:r>
        <w:rPr>
          <w:lang w:val="sr-Cyrl-CS"/>
        </w:rPr>
        <w:t xml:space="preserve">, </w:t>
      </w:r>
      <w:r>
        <w:t xml:space="preserve">а </w:t>
      </w:r>
      <w:r>
        <w:rPr>
          <w:lang w:val="sr-Cyrl-CS"/>
        </w:rPr>
        <w:t>у складу са</w:t>
      </w:r>
      <w:r>
        <w:t xml:space="preserve"> </w:t>
      </w:r>
      <w:proofErr w:type="spellStart"/>
      <w:r>
        <w:t>Општим</w:t>
      </w:r>
      <w:proofErr w:type="spellEnd"/>
      <w:r>
        <w:t xml:space="preserve">, </w:t>
      </w:r>
      <w:proofErr w:type="spellStart"/>
      <w:r>
        <w:t>Посебним</w:t>
      </w:r>
      <w:proofErr w:type="spellEnd"/>
      <w:r>
        <w:t xml:space="preserve"> и </w:t>
      </w:r>
      <w:proofErr w:type="spellStart"/>
      <w:r>
        <w:t>Допунским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DC33750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6.</w:t>
      </w:r>
    </w:p>
    <w:p w14:paraId="552DD366" w14:textId="23DA95B6" w:rsidR="009A2B82" w:rsidRDefault="009A2B82" w:rsidP="009A2B82">
      <w:pPr>
        <w:jc w:val="both"/>
        <w:rPr>
          <w:lang w:val="sr-Cyrl-CS"/>
        </w:rPr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r w:rsidR="00E2171E">
        <w:rPr>
          <w:lang w:val="sr-Cyrl-RS"/>
        </w:rPr>
        <w:t>до 28.02.2025. године</w:t>
      </w:r>
      <w:r>
        <w:rPr>
          <w:lang w:val="sr-Cyrl-CS"/>
        </w:rPr>
        <w:t>.</w:t>
      </w:r>
    </w:p>
    <w:p w14:paraId="5A13DA01" w14:textId="77777777" w:rsidR="00D258D7" w:rsidRDefault="00D258D7" w:rsidP="009A2B82">
      <w:pPr>
        <w:jc w:val="center"/>
        <w:rPr>
          <w:b/>
        </w:rPr>
      </w:pPr>
    </w:p>
    <w:p w14:paraId="469F2C0F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7.</w:t>
      </w:r>
    </w:p>
    <w:p w14:paraId="636A112A" w14:textId="77777777" w:rsidR="009A2B82" w:rsidRDefault="009A2B82" w:rsidP="009A2B82">
      <w:pPr>
        <w:jc w:val="both"/>
        <w:rPr>
          <w:lang w:val="sr-Cyrl-C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>.</w:t>
      </w:r>
    </w:p>
    <w:p w14:paraId="772170AA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8.</w:t>
      </w:r>
    </w:p>
    <w:p w14:paraId="58EC25FD" w14:textId="77777777" w:rsidR="009A2B82" w:rsidRDefault="009A2B82" w:rsidP="009A2B8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у </w:t>
      </w:r>
      <w:r>
        <w:rPr>
          <w:lang w:val="sr-Cyrl-CS"/>
        </w:rPr>
        <w:t>Београду</w:t>
      </w:r>
      <w:r>
        <w:t>.</w:t>
      </w:r>
    </w:p>
    <w:p w14:paraId="767A3B0A" w14:textId="77777777" w:rsidR="00D258D7" w:rsidRDefault="00D258D7" w:rsidP="009A2B82">
      <w:pPr>
        <w:jc w:val="both"/>
        <w:rPr>
          <w:lang w:val="sr-Cyrl-CS"/>
        </w:rPr>
      </w:pPr>
    </w:p>
    <w:p w14:paraId="4A37F08F" w14:textId="77777777" w:rsidR="009A2B82" w:rsidRPr="00563177" w:rsidRDefault="009A2B82" w:rsidP="009A2B82">
      <w:pPr>
        <w:jc w:val="center"/>
        <w:rPr>
          <w:b/>
          <w:lang w:val="sr-Cyrl-CS"/>
        </w:rPr>
      </w:pPr>
      <w:proofErr w:type="spellStart"/>
      <w:r w:rsidRPr="00563177">
        <w:rPr>
          <w:b/>
        </w:rPr>
        <w:t>Члан</w:t>
      </w:r>
      <w:proofErr w:type="spellEnd"/>
      <w:r w:rsidRPr="00563177">
        <w:rPr>
          <w:b/>
        </w:rPr>
        <w:t xml:space="preserve"> 9.</w:t>
      </w:r>
    </w:p>
    <w:p w14:paraId="5F147696" w14:textId="77777777" w:rsidR="009A2B82" w:rsidRDefault="009A2B82" w:rsidP="009A2B82">
      <w:pPr>
        <w:jc w:val="both"/>
        <w:rPr>
          <w:lang w:val="sr-Cyrl-CS"/>
        </w:rPr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</w:t>
      </w:r>
      <w:r>
        <w:rPr>
          <w:lang w:val="sr-Cyrl-CS"/>
        </w:rPr>
        <w:t>4 /четири/ истоветна примерка, до 2 /два/ примерка за сваку угооврну страну.</w:t>
      </w:r>
    </w:p>
    <w:p w14:paraId="2F165420" w14:textId="77777777" w:rsidR="009A2B82" w:rsidRDefault="009A2B82" w:rsidP="009A2B82">
      <w:pPr>
        <w:rPr>
          <w:lang w:val="sr-Cyrl-CS"/>
        </w:rPr>
      </w:pPr>
    </w:p>
    <w:p w14:paraId="06A61E3B" w14:textId="77777777" w:rsidR="009A2B82" w:rsidRDefault="009A2B82" w:rsidP="009A2B82"/>
    <w:p w14:paraId="2DE25F4D" w14:textId="77777777" w:rsidR="009A2B82" w:rsidRDefault="009A2B82" w:rsidP="009A2B82">
      <w:r>
        <w:t>ЗА ОСИГУРАВАЧА</w:t>
      </w:r>
      <w:r>
        <w:tab/>
      </w:r>
      <w:r>
        <w:tab/>
      </w:r>
      <w:r>
        <w:tab/>
      </w:r>
      <w:r>
        <w:tab/>
      </w:r>
      <w:r>
        <w:tab/>
      </w:r>
      <w:r>
        <w:tab/>
        <w:t>ЗА</w:t>
      </w:r>
      <w:r w:rsidR="00E81A91">
        <w:t xml:space="preserve"> </w:t>
      </w:r>
      <w:r>
        <w:t>ОСИГУРАНИКА</w:t>
      </w:r>
    </w:p>
    <w:p w14:paraId="606EEAB5" w14:textId="77777777" w:rsidR="009A2B82" w:rsidRDefault="009A2B82" w:rsidP="009A2B82">
      <w:pPr>
        <w:rPr>
          <w:b/>
          <w:u w:val="single"/>
          <w:lang w:val="sr-Cyrl-CS"/>
        </w:rPr>
      </w:pPr>
      <w:r>
        <w:t xml:space="preserve">______________________                     М.П         </w:t>
      </w:r>
      <w:r>
        <w:rPr>
          <w:lang w:val="sr-Cyrl-CS"/>
        </w:rPr>
        <w:t xml:space="preserve">               _______________________</w:t>
      </w:r>
    </w:p>
    <w:p w14:paraId="1A2F0483" w14:textId="77777777" w:rsidR="009A2B82" w:rsidRDefault="009A2B82" w:rsidP="00F42499">
      <w:pPr>
        <w:spacing w:after="200"/>
        <w:rPr>
          <w:rFonts w:eastAsia="Calibri"/>
          <w:b/>
          <w:lang w:val="sr-Cyrl-CS"/>
        </w:rPr>
      </w:pPr>
    </w:p>
    <w:sectPr w:rsidR="009A2B82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8CDC" w14:textId="77777777" w:rsidR="00EE39E4" w:rsidRDefault="00EE39E4">
      <w:r>
        <w:separator/>
      </w:r>
    </w:p>
  </w:endnote>
  <w:endnote w:type="continuationSeparator" w:id="0">
    <w:p w14:paraId="6B6A6014" w14:textId="77777777" w:rsidR="00EE39E4" w:rsidRDefault="00EE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F377" w14:textId="77777777" w:rsidR="00EE39E4" w:rsidRDefault="00EE39E4">
      <w:r>
        <w:separator/>
      </w:r>
    </w:p>
  </w:footnote>
  <w:footnote w:type="continuationSeparator" w:id="0">
    <w:p w14:paraId="1F6467CA" w14:textId="77777777" w:rsidR="00EE39E4" w:rsidRDefault="00EE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AAB" w14:textId="77777777" w:rsidR="008B398F" w:rsidRPr="00574A15" w:rsidRDefault="00000000">
    <w:pPr>
      <w:pStyle w:val="Header"/>
      <w:rPr>
        <w:lang w:val="sr-Latn-CS"/>
      </w:rPr>
    </w:pPr>
    <w:r>
      <w:rPr>
        <w:noProof/>
      </w:rPr>
      <w:pict w14:anchorId="44A0C55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6BEAC2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8F57EA5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D0823D5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C537C71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9D9E1A1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6B1AA83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8E7594E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E59C698" w14:textId="77777777" w:rsidR="008B398F" w:rsidRPr="003D05A2" w:rsidRDefault="008B398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BDF84C6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D845437" w14:textId="77777777" w:rsidR="008B398F" w:rsidRDefault="008B398F">
                <w:r>
                  <w:rPr>
                    <w:noProof/>
                  </w:rPr>
                  <w:drawing>
                    <wp:inline distT="0" distB="0" distL="0" distR="0" wp14:anchorId="37A34480" wp14:editId="0D87B38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D3A1F31"/>
    <w:multiLevelType w:val="hybridMultilevel"/>
    <w:tmpl w:val="CA5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17266C0"/>
    <w:multiLevelType w:val="hybridMultilevel"/>
    <w:tmpl w:val="601ED88A"/>
    <w:lvl w:ilvl="0" w:tplc="2CD070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2FF1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8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A015E5"/>
    <w:multiLevelType w:val="hybridMultilevel"/>
    <w:tmpl w:val="859E9824"/>
    <w:lvl w:ilvl="0" w:tplc="241A0011">
      <w:start w:val="3"/>
      <w:numFmt w:val="decimal"/>
      <w:lvlText w:val="%1)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7656A1"/>
    <w:multiLevelType w:val="hybridMultilevel"/>
    <w:tmpl w:val="537C5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7315">
    <w:abstractNumId w:val="17"/>
  </w:num>
  <w:num w:numId="2" w16cid:durableId="12827598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612683">
    <w:abstractNumId w:val="8"/>
  </w:num>
  <w:num w:numId="4" w16cid:durableId="18507510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4442819">
    <w:abstractNumId w:val="30"/>
  </w:num>
  <w:num w:numId="6" w16cid:durableId="1593272858">
    <w:abstractNumId w:val="38"/>
  </w:num>
  <w:num w:numId="7" w16cid:durableId="54552186">
    <w:abstractNumId w:val="39"/>
  </w:num>
  <w:num w:numId="8" w16cid:durableId="16544901">
    <w:abstractNumId w:val="24"/>
  </w:num>
  <w:num w:numId="9" w16cid:durableId="313722726">
    <w:abstractNumId w:val="12"/>
  </w:num>
  <w:num w:numId="10" w16cid:durableId="2074041536">
    <w:abstractNumId w:val="5"/>
  </w:num>
  <w:num w:numId="11" w16cid:durableId="354843888">
    <w:abstractNumId w:val="10"/>
  </w:num>
  <w:num w:numId="12" w16cid:durableId="1827699556">
    <w:abstractNumId w:val="11"/>
  </w:num>
  <w:num w:numId="13" w16cid:durableId="1256091601">
    <w:abstractNumId w:val="9"/>
  </w:num>
  <w:num w:numId="14" w16cid:durableId="418066865">
    <w:abstractNumId w:val="6"/>
  </w:num>
  <w:num w:numId="15" w16cid:durableId="1190140923">
    <w:abstractNumId w:val="13"/>
  </w:num>
  <w:num w:numId="16" w16cid:durableId="521163503">
    <w:abstractNumId w:val="4"/>
  </w:num>
  <w:num w:numId="17" w16cid:durableId="1560507715">
    <w:abstractNumId w:val="7"/>
  </w:num>
  <w:num w:numId="18" w16cid:durableId="278343760">
    <w:abstractNumId w:val="32"/>
  </w:num>
  <w:num w:numId="19" w16cid:durableId="241841646">
    <w:abstractNumId w:val="45"/>
  </w:num>
  <w:num w:numId="20" w16cid:durableId="1394113657">
    <w:abstractNumId w:val="36"/>
  </w:num>
  <w:num w:numId="21" w16cid:durableId="561522248">
    <w:abstractNumId w:val="46"/>
  </w:num>
  <w:num w:numId="22" w16cid:durableId="173882805">
    <w:abstractNumId w:val="28"/>
  </w:num>
  <w:num w:numId="23" w16cid:durableId="922182118">
    <w:abstractNumId w:val="22"/>
  </w:num>
  <w:num w:numId="24" w16cid:durableId="1628700875">
    <w:abstractNumId w:val="21"/>
  </w:num>
  <w:num w:numId="25" w16cid:durableId="687951383">
    <w:abstractNumId w:val="34"/>
  </w:num>
  <w:num w:numId="26" w16cid:durableId="2140567391">
    <w:abstractNumId w:val="15"/>
  </w:num>
  <w:num w:numId="27" w16cid:durableId="1872036600">
    <w:abstractNumId w:val="26"/>
  </w:num>
  <w:num w:numId="28" w16cid:durableId="216627464">
    <w:abstractNumId w:val="27"/>
  </w:num>
  <w:num w:numId="29" w16cid:durableId="933905566">
    <w:abstractNumId w:val="14"/>
  </w:num>
  <w:num w:numId="30" w16cid:durableId="1128166903">
    <w:abstractNumId w:val="43"/>
  </w:num>
  <w:num w:numId="31" w16cid:durableId="1377967688">
    <w:abstractNumId w:val="31"/>
  </w:num>
  <w:num w:numId="32" w16cid:durableId="1765419047">
    <w:abstractNumId w:val="37"/>
  </w:num>
  <w:num w:numId="33" w16cid:durableId="932012145">
    <w:abstractNumId w:val="23"/>
  </w:num>
  <w:num w:numId="34" w16cid:durableId="1559121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5166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452444">
    <w:abstractNumId w:val="47"/>
  </w:num>
  <w:num w:numId="37" w16cid:durableId="921911521">
    <w:abstractNumId w:val="44"/>
  </w:num>
  <w:num w:numId="38" w16cid:durableId="422132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3434826">
    <w:abstractNumId w:val="20"/>
  </w:num>
  <w:num w:numId="40" w16cid:durableId="365915281">
    <w:abstractNumId w:val="35"/>
  </w:num>
  <w:num w:numId="41" w16cid:durableId="11627702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0447616">
    <w:abstractNumId w:val="42"/>
  </w:num>
  <w:num w:numId="43" w16cid:durableId="1371300350">
    <w:abstractNumId w:val="29"/>
  </w:num>
  <w:num w:numId="44" w16cid:durableId="1341353059">
    <w:abstractNumId w:val="16"/>
  </w:num>
  <w:num w:numId="45" w16cid:durableId="113024398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3459243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583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44A7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3779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2B18"/>
    <w:rsid w:val="00043099"/>
    <w:rsid w:val="00043BC5"/>
    <w:rsid w:val="00044B95"/>
    <w:rsid w:val="00044BC9"/>
    <w:rsid w:val="00046674"/>
    <w:rsid w:val="0004717A"/>
    <w:rsid w:val="000501C1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099D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3A36"/>
    <w:rsid w:val="00074E71"/>
    <w:rsid w:val="000753BC"/>
    <w:rsid w:val="0007552A"/>
    <w:rsid w:val="000757B1"/>
    <w:rsid w:val="00076006"/>
    <w:rsid w:val="00076083"/>
    <w:rsid w:val="0007681D"/>
    <w:rsid w:val="00076C4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6D8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360"/>
    <w:rsid w:val="000D561D"/>
    <w:rsid w:val="000D5A37"/>
    <w:rsid w:val="000D5F0A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463"/>
    <w:rsid w:val="000F37DB"/>
    <w:rsid w:val="000F383F"/>
    <w:rsid w:val="000F3FA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052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0C5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1D7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A7C27"/>
    <w:rsid w:val="001B06A9"/>
    <w:rsid w:val="001B2271"/>
    <w:rsid w:val="001B2966"/>
    <w:rsid w:val="001B34E1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D6EBA"/>
    <w:rsid w:val="001E049A"/>
    <w:rsid w:val="001E072E"/>
    <w:rsid w:val="001E07FC"/>
    <w:rsid w:val="001E1333"/>
    <w:rsid w:val="001E1978"/>
    <w:rsid w:val="001E1D71"/>
    <w:rsid w:val="001E210C"/>
    <w:rsid w:val="001E212B"/>
    <w:rsid w:val="001E23BF"/>
    <w:rsid w:val="001E279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0E59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36604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656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4CA"/>
    <w:rsid w:val="00277DB3"/>
    <w:rsid w:val="0028038E"/>
    <w:rsid w:val="002810DC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226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D7FE7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1C21"/>
    <w:rsid w:val="003020D2"/>
    <w:rsid w:val="00302190"/>
    <w:rsid w:val="003041AA"/>
    <w:rsid w:val="003041AD"/>
    <w:rsid w:val="00304E64"/>
    <w:rsid w:val="00304E7B"/>
    <w:rsid w:val="0030513F"/>
    <w:rsid w:val="0031047A"/>
    <w:rsid w:val="003108A1"/>
    <w:rsid w:val="00310FC4"/>
    <w:rsid w:val="00311036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1393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50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571F"/>
    <w:rsid w:val="0038638D"/>
    <w:rsid w:val="00386AED"/>
    <w:rsid w:val="0038786A"/>
    <w:rsid w:val="0039191C"/>
    <w:rsid w:val="003926E5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16F4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B779F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9A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1DA8"/>
    <w:rsid w:val="00421F8F"/>
    <w:rsid w:val="004246D8"/>
    <w:rsid w:val="00424C3B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1A02"/>
    <w:rsid w:val="004538F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77C55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205"/>
    <w:rsid w:val="00491244"/>
    <w:rsid w:val="004914E5"/>
    <w:rsid w:val="00491583"/>
    <w:rsid w:val="00491D8A"/>
    <w:rsid w:val="0049273D"/>
    <w:rsid w:val="00493139"/>
    <w:rsid w:val="00495CB9"/>
    <w:rsid w:val="00497711"/>
    <w:rsid w:val="004A00CF"/>
    <w:rsid w:val="004A0320"/>
    <w:rsid w:val="004A0FCB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8DB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92A"/>
    <w:rsid w:val="00503A4E"/>
    <w:rsid w:val="00505B76"/>
    <w:rsid w:val="00506A83"/>
    <w:rsid w:val="00506D83"/>
    <w:rsid w:val="005074A8"/>
    <w:rsid w:val="00510964"/>
    <w:rsid w:val="00511B80"/>
    <w:rsid w:val="00513143"/>
    <w:rsid w:val="00513272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33E"/>
    <w:rsid w:val="00537779"/>
    <w:rsid w:val="00537B3F"/>
    <w:rsid w:val="00540FA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0E0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42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4ED4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0C13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38DD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604"/>
    <w:rsid w:val="006033F8"/>
    <w:rsid w:val="006039B5"/>
    <w:rsid w:val="00603BCC"/>
    <w:rsid w:val="0060451B"/>
    <w:rsid w:val="00605D4A"/>
    <w:rsid w:val="0060673F"/>
    <w:rsid w:val="006068C2"/>
    <w:rsid w:val="0060752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3C3C"/>
    <w:rsid w:val="00614158"/>
    <w:rsid w:val="006144F8"/>
    <w:rsid w:val="00614C44"/>
    <w:rsid w:val="006160DA"/>
    <w:rsid w:val="006163BD"/>
    <w:rsid w:val="00616EF7"/>
    <w:rsid w:val="00617542"/>
    <w:rsid w:val="00617927"/>
    <w:rsid w:val="006216F6"/>
    <w:rsid w:val="00621782"/>
    <w:rsid w:val="00621D4F"/>
    <w:rsid w:val="00621F53"/>
    <w:rsid w:val="00622580"/>
    <w:rsid w:val="006225BD"/>
    <w:rsid w:val="00622623"/>
    <w:rsid w:val="00624BCF"/>
    <w:rsid w:val="00627392"/>
    <w:rsid w:val="006310DD"/>
    <w:rsid w:val="00631295"/>
    <w:rsid w:val="0063138E"/>
    <w:rsid w:val="006326FD"/>
    <w:rsid w:val="00632AC3"/>
    <w:rsid w:val="00633478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47C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255"/>
    <w:rsid w:val="006738F5"/>
    <w:rsid w:val="00673D36"/>
    <w:rsid w:val="006745F6"/>
    <w:rsid w:val="0067467E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18D"/>
    <w:rsid w:val="006C52DA"/>
    <w:rsid w:val="006C6997"/>
    <w:rsid w:val="006D0430"/>
    <w:rsid w:val="006D0A82"/>
    <w:rsid w:val="006D16AF"/>
    <w:rsid w:val="006D1B89"/>
    <w:rsid w:val="006D36E3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070A8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6D22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B79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2E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2D71"/>
    <w:rsid w:val="008037B0"/>
    <w:rsid w:val="00803831"/>
    <w:rsid w:val="00803EA2"/>
    <w:rsid w:val="0080487A"/>
    <w:rsid w:val="00806575"/>
    <w:rsid w:val="00806E06"/>
    <w:rsid w:val="0081007E"/>
    <w:rsid w:val="00813441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0D8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919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4F6F"/>
    <w:rsid w:val="0089553F"/>
    <w:rsid w:val="00895F20"/>
    <w:rsid w:val="00896921"/>
    <w:rsid w:val="00896F0A"/>
    <w:rsid w:val="008A00F4"/>
    <w:rsid w:val="008A0DCD"/>
    <w:rsid w:val="008A2136"/>
    <w:rsid w:val="008A2C8A"/>
    <w:rsid w:val="008A2E49"/>
    <w:rsid w:val="008A3015"/>
    <w:rsid w:val="008A38C9"/>
    <w:rsid w:val="008A3FC7"/>
    <w:rsid w:val="008A588B"/>
    <w:rsid w:val="008A6DB3"/>
    <w:rsid w:val="008A761D"/>
    <w:rsid w:val="008B05CD"/>
    <w:rsid w:val="008B1042"/>
    <w:rsid w:val="008B10C8"/>
    <w:rsid w:val="008B11A5"/>
    <w:rsid w:val="008B2487"/>
    <w:rsid w:val="008B37B3"/>
    <w:rsid w:val="008B398F"/>
    <w:rsid w:val="008B47B5"/>
    <w:rsid w:val="008B54D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0AD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1F9"/>
    <w:rsid w:val="009307FA"/>
    <w:rsid w:val="00930F20"/>
    <w:rsid w:val="00931E9F"/>
    <w:rsid w:val="009327FE"/>
    <w:rsid w:val="00932886"/>
    <w:rsid w:val="00932972"/>
    <w:rsid w:val="00932ADE"/>
    <w:rsid w:val="00932DFE"/>
    <w:rsid w:val="00933D56"/>
    <w:rsid w:val="00933F34"/>
    <w:rsid w:val="00936668"/>
    <w:rsid w:val="00937203"/>
    <w:rsid w:val="0093747E"/>
    <w:rsid w:val="009404AB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5CB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87617"/>
    <w:rsid w:val="00990B8B"/>
    <w:rsid w:val="00990EA1"/>
    <w:rsid w:val="00991662"/>
    <w:rsid w:val="00992BF1"/>
    <w:rsid w:val="009930E0"/>
    <w:rsid w:val="0099378E"/>
    <w:rsid w:val="00993822"/>
    <w:rsid w:val="0099448A"/>
    <w:rsid w:val="009965DF"/>
    <w:rsid w:val="00996CFF"/>
    <w:rsid w:val="009A0A41"/>
    <w:rsid w:val="009A24F3"/>
    <w:rsid w:val="009A27DD"/>
    <w:rsid w:val="009A2A54"/>
    <w:rsid w:val="009A2B82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685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4E3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62E2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773"/>
    <w:rsid w:val="009F68E3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6FFB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0DD9"/>
    <w:rsid w:val="00A617CE"/>
    <w:rsid w:val="00A647A4"/>
    <w:rsid w:val="00A70150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8B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E4D"/>
    <w:rsid w:val="00AA4D11"/>
    <w:rsid w:val="00AA4FB4"/>
    <w:rsid w:val="00AA53EE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7C9C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E709B"/>
    <w:rsid w:val="00AF06E8"/>
    <w:rsid w:val="00AF172A"/>
    <w:rsid w:val="00AF1F3C"/>
    <w:rsid w:val="00AF3FCB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49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6CB"/>
    <w:rsid w:val="00B46ED2"/>
    <w:rsid w:val="00B47262"/>
    <w:rsid w:val="00B472C8"/>
    <w:rsid w:val="00B4755E"/>
    <w:rsid w:val="00B478CE"/>
    <w:rsid w:val="00B50B7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B9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5797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D66"/>
    <w:rsid w:val="00BC2F5E"/>
    <w:rsid w:val="00BC34BD"/>
    <w:rsid w:val="00BC4B8B"/>
    <w:rsid w:val="00BC4E96"/>
    <w:rsid w:val="00BC51B6"/>
    <w:rsid w:val="00BC609F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2B6D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2B5B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178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174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58F"/>
    <w:rsid w:val="00CA12E0"/>
    <w:rsid w:val="00CA4983"/>
    <w:rsid w:val="00CA4ED4"/>
    <w:rsid w:val="00CA5862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5E9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5BD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58D7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4DB5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2FAB"/>
    <w:rsid w:val="00D43A95"/>
    <w:rsid w:val="00D43CFF"/>
    <w:rsid w:val="00D460E5"/>
    <w:rsid w:val="00D4751D"/>
    <w:rsid w:val="00D47692"/>
    <w:rsid w:val="00D476D3"/>
    <w:rsid w:val="00D50354"/>
    <w:rsid w:val="00D509B5"/>
    <w:rsid w:val="00D50EAC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4847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2B22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5C5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1E6"/>
    <w:rsid w:val="00DE4813"/>
    <w:rsid w:val="00DE506F"/>
    <w:rsid w:val="00DE5488"/>
    <w:rsid w:val="00DE5F97"/>
    <w:rsid w:val="00DE7064"/>
    <w:rsid w:val="00DE73E9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6153"/>
    <w:rsid w:val="00E072BE"/>
    <w:rsid w:val="00E07793"/>
    <w:rsid w:val="00E07AC6"/>
    <w:rsid w:val="00E07B03"/>
    <w:rsid w:val="00E07B68"/>
    <w:rsid w:val="00E07BC3"/>
    <w:rsid w:val="00E108F3"/>
    <w:rsid w:val="00E12EDF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71E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0A89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6912"/>
    <w:rsid w:val="00E574B4"/>
    <w:rsid w:val="00E57D25"/>
    <w:rsid w:val="00E609A7"/>
    <w:rsid w:val="00E61F48"/>
    <w:rsid w:val="00E6223E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1A91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931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39E4"/>
    <w:rsid w:val="00EE533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35E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4E51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2E6"/>
    <w:rsid w:val="00F50B50"/>
    <w:rsid w:val="00F514DE"/>
    <w:rsid w:val="00F51D2B"/>
    <w:rsid w:val="00F522FE"/>
    <w:rsid w:val="00F52A00"/>
    <w:rsid w:val="00F54813"/>
    <w:rsid w:val="00F6061C"/>
    <w:rsid w:val="00F6092A"/>
    <w:rsid w:val="00F6238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3694"/>
    <w:rsid w:val="00F94618"/>
    <w:rsid w:val="00F948A5"/>
    <w:rsid w:val="00F950C3"/>
    <w:rsid w:val="00F9515A"/>
    <w:rsid w:val="00F95730"/>
    <w:rsid w:val="00F96247"/>
    <w:rsid w:val="00F96487"/>
    <w:rsid w:val="00F964C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6DD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180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5A5162"/>
  <w15:docId w15:val="{9113DF2D-08F5-4D0D-B222-44FD801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TableParagraph">
    <w:name w:val="Table Paragraph"/>
    <w:basedOn w:val="Normal"/>
    <w:uiPriority w:val="99"/>
    <w:rsid w:val="00D025BD"/>
    <w:pPr>
      <w:widowControl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04B3-DC7F-45B3-B13D-55D93817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637</TotalTime>
  <Pages>15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16055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75</cp:revision>
  <cp:lastPrinted>2021-02-23T11:44:00Z</cp:lastPrinted>
  <dcterms:created xsi:type="dcterms:W3CDTF">2020-12-11T14:14:00Z</dcterms:created>
  <dcterms:modified xsi:type="dcterms:W3CDTF">2024-02-27T12:22:00Z</dcterms:modified>
</cp:coreProperties>
</file>