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513" w14:textId="70B1BD94" w:rsidR="0087730C" w:rsidRPr="00295C2E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295C2E">
        <w:rPr>
          <w:rStyle w:val="Emphasis"/>
          <w:i w:val="0"/>
          <w:color w:val="000000"/>
          <w:lang w:val="sr-Cyrl-RS"/>
        </w:rPr>
        <w:t>945</w:t>
      </w:r>
    </w:p>
    <w:p w14:paraId="7E1213C6" w14:textId="1FF0BC22" w:rsidR="0087730C" w:rsidRPr="00D33B44" w:rsidRDefault="007570B8" w:rsidP="0087730C">
      <w:pPr>
        <w:rPr>
          <w:rStyle w:val="Emphasis"/>
          <w:i w:val="0"/>
          <w:color w:val="FF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Датум</w:t>
      </w:r>
      <w:proofErr w:type="spellEnd"/>
      <w:r w:rsidR="00387B9E">
        <w:rPr>
          <w:rStyle w:val="Emphasis"/>
          <w:i w:val="0"/>
          <w:color w:val="000000"/>
        </w:rPr>
        <w:t xml:space="preserve">: </w:t>
      </w:r>
      <w:r w:rsidR="004D5C1D">
        <w:rPr>
          <w:rStyle w:val="Emphasis"/>
          <w:i w:val="0"/>
        </w:rPr>
        <w:t>27</w:t>
      </w:r>
      <w:r w:rsidR="0087730C" w:rsidRPr="007570B8">
        <w:rPr>
          <w:rStyle w:val="Emphasis"/>
          <w:i w:val="0"/>
        </w:rPr>
        <w:t>.</w:t>
      </w:r>
      <w:r w:rsidRPr="007570B8">
        <w:rPr>
          <w:rStyle w:val="Emphasis"/>
          <w:i w:val="0"/>
        </w:rPr>
        <w:t>0</w:t>
      </w:r>
      <w:r w:rsidR="004D5C1D">
        <w:rPr>
          <w:rStyle w:val="Emphasis"/>
          <w:i w:val="0"/>
        </w:rPr>
        <w:t>2</w:t>
      </w:r>
      <w:r w:rsidR="00EB6D37" w:rsidRPr="007570B8">
        <w:rPr>
          <w:rStyle w:val="Emphasis"/>
          <w:i w:val="0"/>
        </w:rPr>
        <w:t>.202</w:t>
      </w:r>
      <w:r w:rsidR="004D5C1D">
        <w:rPr>
          <w:rStyle w:val="Emphasis"/>
          <w:i w:val="0"/>
        </w:rPr>
        <w:t>4</w:t>
      </w:r>
      <w:r w:rsidR="0087730C" w:rsidRPr="007570B8">
        <w:rPr>
          <w:rStyle w:val="Emphasis"/>
          <w:i w:val="0"/>
        </w:rPr>
        <w:t xml:space="preserve">. </w:t>
      </w:r>
      <w:r w:rsidR="0087730C" w:rsidRPr="007570B8">
        <w:rPr>
          <w:rStyle w:val="Emphasis"/>
          <w:i w:val="0"/>
          <w:lang w:val="sr-Cyrl-CS"/>
        </w:rPr>
        <w:t>године</w:t>
      </w:r>
    </w:p>
    <w:p w14:paraId="168D8619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4E5E279A" w14:textId="2AE62495"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="00D33B44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="00D33B44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="00D33B44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="004D5C1D">
        <w:t xml:space="preserve"> </w:t>
      </w:r>
      <w:r w:rsidR="00F472FF">
        <w:rPr>
          <w:lang w:val="sr-Cyrl-RS"/>
        </w:rPr>
        <w:t>и</w:t>
      </w:r>
      <w:r w:rsidR="004D5C1D">
        <w:t xml:space="preserve"> 92/2023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="00D33B44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="00D33B44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14:paraId="0D221378" w14:textId="77777777"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14:paraId="6F5191DF" w14:textId="77777777" w:rsidR="0087730C" w:rsidRPr="0087730C" w:rsidRDefault="00D33B44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спровођењу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набавке</w:t>
      </w:r>
      <w:proofErr w:type="spellEnd"/>
      <w:r w:rsidR="0087730C"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27560974" w14:textId="77777777" w:rsidR="0087730C" w:rsidRPr="0087730C" w:rsidRDefault="0087730C" w:rsidP="0087730C">
      <w:pPr>
        <w:rPr>
          <w:rStyle w:val="Emphasis"/>
          <w:i w:val="0"/>
          <w:color w:val="000000"/>
        </w:rPr>
      </w:pPr>
    </w:p>
    <w:p w14:paraId="2AB58148" w14:textId="70C3B15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r w:rsidR="00A41F69" w:rsidRPr="007570B8">
        <w:rPr>
          <w:rStyle w:val="Emphasis"/>
          <w:i w:val="0"/>
        </w:rPr>
        <w:t>0</w:t>
      </w:r>
      <w:r w:rsidR="004D5C1D">
        <w:rPr>
          <w:rStyle w:val="Emphasis"/>
          <w:i w:val="0"/>
        </w:rPr>
        <w:t>6</w:t>
      </w:r>
      <w:r w:rsidRPr="007570B8">
        <w:rPr>
          <w:rStyle w:val="Emphasis"/>
          <w:i w:val="0"/>
        </w:rPr>
        <w:t>/</w:t>
      </w:r>
      <w:r w:rsidR="00A41F69" w:rsidRPr="007570B8">
        <w:rPr>
          <w:rStyle w:val="Emphasis"/>
          <w:i w:val="0"/>
          <w:lang w:val="sr-Cyrl-CS"/>
        </w:rPr>
        <w:t>2</w:t>
      </w:r>
      <w:r w:rsidR="004D5C1D">
        <w:rPr>
          <w:rStyle w:val="Emphasis"/>
          <w:i w:val="0"/>
        </w:rPr>
        <w:t>4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14:paraId="102D6E57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14:paraId="39EEC883" w14:textId="77777777"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r w:rsidRPr="0087730C">
        <w:rPr>
          <w:spacing w:val="1"/>
          <w:position w:val="-1"/>
          <w:lang w:val="sr-Cyrl-CS"/>
        </w:rPr>
        <w:t>-</w:t>
      </w:r>
      <w:r w:rsidR="00D2263E">
        <w:rPr>
          <w:spacing w:val="1"/>
          <w:position w:val="-1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осигурање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имовине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лица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Центра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заштиту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одојчади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деце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омладине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ул</w:t>
      </w:r>
      <w:proofErr w:type="spellEnd"/>
      <w:r w:rsidR="007409A9">
        <w:rPr>
          <w:rStyle w:val="Emphasis"/>
          <w:i w:val="0"/>
          <w:color w:val="000000"/>
        </w:rPr>
        <w:t xml:space="preserve">. </w:t>
      </w:r>
      <w:proofErr w:type="spellStart"/>
      <w:r w:rsidR="007409A9">
        <w:rPr>
          <w:rStyle w:val="Emphasis"/>
          <w:i w:val="0"/>
          <w:color w:val="000000"/>
        </w:rPr>
        <w:t>Звечанска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бр</w:t>
      </w:r>
      <w:proofErr w:type="spellEnd"/>
      <w:r w:rsidR="007409A9">
        <w:rPr>
          <w:rStyle w:val="Emphasis"/>
          <w:i w:val="0"/>
          <w:color w:val="000000"/>
        </w:rPr>
        <w:t xml:space="preserve">. 7, </w:t>
      </w:r>
      <w:proofErr w:type="spellStart"/>
      <w:r w:rsidR="007409A9">
        <w:rPr>
          <w:rStyle w:val="Emphasis"/>
          <w:i w:val="0"/>
          <w:color w:val="000000"/>
        </w:rPr>
        <w:t>Београд</w:t>
      </w:r>
      <w:proofErr w:type="spellEnd"/>
      <w:r w:rsidR="007409A9">
        <w:rPr>
          <w:rStyle w:val="Emphasis"/>
          <w:i w:val="0"/>
          <w:color w:val="000000"/>
        </w:rPr>
        <w:t>.</w:t>
      </w:r>
    </w:p>
    <w:p w14:paraId="188F1951" w14:textId="77777777" w:rsidR="0087730C" w:rsidRPr="0087730C" w:rsidRDefault="0087730C" w:rsidP="0087730C">
      <w:pPr>
        <w:jc w:val="both"/>
        <w:rPr>
          <w:color w:val="FF0000"/>
        </w:rPr>
      </w:pPr>
    </w:p>
    <w:p w14:paraId="44CAF618" w14:textId="77777777"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="00D2263E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="00D2263E">
        <w:rPr>
          <w:shd w:val="clear" w:color="auto" w:fill="FFFFFF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7409A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66510000-8</w:t>
      </w:r>
      <w:r w:rsidR="007409A9">
        <w:t xml:space="preserve">- </w:t>
      </w:r>
      <w:proofErr w:type="spellStart"/>
      <w:r w:rsidR="007409A9" w:rsidRPr="00DA33F9">
        <w:t>Услуге</w:t>
      </w:r>
      <w:proofErr w:type="spellEnd"/>
      <w:r w:rsidR="00D2263E">
        <w:t xml:space="preserve"> </w:t>
      </w:r>
      <w:proofErr w:type="spellStart"/>
      <w:r w:rsidR="007409A9">
        <w:t>осигурања</w:t>
      </w:r>
      <w:proofErr w:type="spellEnd"/>
      <w:r w:rsidR="007409A9">
        <w:t>.</w:t>
      </w:r>
    </w:p>
    <w:p w14:paraId="394FBD01" w14:textId="77777777" w:rsidR="0087730C" w:rsidRPr="0087730C" w:rsidRDefault="0087730C" w:rsidP="0087730C">
      <w:pPr>
        <w:ind w:right="147"/>
        <w:rPr>
          <w:lang w:val="en-GB" w:eastAsia="sr-Cyrl-CS"/>
        </w:rPr>
      </w:pPr>
    </w:p>
    <w:p w14:paraId="43129160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409A9">
        <w:rPr>
          <w:rStyle w:val="Emphasis"/>
          <w:b/>
          <w:i w:val="0"/>
          <w:color w:val="000000"/>
        </w:rPr>
        <w:t>999</w:t>
      </w:r>
      <w:r w:rsidRPr="0087730C">
        <w:rPr>
          <w:rStyle w:val="Emphasis"/>
          <w:b/>
          <w:i w:val="0"/>
          <w:lang w:val="sr-Cyrl-CS"/>
        </w:rPr>
        <w:t>.</w:t>
      </w:r>
      <w:r w:rsidR="007409A9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>,</w:t>
      </w:r>
      <w:r w:rsidRPr="00CD0C14">
        <w:rPr>
          <w:rStyle w:val="Emphasis"/>
          <w:b/>
          <w:i w:val="0"/>
          <w:lang w:val="sr-Cyrl-CS"/>
        </w:rPr>
        <w:t>00</w:t>
      </w:r>
      <w:r w:rsidRPr="0087730C">
        <w:rPr>
          <w:rStyle w:val="Emphasis"/>
          <w:b/>
          <w:i w:val="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1.</w:t>
      </w:r>
      <w:r w:rsidR="00CB2FAF">
        <w:rPr>
          <w:rStyle w:val="Emphasis"/>
          <w:b/>
          <w:i w:val="0"/>
          <w:color w:val="000000"/>
        </w:rPr>
        <w:t>1</w:t>
      </w:r>
      <w:r w:rsidR="007409A9">
        <w:rPr>
          <w:rStyle w:val="Emphasis"/>
          <w:b/>
          <w:i w:val="0"/>
          <w:color w:val="000000"/>
        </w:rPr>
        <w:t>99</w:t>
      </w:r>
      <w:r w:rsidR="000D0897" w:rsidRPr="000D0897">
        <w:rPr>
          <w:rStyle w:val="Emphasis"/>
          <w:b/>
          <w:i w:val="0"/>
          <w:color w:val="000000"/>
        </w:rPr>
        <w:t>.</w:t>
      </w:r>
      <w:r w:rsidR="007409A9">
        <w:rPr>
          <w:rStyle w:val="Emphasis"/>
          <w:b/>
          <w:i w:val="0"/>
          <w:color w:val="000000"/>
        </w:rPr>
        <w:t>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D2263E">
        <w:rPr>
          <w:rStyle w:val="Emphasis"/>
          <w:b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14:paraId="3A5FEAB0" w14:textId="77777777"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14:paraId="0CBB4179" w14:textId="77777777" w:rsidR="0087730C" w:rsidRPr="00A91113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7409A9">
        <w:rPr>
          <w:b/>
        </w:rPr>
        <w:t>1510; 421520.</w:t>
      </w:r>
    </w:p>
    <w:p w14:paraId="06CB8924" w14:textId="77777777"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="00D2263E">
        <w:rPr>
          <w:b/>
          <w:color w:val="333333"/>
          <w:shd w:val="clear" w:color="auto" w:fill="FFFFFF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4958D6CF" w14:textId="77777777"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14:paraId="7035ADE5" w14:textId="77777777"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="00D2263E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p w14:paraId="565D1D35" w14:textId="77777777" w:rsidR="007409A9" w:rsidRPr="0087730C" w:rsidRDefault="007409A9" w:rsidP="0087730C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14:paraId="262C3DC7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64D33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C7A4A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14:paraId="79F963D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4ACD6B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73857" w14:textId="56F778E5" w:rsidR="0087730C" w:rsidRPr="0087730C" w:rsidRDefault="006C042C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6C042C">
              <w:rPr>
                <w:rStyle w:val="Emphasis"/>
                <w:i w:val="0"/>
                <w:lang w:val="sr-Cyrl-RS"/>
              </w:rPr>
              <w:t>10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13AF05D9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77B087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C1644" w14:textId="77777777"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0F1AB70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8012D3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FCF3" w14:textId="77777777"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14:paraId="3427C84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EBEBE6" w14:textId="77777777"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5890F" w14:textId="77777777" w:rsidR="0087730C" w:rsidRPr="0087730C" w:rsidRDefault="0087730C" w:rsidP="007409A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C006B6">
              <w:rPr>
                <w:rStyle w:val="Emphasis"/>
                <w:i w:val="0"/>
                <w:color w:val="000000"/>
              </w:rPr>
              <w:t>1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753A7493" w14:textId="77777777"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14:paraId="5E971B1E" w14:textId="20E5C5C0"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="00D2263E">
        <w:t xml:space="preserve"> </w:t>
      </w:r>
      <w:proofErr w:type="spellStart"/>
      <w:r w:rsidRPr="0087730C">
        <w:t>је</w:t>
      </w:r>
      <w:proofErr w:type="spellEnd"/>
      <w:r w:rsidR="00D2263E"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2863EE">
        <w:rPr>
          <w:lang w:val="sr-Cyrl-RS"/>
        </w:rPr>
        <w:t>4</w:t>
      </w:r>
      <w:r w:rsidRPr="0087730C">
        <w:t>.</w:t>
      </w:r>
      <w:r w:rsidR="00D2263E"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="00D2263E">
        <w:t xml:space="preserve"> </w:t>
      </w:r>
      <w:proofErr w:type="spellStart"/>
      <w:r w:rsidRPr="0087730C">
        <w:t>су</w:t>
      </w:r>
      <w:proofErr w:type="spellEnd"/>
      <w:r w:rsidR="00D2263E">
        <w:t xml:space="preserve"> </w:t>
      </w:r>
      <w:proofErr w:type="spellStart"/>
      <w:r w:rsidRPr="0087730C">
        <w:t>обезбеђена</w:t>
      </w:r>
      <w:proofErr w:type="spellEnd"/>
      <w:r w:rsidR="00D2263E">
        <w:t xml:space="preserve"> </w:t>
      </w:r>
      <w:proofErr w:type="spellStart"/>
      <w:r w:rsidRPr="0087730C">
        <w:t>из</w:t>
      </w:r>
      <w:proofErr w:type="spellEnd"/>
      <w:r w:rsidR="00D2263E">
        <w:t xml:space="preserve"> </w:t>
      </w:r>
      <w:proofErr w:type="spellStart"/>
      <w:r w:rsidRPr="0087730C">
        <w:t>више</w:t>
      </w:r>
      <w:proofErr w:type="spellEnd"/>
      <w:r w:rsidR="00D2263E">
        <w:t xml:space="preserve"> </w:t>
      </w:r>
      <w:proofErr w:type="spellStart"/>
      <w:r w:rsidRPr="0087730C">
        <w:t>извора</w:t>
      </w:r>
      <w:proofErr w:type="spellEnd"/>
      <w:r w:rsidR="00D2263E"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14:paraId="65F84781" w14:textId="77777777" w:rsidR="00224421" w:rsidRPr="00224421" w:rsidRDefault="00224421" w:rsidP="00224421">
      <w:pPr>
        <w:pStyle w:val="Default"/>
        <w:jc w:val="both"/>
      </w:pPr>
      <w:proofErr w:type="spellStart"/>
      <w:r w:rsidRPr="00224421">
        <w:t>Овим</w:t>
      </w:r>
      <w:proofErr w:type="spellEnd"/>
      <w:r w:rsidRPr="00224421">
        <w:t xml:space="preserve"> </w:t>
      </w:r>
      <w:proofErr w:type="spellStart"/>
      <w:r w:rsidRPr="00224421">
        <w:t>путем</w:t>
      </w:r>
      <w:proofErr w:type="spellEnd"/>
      <w:r w:rsidRPr="00224421">
        <w:t xml:space="preserve">, </w:t>
      </w:r>
      <w:proofErr w:type="spellStart"/>
      <w:r w:rsidRPr="00224421">
        <w:t>именује</w:t>
      </w:r>
      <w:proofErr w:type="spellEnd"/>
      <w:r w:rsidRPr="00224421">
        <w:t xml:space="preserve"> </w:t>
      </w:r>
      <w:proofErr w:type="spellStart"/>
      <w:r w:rsidRPr="00224421">
        <w:t>се</w:t>
      </w:r>
      <w:proofErr w:type="spellEnd"/>
      <w:r w:rsidRPr="00224421">
        <w:t xml:space="preserve"> </w:t>
      </w:r>
      <w:r w:rsidRPr="00224421">
        <w:rPr>
          <w:lang w:val="sr-Cyrl-CS"/>
        </w:rPr>
        <w:t>Ивана Радуловић- Ђурђевић</w:t>
      </w:r>
      <w:r w:rsidRPr="00224421">
        <w:t xml:space="preserve">, </w:t>
      </w:r>
      <w:r w:rsidRPr="00224421">
        <w:rPr>
          <w:lang w:val="sr-Cyrl-CS"/>
        </w:rPr>
        <w:t>службеник за јавне набавке</w:t>
      </w:r>
      <w:r w:rsidRPr="00224421">
        <w:t xml:space="preserve">, </w:t>
      </w:r>
      <w:proofErr w:type="spellStart"/>
      <w:r w:rsidRPr="00224421">
        <w:t>као</w:t>
      </w:r>
      <w:proofErr w:type="spellEnd"/>
      <w:r w:rsidRPr="00224421">
        <w:t xml:space="preserve"> </w:t>
      </w:r>
      <w:proofErr w:type="spellStart"/>
      <w:r w:rsidRPr="00224421">
        <w:t>лице</w:t>
      </w:r>
      <w:proofErr w:type="spellEnd"/>
      <w:r w:rsidRPr="00224421">
        <w:t xml:space="preserve"> </w:t>
      </w:r>
      <w:proofErr w:type="spellStart"/>
      <w:r w:rsidRPr="00224421">
        <w:t>које</w:t>
      </w:r>
      <w:proofErr w:type="spellEnd"/>
      <w:r w:rsidRPr="00224421">
        <w:t xml:space="preserve"> </w:t>
      </w:r>
      <w:proofErr w:type="spellStart"/>
      <w:r w:rsidRPr="00224421">
        <w:t>ће</w:t>
      </w:r>
      <w:proofErr w:type="spellEnd"/>
      <w:r w:rsidRPr="00224421">
        <w:t xml:space="preserve"> </w:t>
      </w:r>
      <w:proofErr w:type="spellStart"/>
      <w:r w:rsidRPr="00224421">
        <w:t>спровести</w:t>
      </w:r>
      <w:proofErr w:type="spellEnd"/>
      <w:r w:rsidRPr="00224421">
        <w:t xml:space="preserve"> </w:t>
      </w:r>
      <w:proofErr w:type="spellStart"/>
      <w:r w:rsidRPr="00224421">
        <w:t>предметну</w:t>
      </w:r>
      <w:proofErr w:type="spellEnd"/>
      <w:r w:rsidRPr="00224421">
        <w:t xml:space="preserve"> </w:t>
      </w:r>
      <w:proofErr w:type="spellStart"/>
      <w:r w:rsidRPr="00224421">
        <w:t>набавку</w:t>
      </w:r>
      <w:proofErr w:type="spellEnd"/>
      <w:r w:rsidRPr="00224421">
        <w:t xml:space="preserve"> </w:t>
      </w:r>
      <w:proofErr w:type="spellStart"/>
      <w:r w:rsidRPr="00224421">
        <w:t>путем</w:t>
      </w:r>
      <w:proofErr w:type="spellEnd"/>
      <w:r w:rsidRPr="00224421">
        <w:t xml:space="preserve"> </w:t>
      </w:r>
      <w:proofErr w:type="spellStart"/>
      <w:r w:rsidRPr="00224421">
        <w:t>наруџбенице</w:t>
      </w:r>
      <w:proofErr w:type="spellEnd"/>
      <w:r w:rsidRPr="00224421">
        <w:t>.</w:t>
      </w:r>
    </w:p>
    <w:p w14:paraId="00DC1881" w14:textId="77777777" w:rsidR="0087730C" w:rsidRPr="0087730C" w:rsidRDefault="0087730C" w:rsidP="0087730C">
      <w:pPr>
        <w:pStyle w:val="Default"/>
        <w:jc w:val="both"/>
      </w:pPr>
    </w:p>
    <w:p w14:paraId="16A4AAEA" w14:textId="77777777"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14:paraId="463D8044" w14:textId="77777777"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14:paraId="406E8AF4" w14:textId="77777777"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</w:p>
    <w:p w14:paraId="6BD5977E" w14:textId="77777777" w:rsidR="0087730C" w:rsidRPr="0087730C" w:rsidRDefault="00D2263E" w:rsidP="0087730C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</w:t>
      </w:r>
      <w:r w:rsidR="0087730C" w:rsidRPr="0087730C">
        <w:rPr>
          <w:rStyle w:val="Emphasis"/>
          <w:i w:val="0"/>
          <w:color w:val="000000"/>
          <w:lang w:val="sr-Cyrl-CS"/>
        </w:rPr>
        <w:t>_______________________</w:t>
      </w:r>
    </w:p>
    <w:p w14:paraId="7C21A957" w14:textId="77777777" w:rsidR="0087730C" w:rsidRPr="0087730C" w:rsidRDefault="00D2263E" w:rsidP="0087730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</w:t>
      </w:r>
      <w:proofErr w:type="spellStart"/>
      <w:r w:rsidR="0087730C" w:rsidRPr="0087730C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87730C" w:rsidRPr="0087730C">
        <w:rPr>
          <w:rStyle w:val="Emphasis"/>
          <w:i w:val="0"/>
          <w:color w:val="000000"/>
        </w:rPr>
        <w:t>Милачић</w:t>
      </w:r>
      <w:proofErr w:type="spellEnd"/>
    </w:p>
    <w:p w14:paraId="326A7674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FF83" w14:textId="77777777" w:rsidR="00941373" w:rsidRDefault="00941373">
      <w:r>
        <w:separator/>
      </w:r>
    </w:p>
  </w:endnote>
  <w:endnote w:type="continuationSeparator" w:id="0">
    <w:p w14:paraId="5C19A9CD" w14:textId="77777777" w:rsidR="00941373" w:rsidRDefault="009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570B" w14:textId="77777777" w:rsidR="00941373" w:rsidRDefault="00941373">
      <w:r>
        <w:separator/>
      </w:r>
    </w:p>
  </w:footnote>
  <w:footnote w:type="continuationSeparator" w:id="0">
    <w:p w14:paraId="3A378B45" w14:textId="77777777" w:rsidR="00941373" w:rsidRDefault="0094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7022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029245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082777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922AF4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2AA2E2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5B84F7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ACDCA9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3E209F5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1A49C3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30A149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82E73F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E413CE4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293F34D" wp14:editId="10E9C231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0111">
    <w:abstractNumId w:val="16"/>
  </w:num>
  <w:num w:numId="2" w16cid:durableId="12855823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476285">
    <w:abstractNumId w:val="8"/>
  </w:num>
  <w:num w:numId="4" w16cid:durableId="12704307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775161">
    <w:abstractNumId w:val="27"/>
  </w:num>
  <w:num w:numId="6" w16cid:durableId="971709142">
    <w:abstractNumId w:val="35"/>
  </w:num>
  <w:num w:numId="7" w16cid:durableId="2007055745">
    <w:abstractNumId w:val="36"/>
  </w:num>
  <w:num w:numId="8" w16cid:durableId="827598297">
    <w:abstractNumId w:val="22"/>
  </w:num>
  <w:num w:numId="9" w16cid:durableId="996686743">
    <w:abstractNumId w:val="12"/>
  </w:num>
  <w:num w:numId="10" w16cid:durableId="2073001582">
    <w:abstractNumId w:val="5"/>
  </w:num>
  <w:num w:numId="11" w16cid:durableId="1383749556">
    <w:abstractNumId w:val="10"/>
  </w:num>
  <w:num w:numId="12" w16cid:durableId="128792184">
    <w:abstractNumId w:val="11"/>
  </w:num>
  <w:num w:numId="13" w16cid:durableId="620455137">
    <w:abstractNumId w:val="9"/>
  </w:num>
  <w:num w:numId="14" w16cid:durableId="69618376">
    <w:abstractNumId w:val="6"/>
  </w:num>
  <w:num w:numId="15" w16cid:durableId="1662276436">
    <w:abstractNumId w:val="13"/>
  </w:num>
  <w:num w:numId="16" w16cid:durableId="1442066308">
    <w:abstractNumId w:val="4"/>
  </w:num>
  <w:num w:numId="17" w16cid:durableId="1085686866">
    <w:abstractNumId w:val="7"/>
  </w:num>
  <w:num w:numId="18" w16cid:durableId="2058817911">
    <w:abstractNumId w:val="29"/>
  </w:num>
  <w:num w:numId="19" w16cid:durableId="1254166194">
    <w:abstractNumId w:val="40"/>
  </w:num>
  <w:num w:numId="20" w16cid:durableId="708724406">
    <w:abstractNumId w:val="33"/>
  </w:num>
  <w:num w:numId="21" w16cid:durableId="1991249134">
    <w:abstractNumId w:val="41"/>
  </w:num>
  <w:num w:numId="22" w16cid:durableId="927690892">
    <w:abstractNumId w:val="26"/>
  </w:num>
  <w:num w:numId="23" w16cid:durableId="342518713">
    <w:abstractNumId w:val="20"/>
  </w:num>
  <w:num w:numId="24" w16cid:durableId="680011461">
    <w:abstractNumId w:val="19"/>
  </w:num>
  <w:num w:numId="25" w16cid:durableId="2046296336">
    <w:abstractNumId w:val="31"/>
  </w:num>
  <w:num w:numId="26" w16cid:durableId="139807603">
    <w:abstractNumId w:val="15"/>
  </w:num>
  <w:num w:numId="27" w16cid:durableId="888342290">
    <w:abstractNumId w:val="24"/>
  </w:num>
  <w:num w:numId="28" w16cid:durableId="148595379">
    <w:abstractNumId w:val="25"/>
  </w:num>
  <w:num w:numId="29" w16cid:durableId="1985893296">
    <w:abstractNumId w:val="14"/>
  </w:num>
  <w:num w:numId="30" w16cid:durableId="162865746">
    <w:abstractNumId w:val="38"/>
  </w:num>
  <w:num w:numId="31" w16cid:durableId="223220614">
    <w:abstractNumId w:val="28"/>
  </w:num>
  <w:num w:numId="32" w16cid:durableId="2111467488">
    <w:abstractNumId w:val="34"/>
  </w:num>
  <w:num w:numId="33" w16cid:durableId="932713522">
    <w:abstractNumId w:val="21"/>
  </w:num>
  <w:num w:numId="34" w16cid:durableId="15823294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5551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3023894">
    <w:abstractNumId w:val="42"/>
  </w:num>
  <w:num w:numId="37" w16cid:durableId="7365916">
    <w:abstractNumId w:val="39"/>
  </w:num>
  <w:num w:numId="38" w16cid:durableId="2031485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5057131">
    <w:abstractNumId w:val="18"/>
  </w:num>
  <w:num w:numId="40" w16cid:durableId="80369788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17D5D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1CC4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C7F45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421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4DE9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63EE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C2E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740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3421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761"/>
    <w:rsid w:val="00366AD3"/>
    <w:rsid w:val="003676DA"/>
    <w:rsid w:val="00370A1B"/>
    <w:rsid w:val="0037128F"/>
    <w:rsid w:val="003721DA"/>
    <w:rsid w:val="00372354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87B9E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738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269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B9F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1D"/>
    <w:rsid w:val="004D5CAD"/>
    <w:rsid w:val="004D6FE1"/>
    <w:rsid w:val="004D7018"/>
    <w:rsid w:val="004D79F1"/>
    <w:rsid w:val="004E0717"/>
    <w:rsid w:val="004E0895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AC2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21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042C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5F3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09A9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0B8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6F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27B41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49C3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1933"/>
    <w:rsid w:val="008A2136"/>
    <w:rsid w:val="008A2C8A"/>
    <w:rsid w:val="008A2E49"/>
    <w:rsid w:val="008A38C9"/>
    <w:rsid w:val="008A3FC7"/>
    <w:rsid w:val="008A588B"/>
    <w:rsid w:val="008A59C0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373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A8C"/>
    <w:rsid w:val="009773E9"/>
    <w:rsid w:val="0098031F"/>
    <w:rsid w:val="00980D00"/>
    <w:rsid w:val="00980EC3"/>
    <w:rsid w:val="009824CF"/>
    <w:rsid w:val="00982E5C"/>
    <w:rsid w:val="00983AD6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B4D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4BA7"/>
    <w:rsid w:val="00AD56B1"/>
    <w:rsid w:val="00AD5714"/>
    <w:rsid w:val="00AE0FE1"/>
    <w:rsid w:val="00AE1621"/>
    <w:rsid w:val="00AE22B9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ADB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6B6"/>
    <w:rsid w:val="00C00C91"/>
    <w:rsid w:val="00C00CDA"/>
    <w:rsid w:val="00C00DAA"/>
    <w:rsid w:val="00C0458F"/>
    <w:rsid w:val="00C05536"/>
    <w:rsid w:val="00C05C0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166C3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273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2FAF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237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C14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427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63E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3B44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6DBB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2F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0BA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1435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37"/>
    <w:rsid w:val="00EB6DF6"/>
    <w:rsid w:val="00EB763D"/>
    <w:rsid w:val="00EC0BAE"/>
    <w:rsid w:val="00EC0F68"/>
    <w:rsid w:val="00EC1DEC"/>
    <w:rsid w:val="00EC2816"/>
    <w:rsid w:val="00EC36BB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3E4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2FF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B9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33E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6DC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84814"/>
  <w15:docId w15:val="{9113DF2D-08F5-4D0D-B222-44FD801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D57-517F-47AC-A247-7AB2D53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676</cp:revision>
  <cp:lastPrinted>2021-02-23T12:58:00Z</cp:lastPrinted>
  <dcterms:created xsi:type="dcterms:W3CDTF">2017-01-23T08:00:00Z</dcterms:created>
  <dcterms:modified xsi:type="dcterms:W3CDTF">2024-02-27T12:20:00Z</dcterms:modified>
</cp:coreProperties>
</file>