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38D5" w14:textId="7F59B2F3" w:rsidR="001B5016" w:rsidRPr="00C92505" w:rsidRDefault="00B17B29" w:rsidP="00C92505">
      <w:pPr>
        <w:suppressAutoHyphens/>
        <w:spacing w:line="100" w:lineRule="atLeast"/>
        <w:rPr>
          <w:rFonts w:asciiTheme="majorHAnsi" w:hAnsiTheme="majorHAnsi"/>
          <w:b/>
          <w:bCs/>
          <w:lang w:val="sr-Cyrl-CS"/>
        </w:rPr>
      </w:pPr>
      <w:proofErr w:type="spellStart"/>
      <w:r w:rsidRPr="00C92505">
        <w:rPr>
          <w:rFonts w:asciiTheme="majorHAnsi" w:hAnsiTheme="majorHAnsi"/>
          <w:bCs/>
          <w:lang w:val="es-ES"/>
        </w:rPr>
        <w:t>Датум</w:t>
      </w:r>
      <w:proofErr w:type="spellEnd"/>
      <w:r w:rsidR="00CA4866">
        <w:rPr>
          <w:rFonts w:asciiTheme="majorHAnsi" w:hAnsiTheme="majorHAnsi"/>
          <w:bCs/>
        </w:rPr>
        <w:t>: 01.03.202</w:t>
      </w:r>
      <w:r w:rsidR="001E503F">
        <w:rPr>
          <w:rFonts w:asciiTheme="majorHAnsi" w:hAnsiTheme="majorHAnsi"/>
          <w:bCs/>
        </w:rPr>
        <w:t>4</w:t>
      </w:r>
      <w:r w:rsidRPr="00C92505">
        <w:rPr>
          <w:rFonts w:asciiTheme="majorHAnsi" w:hAnsiTheme="majorHAnsi"/>
          <w:bCs/>
        </w:rPr>
        <w:t xml:space="preserve">. </w:t>
      </w:r>
      <w:proofErr w:type="spellStart"/>
      <w:r w:rsidRPr="00C92505">
        <w:rPr>
          <w:rFonts w:asciiTheme="majorHAnsi" w:hAnsiTheme="majorHAnsi"/>
          <w:bCs/>
        </w:rPr>
        <w:t>године</w:t>
      </w:r>
      <w:proofErr w:type="spellEnd"/>
    </w:p>
    <w:p w14:paraId="5B753006" w14:textId="77777777" w:rsidR="00210530" w:rsidRPr="00C9250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14:paraId="39C03E8E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 w:rsidRPr="00C9250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о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испуњавању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критеријума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избор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понуђача</w:t>
      </w:r>
      <w:proofErr w:type="spellEnd"/>
    </w:p>
    <w:p w14:paraId="1F2CA867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14:paraId="0F453097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ab/>
      </w:r>
      <w:r w:rsidRPr="00C92505">
        <w:rPr>
          <w:rFonts w:asciiTheme="majorHAnsi" w:hAnsiTheme="majorHAnsi"/>
          <w:bCs/>
          <w:color w:val="auto"/>
          <w:lang w:val="sr-Cyrl-CS"/>
        </w:rPr>
        <w:t>Поштовани,</w:t>
      </w:r>
    </w:p>
    <w:p w14:paraId="6C65DB08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1A90BB5E" w14:textId="77777777" w:rsidR="00C92505" w:rsidRPr="00FC0991" w:rsidRDefault="004F4C15" w:rsidP="00FC0991">
      <w:pPr>
        <w:rPr>
          <w:b/>
          <w:bCs/>
        </w:rPr>
      </w:pPr>
      <w:r w:rsidRPr="00C92505"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C92505">
        <w:rPr>
          <w:rFonts w:asciiTheme="majorHAnsi" w:hAnsiTheme="majorHAnsi"/>
          <w:bCs/>
          <w:lang w:val="sr-Cyrl-CS"/>
        </w:rPr>
        <w:t>критеријумима</w:t>
      </w:r>
      <w:r w:rsidRPr="00C92505"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A4866">
        <w:rPr>
          <w:rFonts w:asciiTheme="majorHAnsi" w:hAnsiTheme="majorHAnsi"/>
          <w:bCs/>
        </w:rPr>
        <w:t xml:space="preserve"> </w:t>
      </w:r>
      <w:r w:rsidR="00C92505" w:rsidRPr="00C925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добра- </w:t>
      </w:r>
      <w:r w:rsidR="00C92505" w:rsidRPr="00C92505">
        <w:rPr>
          <w:rFonts w:asciiTheme="majorHAnsi" w:eastAsia="TimesNewRomanPSMT" w:hAnsiTheme="majorHAnsi"/>
          <w:lang w:val="sr-Cyrl-CS"/>
        </w:rPr>
        <w:t>лекови,</w:t>
      </w:r>
      <w:r w:rsidR="00CA4866">
        <w:rPr>
          <w:rFonts w:asciiTheme="majorHAnsi" w:eastAsia="TimesNewRomanPSMT" w:hAnsiTheme="majorHAnsi"/>
        </w:rPr>
        <w:t xml:space="preserve"> </w:t>
      </w:r>
      <w:r w:rsidR="00C92505" w:rsidRPr="00C92505">
        <w:rPr>
          <w:rFonts w:asciiTheme="majorHAnsi" w:eastAsia="TimesNewRomanPSMT" w:hAnsiTheme="majorHAnsi"/>
          <w:lang w:val="sr-Cyrl-CS"/>
        </w:rPr>
        <w:t>санитетски и лабораторијски материјал</w:t>
      </w:r>
      <w:r w:rsidR="00C92505" w:rsidRPr="00C92505">
        <w:rPr>
          <w:rFonts w:asciiTheme="majorHAnsi" w:hAnsiTheme="majorHAnsi"/>
          <w:noProof/>
          <w:color w:val="000000"/>
        </w:rPr>
        <w:t> 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за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потребе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Центра за заштиту одојчади, деце и омладине,</w:t>
      </w:r>
      <w:r w:rsidR="00CA4866">
        <w:rPr>
          <w:rFonts w:asciiTheme="majorHAnsi" w:hAnsiTheme="majorHAnsi"/>
          <w:noProof/>
          <w:color w:val="000000"/>
          <w:w w:val="95"/>
        </w:rPr>
        <w:t xml:space="preserve"> </w:t>
      </w:r>
      <w:r w:rsidR="00401495">
        <w:rPr>
          <w:rStyle w:val="Emphasis"/>
          <w:i w:val="0"/>
        </w:rPr>
        <w:t>п</w:t>
      </w:r>
      <w:r w:rsidR="00401495" w:rsidRPr="004A651C">
        <w:rPr>
          <w:rStyle w:val="Emphasis"/>
          <w:i w:val="0"/>
          <w:lang w:val="sr-Cyrl-CS"/>
        </w:rPr>
        <w:t>артија</w:t>
      </w:r>
      <w:r w:rsidR="00401495">
        <w:rPr>
          <w:rStyle w:val="Emphasis"/>
          <w:i w:val="0"/>
          <w:lang w:val="sr-Cyrl-CS"/>
        </w:rPr>
        <w:t xml:space="preserve"> број</w:t>
      </w:r>
      <w:r w:rsidR="00CA4866">
        <w:rPr>
          <w:rStyle w:val="Emphasis"/>
          <w:i w:val="0"/>
        </w:rPr>
        <w:t xml:space="preserve"> </w:t>
      </w:r>
      <w:r w:rsidR="00FC0991">
        <w:rPr>
          <w:rStyle w:val="Emphasis"/>
          <w:i w:val="0"/>
        </w:rPr>
        <w:t>2</w:t>
      </w:r>
      <w:r w:rsidR="00FC0991">
        <w:rPr>
          <w:b/>
          <w:bCs/>
        </w:rPr>
        <w:t xml:space="preserve">- </w:t>
      </w:r>
      <w:proofErr w:type="spellStart"/>
      <w:r w:rsidR="00FC0991" w:rsidRPr="00FC0991">
        <w:rPr>
          <w:bCs/>
        </w:rPr>
        <w:t>Санитетски</w:t>
      </w:r>
      <w:proofErr w:type="spellEnd"/>
      <w:r w:rsidR="00FC0991" w:rsidRPr="00FC0991">
        <w:rPr>
          <w:bCs/>
        </w:rPr>
        <w:t xml:space="preserve"> </w:t>
      </w:r>
      <w:proofErr w:type="spellStart"/>
      <w:r w:rsidR="00FC0991" w:rsidRPr="00FC0991">
        <w:rPr>
          <w:bCs/>
        </w:rPr>
        <w:t>материјал</w:t>
      </w:r>
      <w:proofErr w:type="spellEnd"/>
      <w:r w:rsidR="00FC0991" w:rsidRPr="00FC0991">
        <w:rPr>
          <w:bCs/>
        </w:rPr>
        <w:t>,</w:t>
      </w:r>
      <w:r w:rsidR="00FC0991">
        <w:rPr>
          <w:b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доставите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за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испуњавање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критеријума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доказе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r w:rsidR="003F05D0" w:rsidRPr="00C92505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14:paraId="2AF14692" w14:textId="16B1E447" w:rsidR="003F05D0" w:rsidRPr="00C92505" w:rsidRDefault="003F05D0" w:rsidP="001E503F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</w:r>
    </w:p>
    <w:p w14:paraId="2EDCA48D" w14:textId="4BACD24B" w:rsidR="003F05D0" w:rsidRPr="00FC0991" w:rsidRDefault="001E503F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1</w:t>
      </w:r>
      <w:r w:rsidR="005A6A1B" w:rsidRPr="00C92505">
        <w:rPr>
          <w:rFonts w:asciiTheme="majorHAnsi" w:hAnsiTheme="majorHAnsi"/>
          <w:bCs/>
          <w:color w:val="auto"/>
        </w:rPr>
        <w:t>.</w:t>
      </w:r>
      <w:r w:rsidR="005A6A1B" w:rsidRPr="00C92505">
        <w:rPr>
          <w:rFonts w:asciiTheme="majorHAnsi" w:hAnsiTheme="majorHAnsi"/>
          <w:bCs/>
          <w:color w:val="auto"/>
        </w:rPr>
        <w:tab/>
      </w:r>
      <w:proofErr w:type="spellStart"/>
      <w:r w:rsidR="00C92505" w:rsidRPr="00C92505">
        <w:rPr>
          <w:rFonts w:asciiTheme="majorHAnsi" w:hAnsiTheme="majorHAnsi"/>
          <w:bCs/>
          <w:color w:val="auto"/>
        </w:rPr>
        <w:t>Потписан</w:t>
      </w:r>
      <w:proofErr w:type="spellEnd"/>
      <w:r w:rsidR="00C92505" w:rsidRPr="00C92505">
        <w:rPr>
          <w:rFonts w:asciiTheme="majorHAnsi" w:hAnsiTheme="majorHAnsi"/>
          <w:bCs/>
          <w:color w:val="auto"/>
        </w:rPr>
        <w:t xml:space="preserve"> и </w:t>
      </w:r>
      <w:proofErr w:type="spellStart"/>
      <w:r w:rsidR="00C92505" w:rsidRPr="00C92505">
        <w:rPr>
          <w:rFonts w:asciiTheme="majorHAnsi" w:hAnsiTheme="majorHAnsi"/>
          <w:bCs/>
          <w:color w:val="auto"/>
        </w:rPr>
        <w:t>печатиран</w:t>
      </w:r>
      <w:proofErr w:type="spellEnd"/>
      <w:r w:rsidR="00C92505" w:rsidRPr="00C9250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Образац</w:t>
      </w:r>
      <w:proofErr w:type="spellEnd"/>
      <w:r w:rsidR="00FC0991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структуре</w:t>
      </w:r>
      <w:proofErr w:type="spellEnd"/>
      <w:r w:rsidR="00FC0991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понуђене</w:t>
      </w:r>
      <w:proofErr w:type="spellEnd"/>
      <w:r w:rsidR="00FC0991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цене</w:t>
      </w:r>
      <w:proofErr w:type="spellEnd"/>
      <w:r w:rsidR="00FC0991">
        <w:rPr>
          <w:rFonts w:asciiTheme="majorHAnsi" w:hAnsiTheme="majorHAnsi"/>
          <w:bCs/>
          <w:color w:val="auto"/>
        </w:rPr>
        <w:t>.</w:t>
      </w:r>
    </w:p>
    <w:p w14:paraId="61A18AB7" w14:textId="77777777" w:rsidR="00C92505" w:rsidRPr="00C9250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ab/>
      </w:r>
    </w:p>
    <w:p w14:paraId="0D5371FD" w14:textId="77777777" w:rsidR="003022CA" w:rsidRPr="00C92505" w:rsidRDefault="00887F62" w:rsidP="00C92505">
      <w:pPr>
        <w:pStyle w:val="Default"/>
        <w:ind w:firstLine="720"/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 w:rsidRPr="00C92505"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>.</w:t>
      </w:r>
      <w:r w:rsidR="0098482A" w:rsidRPr="00C92505">
        <w:rPr>
          <w:rFonts w:asciiTheme="majorHAnsi" w:hAnsiTheme="majorHAnsi"/>
          <w:b/>
          <w:bCs/>
          <w:color w:val="auto"/>
          <w:lang w:val="sr-Cyrl-CS"/>
        </w:rPr>
        <w:tab/>
      </w:r>
    </w:p>
    <w:p w14:paraId="5548B2C7" w14:textId="77777777" w:rsidR="003022CA" w:rsidRPr="00C9250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14:paraId="60FF5B27" w14:textId="77777777" w:rsidR="00210530" w:rsidRPr="00C92505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C92505">
        <w:rPr>
          <w:rFonts w:asciiTheme="majorHAnsi" w:hAnsiTheme="majorHAnsi"/>
          <w:bCs/>
          <w:lang w:val="sr-Cyrl-CS"/>
        </w:rPr>
        <w:tab/>
      </w:r>
      <w:r w:rsidR="00210530" w:rsidRPr="00C92505">
        <w:rPr>
          <w:rFonts w:asciiTheme="majorHAnsi" w:hAnsiTheme="majorHAnsi"/>
          <w:bCs/>
          <w:lang w:val="bs-Cyrl-BA"/>
        </w:rPr>
        <w:t>Срдачан поздрав</w:t>
      </w:r>
      <w:r w:rsidRPr="00C92505">
        <w:rPr>
          <w:rFonts w:asciiTheme="majorHAnsi" w:hAnsiTheme="majorHAnsi"/>
          <w:bCs/>
          <w:lang w:val="bs-Cyrl-BA"/>
        </w:rPr>
        <w:t xml:space="preserve">, </w:t>
      </w:r>
    </w:p>
    <w:p w14:paraId="3F58BF5C" w14:textId="77777777" w:rsidR="00F16A9B" w:rsidRPr="00C92505" w:rsidRDefault="00F16A9B" w:rsidP="001B5016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4AB1FE3E" w14:textId="77777777" w:rsidR="00F16A9B" w:rsidRPr="00C92505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 xml:space="preserve">                                                Комисија за јавне набавке</w:t>
      </w:r>
    </w:p>
    <w:p w14:paraId="297377DA" w14:textId="77777777" w:rsidR="001B5016" w:rsidRPr="00C92505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C9250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B1CE" w14:textId="77777777" w:rsidR="00080343" w:rsidRDefault="00080343">
      <w:r>
        <w:separator/>
      </w:r>
    </w:p>
  </w:endnote>
  <w:endnote w:type="continuationSeparator" w:id="0">
    <w:p w14:paraId="02B34AF5" w14:textId="77777777" w:rsidR="00080343" w:rsidRDefault="000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32CD" w14:textId="77777777" w:rsidR="00080343" w:rsidRDefault="00080343">
      <w:r>
        <w:separator/>
      </w:r>
    </w:p>
  </w:footnote>
  <w:footnote w:type="continuationSeparator" w:id="0">
    <w:p w14:paraId="040ED58C" w14:textId="77777777" w:rsidR="00080343" w:rsidRDefault="0008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1A9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15CA429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B68E64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0B6447B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B6E019D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40E98F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34CE0CD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758E7BE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8BF6AF9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2778B2D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256382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3201CE0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7FC6C2B7" wp14:editId="0728D76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6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89882">
    <w:abstractNumId w:val="17"/>
  </w:num>
  <w:num w:numId="3" w16cid:durableId="1007371459">
    <w:abstractNumId w:val="19"/>
  </w:num>
  <w:num w:numId="4" w16cid:durableId="1743334288">
    <w:abstractNumId w:val="13"/>
  </w:num>
  <w:num w:numId="5" w16cid:durableId="817306229">
    <w:abstractNumId w:val="11"/>
  </w:num>
  <w:num w:numId="6" w16cid:durableId="412434239">
    <w:abstractNumId w:val="16"/>
  </w:num>
  <w:num w:numId="7" w16cid:durableId="849561092">
    <w:abstractNumId w:val="5"/>
  </w:num>
  <w:num w:numId="8" w16cid:durableId="143087469">
    <w:abstractNumId w:val="8"/>
  </w:num>
  <w:num w:numId="9" w16cid:durableId="1131022176">
    <w:abstractNumId w:val="18"/>
  </w:num>
  <w:num w:numId="10" w16cid:durableId="2041515468">
    <w:abstractNumId w:val="9"/>
  </w:num>
  <w:num w:numId="11" w16cid:durableId="1673794348">
    <w:abstractNumId w:val="7"/>
  </w:num>
  <w:num w:numId="12" w16cid:durableId="1337421511">
    <w:abstractNumId w:val="10"/>
  </w:num>
  <w:num w:numId="13" w16cid:durableId="364789253">
    <w:abstractNumId w:val="15"/>
  </w:num>
  <w:num w:numId="14" w16cid:durableId="1761218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3839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539878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0343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3BC6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03F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67CBA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237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27002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866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991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85D73"/>
  <w15:docId w15:val="{E74648B0-3D27-47E2-9675-30B7EC8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64F-A004-437D-BA52-65AE2D0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16584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765</cp:revision>
  <cp:lastPrinted>2021-09-29T11:23:00Z</cp:lastPrinted>
  <dcterms:created xsi:type="dcterms:W3CDTF">2017-01-23T08:00:00Z</dcterms:created>
  <dcterms:modified xsi:type="dcterms:W3CDTF">2024-03-01T12:02:00Z</dcterms:modified>
</cp:coreProperties>
</file>