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A3B5" w14:textId="0FE9BA1C" w:rsidR="00C24630" w:rsidRPr="00CB5BC6" w:rsidRDefault="00C24630" w:rsidP="00C24630">
      <w:pPr>
        <w:rPr>
          <w:rFonts w:asciiTheme="majorHAnsi" w:hAnsiTheme="majorHAnsi"/>
          <w:lang w:val="sr-Latn-CS"/>
        </w:rPr>
      </w:pPr>
      <w:r w:rsidRPr="00CB5BC6">
        <w:rPr>
          <w:rFonts w:asciiTheme="majorHAnsi" w:hAnsiTheme="majorHAnsi"/>
          <w:lang w:val="sr-Cyrl-CS"/>
        </w:rPr>
        <w:t>Наш бр</w:t>
      </w:r>
      <w:proofErr w:type="spellStart"/>
      <w:r w:rsidRPr="00CB5BC6">
        <w:rPr>
          <w:rFonts w:asciiTheme="majorHAnsi" w:hAnsiTheme="majorHAnsi"/>
        </w:rPr>
        <w:t>oj</w:t>
      </w:r>
      <w:proofErr w:type="spellEnd"/>
      <w:r w:rsidRPr="00CB5BC6">
        <w:rPr>
          <w:rFonts w:asciiTheme="majorHAnsi" w:hAnsiTheme="majorHAnsi"/>
          <w:lang w:val="sr-Cyrl-CS"/>
        </w:rPr>
        <w:t xml:space="preserve">: </w:t>
      </w:r>
      <w:r w:rsidR="00CB5BC6">
        <w:rPr>
          <w:rFonts w:asciiTheme="majorHAnsi" w:eastAsia="Calibri" w:hAnsiTheme="majorHAnsi"/>
          <w:lang w:val="sr-Cyrl-CS"/>
        </w:rPr>
        <w:t>1</w:t>
      </w:r>
      <w:r w:rsidR="00C52087">
        <w:rPr>
          <w:rFonts w:asciiTheme="majorHAnsi" w:eastAsia="Calibri" w:hAnsiTheme="majorHAnsi"/>
          <w:lang w:val="sr-Cyrl-RS"/>
        </w:rPr>
        <w:t>352</w:t>
      </w:r>
      <w:r w:rsidRPr="00CB5BC6">
        <w:rPr>
          <w:rFonts w:asciiTheme="majorHAnsi" w:eastAsia="Calibri" w:hAnsiTheme="majorHAnsi"/>
          <w:lang w:val="sr-Cyrl-CS"/>
        </w:rPr>
        <w:t>/</w:t>
      </w:r>
      <w:r w:rsidRPr="00CB5BC6">
        <w:rPr>
          <w:rFonts w:asciiTheme="majorHAnsi" w:eastAsia="Calibri" w:hAnsiTheme="majorHAnsi"/>
          <w:lang w:val="sr-Latn-CS"/>
        </w:rPr>
        <w:t>3</w:t>
      </w:r>
    </w:p>
    <w:p w14:paraId="74202700" w14:textId="679B9021" w:rsidR="00C24630" w:rsidRDefault="00C24630" w:rsidP="00C24630">
      <w:pPr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Датум</w:t>
      </w:r>
      <w:r w:rsidRPr="00CB5BC6">
        <w:rPr>
          <w:rFonts w:asciiTheme="majorHAnsi" w:hAnsiTheme="majorHAnsi"/>
        </w:rPr>
        <w:t xml:space="preserve">: </w:t>
      </w:r>
      <w:r w:rsidR="00C52087">
        <w:rPr>
          <w:rFonts w:asciiTheme="majorHAnsi" w:hAnsiTheme="majorHAnsi"/>
          <w:lang w:val="sr-Cyrl-RS"/>
        </w:rPr>
        <w:t>29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Latn-CS"/>
        </w:rPr>
        <w:t>03</w:t>
      </w:r>
      <w:r w:rsidR="00CB5BC6">
        <w:rPr>
          <w:rFonts w:asciiTheme="majorHAnsi" w:hAnsiTheme="majorHAnsi"/>
        </w:rPr>
        <w:t>.202</w:t>
      </w:r>
      <w:r w:rsidR="00C52087">
        <w:rPr>
          <w:rFonts w:asciiTheme="majorHAnsi" w:hAnsiTheme="majorHAnsi"/>
          <w:lang w:val="sr-Cyrl-RS"/>
        </w:rPr>
        <w:t>4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Cyrl-CS"/>
        </w:rPr>
        <w:t xml:space="preserve"> године</w:t>
      </w:r>
    </w:p>
    <w:p w14:paraId="10851973" w14:textId="77777777" w:rsidR="004A6D97" w:rsidRPr="00CB5BC6" w:rsidRDefault="004A6D97" w:rsidP="00C24630">
      <w:pPr>
        <w:rPr>
          <w:rFonts w:asciiTheme="majorHAnsi" w:hAnsiTheme="majorHAnsi"/>
          <w:lang w:val="sr-Cyrl-CS"/>
        </w:rPr>
      </w:pPr>
    </w:p>
    <w:p w14:paraId="5D2DFA5C" w14:textId="45DB6442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основу</w:t>
      </w:r>
      <w:proofErr w:type="spellEnd"/>
      <w:r w:rsidRPr="00CB5BC6">
        <w:rPr>
          <w:rFonts w:asciiTheme="majorHAnsi" w:hAnsiTheme="majorHAnsi"/>
          <w:lang w:val="sr-Cyrl-CS"/>
        </w:rPr>
        <w:t xml:space="preserve"> Одлуке о с</w:t>
      </w:r>
      <w:r w:rsidR="00CB5BC6">
        <w:rPr>
          <w:rFonts w:asciiTheme="majorHAnsi" w:hAnsiTheme="majorHAnsi"/>
          <w:lang w:val="sr-Cyrl-CS"/>
        </w:rPr>
        <w:t>провођењу поступка набавке бр. 13</w:t>
      </w:r>
      <w:r w:rsidR="00C52087">
        <w:rPr>
          <w:rFonts w:asciiTheme="majorHAnsi" w:hAnsiTheme="majorHAnsi"/>
          <w:lang w:val="sr-Cyrl-RS"/>
        </w:rPr>
        <w:t>52</w:t>
      </w:r>
      <w:r w:rsidRPr="00CB5BC6">
        <w:rPr>
          <w:rFonts w:asciiTheme="majorHAnsi" w:hAnsiTheme="majorHAnsi"/>
          <w:lang w:val="sr-Cyrl-CS"/>
        </w:rPr>
        <w:t>, од 2</w:t>
      </w:r>
      <w:r w:rsidR="00C52087">
        <w:rPr>
          <w:rFonts w:asciiTheme="majorHAnsi" w:hAnsiTheme="majorHAnsi"/>
          <w:lang w:val="sr-Cyrl-RS"/>
        </w:rPr>
        <w:t>5</w:t>
      </w:r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Latn-CS"/>
        </w:rPr>
        <w:t>0</w:t>
      </w:r>
      <w:r w:rsidRPr="00CB5BC6">
        <w:rPr>
          <w:rFonts w:asciiTheme="majorHAnsi" w:hAnsiTheme="majorHAnsi"/>
          <w:lang w:val="sr-Cyrl-CS"/>
        </w:rPr>
        <w:t>3</w:t>
      </w:r>
      <w:r w:rsidR="00CB5BC6">
        <w:rPr>
          <w:rFonts w:asciiTheme="majorHAnsi" w:hAnsiTheme="majorHAnsi"/>
        </w:rPr>
        <w:t>.202</w:t>
      </w:r>
      <w:r w:rsidR="00C52087">
        <w:rPr>
          <w:rFonts w:asciiTheme="majorHAnsi" w:hAnsiTheme="majorHAnsi"/>
          <w:lang w:val="sr-Cyrl-RS"/>
        </w:rPr>
        <w:t>4</w:t>
      </w:r>
      <w:r w:rsidRPr="00CB5BC6">
        <w:rPr>
          <w:rFonts w:asciiTheme="majorHAnsi" w:hAnsiTheme="majorHAnsi"/>
        </w:rPr>
        <w:t xml:space="preserve">. </w:t>
      </w:r>
      <w:r w:rsidRPr="00CB5BC6">
        <w:rPr>
          <w:rFonts w:asciiTheme="majorHAnsi" w:hAnsiTheme="majorHAnsi"/>
          <w:lang w:val="sr-Cyrl-CS"/>
        </w:rPr>
        <w:t>године, а након отварања и извршеног оцењивања примљених понуда</w:t>
      </w:r>
      <w:r w:rsidRPr="00CB5BC6">
        <w:rPr>
          <w:rFonts w:asciiTheme="majorHAnsi" w:hAnsiTheme="majorHAnsi"/>
        </w:rPr>
        <w:t xml:space="preserve">,  </w:t>
      </w:r>
      <w:proofErr w:type="spellStart"/>
      <w:r w:rsidRPr="00CB5BC6">
        <w:rPr>
          <w:rFonts w:asciiTheme="majorHAnsi" w:hAnsiTheme="majorHAnsi"/>
        </w:rPr>
        <w:t>в.д</w:t>
      </w:r>
      <w:proofErr w:type="spellEnd"/>
      <w:r w:rsidRPr="00CB5BC6">
        <w:rPr>
          <w:rFonts w:asciiTheme="majorHAnsi" w:hAnsiTheme="majorHAnsi"/>
        </w:rPr>
        <w:t xml:space="preserve">. </w:t>
      </w:r>
      <w:r w:rsidRPr="00CB5BC6">
        <w:rPr>
          <w:rFonts w:asciiTheme="majorHAnsi" w:hAnsiTheme="majorHAnsi"/>
          <w:lang w:val="sr-Cyrl-CS"/>
        </w:rPr>
        <w:t xml:space="preserve">директора Центра за заштиту одојчади, деце и омладине, </w:t>
      </w:r>
      <w:proofErr w:type="spellStart"/>
      <w:r w:rsidRPr="00CB5BC6">
        <w:rPr>
          <w:rFonts w:asciiTheme="majorHAnsi" w:hAnsiTheme="majorHAnsi"/>
        </w:rPr>
        <w:t>доноси</w:t>
      </w:r>
      <w:proofErr w:type="spellEnd"/>
    </w:p>
    <w:p w14:paraId="47EA945B" w14:textId="77777777" w:rsidR="00C24630" w:rsidRPr="00CB5BC6" w:rsidRDefault="00C24630" w:rsidP="00C24630">
      <w:pPr>
        <w:rPr>
          <w:rFonts w:asciiTheme="majorHAnsi" w:hAnsiTheme="majorHAnsi"/>
        </w:rPr>
      </w:pPr>
    </w:p>
    <w:p w14:paraId="0D4A4758" w14:textId="77777777" w:rsidR="00C24630" w:rsidRPr="00CB5BC6" w:rsidRDefault="00C24630" w:rsidP="00C24630">
      <w:pPr>
        <w:jc w:val="center"/>
        <w:rPr>
          <w:rFonts w:asciiTheme="majorHAnsi" w:hAnsiTheme="majorHAnsi"/>
          <w:b/>
          <w:bCs/>
        </w:rPr>
      </w:pPr>
      <w:r w:rsidRPr="00CB5BC6">
        <w:rPr>
          <w:rFonts w:asciiTheme="majorHAnsi" w:hAnsiTheme="majorHAnsi"/>
          <w:b/>
          <w:bCs/>
        </w:rPr>
        <w:t>О Д Л У К У</w:t>
      </w:r>
    </w:p>
    <w:p w14:paraId="759FBE1A" w14:textId="77777777" w:rsidR="00C24630" w:rsidRPr="00CB5BC6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</w:rPr>
        <w:t xml:space="preserve">о </w:t>
      </w:r>
      <w:r w:rsidRPr="00CB5BC6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0C4CE20F" w14:textId="77777777" w:rsidR="00C24630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C89219A" w14:textId="77777777" w:rsidR="004A6D97" w:rsidRPr="00CB5BC6" w:rsidRDefault="004A6D97" w:rsidP="00C24630">
      <w:pPr>
        <w:jc w:val="center"/>
        <w:rPr>
          <w:rFonts w:asciiTheme="majorHAnsi" w:hAnsiTheme="majorHAnsi"/>
          <w:b/>
          <w:bCs/>
        </w:rPr>
      </w:pPr>
    </w:p>
    <w:p w14:paraId="4184E7B9" w14:textId="77777777" w:rsidR="00C52087" w:rsidRPr="00C52087" w:rsidRDefault="00C24630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52087">
        <w:rPr>
          <w:rFonts w:asciiTheme="majorHAnsi" w:hAnsiTheme="majorHAnsi"/>
          <w:b/>
          <w:lang w:val="sr-Cyrl-CS"/>
        </w:rPr>
        <w:t xml:space="preserve">НАРУЏБЕНИЦА </w:t>
      </w:r>
      <w:r w:rsidRPr="00C52087">
        <w:rPr>
          <w:rFonts w:asciiTheme="majorHAnsi" w:hAnsiTheme="majorHAnsi"/>
          <w:b/>
        </w:rPr>
        <w:t>СЕ ДОДЕЉУЈЕ</w:t>
      </w:r>
      <w:r w:rsidRPr="00C52087">
        <w:rPr>
          <w:rFonts w:asciiTheme="majorHAnsi" w:hAnsiTheme="majorHAnsi"/>
          <w:lang w:val="sr-Cyrl-CS"/>
        </w:rPr>
        <w:t>, за н</w:t>
      </w:r>
      <w:proofErr w:type="spellStart"/>
      <w:r w:rsidRPr="00C52087">
        <w:rPr>
          <w:rFonts w:asciiTheme="majorHAnsi" w:hAnsiTheme="majorHAnsi"/>
        </w:rPr>
        <w:t>абавк</w:t>
      </w:r>
      <w:proofErr w:type="spellEnd"/>
      <w:r w:rsidRPr="00C52087">
        <w:rPr>
          <w:rFonts w:asciiTheme="majorHAnsi" w:hAnsiTheme="majorHAnsi"/>
          <w:lang w:val="sr-Cyrl-CS"/>
        </w:rPr>
        <w:t xml:space="preserve">у </w:t>
      </w:r>
      <w:r w:rsidR="00C52087" w:rsidRPr="00C52087">
        <w:rPr>
          <w:rFonts w:asciiTheme="majorHAnsi" w:eastAsia="Calibri" w:hAnsiTheme="majorHAnsi"/>
          <w:lang w:val="sr-Cyrl-RS"/>
        </w:rPr>
        <w:t>09</w:t>
      </w:r>
      <w:r w:rsidR="00CB5BC6" w:rsidRPr="00C52087">
        <w:rPr>
          <w:rFonts w:asciiTheme="majorHAnsi" w:eastAsia="Calibri" w:hAnsiTheme="majorHAnsi"/>
        </w:rPr>
        <w:t>/202</w:t>
      </w:r>
      <w:r w:rsidR="00C52087" w:rsidRPr="00C52087">
        <w:rPr>
          <w:rFonts w:asciiTheme="majorHAnsi" w:eastAsia="Calibri" w:hAnsiTheme="majorHAnsi"/>
          <w:lang w:val="sr-Cyrl-RS"/>
        </w:rPr>
        <w:t>4</w:t>
      </w:r>
      <w:r w:rsidRPr="00C52087">
        <w:rPr>
          <w:rFonts w:asciiTheme="majorHAnsi" w:eastAsia="Calibri" w:hAnsiTheme="majorHAnsi"/>
        </w:rPr>
        <w:t xml:space="preserve">- </w:t>
      </w:r>
      <w:r w:rsidRPr="00C52087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52087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52087">
        <w:rPr>
          <w:rFonts w:asciiTheme="majorHAnsi" w:eastAsia="TimesNewRomanPSMT" w:hAnsiTheme="majorHAnsi"/>
        </w:rPr>
        <w:t>Медицинске</w:t>
      </w:r>
      <w:proofErr w:type="spellEnd"/>
      <w:r w:rsidRPr="00C52087">
        <w:rPr>
          <w:rFonts w:asciiTheme="majorHAnsi" w:eastAsia="TimesNewRomanPSMT" w:hAnsiTheme="majorHAnsi"/>
        </w:rPr>
        <w:t xml:space="preserve"> </w:t>
      </w:r>
      <w:proofErr w:type="spellStart"/>
      <w:r w:rsidRPr="00C52087">
        <w:rPr>
          <w:rFonts w:asciiTheme="majorHAnsi" w:eastAsia="TimesNewRomanPSMT" w:hAnsiTheme="majorHAnsi"/>
        </w:rPr>
        <w:t>услуге</w:t>
      </w:r>
      <w:proofErr w:type="spellEnd"/>
      <w:r w:rsidRPr="00C52087">
        <w:rPr>
          <w:rFonts w:asciiTheme="majorHAnsi" w:eastAsia="TimesNewRomanPSMT" w:hAnsiTheme="majorHAnsi"/>
        </w:rPr>
        <w:t xml:space="preserve">- </w:t>
      </w:r>
      <w:proofErr w:type="spellStart"/>
      <w:r w:rsidRPr="00C52087">
        <w:rPr>
          <w:rFonts w:asciiTheme="majorHAnsi" w:hAnsiTheme="majorHAnsi"/>
        </w:rPr>
        <w:t>микробиолошке</w:t>
      </w:r>
      <w:proofErr w:type="spellEnd"/>
      <w:r w:rsidRPr="00C52087">
        <w:rPr>
          <w:rFonts w:asciiTheme="majorHAnsi" w:hAnsiTheme="majorHAnsi"/>
        </w:rPr>
        <w:t xml:space="preserve"> </w:t>
      </w:r>
      <w:proofErr w:type="spellStart"/>
      <w:r w:rsidRPr="00C52087">
        <w:rPr>
          <w:rFonts w:asciiTheme="majorHAnsi" w:hAnsiTheme="majorHAnsi"/>
        </w:rPr>
        <w:t>анализе</w:t>
      </w:r>
      <w:proofErr w:type="spellEnd"/>
      <w:r w:rsidRPr="00C52087">
        <w:rPr>
          <w:rFonts w:asciiTheme="majorHAnsi" w:hAnsiTheme="majorHAnsi"/>
        </w:rPr>
        <w:t xml:space="preserve"> у </w:t>
      </w:r>
      <w:proofErr w:type="spellStart"/>
      <w:r w:rsidRPr="00C52087">
        <w:rPr>
          <w:rFonts w:asciiTheme="majorHAnsi" w:hAnsiTheme="majorHAnsi"/>
        </w:rPr>
        <w:t>кухињама</w:t>
      </w:r>
      <w:proofErr w:type="spellEnd"/>
      <w:r w:rsidRPr="00C52087">
        <w:rPr>
          <w:rFonts w:asciiTheme="majorHAnsi" w:hAnsiTheme="majorHAnsi"/>
        </w:rPr>
        <w:t xml:space="preserve"> и </w:t>
      </w:r>
      <w:proofErr w:type="spellStart"/>
      <w:r w:rsidRPr="00C52087">
        <w:rPr>
          <w:rFonts w:asciiTheme="majorHAnsi" w:hAnsiTheme="majorHAnsi"/>
        </w:rPr>
        <w:t>санитарни</w:t>
      </w:r>
      <w:proofErr w:type="spellEnd"/>
      <w:r w:rsidRPr="00C52087">
        <w:rPr>
          <w:rFonts w:asciiTheme="majorHAnsi" w:hAnsiTheme="majorHAnsi"/>
        </w:rPr>
        <w:t xml:space="preserve"> </w:t>
      </w:r>
      <w:proofErr w:type="spellStart"/>
      <w:r w:rsidRPr="00C52087">
        <w:rPr>
          <w:rFonts w:asciiTheme="majorHAnsi" w:hAnsiTheme="majorHAnsi"/>
        </w:rPr>
        <w:t>прегледи</w:t>
      </w:r>
      <w:proofErr w:type="spellEnd"/>
      <w:r w:rsidRPr="00C52087">
        <w:rPr>
          <w:rFonts w:asciiTheme="majorHAnsi" w:hAnsiTheme="majorHAnsi"/>
        </w:rPr>
        <w:t xml:space="preserve"> </w:t>
      </w:r>
      <w:proofErr w:type="spellStart"/>
      <w:r w:rsidRPr="00C52087">
        <w:rPr>
          <w:rFonts w:asciiTheme="majorHAnsi" w:hAnsiTheme="majorHAnsi"/>
        </w:rPr>
        <w:t>радника</w:t>
      </w:r>
      <w:proofErr w:type="spellEnd"/>
      <w:r w:rsidRPr="00C52087">
        <w:rPr>
          <w:rFonts w:asciiTheme="majorHAnsi" w:hAnsiTheme="majorHAnsi"/>
        </w:rPr>
        <w:t xml:space="preserve"> у </w:t>
      </w:r>
      <w:proofErr w:type="spellStart"/>
      <w:r w:rsidRPr="00C52087">
        <w:rPr>
          <w:rFonts w:asciiTheme="majorHAnsi" w:eastAsia="Calibri" w:hAnsiTheme="majorHAnsi"/>
        </w:rPr>
        <w:t>Центру</w:t>
      </w:r>
      <w:proofErr w:type="spellEnd"/>
      <w:r w:rsidRPr="00C52087">
        <w:rPr>
          <w:rFonts w:asciiTheme="majorHAnsi" w:eastAsia="Calibri" w:hAnsiTheme="majorHAnsi"/>
        </w:rPr>
        <w:t xml:space="preserve"> </w:t>
      </w:r>
      <w:proofErr w:type="spellStart"/>
      <w:r w:rsidRPr="00C52087">
        <w:rPr>
          <w:rFonts w:asciiTheme="majorHAnsi" w:eastAsia="Calibri" w:hAnsiTheme="majorHAnsi"/>
        </w:rPr>
        <w:t>за</w:t>
      </w:r>
      <w:proofErr w:type="spellEnd"/>
      <w:r w:rsidRPr="00C52087">
        <w:rPr>
          <w:rFonts w:asciiTheme="majorHAnsi" w:eastAsia="Calibri" w:hAnsiTheme="majorHAnsi"/>
        </w:rPr>
        <w:t xml:space="preserve"> </w:t>
      </w:r>
      <w:proofErr w:type="spellStart"/>
      <w:r w:rsidRPr="00C52087">
        <w:rPr>
          <w:rFonts w:asciiTheme="majorHAnsi" w:eastAsia="Calibri" w:hAnsiTheme="majorHAnsi"/>
        </w:rPr>
        <w:t>заштиту</w:t>
      </w:r>
      <w:proofErr w:type="spellEnd"/>
      <w:r w:rsidRPr="00C52087">
        <w:rPr>
          <w:rFonts w:asciiTheme="majorHAnsi" w:eastAsia="Calibri" w:hAnsiTheme="majorHAnsi"/>
        </w:rPr>
        <w:t xml:space="preserve"> </w:t>
      </w:r>
      <w:proofErr w:type="spellStart"/>
      <w:r w:rsidRPr="00C52087">
        <w:rPr>
          <w:rFonts w:asciiTheme="majorHAnsi" w:eastAsia="Calibri" w:hAnsiTheme="majorHAnsi"/>
        </w:rPr>
        <w:t>одојчади</w:t>
      </w:r>
      <w:proofErr w:type="spellEnd"/>
      <w:r w:rsidRPr="00C52087">
        <w:rPr>
          <w:rFonts w:asciiTheme="majorHAnsi" w:eastAsia="Calibri" w:hAnsiTheme="majorHAnsi"/>
        </w:rPr>
        <w:t xml:space="preserve">, </w:t>
      </w:r>
      <w:proofErr w:type="spellStart"/>
      <w:r w:rsidRPr="00C52087">
        <w:rPr>
          <w:rFonts w:asciiTheme="majorHAnsi" w:eastAsia="Calibri" w:hAnsiTheme="majorHAnsi"/>
        </w:rPr>
        <w:t>деце</w:t>
      </w:r>
      <w:proofErr w:type="spellEnd"/>
      <w:r w:rsidRPr="00C52087">
        <w:rPr>
          <w:rFonts w:asciiTheme="majorHAnsi" w:eastAsia="Calibri" w:hAnsiTheme="majorHAnsi"/>
        </w:rPr>
        <w:t xml:space="preserve"> и </w:t>
      </w:r>
      <w:proofErr w:type="spellStart"/>
      <w:r w:rsidRPr="00C52087">
        <w:rPr>
          <w:rFonts w:asciiTheme="majorHAnsi" w:eastAsia="Calibri" w:hAnsiTheme="majorHAnsi"/>
        </w:rPr>
        <w:t>омладине</w:t>
      </w:r>
      <w:proofErr w:type="spellEnd"/>
      <w:r w:rsidRPr="00C52087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52087">
        <w:rPr>
          <w:rStyle w:val="Emphasis"/>
          <w:rFonts w:asciiTheme="majorHAnsi" w:hAnsiTheme="majorHAnsi"/>
          <w:i w:val="0"/>
          <w:color w:val="000000"/>
        </w:rPr>
        <w:t>a</w:t>
      </w:r>
      <w:r w:rsidRPr="00C52087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52087">
        <w:rPr>
          <w:rFonts w:asciiTheme="majorHAnsi" w:hAnsiTheme="majorHAnsi"/>
          <w:i/>
          <w:iCs/>
          <w:color w:val="000000"/>
        </w:rPr>
        <w:t xml:space="preserve">, </w:t>
      </w:r>
      <w:r w:rsidRPr="00C52087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Pr="00C52087">
        <w:rPr>
          <w:rFonts w:asciiTheme="majorHAnsi" w:eastAsia="Calibri" w:hAnsiTheme="majorHAnsi"/>
        </w:rPr>
        <w:t xml:space="preserve"> </w:t>
      </w:r>
      <w:proofErr w:type="spellStart"/>
      <w:r w:rsidRPr="00C52087">
        <w:rPr>
          <w:rFonts w:asciiTheme="majorHAnsi" w:hAnsiTheme="majorHAnsi"/>
        </w:rPr>
        <w:t>понуђач</w:t>
      </w:r>
      <w:proofErr w:type="spellEnd"/>
      <w:r w:rsidRPr="00C52087">
        <w:rPr>
          <w:rFonts w:asciiTheme="majorHAnsi" w:hAnsiTheme="majorHAnsi"/>
          <w:lang w:val="sr-Latn-CS"/>
        </w:rPr>
        <w:t>у</w:t>
      </w:r>
      <w:r w:rsidRPr="00C52087">
        <w:rPr>
          <w:rFonts w:asciiTheme="majorHAnsi" w:hAnsiTheme="majorHAnsi"/>
          <w:lang w:val="sr-Cyrl-CS"/>
        </w:rPr>
        <w:t xml:space="preserve"> </w:t>
      </w:r>
      <w:r w:rsidR="00C52087" w:rsidRPr="00C52087">
        <w:rPr>
          <w:rFonts w:asciiTheme="majorHAnsi" w:hAnsiTheme="majorHAnsi"/>
          <w:b/>
        </w:rPr>
        <w:t>SUPERLAB DOO</w:t>
      </w:r>
      <w:r w:rsidR="00C52087" w:rsidRPr="00C52087">
        <w:rPr>
          <w:rFonts w:asciiTheme="majorHAnsi" w:hAnsiTheme="majorHAnsi"/>
          <w:b/>
          <w:lang w:val="sr-Cyrl-CS"/>
        </w:rPr>
        <w:t>“</w:t>
      </w:r>
      <w:r w:rsidR="00C52087" w:rsidRPr="00C52087">
        <w:rPr>
          <w:rFonts w:asciiTheme="majorHAnsi" w:hAnsiTheme="majorHAnsi"/>
          <w:lang w:val="sr-Cyrl-CS"/>
        </w:rPr>
        <w:t xml:space="preserve">, Београд, ул. </w:t>
      </w:r>
      <w:r w:rsidR="00C52087" w:rsidRPr="00C52087">
        <w:rPr>
          <w:rFonts w:asciiTheme="majorHAnsi" w:hAnsiTheme="majorHAnsi"/>
          <w:lang w:val="sr-Cyrl-RS"/>
        </w:rPr>
        <w:t xml:space="preserve">Милутина Миланковића </w:t>
      </w:r>
      <w:r w:rsidR="00C52087" w:rsidRPr="00C52087">
        <w:rPr>
          <w:rFonts w:asciiTheme="majorHAnsi" w:hAnsiTheme="majorHAnsi"/>
          <w:lang w:val="sr-Cyrl-CS"/>
        </w:rPr>
        <w:t xml:space="preserve">бр. 25,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понуда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 xml:space="preserve">број Р24-73680,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>2</w:t>
      </w:r>
      <w:r w:rsidR="00C52087" w:rsidRPr="00C52087">
        <w:rPr>
          <w:rFonts w:asciiTheme="majorHAnsi" w:eastAsia="Calibri" w:hAnsiTheme="majorHAnsi"/>
          <w:color w:val="000000"/>
          <w:lang w:val="sr-Cyrl-RS"/>
        </w:rPr>
        <w:t>6</w:t>
      </w:r>
      <w:r w:rsidR="00C52087" w:rsidRPr="00C52087">
        <w:rPr>
          <w:rFonts w:asciiTheme="majorHAnsi" w:eastAsia="Calibri" w:hAnsiTheme="majorHAnsi"/>
          <w:color w:val="000000"/>
        </w:rPr>
        <w:t>.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>03.</w:t>
      </w:r>
      <w:r w:rsidR="00C52087" w:rsidRPr="00C52087">
        <w:rPr>
          <w:rFonts w:asciiTheme="majorHAnsi" w:eastAsia="Calibri" w:hAnsiTheme="majorHAnsi"/>
          <w:color w:val="000000"/>
        </w:rPr>
        <w:t>202</w:t>
      </w:r>
      <w:r w:rsidR="00C52087" w:rsidRPr="00C52087">
        <w:rPr>
          <w:rFonts w:asciiTheme="majorHAnsi" w:eastAsia="Calibri" w:hAnsiTheme="majorHAnsi"/>
          <w:color w:val="000000"/>
          <w:lang w:val="sr-Cyrl-RS"/>
        </w:rPr>
        <w:t>4</w:t>
      </w:r>
      <w:r w:rsidR="00C52087" w:rsidRPr="00C52087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године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код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заведена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под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бројем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C52087" w:rsidRPr="00C52087">
        <w:rPr>
          <w:rFonts w:asciiTheme="majorHAnsi" w:eastAsia="Calibri" w:hAnsiTheme="majorHAnsi"/>
          <w:color w:val="000000" w:themeColor="text1"/>
        </w:rPr>
        <w:t>4</w:t>
      </w:r>
      <w:r w:rsidR="00C52087" w:rsidRPr="00C52087">
        <w:rPr>
          <w:rFonts w:asciiTheme="majorHAnsi" w:eastAsia="Calibri" w:hAnsiTheme="majorHAnsi"/>
          <w:color w:val="000000" w:themeColor="text1"/>
          <w:lang w:val="sr-Cyrl-RS"/>
        </w:rPr>
        <w:t>08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C52087" w:rsidRPr="00C52087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52087" w:rsidRPr="00C52087">
        <w:rPr>
          <w:rFonts w:asciiTheme="majorHAnsi" w:eastAsia="Calibri" w:hAnsiTheme="majorHAnsi"/>
          <w:color w:val="000000" w:themeColor="text1"/>
        </w:rPr>
        <w:t xml:space="preserve">  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27</w:t>
      </w:r>
      <w:r w:rsidR="00C52087" w:rsidRPr="00C52087">
        <w:rPr>
          <w:rFonts w:asciiTheme="majorHAnsi" w:eastAsia="Calibri" w:hAnsiTheme="majorHAnsi"/>
          <w:color w:val="000000" w:themeColor="text1"/>
        </w:rPr>
        <w:t>.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52087" w:rsidRPr="00C52087">
        <w:rPr>
          <w:rFonts w:asciiTheme="majorHAnsi" w:eastAsia="Calibri" w:hAnsiTheme="majorHAnsi"/>
          <w:color w:val="000000" w:themeColor="text1"/>
        </w:rPr>
        <w:t>.202</w:t>
      </w:r>
      <w:r w:rsidR="00C52087" w:rsidRPr="00C52087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C52087" w:rsidRPr="00C52087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C52087" w:rsidRPr="00C52087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200.000,00 динара без урачунатог ПДВ- а, односно 240.000,00 динара са урачунатим ПДВ- ом и роком важења понуде од 45 дана.</w:t>
      </w:r>
    </w:p>
    <w:p w14:paraId="33DB0E14" w14:textId="6848BB1B" w:rsidR="00C24630" w:rsidRPr="00D151E5" w:rsidRDefault="00C24630" w:rsidP="00D151E5">
      <w:p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</w:p>
    <w:p w14:paraId="75B7D5ED" w14:textId="35199BC6" w:rsidR="00D151E5" w:rsidRDefault="00C24630" w:rsidP="00D151E5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b/>
          <w:lang w:val="sr-Cyrl-CS"/>
        </w:rPr>
        <w:t xml:space="preserve">НАРУЏБЕНИЦА </w:t>
      </w:r>
      <w:r w:rsidRPr="00CB5BC6">
        <w:rPr>
          <w:rFonts w:asciiTheme="majorHAnsi" w:hAnsiTheme="majorHAnsi"/>
          <w:b/>
        </w:rPr>
        <w:t>СЕ ДОДЕЉУЈЕ</w:t>
      </w:r>
      <w:r w:rsidRPr="00CB5BC6">
        <w:rPr>
          <w:rFonts w:asciiTheme="majorHAnsi" w:hAnsiTheme="majorHAnsi"/>
          <w:lang w:val="sr-Cyrl-CS"/>
        </w:rPr>
        <w:t>, за н</w:t>
      </w:r>
      <w:proofErr w:type="spellStart"/>
      <w:r w:rsidRPr="00CB5BC6">
        <w:rPr>
          <w:rFonts w:asciiTheme="majorHAnsi" w:hAnsiTheme="majorHAnsi"/>
        </w:rPr>
        <w:t>абавк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C52087">
        <w:rPr>
          <w:rFonts w:asciiTheme="majorHAnsi" w:eastAsia="Calibri" w:hAnsiTheme="majorHAnsi"/>
          <w:lang w:val="sr-Cyrl-RS"/>
        </w:rPr>
        <w:t>09</w:t>
      </w:r>
      <w:r w:rsidR="00CB5BC6">
        <w:rPr>
          <w:rFonts w:asciiTheme="majorHAnsi" w:eastAsia="Calibri" w:hAnsiTheme="majorHAnsi"/>
        </w:rPr>
        <w:t>/202</w:t>
      </w:r>
      <w:r w:rsidR="00C52087">
        <w:rPr>
          <w:rFonts w:asciiTheme="majorHAnsi" w:eastAsia="Calibri" w:hAnsiTheme="majorHAnsi"/>
          <w:lang w:val="sr-Cyrl-RS"/>
        </w:rPr>
        <w:t>4</w:t>
      </w:r>
      <w:r w:rsidRPr="00CB5BC6">
        <w:rPr>
          <w:rFonts w:asciiTheme="majorHAnsi" w:eastAsia="Calibri" w:hAnsiTheme="majorHAnsi"/>
        </w:rPr>
        <w:t xml:space="preserve">- 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B5BC6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Медицинске</w:t>
      </w:r>
      <w:proofErr w:type="spellEnd"/>
      <w:r w:rsidRPr="00CB5BC6">
        <w:rPr>
          <w:rFonts w:asciiTheme="majorHAnsi" w:eastAsia="TimesNewRomanPSMT" w:hAnsiTheme="majorHAnsi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услуге</w:t>
      </w:r>
      <w:proofErr w:type="spellEnd"/>
      <w:r w:rsidRPr="00CB5BC6">
        <w:rPr>
          <w:rFonts w:asciiTheme="majorHAnsi" w:eastAsia="TimesNewRomanPSMT" w:hAnsiTheme="majorHAnsi"/>
        </w:rPr>
        <w:t xml:space="preserve">- </w:t>
      </w:r>
      <w:proofErr w:type="spellStart"/>
      <w:r w:rsidRPr="00CB5BC6">
        <w:rPr>
          <w:rFonts w:asciiTheme="majorHAnsi" w:hAnsiTheme="majorHAnsi"/>
        </w:rPr>
        <w:t>микробиолошке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анализе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кухињама</w:t>
      </w:r>
      <w:proofErr w:type="spellEnd"/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санитарни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прегледи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радника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eastAsia="Calibri" w:hAnsiTheme="majorHAnsi"/>
        </w:rPr>
        <w:t>Центру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заштиту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одојчади</w:t>
      </w:r>
      <w:proofErr w:type="spellEnd"/>
      <w:r w:rsidRPr="00CB5BC6">
        <w:rPr>
          <w:rFonts w:asciiTheme="majorHAnsi" w:eastAsia="Calibri" w:hAnsiTheme="majorHAnsi"/>
        </w:rPr>
        <w:t xml:space="preserve">, </w:t>
      </w:r>
      <w:proofErr w:type="spellStart"/>
      <w:r w:rsidRPr="00CB5BC6">
        <w:rPr>
          <w:rFonts w:asciiTheme="majorHAnsi" w:eastAsia="Calibri" w:hAnsiTheme="majorHAnsi"/>
        </w:rPr>
        <w:t>деце</w:t>
      </w:r>
      <w:proofErr w:type="spellEnd"/>
      <w:r w:rsidRPr="00CB5BC6">
        <w:rPr>
          <w:rFonts w:asciiTheme="majorHAnsi" w:eastAsia="Calibri" w:hAnsiTheme="majorHAnsi"/>
        </w:rPr>
        <w:t xml:space="preserve"> и </w:t>
      </w:r>
      <w:proofErr w:type="spellStart"/>
      <w:r w:rsidRPr="00CB5BC6">
        <w:rPr>
          <w:rFonts w:asciiTheme="majorHAnsi" w:eastAsia="Calibri" w:hAnsiTheme="majorHAnsi"/>
        </w:rPr>
        <w:t>омладине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B5BC6">
        <w:rPr>
          <w:rStyle w:val="Emphasis"/>
          <w:rFonts w:asciiTheme="majorHAnsi" w:hAnsiTheme="majorHAnsi"/>
          <w:i w:val="0"/>
          <w:color w:val="000000"/>
        </w:rPr>
        <w:t>a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B5BC6">
        <w:rPr>
          <w:rFonts w:asciiTheme="majorHAnsi" w:hAnsiTheme="majorHAnsi"/>
          <w:i/>
          <w:iCs/>
          <w:color w:val="000000"/>
        </w:rPr>
        <w:t xml:space="preserve">, </w:t>
      </w:r>
      <w:r w:rsidRPr="00CB5BC6">
        <w:rPr>
          <w:rFonts w:asciiTheme="majorHAnsi" w:hAnsiTheme="majorHAnsi"/>
          <w:lang w:val="sr-Cyrl-CS"/>
        </w:rPr>
        <w:t>за партију број 2- Санитарни прегледи радника,</w:t>
      </w:r>
      <w:r w:rsidRPr="00CB5BC6">
        <w:rPr>
          <w:rFonts w:asciiTheme="majorHAnsi" w:eastAsia="Calibri" w:hAnsiTheme="majorHAnsi"/>
        </w:rPr>
        <w:t xml:space="preserve"> </w:t>
      </w:r>
      <w:r w:rsidR="00C52087">
        <w:rPr>
          <w:rFonts w:asciiTheme="majorHAnsi" w:hAnsiTheme="majorHAnsi"/>
          <w:lang w:val="sr-Cyrl-RS"/>
        </w:rPr>
        <w:t>п</w:t>
      </w:r>
      <w:proofErr w:type="spellStart"/>
      <w:r w:rsidRPr="00CB5BC6">
        <w:rPr>
          <w:rFonts w:asciiTheme="majorHAnsi" w:hAnsiTheme="majorHAnsi"/>
        </w:rPr>
        <w:t>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C52087" w:rsidRPr="0027092A">
        <w:rPr>
          <w:rFonts w:asciiTheme="majorHAnsi" w:hAnsiTheme="majorHAnsi"/>
          <w:b/>
          <w:lang w:val="sr-Cyrl-CS"/>
        </w:rPr>
        <w:t>Институт</w:t>
      </w:r>
      <w:r w:rsidR="00C52087" w:rsidRPr="0027092A">
        <w:rPr>
          <w:rFonts w:asciiTheme="majorHAnsi" w:hAnsiTheme="majorHAnsi"/>
          <w:lang w:val="sr-Cyrl-CS"/>
        </w:rPr>
        <w:t xml:space="preserve"> </w:t>
      </w:r>
      <w:r w:rsidR="00C52087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52087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9D77C5">
        <w:rPr>
          <w:rFonts w:asciiTheme="majorHAnsi" w:eastAsia="Calibri" w:hAnsiTheme="majorHAnsi"/>
          <w:color w:val="000000"/>
          <w:lang w:val="sr-Cyrl-CS"/>
        </w:rPr>
        <w:t>2603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>/2</w:t>
      </w:r>
      <w:r w:rsidR="009D77C5">
        <w:rPr>
          <w:rFonts w:asciiTheme="majorHAnsi" w:eastAsia="Calibri" w:hAnsiTheme="majorHAnsi"/>
          <w:color w:val="000000"/>
          <w:lang w:val="sr-Cyrl-CS"/>
        </w:rPr>
        <w:t>4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9D77C5">
        <w:rPr>
          <w:rFonts w:asciiTheme="majorHAnsi" w:eastAsia="Calibri" w:hAnsiTheme="majorHAnsi"/>
          <w:color w:val="000000"/>
          <w:lang w:val="sr-Cyrl-RS"/>
        </w:rPr>
        <w:t>6</w:t>
      </w:r>
      <w:r w:rsidR="00C52087" w:rsidRPr="0027092A">
        <w:rPr>
          <w:rFonts w:asciiTheme="majorHAnsi" w:eastAsia="Calibri" w:hAnsiTheme="majorHAnsi"/>
          <w:color w:val="000000"/>
        </w:rPr>
        <w:t>.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52087" w:rsidRPr="0027092A">
        <w:rPr>
          <w:rFonts w:asciiTheme="majorHAnsi" w:eastAsia="Calibri" w:hAnsiTheme="majorHAnsi"/>
          <w:color w:val="000000"/>
        </w:rPr>
        <w:t>202</w:t>
      </w:r>
      <w:r w:rsidR="009D77C5">
        <w:rPr>
          <w:rFonts w:asciiTheme="majorHAnsi" w:eastAsia="Calibri" w:hAnsiTheme="majorHAnsi"/>
          <w:color w:val="000000"/>
          <w:lang w:val="sr-Cyrl-RS"/>
        </w:rPr>
        <w:t>4</w:t>
      </w:r>
      <w:r w:rsidR="00C52087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r w:rsidR="009D77C5">
        <w:rPr>
          <w:rFonts w:asciiTheme="majorHAnsi" w:eastAsia="Calibri" w:hAnsiTheme="majorHAnsi"/>
          <w:color w:val="000000" w:themeColor="text1"/>
          <w:lang w:val="sr-Cyrl-CS"/>
        </w:rPr>
        <w:t>1408</w:t>
      </w:r>
      <w:r w:rsidR="00C52087">
        <w:rPr>
          <w:rFonts w:asciiTheme="majorHAnsi" w:eastAsia="Calibri" w:hAnsiTheme="majorHAnsi"/>
          <w:color w:val="000000" w:themeColor="text1"/>
          <w:lang w:val="sr-Cyrl-CS"/>
        </w:rPr>
        <w:t>/</w:t>
      </w:r>
      <w:r w:rsidR="009D77C5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C52087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52087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9D77C5">
        <w:rPr>
          <w:rFonts w:asciiTheme="majorHAnsi" w:eastAsia="Calibri" w:hAnsiTheme="majorHAnsi"/>
          <w:color w:val="000000" w:themeColor="text1"/>
          <w:lang w:val="sr-Cyrl-CS"/>
        </w:rPr>
        <w:t>8</w:t>
      </w:r>
      <w:r w:rsidR="00C52087" w:rsidRPr="0027092A">
        <w:rPr>
          <w:rFonts w:asciiTheme="majorHAnsi" w:eastAsia="Calibri" w:hAnsiTheme="majorHAnsi"/>
          <w:color w:val="000000" w:themeColor="text1"/>
        </w:rPr>
        <w:t>.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52087" w:rsidRPr="0027092A">
        <w:rPr>
          <w:rFonts w:asciiTheme="majorHAnsi" w:eastAsia="Calibri" w:hAnsiTheme="majorHAnsi"/>
          <w:color w:val="000000" w:themeColor="text1"/>
        </w:rPr>
        <w:t>.202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C52087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C52087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500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50</w:t>
      </w:r>
      <w:r w:rsidR="00C52087">
        <w:rPr>
          <w:rFonts w:asciiTheme="majorHAnsi" w:eastAsia="Calibri" w:hAnsiTheme="majorHAnsi"/>
          <w:color w:val="000000" w:themeColor="text1"/>
        </w:rPr>
        <w:t>0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,00 динара са урачунатим ПДВ- ом и роком важења понуде од </w:t>
      </w:r>
      <w:r w:rsidR="00C52087">
        <w:rPr>
          <w:rFonts w:asciiTheme="majorHAnsi" w:eastAsia="Calibri" w:hAnsiTheme="majorHAnsi"/>
          <w:color w:val="000000" w:themeColor="text1"/>
          <w:lang w:val="sr-Cyrl-CS"/>
        </w:rPr>
        <w:t>3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0 дана.</w:t>
      </w:r>
    </w:p>
    <w:p w14:paraId="01DF2CF7" w14:textId="77777777" w:rsidR="00C52087" w:rsidRPr="0027092A" w:rsidRDefault="00C52087" w:rsidP="00D151E5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2896DBF0" w14:textId="77777777" w:rsidR="00C24630" w:rsidRPr="00CB5BC6" w:rsidRDefault="00C24630" w:rsidP="00C24630">
      <w:pPr>
        <w:jc w:val="center"/>
        <w:rPr>
          <w:rFonts w:asciiTheme="majorHAnsi" w:hAnsiTheme="majorHAnsi"/>
          <w:b/>
          <w:lang w:val="sr-Cyrl-CS"/>
        </w:rPr>
      </w:pPr>
    </w:p>
    <w:p w14:paraId="3E803CF6" w14:textId="77777777" w:rsidR="00C24630" w:rsidRPr="00CB5BC6" w:rsidRDefault="00C24630" w:rsidP="00C24630">
      <w:pPr>
        <w:jc w:val="center"/>
        <w:rPr>
          <w:rFonts w:asciiTheme="majorHAnsi" w:hAnsiTheme="majorHAnsi"/>
          <w:b/>
          <w:bCs/>
          <w:lang w:val="sr-Cyrl-CS"/>
        </w:rPr>
      </w:pPr>
      <w:r w:rsidRPr="00CB5BC6">
        <w:rPr>
          <w:rFonts w:asciiTheme="majorHAnsi" w:hAnsiTheme="majorHAnsi"/>
          <w:b/>
          <w:bCs/>
        </w:rPr>
        <w:t>О б р а з л о ж е њ е</w:t>
      </w:r>
    </w:p>
    <w:p w14:paraId="58AF7ABD" w14:textId="77777777" w:rsidR="00C24630" w:rsidRPr="00CB5BC6" w:rsidRDefault="00C24630" w:rsidP="00C24630">
      <w:pPr>
        <w:rPr>
          <w:rFonts w:asciiTheme="majorHAnsi" w:hAnsiTheme="majorHAnsi"/>
          <w:b/>
          <w:bCs/>
        </w:rPr>
      </w:pPr>
    </w:p>
    <w:p w14:paraId="5F04888A" w14:textId="77777777" w:rsidR="00CB5BC6" w:rsidRDefault="00C24630" w:rsidP="00CB5BC6">
      <w:pPr>
        <w:jc w:val="both"/>
        <w:rPr>
          <w:rFonts w:asciiTheme="majorHAnsi" w:eastAsia="Calibri" w:hAnsiTheme="majorHAnsi"/>
          <w:bCs/>
          <w:noProof/>
          <w:lang w:val="sr-Cyrl-CS"/>
        </w:rPr>
      </w:pPr>
      <w:r w:rsidRPr="00CB5BC6">
        <w:rPr>
          <w:rFonts w:asciiTheme="majorHAnsi" w:hAnsiTheme="majorHAnsi"/>
          <w:iCs/>
          <w:lang w:val="sr-Cyrl-CS"/>
        </w:rPr>
        <w:t>Предмет набавке</w:t>
      </w:r>
      <w:r w:rsidRPr="00CB5BC6">
        <w:rPr>
          <w:rFonts w:asciiTheme="majorHAnsi" w:hAnsiTheme="majorHAnsi"/>
          <w:iCs/>
        </w:rPr>
        <w:t xml:space="preserve"> je 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CB5BC6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Медицинске</w:t>
      </w:r>
      <w:proofErr w:type="spellEnd"/>
      <w:r w:rsidRPr="00CB5BC6">
        <w:rPr>
          <w:rFonts w:asciiTheme="majorHAnsi" w:eastAsia="TimesNewRomanPSMT" w:hAnsiTheme="majorHAnsi"/>
        </w:rPr>
        <w:t xml:space="preserve"> </w:t>
      </w:r>
      <w:proofErr w:type="spellStart"/>
      <w:r w:rsidRPr="00CB5BC6">
        <w:rPr>
          <w:rFonts w:asciiTheme="majorHAnsi" w:eastAsia="TimesNewRomanPSMT" w:hAnsiTheme="majorHAnsi"/>
        </w:rPr>
        <w:t>услуге</w:t>
      </w:r>
      <w:proofErr w:type="spellEnd"/>
      <w:r w:rsidRPr="00CB5BC6">
        <w:rPr>
          <w:rFonts w:asciiTheme="majorHAnsi" w:eastAsia="TimesNewRomanPSMT" w:hAnsiTheme="majorHAnsi"/>
        </w:rPr>
        <w:t xml:space="preserve">- </w:t>
      </w:r>
      <w:proofErr w:type="spellStart"/>
      <w:r w:rsidRPr="00CB5BC6">
        <w:rPr>
          <w:rFonts w:asciiTheme="majorHAnsi" w:hAnsiTheme="majorHAnsi"/>
        </w:rPr>
        <w:t>микробиолошке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анализе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кухињама</w:t>
      </w:r>
      <w:proofErr w:type="spellEnd"/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санитарни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прегледи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радника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eastAsia="Calibri" w:hAnsiTheme="majorHAnsi"/>
        </w:rPr>
        <w:t>Центру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заштиту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одојчади</w:t>
      </w:r>
      <w:proofErr w:type="spellEnd"/>
      <w:r w:rsidRPr="00CB5BC6">
        <w:rPr>
          <w:rFonts w:asciiTheme="majorHAnsi" w:eastAsia="Calibri" w:hAnsiTheme="majorHAnsi"/>
        </w:rPr>
        <w:t xml:space="preserve">, </w:t>
      </w:r>
      <w:proofErr w:type="spellStart"/>
      <w:r w:rsidRPr="00CB5BC6">
        <w:rPr>
          <w:rFonts w:asciiTheme="majorHAnsi" w:eastAsia="Calibri" w:hAnsiTheme="majorHAnsi"/>
        </w:rPr>
        <w:t>деце</w:t>
      </w:r>
      <w:proofErr w:type="spellEnd"/>
      <w:r w:rsidRPr="00CB5BC6">
        <w:rPr>
          <w:rFonts w:asciiTheme="majorHAnsi" w:eastAsia="Calibri" w:hAnsiTheme="majorHAnsi"/>
        </w:rPr>
        <w:t xml:space="preserve"> и </w:t>
      </w:r>
      <w:proofErr w:type="spellStart"/>
      <w:r w:rsidRPr="00CB5BC6">
        <w:rPr>
          <w:rFonts w:asciiTheme="majorHAnsi" w:eastAsia="Calibri" w:hAnsiTheme="majorHAnsi"/>
        </w:rPr>
        <w:t>омладине</w:t>
      </w:r>
      <w:proofErr w:type="spellEnd"/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CB5BC6">
        <w:rPr>
          <w:rStyle w:val="Emphasis"/>
          <w:rFonts w:asciiTheme="majorHAnsi" w:hAnsiTheme="majorHAnsi"/>
          <w:i w:val="0"/>
          <w:color w:val="000000"/>
        </w:rPr>
        <w:t>a</w:t>
      </w: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CB5BC6">
        <w:rPr>
          <w:rFonts w:asciiTheme="majorHAnsi" w:hAnsiTheme="majorHAnsi"/>
          <w:spacing w:val="1"/>
          <w:position w:val="-1"/>
          <w:lang w:val="sr-Cyrl-CS"/>
        </w:rPr>
        <w:t>.</w:t>
      </w:r>
    </w:p>
    <w:p w14:paraId="4BF6F4D7" w14:textId="77777777" w:rsidR="00CB5BC6" w:rsidRDefault="00C24630" w:rsidP="00CB5BC6">
      <w:pPr>
        <w:spacing w:after="200" w:line="276" w:lineRule="auto"/>
        <w:ind w:right="147"/>
        <w:jc w:val="both"/>
        <w:rPr>
          <w:rFonts w:asciiTheme="majorHAnsi" w:eastAsia="Calibri" w:hAnsiTheme="majorHAnsi"/>
          <w:bCs/>
          <w:iCs/>
        </w:rPr>
      </w:pPr>
      <w:r w:rsidRPr="00CB5BC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CB5BC6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CB5BC6">
        <w:rPr>
          <w:rFonts w:asciiTheme="majorHAnsi" w:hAnsiTheme="majorHAnsi"/>
          <w:shd w:val="clear" w:color="auto" w:fill="FFFFFF"/>
        </w:rPr>
        <w:t xml:space="preserve"> СРV</w:t>
      </w:r>
      <w:r w:rsidRPr="00CB5BC6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CB5BC6">
        <w:rPr>
          <w:rFonts w:asciiTheme="majorHAnsi" w:eastAsia="Calibri" w:hAnsiTheme="majorHAnsi"/>
          <w:b/>
          <w:bCs/>
          <w:noProof/>
        </w:rPr>
        <w:t xml:space="preserve"> </w:t>
      </w:r>
      <w:r w:rsidRPr="00CB5BC6">
        <w:rPr>
          <w:rFonts w:asciiTheme="majorHAnsi" w:hAnsiTheme="majorHAnsi"/>
          <w:shd w:val="clear" w:color="auto" w:fill="FFFFFF"/>
        </w:rPr>
        <w:t>СРV</w:t>
      </w:r>
      <w:r w:rsidRPr="00CB5BC6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CB5BC6">
        <w:rPr>
          <w:rFonts w:asciiTheme="majorHAnsi" w:hAnsiTheme="majorHAnsi"/>
        </w:rPr>
        <w:t>85148000-8</w:t>
      </w:r>
      <w:r w:rsidRPr="00CB5BC6">
        <w:rPr>
          <w:rFonts w:asciiTheme="majorHAnsi" w:eastAsia="Calibri" w:hAnsiTheme="majorHAnsi"/>
          <w:bCs/>
          <w:iCs/>
        </w:rPr>
        <w:t>- УСЛУГЕ МЕДИЦИНСКИХ АНАЛИЗА</w:t>
      </w:r>
    </w:p>
    <w:p w14:paraId="5C1BCCB9" w14:textId="77777777" w:rsidR="00C24630" w:rsidRPr="00CB5BC6" w:rsidRDefault="00C24630" w:rsidP="00CB5BC6">
      <w:pPr>
        <w:spacing w:after="200" w:line="276" w:lineRule="auto"/>
        <w:ind w:right="147"/>
        <w:jc w:val="both"/>
        <w:rPr>
          <w:rFonts w:asciiTheme="majorHAnsi" w:hAnsiTheme="majorHAnsi"/>
          <w:lang w:val="en-GB"/>
        </w:rPr>
      </w:pPr>
      <w:r w:rsidRPr="00CB5BC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CB5BC6">
        <w:rPr>
          <w:rFonts w:asciiTheme="majorHAnsi" w:hAnsiTheme="majorHAnsi"/>
          <w:lang w:val="sr-Cyrl-CS"/>
        </w:rPr>
        <w:t>42</w:t>
      </w:r>
      <w:r w:rsidRPr="00CB5BC6">
        <w:rPr>
          <w:rFonts w:asciiTheme="majorHAnsi" w:hAnsiTheme="majorHAnsi"/>
          <w:lang w:val="sr-Latn-CS"/>
        </w:rPr>
        <w:t>4</w:t>
      </w:r>
      <w:r w:rsidRPr="00CB5BC6">
        <w:rPr>
          <w:rFonts w:asciiTheme="majorHAnsi" w:hAnsiTheme="majorHAnsi"/>
          <w:lang w:val="en-GB"/>
        </w:rPr>
        <w:t>311</w:t>
      </w:r>
    </w:p>
    <w:p w14:paraId="3189AF46" w14:textId="77777777" w:rsidR="0059370D" w:rsidRDefault="0059370D" w:rsidP="0059370D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b/>
          <w:i w:val="0"/>
          <w:lang w:val="sr-Latn-CS"/>
        </w:rPr>
        <w:t>999</w:t>
      </w:r>
      <w:r w:rsidRPr="00A53D16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а,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  <w:color w:val="000000"/>
        </w:rPr>
        <w:t>1.198.8</w:t>
      </w:r>
      <w:r w:rsidRPr="00A53D16">
        <w:rPr>
          <w:rStyle w:val="Emphasis"/>
          <w:rFonts w:ascii="Cambria" w:hAnsi="Cambria"/>
          <w:b/>
          <w:i w:val="0"/>
          <w:color w:val="000000"/>
        </w:rPr>
        <w:t>00,00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6F7F0D58" w14:textId="77777777" w:rsidR="00C52087" w:rsidRDefault="00C52087" w:rsidP="0059370D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19310E7F" w14:textId="77777777" w:rsidR="00C52087" w:rsidRDefault="00C52087" w:rsidP="0059370D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14:paraId="32D645F3" w14:textId="77777777" w:rsidR="00C52087" w:rsidRPr="00A53D16" w:rsidRDefault="00C52087" w:rsidP="0059370D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iCs w:val="0"/>
          <w:lang w:val="sr-Cyrl-CS"/>
        </w:rPr>
      </w:pPr>
    </w:p>
    <w:p w14:paraId="0A15D0A6" w14:textId="77777777" w:rsidR="0059370D" w:rsidRPr="00A53D16" w:rsidRDefault="0059370D" w:rsidP="0059370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lastRenderedPageBreak/>
        <w:t xml:space="preserve">Партија број 1: Микробиолошке анализе у кухињама-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3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04.000,00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01F216F9" w14:textId="77777777" w:rsidR="0059370D" w:rsidRPr="00A53D16" w:rsidRDefault="0059370D" w:rsidP="0059370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6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95.000,00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3F67F771" w14:textId="77777777" w:rsidR="00C24630" w:rsidRPr="00CB5BC6" w:rsidRDefault="00C24630" w:rsidP="00C24630">
      <w:pPr>
        <w:jc w:val="both"/>
        <w:rPr>
          <w:rFonts w:asciiTheme="majorHAnsi" w:hAnsiTheme="majorHAnsi"/>
          <w:iCs/>
        </w:rPr>
      </w:pPr>
    </w:p>
    <w:p w14:paraId="128C919B" w14:textId="77777777" w:rsidR="00C24630" w:rsidRPr="00CB5BC6" w:rsidRDefault="00C24630" w:rsidP="00C24630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>Критеријум</w:t>
      </w:r>
      <w:proofErr w:type="spellEnd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>за</w:t>
      </w:r>
      <w:proofErr w:type="spellEnd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>оцењивање</w:t>
      </w:r>
      <w:proofErr w:type="spellEnd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>понуда</w:t>
      </w:r>
      <w:proofErr w:type="spellEnd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>је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CB5BC6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CB5BC6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CB5BC6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>Цена</w:t>
      </w:r>
      <w:proofErr w:type="spellEnd"/>
      <w:r w:rsidRPr="00C52087">
        <w:rPr>
          <w:rStyle w:val="Emphasis"/>
          <w:rFonts w:asciiTheme="majorHAnsi" w:hAnsiTheme="majorHAnsi"/>
          <w:i w:val="0"/>
          <w:iCs w:val="0"/>
          <w:color w:val="000000"/>
        </w:rPr>
        <w:t>.</w:t>
      </w:r>
    </w:p>
    <w:p w14:paraId="35BAB2D6" w14:textId="77777777" w:rsidR="00C24630" w:rsidRPr="00CB5BC6" w:rsidRDefault="00C24630" w:rsidP="00C24630">
      <w:pPr>
        <w:jc w:val="both"/>
        <w:rPr>
          <w:rFonts w:asciiTheme="majorHAnsi" w:eastAsia="Calibri" w:hAnsiTheme="majorHAnsi"/>
          <w:bCs/>
          <w:noProof/>
          <w:lang w:val="sr-Cyrl-CS"/>
        </w:rPr>
      </w:pPr>
    </w:p>
    <w:p w14:paraId="566B992D" w14:textId="18838793" w:rsidR="00C24630" w:rsidRPr="00CB5BC6" w:rsidRDefault="00C24630" w:rsidP="00C24630">
      <w:pPr>
        <w:jc w:val="both"/>
        <w:rPr>
          <w:rFonts w:asciiTheme="majorHAnsi" w:hAnsiTheme="majorHAnsi"/>
        </w:rPr>
      </w:pPr>
      <w:proofErr w:type="spellStart"/>
      <w:r w:rsidRPr="00CB5BC6">
        <w:rPr>
          <w:rFonts w:asciiTheme="majorHAnsi" w:hAnsiTheme="majorHAnsi"/>
        </w:rPr>
        <w:t>Комисија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за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набавк</w:t>
      </w:r>
      <w:proofErr w:type="spellEnd"/>
      <w:r w:rsidRPr="00CB5BC6">
        <w:rPr>
          <w:rFonts w:asciiTheme="majorHAnsi" w:hAnsiTheme="majorHAnsi"/>
          <w:lang w:val="sr-Cyrl-CS"/>
        </w:rPr>
        <w:t xml:space="preserve">у Центра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дана</w:t>
      </w:r>
      <w:proofErr w:type="spellEnd"/>
      <w:r w:rsidRPr="00CB5BC6">
        <w:rPr>
          <w:rFonts w:asciiTheme="majorHAnsi" w:hAnsiTheme="majorHAnsi"/>
        </w:rPr>
        <w:t xml:space="preserve"> </w:t>
      </w:r>
      <w:r w:rsidR="00C52087">
        <w:rPr>
          <w:rFonts w:asciiTheme="majorHAnsi" w:hAnsiTheme="majorHAnsi"/>
          <w:lang w:val="sr-Cyrl-CS"/>
        </w:rPr>
        <w:t>29</w:t>
      </w:r>
      <w:r w:rsidR="00CB5BC6">
        <w:rPr>
          <w:rFonts w:asciiTheme="majorHAnsi" w:hAnsiTheme="majorHAnsi"/>
          <w:lang w:val="sr-Cyrl-CS"/>
        </w:rPr>
        <w:t>.03.202</w:t>
      </w:r>
      <w:r w:rsidR="00C52087">
        <w:rPr>
          <w:rFonts w:asciiTheme="majorHAnsi" w:hAnsiTheme="majorHAnsi"/>
          <w:lang w:val="sr-Cyrl-CS"/>
        </w:rPr>
        <w:t>4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са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почетком</w:t>
      </w:r>
      <w:proofErr w:type="spellEnd"/>
      <w:r w:rsidRPr="00CB5BC6">
        <w:rPr>
          <w:rFonts w:asciiTheme="majorHAnsi" w:hAnsiTheme="majorHAnsi"/>
        </w:rPr>
        <w:t xml:space="preserve"> у </w:t>
      </w:r>
      <w:r w:rsidRPr="00CB5BC6">
        <w:rPr>
          <w:rFonts w:asciiTheme="majorHAnsi" w:hAnsiTheme="majorHAnsi"/>
          <w:lang w:val="sr-Cyrl-CS"/>
        </w:rPr>
        <w:t xml:space="preserve">10:30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приступила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отварању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понуда</w:t>
      </w:r>
      <w:proofErr w:type="spellEnd"/>
      <w:r w:rsidRPr="00CB5BC6">
        <w:rPr>
          <w:rFonts w:asciiTheme="majorHAnsi" w:hAnsiTheme="majorHAnsi"/>
        </w:rPr>
        <w:t xml:space="preserve"> у </w:t>
      </w:r>
      <w:proofErr w:type="spellStart"/>
      <w:r w:rsidRPr="00CB5BC6">
        <w:rPr>
          <w:rFonts w:asciiTheme="majorHAnsi" w:hAnsiTheme="majorHAnsi"/>
        </w:rPr>
        <w:t>просторијама</w:t>
      </w:r>
      <w:proofErr w:type="spellEnd"/>
      <w:r w:rsidRPr="00CB5BC6">
        <w:rPr>
          <w:rFonts w:asciiTheme="majorHAnsi" w:hAnsiTheme="majorHAnsi"/>
        </w:rPr>
        <w:t xml:space="preserve"> </w:t>
      </w:r>
      <w:r w:rsidRPr="00CB5BC6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78E04097" w14:textId="77777777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14:paraId="4E1ADA9D" w14:textId="2836952E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Комисија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констатовала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благовремено</w:t>
      </w:r>
      <w:proofErr w:type="spellEnd"/>
      <w:r w:rsidRPr="00CB5BC6">
        <w:rPr>
          <w:rFonts w:asciiTheme="majorHAnsi" w:hAnsiTheme="majorHAnsi"/>
        </w:rPr>
        <w:t xml:space="preserve">, </w:t>
      </w:r>
      <w:proofErr w:type="spellStart"/>
      <w:r w:rsidRPr="00CB5BC6">
        <w:rPr>
          <w:rFonts w:asciiTheme="majorHAnsi" w:hAnsiTheme="majorHAnsi"/>
        </w:rPr>
        <w:t>тј</w:t>
      </w:r>
      <w:proofErr w:type="spellEnd"/>
      <w:r w:rsidRPr="00CB5BC6">
        <w:rPr>
          <w:rFonts w:asciiTheme="majorHAnsi" w:hAnsiTheme="majorHAnsi"/>
        </w:rPr>
        <w:t>.</w:t>
      </w:r>
      <w:r w:rsidRPr="00CB5BC6">
        <w:rPr>
          <w:rFonts w:asciiTheme="majorHAnsi" w:hAnsiTheme="majorHAnsi"/>
          <w:lang w:val="sr-Cyrl-CS"/>
        </w:rPr>
        <w:t xml:space="preserve"> д</w:t>
      </w:r>
      <w:r w:rsidRPr="00CB5BC6">
        <w:rPr>
          <w:rFonts w:asciiTheme="majorHAnsi" w:hAnsiTheme="majorHAnsi"/>
        </w:rPr>
        <w:t xml:space="preserve">о </w:t>
      </w:r>
      <w:r w:rsidR="00C52087">
        <w:rPr>
          <w:rFonts w:asciiTheme="majorHAnsi" w:hAnsiTheme="majorHAnsi"/>
          <w:lang w:val="sr-Cyrl-CS"/>
        </w:rPr>
        <w:t>29</w:t>
      </w:r>
      <w:r w:rsidR="00CB5BC6">
        <w:rPr>
          <w:rFonts w:asciiTheme="majorHAnsi" w:hAnsiTheme="majorHAnsi"/>
          <w:lang w:val="sr-Cyrl-CS"/>
        </w:rPr>
        <w:t>.03.202</w:t>
      </w:r>
      <w:r w:rsidR="00C52087">
        <w:rPr>
          <w:rFonts w:asciiTheme="majorHAnsi" w:hAnsiTheme="majorHAnsi"/>
          <w:lang w:val="sr-Cyrl-CS"/>
        </w:rPr>
        <w:t>4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до</w:t>
      </w:r>
      <w:proofErr w:type="spellEnd"/>
      <w:r w:rsidRPr="00CB5BC6">
        <w:rPr>
          <w:rFonts w:asciiTheme="majorHAnsi" w:hAnsiTheme="majorHAnsi"/>
        </w:rPr>
        <w:t xml:space="preserve"> </w:t>
      </w:r>
      <w:r w:rsidRPr="00CB5BC6">
        <w:rPr>
          <w:rFonts w:asciiTheme="majorHAnsi" w:hAnsiTheme="majorHAnsi"/>
          <w:lang w:val="sr-Cyrl-CS"/>
        </w:rPr>
        <w:t xml:space="preserve">10:00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</w:rPr>
        <w:t>,</w:t>
      </w:r>
      <w:r w:rsidRPr="00CB5BC6">
        <w:rPr>
          <w:rFonts w:asciiTheme="majorHAnsi" w:hAnsiTheme="majorHAnsi"/>
          <w:lang w:val="sr-Cyrl-CS"/>
        </w:rPr>
        <w:t xml:space="preserve"> </w:t>
      </w:r>
      <w:r w:rsidRPr="00D151E5">
        <w:rPr>
          <w:rFonts w:asciiTheme="majorHAnsi" w:hAnsiTheme="majorHAnsi"/>
          <w:lang w:val="sr-Cyrl-CS"/>
        </w:rPr>
        <w:t>п</w:t>
      </w:r>
      <w:proofErr w:type="spellStart"/>
      <w:r w:rsidRPr="00D151E5">
        <w:rPr>
          <w:rFonts w:asciiTheme="majorHAnsi" w:hAnsiTheme="majorHAnsi"/>
        </w:rPr>
        <w:t>римљен</w:t>
      </w:r>
      <w:proofErr w:type="spellEnd"/>
      <w:r w:rsidR="00C52087">
        <w:rPr>
          <w:rFonts w:asciiTheme="majorHAnsi" w:hAnsiTheme="majorHAnsi"/>
          <w:lang w:val="sr-Cyrl-CS"/>
        </w:rPr>
        <w:t>е</w:t>
      </w:r>
      <w:r w:rsidR="00CB5BC6" w:rsidRPr="00D151E5">
        <w:rPr>
          <w:rFonts w:asciiTheme="majorHAnsi" w:hAnsiTheme="majorHAnsi"/>
          <w:lang w:val="sr-Cyrl-CS"/>
        </w:rPr>
        <w:t xml:space="preserve"> </w:t>
      </w:r>
      <w:r w:rsidR="00C52087">
        <w:rPr>
          <w:rFonts w:asciiTheme="majorHAnsi" w:hAnsiTheme="majorHAnsi"/>
          <w:lang w:val="sr-Cyrl-CS"/>
        </w:rPr>
        <w:t>2</w:t>
      </w:r>
      <w:r w:rsidRPr="00D151E5">
        <w:rPr>
          <w:rFonts w:asciiTheme="majorHAnsi" w:hAnsiTheme="majorHAnsi"/>
          <w:lang w:val="sr-Cyrl-CS"/>
        </w:rPr>
        <w:t xml:space="preserve"> </w:t>
      </w:r>
      <w:proofErr w:type="spellStart"/>
      <w:r w:rsidRPr="00D151E5">
        <w:rPr>
          <w:rFonts w:asciiTheme="majorHAnsi" w:hAnsiTheme="majorHAnsi"/>
        </w:rPr>
        <w:t>понуд</w:t>
      </w:r>
      <w:proofErr w:type="spellEnd"/>
      <w:r w:rsidR="00C52087">
        <w:rPr>
          <w:rFonts w:asciiTheme="majorHAnsi" w:hAnsiTheme="majorHAnsi"/>
          <w:lang w:val="sr-Cyrl-CS"/>
        </w:rPr>
        <w:t>е</w:t>
      </w:r>
      <w:r w:rsidRPr="00CB5BC6">
        <w:rPr>
          <w:rFonts w:asciiTheme="majorHAnsi" w:hAnsiTheme="majorHAnsi"/>
        </w:rPr>
        <w:t xml:space="preserve"> и </w:t>
      </w:r>
      <w:proofErr w:type="spellStart"/>
      <w:r w:rsidRPr="00CB5BC6">
        <w:rPr>
          <w:rFonts w:asciiTheme="majorHAnsi" w:hAnsiTheme="majorHAnsi"/>
        </w:rPr>
        <w:t>то</w:t>
      </w:r>
      <w:proofErr w:type="spellEnd"/>
      <w:r w:rsidRPr="00CB5BC6">
        <w:rPr>
          <w:rFonts w:asciiTheme="majorHAnsi" w:hAnsiTheme="majorHAnsi"/>
          <w:lang w:val="sr-Cyrl-CS"/>
        </w:rPr>
        <w:t>:</w:t>
      </w:r>
    </w:p>
    <w:p w14:paraId="77419951" w14:textId="77777777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14:paraId="2AA3A1ED" w14:textId="77777777"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кухињама:</w:t>
      </w:r>
    </w:p>
    <w:p w14:paraId="6287D158" w14:textId="77777777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C24630" w:rsidRPr="00CB5BC6" w14:paraId="64FDB14E" w14:textId="77777777" w:rsidTr="00C24630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0B6B" w14:textId="77777777" w:rsidR="00C24630" w:rsidRPr="00CB5BC6" w:rsidRDefault="00C24630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C24630" w:rsidRPr="00CB5BC6" w14:paraId="65E8713E" w14:textId="77777777" w:rsidTr="00C24630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E855" w14:textId="77777777"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ED67" w14:textId="77777777"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C24630" w:rsidRPr="00CB5BC6" w14:paraId="197D5662" w14:textId="77777777" w:rsidTr="00C24630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35C9" w14:textId="43228469" w:rsidR="00C24630" w:rsidRPr="00CB5BC6" w:rsidRDefault="00C52087">
            <w:pPr>
              <w:rPr>
                <w:rFonts w:asciiTheme="majorHAnsi" w:hAnsiTheme="majorHAnsi"/>
                <w:b/>
                <w:lang w:val="sr-Cyrl-CS"/>
              </w:rPr>
            </w:pPr>
            <w:r w:rsidRPr="00C52087">
              <w:rPr>
                <w:rFonts w:asciiTheme="majorHAnsi" w:hAnsiTheme="majorHAnsi"/>
                <w:b/>
              </w:rPr>
              <w:t>SUPERLAB DOO</w:t>
            </w:r>
            <w:r w:rsidRPr="00C52087">
              <w:rPr>
                <w:rFonts w:asciiTheme="majorHAnsi" w:hAnsiTheme="majorHAnsi"/>
                <w:b/>
                <w:lang w:val="sr-Cyrl-CS"/>
              </w:rPr>
              <w:t>“</w:t>
            </w:r>
            <w:r w:rsidRPr="00C52087">
              <w:rPr>
                <w:rFonts w:asciiTheme="majorHAnsi" w:hAnsiTheme="majorHAnsi"/>
                <w:lang w:val="sr-Cyrl-CS"/>
              </w:rPr>
              <w:t xml:space="preserve">, Београд, ул. </w:t>
            </w:r>
            <w:r w:rsidRPr="00C52087">
              <w:rPr>
                <w:rFonts w:asciiTheme="majorHAnsi" w:hAnsiTheme="majorHAnsi"/>
                <w:lang w:val="sr-Cyrl-RS"/>
              </w:rPr>
              <w:t xml:space="preserve">Милутина Миланковића </w:t>
            </w:r>
            <w:r w:rsidRPr="00C52087">
              <w:rPr>
                <w:rFonts w:asciiTheme="majorHAnsi" w:hAnsiTheme="majorHAnsi"/>
                <w:lang w:val="sr-Cyrl-CS"/>
              </w:rPr>
              <w:t>бр. 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6D4" w14:textId="77777777"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</w:p>
          <w:p w14:paraId="087F5F72" w14:textId="77777777" w:rsidR="00C24630" w:rsidRPr="00CB5BC6" w:rsidRDefault="00C24630">
            <w:pPr>
              <w:rPr>
                <w:rFonts w:asciiTheme="majorHAnsi" w:hAnsiTheme="majorHAnsi"/>
                <w:lang w:val="sr-Cyrl-CS"/>
              </w:rPr>
            </w:pPr>
          </w:p>
        </w:tc>
      </w:tr>
      <w:tr w:rsidR="00C52087" w:rsidRPr="00CB5BC6" w14:paraId="20026F26" w14:textId="77777777" w:rsidTr="00C24630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1B4" w14:textId="50805095" w:rsidR="00C52087" w:rsidRPr="00CB5BC6" w:rsidRDefault="00C52087">
            <w:pPr>
              <w:rPr>
                <w:rFonts w:asciiTheme="majorHAnsi" w:hAnsiTheme="majorHAnsi"/>
                <w:b/>
                <w:lang w:val="sr-Cyrl-CS"/>
              </w:rPr>
            </w:pPr>
            <w:r w:rsidRPr="00CB5BC6">
              <w:rPr>
                <w:rFonts w:asciiTheme="majorHAnsi" w:hAnsiTheme="majorHAnsi"/>
                <w:b/>
                <w:lang w:val="sr-Cyrl-CS"/>
              </w:rPr>
              <w:t>Институт</w:t>
            </w:r>
            <w:r w:rsidRPr="00CB5BC6">
              <w:rPr>
                <w:rFonts w:asciiTheme="majorHAnsi" w:hAnsiTheme="majorHAnsi"/>
                <w:lang w:val="sr-Cyrl-CS"/>
              </w:rPr>
              <w:t xml:space="preserve"> </w:t>
            </w:r>
            <w:r w:rsidRPr="00CB5BC6">
              <w:rPr>
                <w:rFonts w:asciiTheme="majorHAnsi" w:hAnsiTheme="majorHAnsi"/>
                <w:b/>
                <w:lang w:val="sr-Cyrl-CS"/>
              </w:rPr>
              <w:t>за јавно здравље ,,Др Милан Јовановић Батут“</w:t>
            </w:r>
            <w:r w:rsidRPr="00CB5BC6">
              <w:rPr>
                <w:rFonts w:asciiTheme="majorHAnsi" w:hAnsiTheme="majorHAnsi"/>
                <w:lang w:val="sr-Cyrl-CS"/>
              </w:rPr>
              <w:t>, Београд, ул. Др Суботића бр.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3600" w14:textId="77777777" w:rsidR="00C52087" w:rsidRPr="00CB5BC6" w:rsidRDefault="00C52087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7867A964" w14:textId="77777777"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14:paraId="3BDA5F95" w14:textId="77777777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Неблаговремене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понуде</w:t>
      </w:r>
      <w:proofErr w:type="spellEnd"/>
      <w:r w:rsidRPr="00CB5BC6">
        <w:rPr>
          <w:rFonts w:asciiTheme="majorHAnsi" w:hAnsiTheme="majorHAnsi"/>
        </w:rPr>
        <w:t xml:space="preserve">: </w:t>
      </w:r>
      <w:r w:rsidRPr="00CB5BC6">
        <w:rPr>
          <w:rFonts w:asciiTheme="majorHAnsi" w:hAnsiTheme="majorHAnsi"/>
          <w:lang w:val="sr-Cyrl-CS"/>
        </w:rPr>
        <w:t>Нема.</w:t>
      </w:r>
    </w:p>
    <w:p w14:paraId="4391B384" w14:textId="77777777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14:paraId="47A0A75E" w14:textId="77777777"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2- Санитарни прегледи радника:</w:t>
      </w:r>
    </w:p>
    <w:p w14:paraId="7941A7DF" w14:textId="77777777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C24630" w:rsidRPr="00CB5BC6" w14:paraId="24D62BDD" w14:textId="77777777" w:rsidTr="00E74729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1756" w14:textId="77777777" w:rsidR="00C24630" w:rsidRPr="00CB5BC6" w:rsidRDefault="00C24630" w:rsidP="00E74729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C24630" w:rsidRPr="00CB5BC6" w14:paraId="0D2DD18B" w14:textId="77777777" w:rsidTr="00E74729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8D29" w14:textId="77777777"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297F" w14:textId="77777777"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  <w:r w:rsidRPr="00CB5BC6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C24630" w:rsidRPr="00CB5BC6" w14:paraId="4098F5D4" w14:textId="77777777" w:rsidTr="00E74729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442" w14:textId="77777777" w:rsidR="00C24630" w:rsidRPr="00CB5BC6" w:rsidRDefault="00C24630" w:rsidP="00E74729">
            <w:pPr>
              <w:rPr>
                <w:rFonts w:asciiTheme="majorHAnsi" w:hAnsiTheme="majorHAnsi"/>
                <w:b/>
                <w:lang w:val="sr-Cyrl-CS"/>
              </w:rPr>
            </w:pPr>
            <w:r w:rsidRPr="00CB5BC6">
              <w:rPr>
                <w:rFonts w:asciiTheme="majorHAnsi" w:hAnsiTheme="majorHAnsi"/>
                <w:b/>
                <w:lang w:val="sr-Cyrl-CS"/>
              </w:rPr>
              <w:t>Институт</w:t>
            </w:r>
            <w:r w:rsidRPr="00CB5BC6">
              <w:rPr>
                <w:rFonts w:asciiTheme="majorHAnsi" w:hAnsiTheme="majorHAnsi"/>
                <w:lang w:val="sr-Cyrl-CS"/>
              </w:rPr>
              <w:t xml:space="preserve"> </w:t>
            </w:r>
            <w:r w:rsidRPr="00CB5BC6">
              <w:rPr>
                <w:rFonts w:asciiTheme="majorHAnsi" w:hAnsiTheme="majorHAnsi"/>
                <w:b/>
                <w:lang w:val="sr-Cyrl-CS"/>
              </w:rPr>
              <w:t>за јавно здравље ,,Др Милан Јовановић Батут“</w:t>
            </w:r>
            <w:r w:rsidRPr="00CB5BC6">
              <w:rPr>
                <w:rFonts w:asciiTheme="majorHAnsi" w:hAnsiTheme="majorHAnsi"/>
                <w:lang w:val="sr-Cyrl-CS"/>
              </w:rPr>
              <w:t>, Београд, ул. Др Суботића бр.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ABC0" w14:textId="77777777"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</w:p>
          <w:p w14:paraId="649B9B12" w14:textId="77777777" w:rsidR="00C24630" w:rsidRPr="00CB5BC6" w:rsidRDefault="00C24630" w:rsidP="00E74729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471B9C42" w14:textId="77777777"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14:paraId="09466C71" w14:textId="77777777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  <w:proofErr w:type="spellStart"/>
      <w:r w:rsidRPr="00CB5BC6">
        <w:rPr>
          <w:rFonts w:asciiTheme="majorHAnsi" w:hAnsiTheme="majorHAnsi"/>
        </w:rPr>
        <w:t>Неблаговремене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понуде</w:t>
      </w:r>
      <w:proofErr w:type="spellEnd"/>
      <w:r w:rsidRPr="00CB5BC6">
        <w:rPr>
          <w:rFonts w:asciiTheme="majorHAnsi" w:hAnsiTheme="majorHAnsi"/>
        </w:rPr>
        <w:t xml:space="preserve">: </w:t>
      </w:r>
      <w:r w:rsidRPr="00CB5BC6">
        <w:rPr>
          <w:rFonts w:asciiTheme="majorHAnsi" w:hAnsiTheme="majorHAnsi"/>
          <w:lang w:val="sr-Cyrl-CS"/>
        </w:rPr>
        <w:t>Нема.</w:t>
      </w:r>
    </w:p>
    <w:p w14:paraId="6DBAE412" w14:textId="77777777" w:rsidR="00C24630" w:rsidRPr="00CB5BC6" w:rsidRDefault="00C24630" w:rsidP="00C24630">
      <w:pPr>
        <w:jc w:val="both"/>
        <w:rPr>
          <w:rFonts w:asciiTheme="majorHAnsi" w:hAnsiTheme="majorHAnsi"/>
          <w:lang w:val="sr-Cyrl-CS"/>
        </w:rPr>
      </w:pPr>
    </w:p>
    <w:p w14:paraId="35CC6925" w14:textId="01FDF0E4" w:rsidR="00C24630" w:rsidRPr="00CB5BC6" w:rsidRDefault="00C24630" w:rsidP="00C24630">
      <w:pPr>
        <w:jc w:val="both"/>
        <w:rPr>
          <w:rFonts w:asciiTheme="majorHAnsi" w:hAnsiTheme="majorHAnsi"/>
          <w:lang w:val="en-GB"/>
        </w:rPr>
      </w:pPr>
      <w:proofErr w:type="spellStart"/>
      <w:r w:rsidRPr="00CB5BC6">
        <w:rPr>
          <w:rFonts w:asciiTheme="majorHAnsi" w:hAnsiTheme="majorHAnsi"/>
        </w:rPr>
        <w:t>Поступак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отварања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понуда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завршен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је</w:t>
      </w:r>
      <w:proofErr w:type="spellEnd"/>
      <w:r w:rsidRPr="00CB5BC6">
        <w:rPr>
          <w:rFonts w:asciiTheme="majorHAns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дана</w:t>
      </w:r>
      <w:proofErr w:type="spellEnd"/>
      <w:r w:rsidRPr="00CB5BC6">
        <w:rPr>
          <w:rFonts w:asciiTheme="majorHAnsi" w:hAnsiTheme="majorHAnsi"/>
        </w:rPr>
        <w:t xml:space="preserve"> </w:t>
      </w:r>
      <w:r w:rsidR="00C52087">
        <w:rPr>
          <w:rFonts w:asciiTheme="majorHAnsi" w:hAnsiTheme="majorHAnsi"/>
          <w:lang w:val="sr-Cyrl-CS"/>
        </w:rPr>
        <w:t>29</w:t>
      </w:r>
      <w:r w:rsidR="00CB5BC6">
        <w:rPr>
          <w:rFonts w:asciiTheme="majorHAnsi" w:hAnsiTheme="majorHAnsi"/>
          <w:lang w:val="sr-Cyrl-CS"/>
        </w:rPr>
        <w:t>.03.202</w:t>
      </w:r>
      <w:r w:rsidR="00C52087">
        <w:rPr>
          <w:rFonts w:asciiTheme="majorHAnsi" w:hAnsiTheme="majorHAnsi"/>
          <w:lang w:val="sr-Cyrl-CS"/>
        </w:rPr>
        <w:t>4</w:t>
      </w:r>
      <w:r w:rsidRPr="00CB5BC6">
        <w:rPr>
          <w:rFonts w:asciiTheme="majorHAnsi" w:hAnsiTheme="majorHAnsi"/>
          <w:lang w:val="sr-Cyrl-CS"/>
        </w:rPr>
        <w:t xml:space="preserve">. </w:t>
      </w:r>
      <w:proofErr w:type="spellStart"/>
      <w:r w:rsidRPr="00CB5BC6">
        <w:rPr>
          <w:rFonts w:asciiTheme="majorHAnsi" w:hAnsiTheme="majorHAnsi"/>
        </w:rPr>
        <w:t>године</w:t>
      </w:r>
      <w:proofErr w:type="spellEnd"/>
      <w:r w:rsidRPr="00CB5BC6">
        <w:rPr>
          <w:rFonts w:asciiTheme="majorHAnsi" w:hAnsiTheme="majorHAnsi"/>
        </w:rPr>
        <w:t xml:space="preserve">, у </w:t>
      </w:r>
      <w:r w:rsidR="00CB5BC6">
        <w:rPr>
          <w:rFonts w:asciiTheme="majorHAnsi" w:hAnsiTheme="majorHAnsi"/>
          <w:lang w:val="sr-Cyrl-CS"/>
        </w:rPr>
        <w:t>11:00</w:t>
      </w:r>
      <w:r w:rsidRPr="00CB5BC6">
        <w:rPr>
          <w:rFonts w:asciiTheme="majorHAnsi" w:hAnsiTheme="majorHAnsi"/>
          <w:lang w:val="sr-Cyrl-CS"/>
        </w:rPr>
        <w:t xml:space="preserve"> </w:t>
      </w:r>
      <w:proofErr w:type="spellStart"/>
      <w:r w:rsidRPr="00CB5BC6">
        <w:rPr>
          <w:rFonts w:asciiTheme="majorHAnsi" w:hAnsiTheme="majorHAnsi"/>
        </w:rPr>
        <w:t>часова</w:t>
      </w:r>
      <w:proofErr w:type="spellEnd"/>
      <w:r w:rsidRPr="00CB5BC6">
        <w:rPr>
          <w:rFonts w:asciiTheme="majorHAnsi" w:hAnsiTheme="majorHAnsi"/>
          <w:lang w:val="sr-Cyrl-CS"/>
        </w:rPr>
        <w:t>.</w:t>
      </w:r>
    </w:p>
    <w:p w14:paraId="7DEA8BC7" w14:textId="77777777" w:rsidR="00C24630" w:rsidRPr="00CB5BC6" w:rsidRDefault="00C24630" w:rsidP="00C24630">
      <w:pPr>
        <w:jc w:val="both"/>
        <w:rPr>
          <w:rFonts w:asciiTheme="majorHAnsi" w:hAnsiTheme="majorHAnsi"/>
          <w:lang w:val="en-GB"/>
        </w:rPr>
      </w:pPr>
    </w:p>
    <w:p w14:paraId="2A013B3E" w14:textId="755F29F4" w:rsidR="00C24630" w:rsidRPr="00CB5BC6" w:rsidRDefault="00C24630" w:rsidP="00C24630">
      <w:pPr>
        <w:rPr>
          <w:rFonts w:asciiTheme="majorHAnsi" w:eastAsia="Calibri" w:hAnsiTheme="majorHAnsi"/>
        </w:rPr>
      </w:pPr>
      <w:proofErr w:type="spellStart"/>
      <w:r w:rsidRPr="00CB5BC6">
        <w:rPr>
          <w:rFonts w:asciiTheme="majorHAnsi" w:eastAsia="Calibri" w:hAnsiTheme="majorHAnsi"/>
        </w:rPr>
        <w:t>Овлaшћено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лице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позвало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r w:rsidR="00C52087">
        <w:rPr>
          <w:rFonts w:asciiTheme="majorHAnsi" w:eastAsia="Calibri" w:hAnsiTheme="majorHAnsi"/>
          <w:lang w:val="sr-Cyrl-CS"/>
        </w:rPr>
        <w:t>три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понуђача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да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дају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понуде</w:t>
      </w:r>
      <w:proofErr w:type="spellEnd"/>
      <w:r w:rsidRPr="00CB5BC6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путем</w:t>
      </w:r>
      <w:proofErr w:type="spellEnd"/>
      <w:r w:rsidRPr="00CB5BC6">
        <w:rPr>
          <w:rFonts w:asciiTheme="majorHAnsi" w:eastAsia="Calibri" w:hAnsiTheme="majorHAnsi"/>
          <w:lang w:val="sr-Cyrl-CS"/>
        </w:rPr>
        <w:t xml:space="preserve"> </w:t>
      </w:r>
      <w:r w:rsidR="00C52087">
        <w:rPr>
          <w:rFonts w:asciiTheme="majorHAnsi" w:eastAsia="Calibri" w:hAnsiTheme="majorHAnsi"/>
          <w:lang w:val="sr-Cyrl-CS"/>
        </w:rPr>
        <w:t xml:space="preserve">електронске </w:t>
      </w:r>
      <w:r w:rsidRPr="00CB5BC6">
        <w:rPr>
          <w:rFonts w:asciiTheme="majorHAnsi" w:eastAsia="Calibri" w:hAnsiTheme="majorHAnsi"/>
          <w:lang w:val="sr-Cyrl-CS"/>
        </w:rPr>
        <w:t>поште</w:t>
      </w:r>
      <w:r w:rsidRPr="00CB5BC6">
        <w:rPr>
          <w:rFonts w:asciiTheme="majorHAnsi" w:eastAsia="Calibri" w:hAnsiTheme="majorHAnsi"/>
        </w:rPr>
        <w:t>,</w:t>
      </w:r>
      <w:r w:rsidR="00CB5BC6">
        <w:rPr>
          <w:rFonts w:asciiTheme="majorHAnsi" w:eastAsia="Calibri" w:hAnsiTheme="majorHAnsi"/>
        </w:rPr>
        <w:t xml:space="preserve"> </w:t>
      </w:r>
      <w:r w:rsidR="00CB5BC6">
        <w:rPr>
          <w:rFonts w:asciiTheme="majorHAnsi" w:eastAsia="Calibri" w:hAnsiTheme="majorHAnsi"/>
          <w:lang w:val="sr-Cyrl-RS"/>
        </w:rPr>
        <w:t xml:space="preserve">од којих </w:t>
      </w:r>
      <w:r w:rsidR="00C52087">
        <w:rPr>
          <w:rFonts w:asciiTheme="majorHAnsi" w:eastAsia="Calibri" w:hAnsiTheme="majorHAnsi"/>
          <w:lang w:val="sr-Cyrl-RS"/>
        </w:rPr>
        <w:t>су</w:t>
      </w:r>
      <w:r w:rsidR="00CB5BC6">
        <w:rPr>
          <w:rFonts w:asciiTheme="majorHAnsi" w:eastAsia="Calibri" w:hAnsiTheme="majorHAnsi"/>
          <w:lang w:val="sr-Cyrl-RS"/>
        </w:rPr>
        <w:t xml:space="preserve"> понуд</w:t>
      </w:r>
      <w:r w:rsidR="00C52087">
        <w:rPr>
          <w:rFonts w:asciiTheme="majorHAnsi" w:eastAsia="Calibri" w:hAnsiTheme="majorHAnsi"/>
          <w:lang w:val="sr-Cyrl-RS"/>
        </w:rPr>
        <w:t>е</w:t>
      </w:r>
      <w:r w:rsidR="00CB5BC6">
        <w:rPr>
          <w:rFonts w:asciiTheme="majorHAnsi" w:eastAsia="Calibri" w:hAnsiTheme="majorHAnsi"/>
          <w:lang w:val="sr-Cyrl-RS"/>
        </w:rPr>
        <w:t xml:space="preserve"> стигл</w:t>
      </w:r>
      <w:r w:rsidR="00C52087">
        <w:rPr>
          <w:rFonts w:asciiTheme="majorHAnsi" w:eastAsia="Calibri" w:hAnsiTheme="majorHAnsi"/>
          <w:lang w:val="sr-Cyrl-RS"/>
        </w:rPr>
        <w:t>е</w:t>
      </w:r>
      <w:r w:rsidR="00CB5BC6">
        <w:rPr>
          <w:rFonts w:asciiTheme="majorHAnsi" w:eastAsia="Calibri" w:hAnsiTheme="majorHAnsi"/>
          <w:lang w:val="sr-Cyrl-RS"/>
        </w:rPr>
        <w:t xml:space="preserve"> од </w:t>
      </w:r>
      <w:r w:rsidR="00C52087">
        <w:rPr>
          <w:rFonts w:asciiTheme="majorHAnsi" w:eastAsia="Calibri" w:hAnsiTheme="majorHAnsi"/>
          <w:lang w:val="sr-Cyrl-RS"/>
        </w:rPr>
        <w:t xml:space="preserve">два </w:t>
      </w:r>
      <w:r w:rsidR="00CB5BC6">
        <w:rPr>
          <w:rFonts w:asciiTheme="majorHAnsi" w:eastAsia="Calibri" w:hAnsiTheme="majorHAnsi"/>
          <w:lang w:val="sr-Cyrl-RS"/>
        </w:rPr>
        <w:t>Понуђача и то</w:t>
      </w:r>
      <w:r w:rsidRPr="00CB5BC6">
        <w:rPr>
          <w:rFonts w:asciiTheme="majorHAnsi" w:eastAsia="Calibri" w:hAnsiTheme="majorHAnsi"/>
        </w:rPr>
        <w:t>:</w:t>
      </w:r>
    </w:p>
    <w:p w14:paraId="0C4A8D5F" w14:textId="77777777" w:rsidR="00C24630" w:rsidRDefault="00C24630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611230C7" w14:textId="77777777" w:rsidR="00C52087" w:rsidRDefault="00C52087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44A9AC53" w14:textId="77777777" w:rsidR="00C52087" w:rsidRDefault="00C52087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3507D779" w14:textId="77777777" w:rsidR="00C52087" w:rsidRDefault="00C52087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631E9276" w14:textId="77777777" w:rsidR="00C52087" w:rsidRDefault="00C52087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5516A36D" w14:textId="77777777" w:rsidR="00C52087" w:rsidRDefault="00C52087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6E8928EE" w14:textId="77777777" w:rsidR="00C52087" w:rsidRPr="00CB5BC6" w:rsidRDefault="00C52087" w:rsidP="00C24630">
      <w:pPr>
        <w:ind w:right="147"/>
        <w:rPr>
          <w:rFonts w:asciiTheme="majorHAnsi" w:eastAsia="Calibri" w:hAnsiTheme="majorHAnsi"/>
          <w:b/>
          <w:color w:val="000000"/>
          <w:lang w:val="sr-Cyrl-CS"/>
        </w:rPr>
      </w:pPr>
    </w:p>
    <w:p w14:paraId="231E32CE" w14:textId="77777777"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1- Микробиолошке анализе у кухињама:</w:t>
      </w:r>
      <w:r w:rsidR="00E01A5F">
        <w:rPr>
          <w:rFonts w:asciiTheme="majorHAnsi" w:hAnsiTheme="majorHAnsi"/>
          <w:lang w:val="sr-Cyrl-CS"/>
        </w:rPr>
        <w:t xml:space="preserve"> </w:t>
      </w:r>
    </w:p>
    <w:p w14:paraId="588FD2A4" w14:textId="77777777" w:rsidR="00C24630" w:rsidRPr="00CB5BC6" w:rsidRDefault="00C24630" w:rsidP="00C24630">
      <w:pPr>
        <w:ind w:right="147"/>
        <w:jc w:val="both"/>
        <w:rPr>
          <w:rFonts w:asciiTheme="majorHAnsi" w:hAnsiTheme="majorHAnsi"/>
          <w:lang w:val="sr-Cyrl-CS"/>
        </w:rPr>
      </w:pPr>
    </w:p>
    <w:p w14:paraId="104CBD86" w14:textId="77777777" w:rsidR="00C52087" w:rsidRDefault="00C52087" w:rsidP="00C52087">
      <w:pPr>
        <w:pStyle w:val="ListParagraph"/>
        <w:numPr>
          <w:ilvl w:val="0"/>
          <w:numId w:val="49"/>
        </w:num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4C2E06">
        <w:rPr>
          <w:rFonts w:asciiTheme="majorHAnsi" w:hAnsiTheme="majorHAnsi"/>
          <w:lang w:val="sr-Cyrl-CS"/>
        </w:rPr>
        <w:t>П</w:t>
      </w:r>
      <w:proofErr w:type="spellStart"/>
      <w:r w:rsidRPr="004C2E06">
        <w:rPr>
          <w:rFonts w:asciiTheme="majorHAnsi" w:hAnsiTheme="majorHAnsi"/>
        </w:rPr>
        <w:t>онуђач</w:t>
      </w:r>
      <w:proofErr w:type="spellEnd"/>
      <w:r w:rsidRPr="004C2E06">
        <w:rPr>
          <w:rFonts w:asciiTheme="majorHAnsi" w:hAnsiTheme="majorHAnsi"/>
          <w:lang w:val="sr-Cyrl-CS"/>
        </w:rPr>
        <w:t>а</w:t>
      </w:r>
      <w:r w:rsidRPr="004C2E06">
        <w:rPr>
          <w:rFonts w:asciiTheme="majorHAnsi" w:hAnsiTheme="majorHAnsi"/>
          <w:b/>
        </w:rPr>
        <w:t xml:space="preserve"> </w:t>
      </w:r>
      <w:bookmarkStart w:id="0" w:name="_Hlk162602856"/>
      <w:r w:rsidRPr="004C2E06">
        <w:rPr>
          <w:rFonts w:asciiTheme="majorHAnsi" w:hAnsiTheme="majorHAnsi"/>
          <w:b/>
        </w:rPr>
        <w:t>SUPERLAB DOO</w:t>
      </w:r>
      <w:r w:rsidRPr="004C2E06">
        <w:rPr>
          <w:rFonts w:asciiTheme="majorHAnsi" w:hAnsiTheme="majorHAnsi"/>
          <w:b/>
          <w:lang w:val="sr-Cyrl-CS"/>
        </w:rPr>
        <w:t>“</w:t>
      </w:r>
      <w:r w:rsidRPr="004C2E06">
        <w:rPr>
          <w:rFonts w:asciiTheme="majorHAnsi" w:hAnsiTheme="majorHAnsi"/>
          <w:lang w:val="sr-Cyrl-CS"/>
        </w:rPr>
        <w:t xml:space="preserve">, Београд, ул. </w:t>
      </w:r>
      <w:r w:rsidRPr="004C2E06">
        <w:rPr>
          <w:rFonts w:asciiTheme="majorHAnsi" w:hAnsiTheme="majorHAnsi"/>
          <w:lang w:val="sr-Cyrl-RS"/>
        </w:rPr>
        <w:t xml:space="preserve">Милутина Миланковића </w:t>
      </w:r>
      <w:r w:rsidRPr="004C2E06">
        <w:rPr>
          <w:rFonts w:asciiTheme="majorHAnsi" w:hAnsiTheme="majorHAnsi"/>
          <w:lang w:val="sr-Cyrl-CS"/>
        </w:rPr>
        <w:t xml:space="preserve">бр. 25, </w:t>
      </w:r>
      <w:proofErr w:type="spellStart"/>
      <w:r w:rsidRPr="004C2E06">
        <w:rPr>
          <w:rFonts w:asciiTheme="majorHAnsi" w:eastAsia="Calibri" w:hAnsiTheme="majorHAnsi"/>
          <w:color w:val="000000"/>
        </w:rPr>
        <w:t>понуда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 xml:space="preserve">број Р24-73680, </w:t>
      </w:r>
      <w:proofErr w:type="spellStart"/>
      <w:r w:rsidRPr="004C2E06">
        <w:rPr>
          <w:rFonts w:asciiTheme="majorHAnsi" w:eastAsia="Calibri" w:hAnsiTheme="majorHAnsi"/>
          <w:color w:val="000000"/>
        </w:rPr>
        <w:t>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>2</w:t>
      </w:r>
      <w:r w:rsidRPr="004C2E06">
        <w:rPr>
          <w:rFonts w:asciiTheme="majorHAnsi" w:eastAsia="Calibri" w:hAnsiTheme="majorHAnsi"/>
          <w:color w:val="000000"/>
          <w:lang w:val="sr-Cyrl-RS"/>
        </w:rPr>
        <w:t>6</w:t>
      </w:r>
      <w:r w:rsidRPr="004C2E06">
        <w:rPr>
          <w:rFonts w:asciiTheme="majorHAnsi" w:eastAsia="Calibri" w:hAnsiTheme="majorHAnsi"/>
          <w:color w:val="000000"/>
        </w:rPr>
        <w:t>.</w:t>
      </w:r>
      <w:r w:rsidRPr="004C2E06">
        <w:rPr>
          <w:rFonts w:asciiTheme="majorHAnsi" w:eastAsia="Calibri" w:hAnsiTheme="majorHAnsi"/>
          <w:color w:val="000000"/>
          <w:lang w:val="sr-Cyrl-CS"/>
        </w:rPr>
        <w:t>03.</w:t>
      </w:r>
      <w:r w:rsidRPr="004C2E06">
        <w:rPr>
          <w:rFonts w:asciiTheme="majorHAnsi" w:eastAsia="Calibri" w:hAnsiTheme="majorHAnsi"/>
          <w:color w:val="000000"/>
        </w:rPr>
        <w:t>202</w:t>
      </w:r>
      <w:r w:rsidRPr="004C2E06">
        <w:rPr>
          <w:rFonts w:asciiTheme="majorHAnsi" w:eastAsia="Calibri" w:hAnsiTheme="majorHAnsi"/>
          <w:color w:val="000000"/>
          <w:lang w:val="sr-Cyrl-RS"/>
        </w:rPr>
        <w:t>4</w:t>
      </w:r>
      <w:r w:rsidRPr="004C2E0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4C2E06">
        <w:rPr>
          <w:rFonts w:asciiTheme="majorHAnsi" w:eastAsia="Calibri" w:hAnsiTheme="majorHAnsi"/>
          <w:color w:val="000000"/>
        </w:rPr>
        <w:t>године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C2E06">
        <w:rPr>
          <w:rFonts w:asciiTheme="majorHAnsi" w:eastAsia="Calibri" w:hAnsiTheme="majorHAnsi"/>
          <w:color w:val="000000"/>
        </w:rPr>
        <w:t>код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Pr="004C2E06">
        <w:rPr>
          <w:rFonts w:asciiTheme="majorHAnsi" w:eastAsia="Calibri" w:hAnsiTheme="majorHAnsi"/>
          <w:color w:val="000000"/>
        </w:rPr>
        <w:t>заведена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C2E06">
        <w:rPr>
          <w:rFonts w:asciiTheme="majorHAnsi" w:eastAsia="Calibri" w:hAnsiTheme="majorHAnsi"/>
          <w:color w:val="000000"/>
        </w:rPr>
        <w:t>под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C2E06">
        <w:rPr>
          <w:rFonts w:asciiTheme="majorHAnsi" w:eastAsia="Calibri" w:hAnsiTheme="majorHAnsi"/>
          <w:color w:val="000000"/>
        </w:rPr>
        <w:t>бројем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1</w:t>
      </w:r>
      <w:r w:rsidRPr="004C2E06">
        <w:rPr>
          <w:rFonts w:asciiTheme="majorHAnsi" w:eastAsia="Calibri" w:hAnsiTheme="majorHAnsi"/>
          <w:color w:val="000000" w:themeColor="text1"/>
        </w:rPr>
        <w:t>4</w:t>
      </w:r>
      <w:r w:rsidRPr="004C2E06">
        <w:rPr>
          <w:rFonts w:asciiTheme="majorHAnsi" w:eastAsia="Calibri" w:hAnsiTheme="majorHAnsi"/>
          <w:color w:val="000000" w:themeColor="text1"/>
          <w:lang w:val="sr-Cyrl-RS"/>
        </w:rPr>
        <w:t>08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Pr="004C2E06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4C2E06">
        <w:rPr>
          <w:rFonts w:asciiTheme="majorHAnsi" w:eastAsia="Calibri" w:hAnsiTheme="majorHAnsi"/>
          <w:color w:val="000000" w:themeColor="text1"/>
        </w:rPr>
        <w:t xml:space="preserve">  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27</w:t>
      </w:r>
      <w:r w:rsidRPr="004C2E06">
        <w:rPr>
          <w:rFonts w:asciiTheme="majorHAnsi" w:eastAsia="Calibri" w:hAnsiTheme="majorHAnsi"/>
          <w:color w:val="000000" w:themeColor="text1"/>
        </w:rPr>
        <w:t>.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Pr="004C2E06">
        <w:rPr>
          <w:rFonts w:asciiTheme="majorHAnsi" w:eastAsia="Calibri" w:hAnsiTheme="majorHAnsi"/>
          <w:color w:val="000000" w:themeColor="text1"/>
        </w:rPr>
        <w:t>.202</w:t>
      </w:r>
      <w:r w:rsidRPr="004C2E06">
        <w:rPr>
          <w:rFonts w:asciiTheme="majorHAnsi" w:eastAsia="Calibri" w:hAnsiTheme="majorHAnsi"/>
          <w:color w:val="000000" w:themeColor="text1"/>
          <w:lang w:val="sr-Cyrl-RS"/>
        </w:rPr>
        <w:t>4</w:t>
      </w:r>
      <w:r w:rsidRPr="004C2E06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4C2E06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4C2E06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200.000,00 динара без урачунатог ПДВ- а, односно 240.000,00 динара са урачунатим ПДВ- ом и роком важења понуде од 45 дана.</w:t>
      </w:r>
    </w:p>
    <w:bookmarkEnd w:id="0"/>
    <w:p w14:paraId="6B0F6F81" w14:textId="77777777" w:rsidR="00C52087" w:rsidRPr="004C2E06" w:rsidRDefault="00C52087" w:rsidP="00C52087">
      <w:pPr>
        <w:pStyle w:val="ListParagraph"/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</w:p>
    <w:p w14:paraId="4A35A00C" w14:textId="77777777" w:rsidR="00C52087" w:rsidRPr="004C2E06" w:rsidRDefault="00C52087" w:rsidP="00C52087">
      <w:pPr>
        <w:pStyle w:val="ListParagraph"/>
        <w:numPr>
          <w:ilvl w:val="0"/>
          <w:numId w:val="49"/>
        </w:num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  <w:r>
        <w:rPr>
          <w:rFonts w:asciiTheme="majorHAnsi" w:hAnsiTheme="majorHAnsi"/>
          <w:lang w:val="sr-Cyrl-RS"/>
        </w:rPr>
        <w:t>П</w:t>
      </w:r>
      <w:proofErr w:type="spellStart"/>
      <w:r w:rsidRPr="004C2E06">
        <w:rPr>
          <w:rFonts w:asciiTheme="majorHAnsi" w:hAnsiTheme="majorHAnsi"/>
        </w:rPr>
        <w:t>онуђач</w:t>
      </w:r>
      <w:proofErr w:type="spellEnd"/>
      <w:r w:rsidRPr="004C2E06">
        <w:rPr>
          <w:rFonts w:asciiTheme="majorHAnsi" w:hAnsiTheme="majorHAnsi"/>
          <w:lang w:val="sr-Cyrl-CS"/>
        </w:rPr>
        <w:t xml:space="preserve">а </w:t>
      </w:r>
      <w:r w:rsidRPr="004C2E06">
        <w:rPr>
          <w:rFonts w:asciiTheme="majorHAnsi" w:hAnsiTheme="majorHAnsi"/>
          <w:b/>
          <w:lang w:val="sr-Cyrl-CS"/>
        </w:rPr>
        <w:t>Институт</w:t>
      </w:r>
      <w:r w:rsidRPr="004C2E06">
        <w:rPr>
          <w:rFonts w:asciiTheme="majorHAnsi" w:hAnsiTheme="majorHAnsi"/>
          <w:lang w:val="sr-Cyrl-CS"/>
        </w:rPr>
        <w:t xml:space="preserve"> </w:t>
      </w:r>
      <w:r w:rsidRPr="004C2E06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Pr="004C2E06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Pr="004C2E06">
        <w:rPr>
          <w:rFonts w:asciiTheme="majorHAnsi" w:eastAsia="Calibri" w:hAnsiTheme="majorHAnsi"/>
          <w:color w:val="000000"/>
        </w:rPr>
        <w:t>понуда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CS"/>
        </w:rPr>
        <w:t>2603</w:t>
      </w:r>
      <w:r w:rsidRPr="004C2E06">
        <w:rPr>
          <w:rFonts w:asciiTheme="majorHAnsi" w:eastAsia="Calibri" w:hAnsiTheme="majorHAnsi"/>
          <w:color w:val="000000"/>
          <w:lang w:val="sr-Cyrl-CS"/>
        </w:rPr>
        <w:t>/</w:t>
      </w:r>
      <w:r>
        <w:rPr>
          <w:rFonts w:asciiTheme="majorHAnsi" w:eastAsia="Calibri" w:hAnsiTheme="majorHAnsi"/>
          <w:color w:val="000000"/>
          <w:lang w:val="sr-Cyrl-CS"/>
        </w:rPr>
        <w:t>24</w:t>
      </w:r>
      <w:r w:rsidRPr="004C2E06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4C2E06">
        <w:rPr>
          <w:rFonts w:asciiTheme="majorHAnsi" w:eastAsia="Calibri" w:hAnsiTheme="majorHAnsi"/>
          <w:color w:val="000000"/>
        </w:rPr>
        <w:t>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6</w:t>
      </w:r>
      <w:r w:rsidRPr="004C2E06">
        <w:rPr>
          <w:rFonts w:asciiTheme="majorHAnsi" w:eastAsia="Calibri" w:hAnsiTheme="majorHAnsi"/>
          <w:color w:val="000000"/>
        </w:rPr>
        <w:t>.</w:t>
      </w:r>
      <w:r w:rsidRPr="004C2E06">
        <w:rPr>
          <w:rFonts w:asciiTheme="majorHAnsi" w:eastAsia="Calibri" w:hAnsiTheme="majorHAnsi"/>
          <w:color w:val="000000"/>
          <w:lang w:val="sr-Cyrl-CS"/>
        </w:rPr>
        <w:t>03.</w:t>
      </w:r>
      <w:r w:rsidRPr="004C2E06">
        <w:rPr>
          <w:rFonts w:asciiTheme="majorHAnsi" w:eastAsia="Calibri" w:hAnsiTheme="majorHAnsi"/>
          <w:color w:val="000000"/>
        </w:rPr>
        <w:t>202</w:t>
      </w:r>
      <w:r>
        <w:rPr>
          <w:rFonts w:asciiTheme="majorHAnsi" w:eastAsia="Calibri" w:hAnsiTheme="majorHAnsi"/>
          <w:color w:val="000000"/>
          <w:lang w:val="sr-Cyrl-RS"/>
        </w:rPr>
        <w:t>4</w:t>
      </w:r>
      <w:r w:rsidRPr="004C2E06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4C2E06">
        <w:rPr>
          <w:rFonts w:asciiTheme="majorHAnsi" w:eastAsia="Calibri" w:hAnsiTheme="majorHAnsi"/>
          <w:color w:val="000000"/>
        </w:rPr>
        <w:t>године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4C2E06">
        <w:rPr>
          <w:rFonts w:asciiTheme="majorHAnsi" w:eastAsia="Calibri" w:hAnsiTheme="majorHAnsi"/>
          <w:color w:val="000000"/>
        </w:rPr>
        <w:t>код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Pr="004C2E06">
        <w:rPr>
          <w:rFonts w:asciiTheme="majorHAnsi" w:eastAsia="Calibri" w:hAnsiTheme="majorHAnsi"/>
          <w:color w:val="000000"/>
        </w:rPr>
        <w:t>заведена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C2E06">
        <w:rPr>
          <w:rFonts w:asciiTheme="majorHAnsi" w:eastAsia="Calibri" w:hAnsiTheme="majorHAnsi"/>
          <w:color w:val="000000"/>
        </w:rPr>
        <w:t>под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4C2E06">
        <w:rPr>
          <w:rFonts w:asciiTheme="majorHAnsi" w:eastAsia="Calibri" w:hAnsiTheme="majorHAnsi"/>
          <w:color w:val="000000"/>
        </w:rPr>
        <w:t>бројем</w:t>
      </w:r>
      <w:proofErr w:type="spellEnd"/>
      <w:r w:rsidRPr="004C2E06">
        <w:rPr>
          <w:rFonts w:asciiTheme="majorHAnsi" w:eastAsia="Calibri" w:hAnsiTheme="majorHAnsi"/>
          <w:color w:val="000000"/>
        </w:rPr>
        <w:t xml:space="preserve"> 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1</w:t>
      </w:r>
      <w:r w:rsidRPr="004C2E06">
        <w:rPr>
          <w:rFonts w:asciiTheme="majorHAnsi" w:eastAsia="Calibri" w:hAnsiTheme="majorHAnsi"/>
          <w:color w:val="000000" w:themeColor="text1"/>
        </w:rPr>
        <w:t>4</w:t>
      </w:r>
      <w:r>
        <w:rPr>
          <w:rFonts w:asciiTheme="majorHAnsi" w:eastAsia="Calibri" w:hAnsiTheme="majorHAnsi"/>
          <w:color w:val="000000" w:themeColor="text1"/>
          <w:lang w:val="sr-Cyrl-RS"/>
        </w:rPr>
        <w:t>08/1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Pr="004C2E06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4C2E06">
        <w:rPr>
          <w:rFonts w:asciiTheme="majorHAnsi" w:eastAsia="Calibri" w:hAnsiTheme="majorHAnsi"/>
          <w:color w:val="000000" w:themeColor="text1"/>
        </w:rPr>
        <w:t xml:space="preserve">  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2</w:t>
      </w:r>
      <w:r>
        <w:rPr>
          <w:rFonts w:asciiTheme="majorHAnsi" w:eastAsia="Calibri" w:hAnsiTheme="majorHAnsi"/>
          <w:color w:val="000000" w:themeColor="text1"/>
          <w:lang w:val="sr-Cyrl-CS"/>
        </w:rPr>
        <w:t>8</w:t>
      </w:r>
      <w:r w:rsidRPr="004C2E06">
        <w:rPr>
          <w:rFonts w:asciiTheme="majorHAnsi" w:eastAsia="Calibri" w:hAnsiTheme="majorHAnsi"/>
          <w:color w:val="000000" w:themeColor="text1"/>
        </w:rPr>
        <w:t>.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Pr="004C2E06">
        <w:rPr>
          <w:rFonts w:asciiTheme="majorHAnsi" w:eastAsia="Calibri" w:hAnsiTheme="majorHAnsi"/>
          <w:color w:val="000000" w:themeColor="text1"/>
        </w:rPr>
        <w:t>.202</w:t>
      </w:r>
      <w:r>
        <w:rPr>
          <w:rFonts w:asciiTheme="majorHAnsi" w:eastAsia="Calibri" w:hAnsiTheme="majorHAnsi"/>
          <w:color w:val="000000" w:themeColor="text1"/>
          <w:lang w:val="sr-Cyrl-RS"/>
        </w:rPr>
        <w:t>4</w:t>
      </w:r>
      <w:r w:rsidRPr="004C2E06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Pr="004C2E06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4C2E06">
        <w:rPr>
          <w:rFonts w:asciiTheme="majorHAnsi" w:eastAsia="Calibri" w:hAnsiTheme="majorHAnsi"/>
          <w:color w:val="000000" w:themeColor="text1"/>
          <w:lang w:val="sr-Cyrl-CS"/>
        </w:rPr>
        <w:t xml:space="preserve"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</w:t>
      </w:r>
      <w:r>
        <w:rPr>
          <w:rFonts w:asciiTheme="majorHAnsi" w:eastAsia="Calibri" w:hAnsiTheme="majorHAnsi"/>
          <w:color w:val="000000" w:themeColor="text1"/>
          <w:lang w:val="sr-Cyrl-CS"/>
        </w:rPr>
        <w:t>3</w:t>
      </w:r>
      <w:r w:rsidRPr="004C2E06">
        <w:rPr>
          <w:rFonts w:asciiTheme="majorHAnsi" w:eastAsia="Calibri" w:hAnsiTheme="majorHAnsi"/>
          <w:color w:val="000000" w:themeColor="text1"/>
          <w:lang w:val="sr-Cyrl-CS"/>
        </w:rPr>
        <w:t>0 дана.</w:t>
      </w:r>
    </w:p>
    <w:p w14:paraId="0649D3B0" w14:textId="77777777" w:rsidR="00C52087" w:rsidRDefault="00C52087" w:rsidP="00C52087">
      <w:pPr>
        <w:pStyle w:val="ListParagraph"/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6A5DBB1A" w14:textId="77777777" w:rsidR="001F3030" w:rsidRPr="00CB5BC6" w:rsidRDefault="001F3030" w:rsidP="00C24630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51169B21" w14:textId="77777777" w:rsidR="004A6D97" w:rsidRDefault="004A6D97" w:rsidP="00C24630">
      <w:pPr>
        <w:ind w:right="147"/>
        <w:rPr>
          <w:rFonts w:asciiTheme="majorHAnsi" w:hAnsiTheme="majorHAnsi"/>
          <w:lang w:val="sr-Cyrl-CS"/>
        </w:rPr>
      </w:pPr>
    </w:p>
    <w:p w14:paraId="6B4A126F" w14:textId="77777777"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>За партију број 2- Санитарни прегледи радника:</w:t>
      </w:r>
    </w:p>
    <w:p w14:paraId="13B2172D" w14:textId="77777777" w:rsidR="00C24630" w:rsidRPr="00CB5BC6" w:rsidRDefault="00C24630" w:rsidP="00C24630">
      <w:pPr>
        <w:ind w:right="147"/>
        <w:rPr>
          <w:rFonts w:asciiTheme="majorHAnsi" w:hAnsiTheme="majorHAnsi"/>
          <w:lang w:val="sr-Cyrl-CS"/>
        </w:rPr>
      </w:pPr>
    </w:p>
    <w:p w14:paraId="5DB47A9F" w14:textId="178A0104" w:rsidR="00C52087" w:rsidRPr="0027092A" w:rsidRDefault="00C24630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>П</w:t>
      </w:r>
      <w:proofErr w:type="spellStart"/>
      <w:r w:rsidRPr="00CB5BC6">
        <w:rPr>
          <w:rFonts w:asciiTheme="majorHAnsi" w:hAnsiTheme="majorHAnsi"/>
        </w:rPr>
        <w:t>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а </w:t>
      </w:r>
      <w:bookmarkStart w:id="1" w:name="_Hlk162603015"/>
      <w:r w:rsidR="00C52087" w:rsidRPr="0027092A">
        <w:rPr>
          <w:rFonts w:asciiTheme="majorHAnsi" w:hAnsiTheme="majorHAnsi"/>
          <w:b/>
          <w:lang w:val="sr-Cyrl-CS"/>
        </w:rPr>
        <w:t>Институт</w:t>
      </w:r>
      <w:r w:rsidR="00C52087" w:rsidRPr="0027092A">
        <w:rPr>
          <w:rFonts w:asciiTheme="majorHAnsi" w:hAnsiTheme="majorHAnsi"/>
          <w:lang w:val="sr-Cyrl-CS"/>
        </w:rPr>
        <w:t xml:space="preserve"> </w:t>
      </w:r>
      <w:r w:rsidR="00C52087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C52087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A720D8">
        <w:rPr>
          <w:rFonts w:asciiTheme="majorHAnsi" w:eastAsia="Calibri" w:hAnsiTheme="majorHAnsi"/>
          <w:color w:val="000000"/>
          <w:lang w:val="sr-Cyrl-CS"/>
        </w:rPr>
        <w:t>2603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>/2</w:t>
      </w:r>
      <w:r w:rsidR="00A720D8">
        <w:rPr>
          <w:rFonts w:asciiTheme="majorHAnsi" w:eastAsia="Calibri" w:hAnsiTheme="majorHAnsi"/>
          <w:color w:val="000000"/>
          <w:lang w:val="sr-Cyrl-RS"/>
        </w:rPr>
        <w:t>4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r w:rsidR="00A720D8">
        <w:rPr>
          <w:rFonts w:asciiTheme="majorHAnsi" w:eastAsia="Calibri" w:hAnsiTheme="majorHAnsi"/>
          <w:color w:val="000000"/>
          <w:lang w:val="sr-Cyrl-CS"/>
        </w:rPr>
        <w:t>26</w:t>
      </w:r>
      <w:r w:rsidR="00C52087" w:rsidRPr="0027092A">
        <w:rPr>
          <w:rFonts w:asciiTheme="majorHAnsi" w:eastAsia="Calibri" w:hAnsiTheme="majorHAnsi"/>
          <w:color w:val="000000"/>
        </w:rPr>
        <w:t>.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C52087" w:rsidRPr="0027092A">
        <w:rPr>
          <w:rFonts w:asciiTheme="majorHAnsi" w:eastAsia="Calibri" w:hAnsiTheme="majorHAnsi"/>
          <w:color w:val="000000"/>
        </w:rPr>
        <w:t>202</w:t>
      </w:r>
      <w:r w:rsidR="00C52087">
        <w:rPr>
          <w:rFonts w:asciiTheme="majorHAnsi" w:eastAsia="Calibri" w:hAnsiTheme="majorHAnsi"/>
          <w:color w:val="000000"/>
        </w:rPr>
        <w:t>3</w:t>
      </w:r>
      <w:r w:rsidR="00C52087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r w:rsidR="00C52087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C52087" w:rsidRPr="0027092A">
        <w:rPr>
          <w:rFonts w:asciiTheme="majorHAnsi" w:eastAsia="Calibri" w:hAnsiTheme="majorHAnsi"/>
          <w:color w:val="000000"/>
        </w:rPr>
        <w:t xml:space="preserve"> </w:t>
      </w:r>
      <w:r w:rsidR="00A720D8">
        <w:rPr>
          <w:rFonts w:asciiTheme="majorHAnsi" w:eastAsia="Calibri" w:hAnsiTheme="majorHAnsi"/>
          <w:color w:val="000000" w:themeColor="text1"/>
          <w:lang w:val="sr-Cyrl-CS"/>
        </w:rPr>
        <w:t>1408</w:t>
      </w:r>
      <w:r w:rsidR="00C52087">
        <w:rPr>
          <w:rFonts w:asciiTheme="majorHAnsi" w:eastAsia="Calibri" w:hAnsiTheme="majorHAnsi"/>
          <w:color w:val="000000" w:themeColor="text1"/>
          <w:lang w:val="sr-Cyrl-CS"/>
        </w:rPr>
        <w:t>/</w:t>
      </w:r>
      <w:r w:rsidR="00A720D8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C52087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52087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A720D8">
        <w:rPr>
          <w:rFonts w:asciiTheme="majorHAnsi" w:eastAsia="Calibri" w:hAnsiTheme="majorHAnsi"/>
          <w:color w:val="000000" w:themeColor="text1"/>
          <w:lang w:val="sr-Cyrl-CS"/>
        </w:rPr>
        <w:t>8</w:t>
      </w:r>
      <w:r w:rsidR="00C52087" w:rsidRPr="0027092A">
        <w:rPr>
          <w:rFonts w:asciiTheme="majorHAnsi" w:eastAsia="Calibri" w:hAnsiTheme="majorHAnsi"/>
          <w:color w:val="000000" w:themeColor="text1"/>
        </w:rPr>
        <w:t>.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52087" w:rsidRPr="0027092A">
        <w:rPr>
          <w:rFonts w:asciiTheme="majorHAnsi" w:eastAsia="Calibri" w:hAnsiTheme="majorHAnsi"/>
          <w:color w:val="000000" w:themeColor="text1"/>
        </w:rPr>
        <w:t>.202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C52087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C52087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500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C52087">
        <w:rPr>
          <w:rFonts w:asciiTheme="majorHAnsi" w:eastAsia="Calibri" w:hAnsiTheme="majorHAnsi"/>
          <w:color w:val="000000" w:themeColor="text1"/>
          <w:lang w:val="sr-Cyrl-RS"/>
        </w:rPr>
        <w:t>50</w:t>
      </w:r>
      <w:r w:rsidR="00C52087">
        <w:rPr>
          <w:rFonts w:asciiTheme="majorHAnsi" w:eastAsia="Calibri" w:hAnsiTheme="majorHAnsi"/>
          <w:color w:val="000000" w:themeColor="text1"/>
        </w:rPr>
        <w:t>0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,00 динара са урачунатим ПДВ- ом и роком важења понуде од </w:t>
      </w:r>
      <w:r w:rsidR="00C52087">
        <w:rPr>
          <w:rFonts w:asciiTheme="majorHAnsi" w:eastAsia="Calibri" w:hAnsiTheme="majorHAnsi"/>
          <w:color w:val="000000" w:themeColor="text1"/>
          <w:lang w:val="sr-Cyrl-CS"/>
        </w:rPr>
        <w:t>3</w:t>
      </w:r>
      <w:r w:rsidR="00C52087" w:rsidRPr="0027092A">
        <w:rPr>
          <w:rFonts w:asciiTheme="majorHAnsi" w:eastAsia="Calibri" w:hAnsiTheme="majorHAnsi"/>
          <w:color w:val="000000" w:themeColor="text1"/>
          <w:lang w:val="sr-Cyrl-CS"/>
        </w:rPr>
        <w:t>0 дана.</w:t>
      </w:r>
    </w:p>
    <w:bookmarkEnd w:id="1"/>
    <w:p w14:paraId="6EF40AC5" w14:textId="77777777" w:rsidR="00C24630" w:rsidRPr="00CB5BC6" w:rsidRDefault="00C24630" w:rsidP="00E01A5F">
      <w:pPr>
        <w:ind w:right="147"/>
        <w:jc w:val="both"/>
        <w:rPr>
          <w:rFonts w:asciiTheme="majorHAnsi" w:hAnsiTheme="majorHAnsi"/>
          <w:i/>
          <w:lang w:val="sr-Cyrl-CS" w:eastAsia="sr-Cyrl-CS"/>
        </w:rPr>
      </w:pPr>
    </w:p>
    <w:p w14:paraId="234E1C3B" w14:textId="77777777" w:rsidR="00C24630" w:rsidRPr="00CB5BC6" w:rsidRDefault="00C24630" w:rsidP="00C24630">
      <w:pPr>
        <w:spacing w:after="200" w:line="276" w:lineRule="auto"/>
        <w:jc w:val="both"/>
        <w:rPr>
          <w:rFonts w:asciiTheme="majorHAnsi" w:eastAsia="Calibri" w:hAnsiTheme="majorHAnsi"/>
          <w:lang w:val="sr-Cyrl-CS"/>
        </w:rPr>
      </w:pPr>
      <w:proofErr w:type="spellStart"/>
      <w:r w:rsidRPr="00CB5BC6">
        <w:rPr>
          <w:rFonts w:asciiTheme="majorHAnsi" w:eastAsia="Calibri" w:hAnsiTheme="majorHAnsi"/>
        </w:rPr>
        <w:t>Друге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околности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које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су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утицале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на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ток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набавке</w:t>
      </w:r>
      <w:proofErr w:type="spellEnd"/>
      <w:r w:rsidRPr="00CB5BC6">
        <w:rPr>
          <w:rFonts w:asciiTheme="majorHAnsi" w:eastAsia="Calibri" w:hAnsiTheme="majorHAnsi"/>
        </w:rPr>
        <w:t xml:space="preserve">: </w:t>
      </w:r>
      <w:proofErr w:type="spellStart"/>
      <w:r w:rsidRPr="00CB5BC6">
        <w:rPr>
          <w:rFonts w:asciiTheme="majorHAnsi" w:eastAsia="Calibri" w:hAnsiTheme="majorHAnsi"/>
        </w:rPr>
        <w:t>упоређивање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карактеристика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из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цена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извршено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је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путем</w:t>
      </w:r>
      <w:proofErr w:type="spellEnd"/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eastAsia="Calibri" w:hAnsiTheme="majorHAnsi"/>
        </w:rPr>
        <w:t>интернета</w:t>
      </w:r>
      <w:proofErr w:type="spellEnd"/>
      <w:r w:rsidRPr="00CB5BC6">
        <w:rPr>
          <w:rFonts w:asciiTheme="majorHAnsi" w:eastAsia="Calibri" w:hAnsiTheme="majorHAnsi"/>
          <w:lang w:val="sr-Cyrl-CS"/>
        </w:rPr>
        <w:t>.</w:t>
      </w:r>
    </w:p>
    <w:p w14:paraId="069DD63C" w14:textId="01DA2681" w:rsidR="00CB5BC6" w:rsidRDefault="00C24630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52087">
        <w:rPr>
          <w:rFonts w:asciiTheme="majorHAnsi" w:hAnsiTheme="majorHAnsi"/>
          <w:lang w:val="sr-Cyrl-CS"/>
        </w:rPr>
        <w:t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за партију број 1- Микробиолошке анализе у кухињама,</w:t>
      </w:r>
      <w:r w:rsidRPr="00C52087">
        <w:rPr>
          <w:rFonts w:asciiTheme="majorHAnsi" w:eastAsia="Calibri" w:hAnsiTheme="majorHAnsi"/>
        </w:rPr>
        <w:t xml:space="preserve"> </w:t>
      </w:r>
      <w:proofErr w:type="spellStart"/>
      <w:r w:rsidRPr="00C52087">
        <w:rPr>
          <w:rFonts w:asciiTheme="majorHAnsi" w:hAnsiTheme="majorHAnsi"/>
        </w:rPr>
        <w:t>понуђач</w:t>
      </w:r>
      <w:proofErr w:type="spellEnd"/>
      <w:r w:rsidRPr="00C52087">
        <w:rPr>
          <w:rFonts w:asciiTheme="majorHAnsi" w:hAnsiTheme="majorHAnsi"/>
          <w:lang w:val="sr-Latn-CS"/>
        </w:rPr>
        <w:t>у</w:t>
      </w:r>
      <w:r w:rsidRPr="00C52087">
        <w:rPr>
          <w:rFonts w:asciiTheme="majorHAnsi" w:hAnsiTheme="majorHAnsi"/>
          <w:lang w:val="sr-Cyrl-CS"/>
        </w:rPr>
        <w:t xml:space="preserve"> </w:t>
      </w:r>
      <w:r w:rsidR="00C52087" w:rsidRPr="00C52087">
        <w:rPr>
          <w:rFonts w:asciiTheme="majorHAnsi" w:hAnsiTheme="majorHAnsi"/>
          <w:b/>
        </w:rPr>
        <w:t>SUPERLAB DOO</w:t>
      </w:r>
      <w:r w:rsidR="00C52087" w:rsidRPr="00C52087">
        <w:rPr>
          <w:rFonts w:asciiTheme="majorHAnsi" w:hAnsiTheme="majorHAnsi"/>
          <w:b/>
          <w:lang w:val="sr-Cyrl-CS"/>
        </w:rPr>
        <w:t>“</w:t>
      </w:r>
      <w:r w:rsidR="00C52087" w:rsidRPr="00C52087">
        <w:rPr>
          <w:rFonts w:asciiTheme="majorHAnsi" w:hAnsiTheme="majorHAnsi"/>
          <w:lang w:val="sr-Cyrl-CS"/>
        </w:rPr>
        <w:t xml:space="preserve">, Београд, ул. </w:t>
      </w:r>
      <w:r w:rsidR="00C52087" w:rsidRPr="00C52087">
        <w:rPr>
          <w:rFonts w:asciiTheme="majorHAnsi" w:hAnsiTheme="majorHAnsi"/>
          <w:lang w:val="sr-Cyrl-RS"/>
        </w:rPr>
        <w:t xml:space="preserve">Милутина Миланковића </w:t>
      </w:r>
      <w:r w:rsidR="00C52087" w:rsidRPr="00C52087">
        <w:rPr>
          <w:rFonts w:asciiTheme="majorHAnsi" w:hAnsiTheme="majorHAnsi"/>
          <w:lang w:val="sr-Cyrl-CS"/>
        </w:rPr>
        <w:t xml:space="preserve">бр. 25,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понуда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 xml:space="preserve">број Р24-73680,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>2</w:t>
      </w:r>
      <w:r w:rsidR="00C52087" w:rsidRPr="00C52087">
        <w:rPr>
          <w:rFonts w:asciiTheme="majorHAnsi" w:eastAsia="Calibri" w:hAnsiTheme="majorHAnsi"/>
          <w:color w:val="000000"/>
          <w:lang w:val="sr-Cyrl-RS"/>
        </w:rPr>
        <w:t>6</w:t>
      </w:r>
      <w:r w:rsidR="00C52087" w:rsidRPr="00C52087">
        <w:rPr>
          <w:rFonts w:asciiTheme="majorHAnsi" w:eastAsia="Calibri" w:hAnsiTheme="majorHAnsi"/>
          <w:color w:val="000000"/>
        </w:rPr>
        <w:t>.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>03.</w:t>
      </w:r>
      <w:r w:rsidR="00C52087" w:rsidRPr="00C52087">
        <w:rPr>
          <w:rFonts w:asciiTheme="majorHAnsi" w:eastAsia="Calibri" w:hAnsiTheme="majorHAnsi"/>
          <w:color w:val="000000"/>
        </w:rPr>
        <w:t>202</w:t>
      </w:r>
      <w:r w:rsidR="00C52087" w:rsidRPr="00C52087">
        <w:rPr>
          <w:rFonts w:asciiTheme="majorHAnsi" w:eastAsia="Calibri" w:hAnsiTheme="majorHAnsi"/>
          <w:color w:val="000000"/>
          <w:lang w:val="sr-Cyrl-RS"/>
        </w:rPr>
        <w:t>4</w:t>
      </w:r>
      <w:r w:rsidR="00C52087" w:rsidRPr="00C52087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године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код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заведена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под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бројем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C52087" w:rsidRPr="00C52087">
        <w:rPr>
          <w:rFonts w:asciiTheme="majorHAnsi" w:eastAsia="Calibri" w:hAnsiTheme="majorHAnsi"/>
          <w:color w:val="000000" w:themeColor="text1"/>
        </w:rPr>
        <w:t>4</w:t>
      </w:r>
      <w:r w:rsidR="00C52087" w:rsidRPr="00C52087">
        <w:rPr>
          <w:rFonts w:asciiTheme="majorHAnsi" w:eastAsia="Calibri" w:hAnsiTheme="majorHAnsi"/>
          <w:color w:val="000000" w:themeColor="text1"/>
          <w:lang w:val="sr-Cyrl-RS"/>
        </w:rPr>
        <w:t>08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C52087" w:rsidRPr="00C52087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52087" w:rsidRPr="00C52087">
        <w:rPr>
          <w:rFonts w:asciiTheme="majorHAnsi" w:eastAsia="Calibri" w:hAnsiTheme="majorHAnsi"/>
          <w:color w:val="000000" w:themeColor="text1"/>
        </w:rPr>
        <w:t xml:space="preserve">  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27</w:t>
      </w:r>
      <w:r w:rsidR="00C52087" w:rsidRPr="00C52087">
        <w:rPr>
          <w:rFonts w:asciiTheme="majorHAnsi" w:eastAsia="Calibri" w:hAnsiTheme="majorHAnsi"/>
          <w:color w:val="000000" w:themeColor="text1"/>
        </w:rPr>
        <w:t>.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52087" w:rsidRPr="00C52087">
        <w:rPr>
          <w:rFonts w:asciiTheme="majorHAnsi" w:eastAsia="Calibri" w:hAnsiTheme="majorHAnsi"/>
          <w:color w:val="000000" w:themeColor="text1"/>
        </w:rPr>
        <w:t>.202</w:t>
      </w:r>
      <w:r w:rsidR="00C52087" w:rsidRPr="00C52087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C52087" w:rsidRPr="00C52087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C52087" w:rsidRPr="00C52087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200.000,00 динара без урачунатог ПДВ- а, односно 240.000,00 динара са урачунатим ПДВ- ом и роком важења понуде од 45 дана.</w:t>
      </w:r>
    </w:p>
    <w:p w14:paraId="1273A298" w14:textId="77777777" w:rsid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76654CFF" w14:textId="77777777" w:rsid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0537847C" w14:textId="77777777" w:rsid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28B1EF74" w14:textId="77777777" w:rsid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0F409C99" w14:textId="77777777" w:rsid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5373971C" w14:textId="77777777" w:rsid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7E6582B2" w14:textId="77777777" w:rsid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0998BB4B" w14:textId="77777777" w:rsid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4EDF401D" w14:textId="77777777" w:rsidR="00C52087" w:rsidRPr="00C52087" w:rsidRDefault="00C52087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28BCE594" w14:textId="77777777" w:rsidR="00C52087" w:rsidRPr="00C52087" w:rsidRDefault="00C24630" w:rsidP="00C52087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52087">
        <w:rPr>
          <w:rFonts w:asciiTheme="majorHAnsi" w:hAnsiTheme="majorHAnsi"/>
          <w:lang w:val="sr-Cyrl-CS"/>
        </w:rPr>
        <w:lastRenderedPageBreak/>
        <w:t xml:space="preserve">Одговорно лице наручиоца прихватило је предлог Комисије за набавку Центра, те је донело Одлуку </w:t>
      </w:r>
      <w:r w:rsidRPr="00C52087">
        <w:rPr>
          <w:rFonts w:asciiTheme="majorHAnsi" w:hAnsiTheme="majorHAnsi"/>
          <w:bCs/>
        </w:rPr>
        <w:t xml:space="preserve">о </w:t>
      </w:r>
      <w:r w:rsidRPr="00C52087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C52087">
        <w:rPr>
          <w:rFonts w:asciiTheme="majorHAnsi" w:hAnsiTheme="majorHAnsi"/>
          <w:lang w:val="sr-Cyrl-CS"/>
        </w:rPr>
        <w:t xml:space="preserve">којом се </w:t>
      </w:r>
      <w:r w:rsidRPr="00C52087">
        <w:rPr>
          <w:rFonts w:asciiTheme="majorHAnsi" w:hAnsiTheme="majorHAnsi"/>
          <w:bCs/>
          <w:lang w:val="sr-Cyrl-CS"/>
        </w:rPr>
        <w:t xml:space="preserve">наруџбеница додељује </w:t>
      </w:r>
      <w:r w:rsidRPr="00C52087">
        <w:rPr>
          <w:rFonts w:asciiTheme="majorHAnsi" w:hAnsiTheme="majorHAnsi"/>
          <w:lang w:val="sr-Cyrl-CS"/>
        </w:rPr>
        <w:t>за партију број 1- Микробиолошке анализе у кухињама,</w:t>
      </w:r>
      <w:r w:rsidRPr="00C52087">
        <w:rPr>
          <w:rFonts w:asciiTheme="majorHAnsi" w:eastAsia="Calibri" w:hAnsiTheme="majorHAnsi"/>
        </w:rPr>
        <w:t xml:space="preserve"> </w:t>
      </w:r>
      <w:proofErr w:type="spellStart"/>
      <w:r w:rsidRPr="00C52087">
        <w:rPr>
          <w:rFonts w:asciiTheme="majorHAnsi" w:hAnsiTheme="majorHAnsi"/>
        </w:rPr>
        <w:t>понуђач</w:t>
      </w:r>
      <w:proofErr w:type="spellEnd"/>
      <w:r w:rsidRPr="00C52087">
        <w:rPr>
          <w:rFonts w:asciiTheme="majorHAnsi" w:hAnsiTheme="majorHAnsi"/>
          <w:lang w:val="sr-Latn-CS"/>
        </w:rPr>
        <w:t>у</w:t>
      </w:r>
      <w:r w:rsidRPr="00C52087">
        <w:rPr>
          <w:rFonts w:asciiTheme="majorHAnsi" w:hAnsiTheme="majorHAnsi"/>
          <w:lang w:val="sr-Cyrl-CS"/>
        </w:rPr>
        <w:t xml:space="preserve"> </w:t>
      </w:r>
      <w:r w:rsidR="00C52087" w:rsidRPr="00C52087">
        <w:rPr>
          <w:rFonts w:asciiTheme="majorHAnsi" w:hAnsiTheme="majorHAnsi"/>
          <w:b/>
        </w:rPr>
        <w:t>SUPERLAB DOO</w:t>
      </w:r>
      <w:r w:rsidR="00C52087" w:rsidRPr="00C52087">
        <w:rPr>
          <w:rFonts w:asciiTheme="majorHAnsi" w:hAnsiTheme="majorHAnsi"/>
          <w:b/>
          <w:lang w:val="sr-Cyrl-CS"/>
        </w:rPr>
        <w:t>“</w:t>
      </w:r>
      <w:r w:rsidR="00C52087" w:rsidRPr="00C52087">
        <w:rPr>
          <w:rFonts w:asciiTheme="majorHAnsi" w:hAnsiTheme="majorHAnsi"/>
          <w:lang w:val="sr-Cyrl-CS"/>
        </w:rPr>
        <w:t xml:space="preserve">, Београд, ул. </w:t>
      </w:r>
      <w:r w:rsidR="00C52087" w:rsidRPr="00C52087">
        <w:rPr>
          <w:rFonts w:asciiTheme="majorHAnsi" w:hAnsiTheme="majorHAnsi"/>
          <w:lang w:val="sr-Cyrl-RS"/>
        </w:rPr>
        <w:t xml:space="preserve">Милутина Миланковића </w:t>
      </w:r>
      <w:r w:rsidR="00C52087" w:rsidRPr="00C52087">
        <w:rPr>
          <w:rFonts w:asciiTheme="majorHAnsi" w:hAnsiTheme="majorHAnsi"/>
          <w:lang w:val="sr-Cyrl-CS"/>
        </w:rPr>
        <w:t xml:space="preserve">бр. 25,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понуда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 xml:space="preserve">број Р24-73680,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>2</w:t>
      </w:r>
      <w:r w:rsidR="00C52087" w:rsidRPr="00C52087">
        <w:rPr>
          <w:rFonts w:asciiTheme="majorHAnsi" w:eastAsia="Calibri" w:hAnsiTheme="majorHAnsi"/>
          <w:color w:val="000000"/>
          <w:lang w:val="sr-Cyrl-RS"/>
        </w:rPr>
        <w:t>6</w:t>
      </w:r>
      <w:r w:rsidR="00C52087" w:rsidRPr="00C52087">
        <w:rPr>
          <w:rFonts w:asciiTheme="majorHAnsi" w:eastAsia="Calibri" w:hAnsiTheme="majorHAnsi"/>
          <w:color w:val="000000"/>
        </w:rPr>
        <w:t>.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>03.</w:t>
      </w:r>
      <w:r w:rsidR="00C52087" w:rsidRPr="00C52087">
        <w:rPr>
          <w:rFonts w:asciiTheme="majorHAnsi" w:eastAsia="Calibri" w:hAnsiTheme="majorHAnsi"/>
          <w:color w:val="000000"/>
        </w:rPr>
        <w:t>202</w:t>
      </w:r>
      <w:r w:rsidR="00C52087" w:rsidRPr="00C52087">
        <w:rPr>
          <w:rFonts w:asciiTheme="majorHAnsi" w:eastAsia="Calibri" w:hAnsiTheme="majorHAnsi"/>
          <w:color w:val="000000"/>
          <w:lang w:val="sr-Cyrl-RS"/>
        </w:rPr>
        <w:t>4</w:t>
      </w:r>
      <w:r w:rsidR="00C52087" w:rsidRPr="00C52087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године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код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заведена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под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52087" w:rsidRPr="00C52087">
        <w:rPr>
          <w:rFonts w:asciiTheme="majorHAnsi" w:eastAsia="Calibri" w:hAnsiTheme="majorHAnsi"/>
          <w:color w:val="000000"/>
        </w:rPr>
        <w:t>бројем</w:t>
      </w:r>
      <w:proofErr w:type="spellEnd"/>
      <w:r w:rsidR="00C52087" w:rsidRPr="00C52087">
        <w:rPr>
          <w:rFonts w:asciiTheme="majorHAnsi" w:eastAsia="Calibri" w:hAnsiTheme="majorHAnsi"/>
          <w:color w:val="000000"/>
        </w:rPr>
        <w:t xml:space="preserve"> 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C52087" w:rsidRPr="00C52087">
        <w:rPr>
          <w:rFonts w:asciiTheme="majorHAnsi" w:eastAsia="Calibri" w:hAnsiTheme="majorHAnsi"/>
          <w:color w:val="000000" w:themeColor="text1"/>
        </w:rPr>
        <w:t>4</w:t>
      </w:r>
      <w:r w:rsidR="00C52087" w:rsidRPr="00C52087">
        <w:rPr>
          <w:rFonts w:asciiTheme="majorHAnsi" w:eastAsia="Calibri" w:hAnsiTheme="majorHAnsi"/>
          <w:color w:val="000000" w:themeColor="text1"/>
          <w:lang w:val="sr-Cyrl-RS"/>
        </w:rPr>
        <w:t>08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C52087" w:rsidRPr="00C52087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52087" w:rsidRPr="00C52087">
        <w:rPr>
          <w:rFonts w:asciiTheme="majorHAnsi" w:eastAsia="Calibri" w:hAnsiTheme="majorHAnsi"/>
          <w:color w:val="000000" w:themeColor="text1"/>
        </w:rPr>
        <w:t xml:space="preserve">  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27</w:t>
      </w:r>
      <w:r w:rsidR="00C52087" w:rsidRPr="00C52087">
        <w:rPr>
          <w:rFonts w:asciiTheme="majorHAnsi" w:eastAsia="Calibri" w:hAnsiTheme="majorHAnsi"/>
          <w:color w:val="000000" w:themeColor="text1"/>
        </w:rPr>
        <w:t>.</w:t>
      </w:r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C52087" w:rsidRPr="00C52087">
        <w:rPr>
          <w:rFonts w:asciiTheme="majorHAnsi" w:eastAsia="Calibri" w:hAnsiTheme="majorHAnsi"/>
          <w:color w:val="000000" w:themeColor="text1"/>
        </w:rPr>
        <w:t>.202</w:t>
      </w:r>
      <w:r w:rsidR="00C52087" w:rsidRPr="00C52087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C52087" w:rsidRPr="00C52087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C52087" w:rsidRPr="00C52087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52087" w:rsidRPr="00C52087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200.000,00 динара без урачунатог ПДВ- а, односно 240.000,00 динара са урачунатим ПДВ- ом и роком важења понуде од 45 дана.</w:t>
      </w:r>
    </w:p>
    <w:p w14:paraId="70306441" w14:textId="71C024AC" w:rsidR="00C24630" w:rsidRPr="00E01A5F" w:rsidRDefault="00C24630" w:rsidP="00E01A5F">
      <w:pPr>
        <w:spacing w:after="200" w:line="276" w:lineRule="auto"/>
        <w:jc w:val="both"/>
        <w:rPr>
          <w:rFonts w:asciiTheme="majorHAnsi" w:eastAsia="Calibri" w:hAnsiTheme="majorHAnsi"/>
          <w:color w:val="FF0000"/>
          <w:lang w:val="sr-Cyrl-CS"/>
        </w:rPr>
      </w:pPr>
    </w:p>
    <w:p w14:paraId="0732D51C" w14:textId="77777777" w:rsidR="00957C9E" w:rsidRPr="0027092A" w:rsidRDefault="00C24630" w:rsidP="00957C9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за партију број 2- Санитарни прегледи радника,</w:t>
      </w:r>
      <w:r w:rsidRPr="00CB5BC6">
        <w:rPr>
          <w:rFonts w:asciiTheme="majorHAnsi" w:eastAsia="Calibri" w:hAnsiTheme="majorHAnsi"/>
        </w:rPr>
        <w:t xml:space="preserve"> </w:t>
      </w:r>
      <w:proofErr w:type="spellStart"/>
      <w:r w:rsidRPr="00CB5BC6">
        <w:rPr>
          <w:rFonts w:asciiTheme="majorHAnsi" w:hAnsiTheme="majorHAnsi"/>
        </w:rPr>
        <w:t>понуђач</w:t>
      </w:r>
      <w:proofErr w:type="spellEnd"/>
      <w:r w:rsidRPr="00CB5BC6">
        <w:rPr>
          <w:rFonts w:asciiTheme="majorHAnsi" w:hAnsiTheme="majorHAnsi"/>
          <w:lang w:val="sr-Cyrl-CS"/>
        </w:rPr>
        <w:t xml:space="preserve">у </w:t>
      </w:r>
      <w:r w:rsidR="00957C9E" w:rsidRPr="00CB5BC6">
        <w:rPr>
          <w:rFonts w:asciiTheme="majorHAnsi" w:hAnsiTheme="majorHAnsi"/>
          <w:lang w:val="sr-Cyrl-CS"/>
        </w:rPr>
        <w:t>П</w:t>
      </w:r>
      <w:proofErr w:type="spellStart"/>
      <w:r w:rsidR="00957C9E" w:rsidRPr="00CB5BC6">
        <w:rPr>
          <w:rFonts w:asciiTheme="majorHAnsi" w:hAnsiTheme="majorHAnsi"/>
        </w:rPr>
        <w:t>онуђач</w:t>
      </w:r>
      <w:proofErr w:type="spellEnd"/>
      <w:r w:rsidR="00957C9E" w:rsidRPr="00CB5BC6">
        <w:rPr>
          <w:rFonts w:asciiTheme="majorHAnsi" w:hAnsiTheme="majorHAnsi"/>
          <w:lang w:val="sr-Cyrl-CS"/>
        </w:rPr>
        <w:t xml:space="preserve">а </w:t>
      </w:r>
      <w:r w:rsidR="00957C9E" w:rsidRPr="0027092A">
        <w:rPr>
          <w:rFonts w:asciiTheme="majorHAnsi" w:hAnsiTheme="majorHAnsi"/>
          <w:b/>
          <w:lang w:val="sr-Cyrl-CS"/>
        </w:rPr>
        <w:t>Институт</w:t>
      </w:r>
      <w:r w:rsidR="00957C9E" w:rsidRPr="0027092A">
        <w:rPr>
          <w:rFonts w:asciiTheme="majorHAnsi" w:hAnsiTheme="majorHAnsi"/>
          <w:lang w:val="sr-Cyrl-CS"/>
        </w:rPr>
        <w:t xml:space="preserve"> </w:t>
      </w:r>
      <w:r w:rsidR="00957C9E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957C9E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957C9E">
        <w:rPr>
          <w:rFonts w:asciiTheme="majorHAnsi" w:eastAsia="Calibri" w:hAnsiTheme="majorHAnsi"/>
          <w:color w:val="000000"/>
          <w:lang w:val="sr-Cyrl-CS"/>
        </w:rPr>
        <w:t>2603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>/2</w:t>
      </w:r>
      <w:r w:rsidR="00957C9E">
        <w:rPr>
          <w:rFonts w:asciiTheme="majorHAnsi" w:eastAsia="Calibri" w:hAnsiTheme="majorHAnsi"/>
          <w:color w:val="000000"/>
          <w:lang w:val="sr-Cyrl-RS"/>
        </w:rPr>
        <w:t>4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r w:rsidR="00957C9E">
        <w:rPr>
          <w:rFonts w:asciiTheme="majorHAnsi" w:eastAsia="Calibri" w:hAnsiTheme="majorHAnsi"/>
          <w:color w:val="000000"/>
          <w:lang w:val="sr-Cyrl-CS"/>
        </w:rPr>
        <w:t>26</w:t>
      </w:r>
      <w:r w:rsidR="00957C9E" w:rsidRPr="0027092A">
        <w:rPr>
          <w:rFonts w:asciiTheme="majorHAnsi" w:eastAsia="Calibri" w:hAnsiTheme="majorHAnsi"/>
          <w:color w:val="000000"/>
        </w:rPr>
        <w:t>.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957C9E" w:rsidRPr="0027092A">
        <w:rPr>
          <w:rFonts w:asciiTheme="majorHAnsi" w:eastAsia="Calibri" w:hAnsiTheme="majorHAnsi"/>
          <w:color w:val="000000"/>
        </w:rPr>
        <w:t>202</w:t>
      </w:r>
      <w:r w:rsidR="00957C9E">
        <w:rPr>
          <w:rFonts w:asciiTheme="majorHAnsi" w:eastAsia="Calibri" w:hAnsiTheme="majorHAnsi"/>
          <w:color w:val="000000"/>
        </w:rPr>
        <w:t>3</w:t>
      </w:r>
      <w:r w:rsidR="00957C9E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r w:rsidR="00957C9E">
        <w:rPr>
          <w:rFonts w:asciiTheme="majorHAnsi" w:eastAsia="Calibri" w:hAnsiTheme="majorHAnsi"/>
          <w:color w:val="000000" w:themeColor="text1"/>
          <w:lang w:val="sr-Cyrl-CS"/>
        </w:rPr>
        <w:t>1408/1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957C9E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57C9E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957C9E">
        <w:rPr>
          <w:rFonts w:asciiTheme="majorHAnsi" w:eastAsia="Calibri" w:hAnsiTheme="majorHAnsi"/>
          <w:color w:val="000000" w:themeColor="text1"/>
          <w:lang w:val="sr-Cyrl-CS"/>
        </w:rPr>
        <w:t>8</w:t>
      </w:r>
      <w:r w:rsidR="00957C9E" w:rsidRPr="0027092A">
        <w:rPr>
          <w:rFonts w:asciiTheme="majorHAnsi" w:eastAsia="Calibri" w:hAnsiTheme="majorHAnsi"/>
          <w:color w:val="000000" w:themeColor="text1"/>
        </w:rPr>
        <w:t>.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957C9E" w:rsidRPr="0027092A">
        <w:rPr>
          <w:rFonts w:asciiTheme="majorHAnsi" w:eastAsia="Calibri" w:hAnsiTheme="majorHAnsi"/>
          <w:color w:val="000000" w:themeColor="text1"/>
        </w:rPr>
        <w:t>.202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957C9E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957C9E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500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50</w:t>
      </w:r>
      <w:r w:rsidR="00957C9E">
        <w:rPr>
          <w:rFonts w:asciiTheme="majorHAnsi" w:eastAsia="Calibri" w:hAnsiTheme="majorHAnsi"/>
          <w:color w:val="000000" w:themeColor="text1"/>
        </w:rPr>
        <w:t>0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,00 динара са урачунатим ПДВ- ом и роком важења понуде од </w:t>
      </w:r>
      <w:r w:rsidR="00957C9E">
        <w:rPr>
          <w:rFonts w:asciiTheme="majorHAnsi" w:eastAsia="Calibri" w:hAnsiTheme="majorHAnsi"/>
          <w:color w:val="000000" w:themeColor="text1"/>
          <w:lang w:val="sr-Cyrl-CS"/>
        </w:rPr>
        <w:t>3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0 дана.</w:t>
      </w:r>
    </w:p>
    <w:p w14:paraId="3ECDCAFC" w14:textId="44263E41"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14:paraId="77F0EA07" w14:textId="77777777" w:rsidR="00E01A5F" w:rsidRDefault="00E01A5F" w:rsidP="001F3030">
      <w:pPr>
        <w:ind w:right="147"/>
        <w:jc w:val="both"/>
        <w:rPr>
          <w:rFonts w:asciiTheme="majorHAnsi" w:hAnsiTheme="majorHAnsi"/>
          <w:lang w:val="sr-Cyrl-CS"/>
        </w:rPr>
      </w:pPr>
    </w:p>
    <w:p w14:paraId="6C0E26B0" w14:textId="77777777" w:rsidR="00CB5BC6" w:rsidRDefault="00CB5BC6" w:rsidP="001F3030">
      <w:pPr>
        <w:ind w:right="147"/>
        <w:jc w:val="both"/>
        <w:rPr>
          <w:rFonts w:asciiTheme="majorHAnsi" w:hAnsiTheme="majorHAnsi"/>
          <w:lang w:val="sr-Cyrl-CS"/>
        </w:rPr>
      </w:pPr>
    </w:p>
    <w:p w14:paraId="4F163F74" w14:textId="77777777" w:rsidR="00957C9E" w:rsidRPr="0027092A" w:rsidRDefault="00C24630" w:rsidP="00957C9E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r w:rsidRPr="00CB5BC6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набавку Центра, те је донело Одлуку </w:t>
      </w:r>
      <w:r w:rsidRPr="00CB5BC6">
        <w:rPr>
          <w:rFonts w:asciiTheme="majorHAnsi" w:hAnsiTheme="majorHAnsi"/>
          <w:bCs/>
        </w:rPr>
        <w:t xml:space="preserve">о </w:t>
      </w:r>
      <w:r w:rsidRPr="00CB5BC6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CB5BC6">
        <w:rPr>
          <w:rFonts w:asciiTheme="majorHAnsi" w:hAnsiTheme="majorHAnsi"/>
          <w:lang w:val="sr-Cyrl-CS"/>
        </w:rPr>
        <w:t xml:space="preserve">којом се </w:t>
      </w:r>
      <w:r w:rsidRPr="00CB5BC6">
        <w:rPr>
          <w:rFonts w:asciiTheme="majorHAnsi" w:hAnsiTheme="majorHAnsi"/>
          <w:bCs/>
          <w:lang w:val="sr-Cyrl-CS"/>
        </w:rPr>
        <w:t>наруџбеница додељује</w:t>
      </w:r>
      <w:r w:rsidR="001F3030" w:rsidRPr="00CB5BC6">
        <w:rPr>
          <w:rFonts w:asciiTheme="majorHAnsi" w:hAnsiTheme="majorHAnsi"/>
          <w:lang w:val="sr-Cyrl-CS"/>
        </w:rPr>
        <w:t xml:space="preserve"> за партију број 2- Санитарни прегледи радника,</w:t>
      </w:r>
      <w:r w:rsidR="001F3030" w:rsidRPr="00CB5BC6">
        <w:rPr>
          <w:rFonts w:asciiTheme="majorHAnsi" w:eastAsia="Calibri" w:hAnsiTheme="majorHAnsi"/>
        </w:rPr>
        <w:t xml:space="preserve"> </w:t>
      </w:r>
      <w:proofErr w:type="spellStart"/>
      <w:r w:rsidR="001F3030" w:rsidRPr="00CB5BC6">
        <w:rPr>
          <w:rFonts w:asciiTheme="majorHAnsi" w:hAnsiTheme="majorHAnsi"/>
        </w:rPr>
        <w:t>понуђач</w:t>
      </w:r>
      <w:proofErr w:type="spellEnd"/>
      <w:r w:rsidR="001F3030" w:rsidRPr="00CB5BC6">
        <w:rPr>
          <w:rFonts w:asciiTheme="majorHAnsi" w:hAnsiTheme="majorHAnsi"/>
          <w:lang w:val="sr-Cyrl-CS"/>
        </w:rPr>
        <w:t xml:space="preserve">у </w:t>
      </w:r>
      <w:r w:rsidR="00957C9E" w:rsidRPr="00CB5BC6">
        <w:rPr>
          <w:rFonts w:asciiTheme="majorHAnsi" w:hAnsiTheme="majorHAnsi"/>
          <w:lang w:val="sr-Cyrl-CS"/>
        </w:rPr>
        <w:t>П</w:t>
      </w:r>
      <w:proofErr w:type="spellStart"/>
      <w:r w:rsidR="00957C9E" w:rsidRPr="00CB5BC6">
        <w:rPr>
          <w:rFonts w:asciiTheme="majorHAnsi" w:hAnsiTheme="majorHAnsi"/>
        </w:rPr>
        <w:t>онуђач</w:t>
      </w:r>
      <w:proofErr w:type="spellEnd"/>
      <w:r w:rsidR="00957C9E" w:rsidRPr="00CB5BC6">
        <w:rPr>
          <w:rFonts w:asciiTheme="majorHAnsi" w:hAnsiTheme="majorHAnsi"/>
          <w:lang w:val="sr-Cyrl-CS"/>
        </w:rPr>
        <w:t xml:space="preserve">а </w:t>
      </w:r>
      <w:r w:rsidR="00957C9E" w:rsidRPr="0027092A">
        <w:rPr>
          <w:rFonts w:asciiTheme="majorHAnsi" w:hAnsiTheme="majorHAnsi"/>
          <w:b/>
          <w:lang w:val="sr-Cyrl-CS"/>
        </w:rPr>
        <w:t>Институт</w:t>
      </w:r>
      <w:r w:rsidR="00957C9E" w:rsidRPr="0027092A">
        <w:rPr>
          <w:rFonts w:asciiTheme="majorHAnsi" w:hAnsiTheme="majorHAnsi"/>
          <w:lang w:val="sr-Cyrl-CS"/>
        </w:rPr>
        <w:t xml:space="preserve"> </w:t>
      </w:r>
      <w:r w:rsidR="00957C9E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957C9E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957C9E">
        <w:rPr>
          <w:rFonts w:asciiTheme="majorHAnsi" w:eastAsia="Calibri" w:hAnsiTheme="majorHAnsi"/>
          <w:color w:val="000000"/>
          <w:lang w:val="sr-Cyrl-CS"/>
        </w:rPr>
        <w:t>2603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>/2</w:t>
      </w:r>
      <w:r w:rsidR="00957C9E">
        <w:rPr>
          <w:rFonts w:asciiTheme="majorHAnsi" w:eastAsia="Calibri" w:hAnsiTheme="majorHAnsi"/>
          <w:color w:val="000000"/>
          <w:lang w:val="sr-Cyrl-RS"/>
        </w:rPr>
        <w:t>4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r w:rsidR="00957C9E">
        <w:rPr>
          <w:rFonts w:asciiTheme="majorHAnsi" w:eastAsia="Calibri" w:hAnsiTheme="majorHAnsi"/>
          <w:color w:val="000000"/>
          <w:lang w:val="sr-Cyrl-CS"/>
        </w:rPr>
        <w:t>26</w:t>
      </w:r>
      <w:r w:rsidR="00957C9E" w:rsidRPr="0027092A">
        <w:rPr>
          <w:rFonts w:asciiTheme="majorHAnsi" w:eastAsia="Calibri" w:hAnsiTheme="majorHAnsi"/>
          <w:color w:val="000000"/>
        </w:rPr>
        <w:t>.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957C9E" w:rsidRPr="0027092A">
        <w:rPr>
          <w:rFonts w:asciiTheme="majorHAnsi" w:eastAsia="Calibri" w:hAnsiTheme="majorHAnsi"/>
          <w:color w:val="000000"/>
        </w:rPr>
        <w:t>202</w:t>
      </w:r>
      <w:r w:rsidR="00957C9E">
        <w:rPr>
          <w:rFonts w:asciiTheme="majorHAnsi" w:eastAsia="Calibri" w:hAnsiTheme="majorHAnsi"/>
          <w:color w:val="000000"/>
        </w:rPr>
        <w:t>3</w:t>
      </w:r>
      <w:r w:rsidR="00957C9E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r w:rsidR="00957C9E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57C9E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957C9E" w:rsidRPr="0027092A">
        <w:rPr>
          <w:rFonts w:asciiTheme="majorHAnsi" w:eastAsia="Calibri" w:hAnsiTheme="majorHAnsi"/>
          <w:color w:val="000000"/>
        </w:rPr>
        <w:t xml:space="preserve"> </w:t>
      </w:r>
      <w:r w:rsidR="00957C9E">
        <w:rPr>
          <w:rFonts w:asciiTheme="majorHAnsi" w:eastAsia="Calibri" w:hAnsiTheme="majorHAnsi"/>
          <w:color w:val="000000" w:themeColor="text1"/>
          <w:lang w:val="sr-Cyrl-CS"/>
        </w:rPr>
        <w:t>1408/1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957C9E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957C9E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2</w:t>
      </w:r>
      <w:r w:rsidR="00957C9E">
        <w:rPr>
          <w:rFonts w:asciiTheme="majorHAnsi" w:eastAsia="Calibri" w:hAnsiTheme="majorHAnsi"/>
          <w:color w:val="000000" w:themeColor="text1"/>
          <w:lang w:val="sr-Cyrl-CS"/>
        </w:rPr>
        <w:t>8</w:t>
      </w:r>
      <w:r w:rsidR="00957C9E" w:rsidRPr="0027092A">
        <w:rPr>
          <w:rFonts w:asciiTheme="majorHAnsi" w:eastAsia="Calibri" w:hAnsiTheme="majorHAnsi"/>
          <w:color w:val="000000" w:themeColor="text1"/>
        </w:rPr>
        <w:t>.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957C9E" w:rsidRPr="0027092A">
        <w:rPr>
          <w:rFonts w:asciiTheme="majorHAnsi" w:eastAsia="Calibri" w:hAnsiTheme="majorHAnsi"/>
          <w:color w:val="000000" w:themeColor="text1"/>
        </w:rPr>
        <w:t>.202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4</w:t>
      </w:r>
      <w:r w:rsidR="00957C9E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957C9E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500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82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957C9E">
        <w:rPr>
          <w:rFonts w:asciiTheme="majorHAnsi" w:eastAsia="Calibri" w:hAnsiTheme="majorHAnsi"/>
          <w:color w:val="000000" w:themeColor="text1"/>
          <w:lang w:val="sr-Cyrl-RS"/>
        </w:rPr>
        <w:t>50</w:t>
      </w:r>
      <w:r w:rsidR="00957C9E">
        <w:rPr>
          <w:rFonts w:asciiTheme="majorHAnsi" w:eastAsia="Calibri" w:hAnsiTheme="majorHAnsi"/>
          <w:color w:val="000000" w:themeColor="text1"/>
        </w:rPr>
        <w:t>0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,00 динара са урачунатим ПДВ- ом и роком важења понуде од </w:t>
      </w:r>
      <w:r w:rsidR="00957C9E">
        <w:rPr>
          <w:rFonts w:asciiTheme="majorHAnsi" w:eastAsia="Calibri" w:hAnsiTheme="majorHAnsi"/>
          <w:color w:val="000000" w:themeColor="text1"/>
          <w:lang w:val="sr-Cyrl-CS"/>
        </w:rPr>
        <w:t>3</w:t>
      </w:r>
      <w:r w:rsidR="00957C9E" w:rsidRPr="0027092A">
        <w:rPr>
          <w:rFonts w:asciiTheme="majorHAnsi" w:eastAsia="Calibri" w:hAnsiTheme="majorHAnsi"/>
          <w:color w:val="000000" w:themeColor="text1"/>
          <w:lang w:val="sr-Cyrl-CS"/>
        </w:rPr>
        <w:t>0 дана.</w:t>
      </w:r>
    </w:p>
    <w:p w14:paraId="75EF291E" w14:textId="238D3622" w:rsidR="00E01A5F" w:rsidRPr="0027092A" w:rsidRDefault="00E01A5F" w:rsidP="00E01A5F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</w:p>
    <w:p w14:paraId="73095569" w14:textId="77777777" w:rsidR="00C24630" w:rsidRPr="00CB5BC6" w:rsidRDefault="00C24630" w:rsidP="00C24630">
      <w:pPr>
        <w:rPr>
          <w:rFonts w:asciiTheme="majorHAnsi" w:hAnsiTheme="majorHAnsi"/>
          <w:b/>
          <w:bCs/>
          <w:i/>
          <w:iCs/>
          <w:lang w:val="sr-Cyrl-CS"/>
        </w:rPr>
      </w:pPr>
    </w:p>
    <w:p w14:paraId="481EA48A" w14:textId="77777777" w:rsidR="001F3030" w:rsidRPr="00CB5BC6" w:rsidRDefault="00C24630" w:rsidP="001F3030">
      <w:pPr>
        <w:jc w:val="center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  <w:t>в.д. директора Центра</w:t>
      </w:r>
    </w:p>
    <w:p w14:paraId="5A9B24AA" w14:textId="77777777" w:rsidR="00C24630" w:rsidRPr="00CB5BC6" w:rsidRDefault="00C24630" w:rsidP="00C24630">
      <w:pPr>
        <w:rPr>
          <w:rFonts w:asciiTheme="majorHAnsi" w:hAnsiTheme="majorHAnsi"/>
          <w:lang w:val="sr-Cyrl-CS"/>
        </w:rPr>
      </w:pPr>
    </w:p>
    <w:p w14:paraId="0CDA6221" w14:textId="77777777" w:rsidR="00C24630" w:rsidRPr="00CB5BC6" w:rsidRDefault="00CB5BC6" w:rsidP="00C2463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</w:t>
      </w:r>
      <w:r w:rsidR="00C24630" w:rsidRPr="00CB5BC6">
        <w:rPr>
          <w:rFonts w:asciiTheme="majorHAnsi" w:hAnsiTheme="majorHAnsi"/>
        </w:rPr>
        <w:t>________________________</w:t>
      </w:r>
    </w:p>
    <w:p w14:paraId="30F353B2" w14:textId="77777777" w:rsidR="00C24630" w:rsidRPr="00CB5BC6" w:rsidRDefault="00C24630" w:rsidP="00C24630">
      <w:pPr>
        <w:jc w:val="center"/>
        <w:rPr>
          <w:rFonts w:asciiTheme="majorHAnsi" w:hAnsiTheme="majorHAnsi"/>
          <w:lang w:val="sr-Cyrl-CS"/>
        </w:rPr>
      </w:pP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</w:r>
      <w:r w:rsidRPr="00CB5BC6">
        <w:rPr>
          <w:rFonts w:asciiTheme="majorHAnsi" w:hAnsiTheme="majorHAnsi"/>
          <w:lang w:val="sr-Cyrl-CS"/>
        </w:rPr>
        <w:tab/>
        <w:t>Зоран Милачић</w:t>
      </w:r>
    </w:p>
    <w:p w14:paraId="01DEA6FD" w14:textId="77777777" w:rsidR="00C24630" w:rsidRPr="00CB5BC6" w:rsidRDefault="00C24630" w:rsidP="00C2463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5B8EAC9" w14:textId="77777777" w:rsidR="00C24630" w:rsidRPr="00CB5BC6" w:rsidRDefault="00C24630" w:rsidP="00C24630">
      <w:pPr>
        <w:rPr>
          <w:rFonts w:asciiTheme="majorHAnsi" w:hAnsiTheme="majorHAnsi"/>
        </w:rPr>
      </w:pPr>
    </w:p>
    <w:p w14:paraId="321407AD" w14:textId="77777777" w:rsidR="00C24630" w:rsidRPr="00CB5BC6" w:rsidRDefault="00C24630" w:rsidP="00C24630">
      <w:pPr>
        <w:rPr>
          <w:rFonts w:asciiTheme="majorHAnsi" w:eastAsia="Calibri" w:hAnsiTheme="majorHAnsi"/>
        </w:rPr>
      </w:pPr>
    </w:p>
    <w:p w14:paraId="45773C7B" w14:textId="77777777" w:rsidR="000D00BE" w:rsidRPr="00CB5BC6" w:rsidRDefault="000D00BE" w:rsidP="00836C85">
      <w:pPr>
        <w:rPr>
          <w:rFonts w:asciiTheme="majorHAnsi" w:eastAsia="Calibri" w:hAnsiTheme="majorHAnsi"/>
        </w:rPr>
      </w:pPr>
    </w:p>
    <w:sectPr w:rsidR="000D00BE" w:rsidRPr="00CB5BC6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0FC0" w14:textId="77777777" w:rsidR="008E2B2E" w:rsidRDefault="008E2B2E">
      <w:r>
        <w:separator/>
      </w:r>
    </w:p>
  </w:endnote>
  <w:endnote w:type="continuationSeparator" w:id="0">
    <w:p w14:paraId="1EBF1EBA" w14:textId="77777777" w:rsidR="008E2B2E" w:rsidRDefault="008E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063E" w14:textId="77777777" w:rsidR="008E2B2E" w:rsidRDefault="008E2B2E">
      <w:r>
        <w:separator/>
      </w:r>
    </w:p>
  </w:footnote>
  <w:footnote w:type="continuationSeparator" w:id="0">
    <w:p w14:paraId="775CACAD" w14:textId="77777777" w:rsidR="008E2B2E" w:rsidRDefault="008E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39D0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33F8AE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65B59C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A92E929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110781F2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810CF4B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7ED5ACB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7C102D4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629633C3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74CBB3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9909437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5879FB82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255B192E" wp14:editId="32E1AF7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FB90696"/>
    <w:multiLevelType w:val="hybridMultilevel"/>
    <w:tmpl w:val="0CAC72AA"/>
    <w:lvl w:ilvl="0" w:tplc="EF841E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6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6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8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92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7642118">
    <w:abstractNumId w:val="40"/>
  </w:num>
  <w:num w:numId="3" w16cid:durableId="700937165">
    <w:abstractNumId w:val="44"/>
  </w:num>
  <w:num w:numId="4" w16cid:durableId="980421360">
    <w:abstractNumId w:val="26"/>
  </w:num>
  <w:num w:numId="5" w16cid:durableId="2056734146">
    <w:abstractNumId w:val="20"/>
  </w:num>
  <w:num w:numId="6" w16cid:durableId="1387996229">
    <w:abstractNumId w:val="38"/>
  </w:num>
  <w:num w:numId="7" w16cid:durableId="1395349403">
    <w:abstractNumId w:val="7"/>
  </w:num>
  <w:num w:numId="8" w16cid:durableId="269968195">
    <w:abstractNumId w:val="16"/>
  </w:num>
  <w:num w:numId="9" w16cid:durableId="1211378219">
    <w:abstractNumId w:val="43"/>
  </w:num>
  <w:num w:numId="10" w16cid:durableId="1029835577">
    <w:abstractNumId w:val="17"/>
  </w:num>
  <w:num w:numId="11" w16cid:durableId="719092939">
    <w:abstractNumId w:val="13"/>
  </w:num>
  <w:num w:numId="12" w16cid:durableId="1800762781">
    <w:abstractNumId w:val="18"/>
  </w:num>
  <w:num w:numId="13" w16cid:durableId="622005608">
    <w:abstractNumId w:val="29"/>
  </w:num>
  <w:num w:numId="14" w16cid:durableId="13961233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96065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695417">
    <w:abstractNumId w:val="5"/>
  </w:num>
  <w:num w:numId="17" w16cid:durableId="1873224651">
    <w:abstractNumId w:val="6"/>
  </w:num>
  <w:num w:numId="18" w16cid:durableId="309293142">
    <w:abstractNumId w:val="15"/>
  </w:num>
  <w:num w:numId="19" w16cid:durableId="1833139375">
    <w:abstractNumId w:val="22"/>
  </w:num>
  <w:num w:numId="20" w16cid:durableId="1480460789">
    <w:abstractNumId w:val="39"/>
  </w:num>
  <w:num w:numId="21" w16cid:durableId="1693415380">
    <w:abstractNumId w:val="31"/>
  </w:num>
  <w:num w:numId="22" w16cid:durableId="779254942">
    <w:abstractNumId w:val="50"/>
  </w:num>
  <w:num w:numId="23" w16cid:durableId="442385390">
    <w:abstractNumId w:val="34"/>
  </w:num>
  <w:num w:numId="24" w16cid:durableId="691104930">
    <w:abstractNumId w:val="10"/>
  </w:num>
  <w:num w:numId="25" w16cid:durableId="1055854313">
    <w:abstractNumId w:val="48"/>
  </w:num>
  <w:num w:numId="26" w16cid:durableId="693385685">
    <w:abstractNumId w:val="1"/>
  </w:num>
  <w:num w:numId="27" w16cid:durableId="1342047978">
    <w:abstractNumId w:val="33"/>
  </w:num>
  <w:num w:numId="28" w16cid:durableId="757749626">
    <w:abstractNumId w:val="8"/>
  </w:num>
  <w:num w:numId="29" w16cid:durableId="814105801">
    <w:abstractNumId w:val="24"/>
  </w:num>
  <w:num w:numId="30" w16cid:durableId="679812715">
    <w:abstractNumId w:val="35"/>
  </w:num>
  <w:num w:numId="31" w16cid:durableId="1277441457">
    <w:abstractNumId w:val="32"/>
  </w:num>
  <w:num w:numId="32" w16cid:durableId="1859781116">
    <w:abstractNumId w:val="47"/>
  </w:num>
  <w:num w:numId="33" w16cid:durableId="1292981056">
    <w:abstractNumId w:val="36"/>
  </w:num>
  <w:num w:numId="34" w16cid:durableId="2066760361">
    <w:abstractNumId w:val="49"/>
  </w:num>
  <w:num w:numId="35" w16cid:durableId="1925646248">
    <w:abstractNumId w:val="21"/>
  </w:num>
  <w:num w:numId="36" w16cid:durableId="671958044">
    <w:abstractNumId w:val="30"/>
  </w:num>
  <w:num w:numId="37" w16cid:durableId="16888664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82257509">
    <w:abstractNumId w:val="42"/>
  </w:num>
  <w:num w:numId="39" w16cid:durableId="85002258">
    <w:abstractNumId w:val="46"/>
  </w:num>
  <w:num w:numId="40" w16cid:durableId="151024576">
    <w:abstractNumId w:val="45"/>
  </w:num>
  <w:num w:numId="41" w16cid:durableId="1515534106">
    <w:abstractNumId w:val="11"/>
  </w:num>
  <w:num w:numId="42" w16cid:durableId="60299318">
    <w:abstractNumId w:val="14"/>
  </w:num>
  <w:num w:numId="43" w16cid:durableId="1605187839">
    <w:abstractNumId w:val="4"/>
  </w:num>
  <w:num w:numId="44" w16cid:durableId="230627829">
    <w:abstractNumId w:val="27"/>
  </w:num>
  <w:num w:numId="45" w16cid:durableId="253588792">
    <w:abstractNumId w:val="37"/>
  </w:num>
  <w:num w:numId="46" w16cid:durableId="1233471463">
    <w:abstractNumId w:val="23"/>
  </w:num>
  <w:num w:numId="47" w16cid:durableId="204258727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9906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18721804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617E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60AA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D97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370D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B2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C9E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D77C5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0D8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2316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6DC8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087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5BC6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1E5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5F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26047"/>
  <w15:docId w15:val="{80C645D9-D12D-4AF2-9E99-9BB9270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85B3-C1D0-44C8-953C-66A69BC1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17272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7605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833</cp:revision>
  <cp:lastPrinted>2021-03-22T10:10:00Z</cp:lastPrinted>
  <dcterms:created xsi:type="dcterms:W3CDTF">2017-01-23T08:00:00Z</dcterms:created>
  <dcterms:modified xsi:type="dcterms:W3CDTF">2024-03-29T12:49:00Z</dcterms:modified>
</cp:coreProperties>
</file>