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2E69" w14:textId="733D66EB" w:rsidR="007D39FE" w:rsidRPr="00DD151E" w:rsidRDefault="007D39FE" w:rsidP="007D39FE">
      <w:pPr>
        <w:rPr>
          <w:lang w:val="sr-Latn-CS"/>
        </w:rPr>
      </w:pPr>
      <w:r>
        <w:rPr>
          <w:lang w:val="sr-Cyrl-CS"/>
        </w:rPr>
        <w:t>Број:</w:t>
      </w:r>
      <w:r w:rsidR="00BD6B02">
        <w:rPr>
          <w:lang w:val="sr-Latn-CS"/>
        </w:rPr>
        <w:t xml:space="preserve"> </w:t>
      </w:r>
      <w:r w:rsidR="00DA3D9D">
        <w:rPr>
          <w:lang w:val="sr-Latn-CS"/>
        </w:rPr>
        <w:t>1027</w:t>
      </w:r>
      <w:r w:rsidR="00DD151E">
        <w:rPr>
          <w:lang w:val="sr-Latn-CS"/>
        </w:rPr>
        <w:t>/1</w:t>
      </w:r>
    </w:p>
    <w:p w14:paraId="5FF41E6D" w14:textId="51745BA4" w:rsidR="007D39FE" w:rsidRDefault="007D39FE" w:rsidP="007D39FE">
      <w:r>
        <w:rPr>
          <w:lang w:val="sr-Cyrl-CS"/>
        </w:rPr>
        <w:t>Датум</w:t>
      </w:r>
      <w:r>
        <w:t>:</w:t>
      </w:r>
      <w:r w:rsidR="00BD6B02">
        <w:rPr>
          <w:lang w:val="sr-Cyrl-CS"/>
        </w:rPr>
        <w:t xml:space="preserve"> 0</w:t>
      </w:r>
      <w:r w:rsidR="00DA3D9D">
        <w:t>4</w:t>
      </w:r>
      <w:r w:rsidR="00BD6B02">
        <w:rPr>
          <w:lang w:val="sr-Cyrl-CS"/>
        </w:rPr>
        <w:t>.03.202</w:t>
      </w:r>
      <w:r w:rsidR="00DA3D9D">
        <w:t>4</w:t>
      </w:r>
      <w:r>
        <w:rPr>
          <w:lang w:val="sr-Cyrl-CS"/>
        </w:rPr>
        <w:t xml:space="preserve">. </w:t>
      </w:r>
      <w:proofErr w:type="spellStart"/>
      <w:r>
        <w:t>године</w:t>
      </w:r>
      <w:proofErr w:type="spellEnd"/>
    </w:p>
    <w:p w14:paraId="334022DA" w14:textId="77777777" w:rsidR="007D39FE" w:rsidRDefault="007D39FE" w:rsidP="007D39FE">
      <w:pPr>
        <w:spacing w:line="200" w:lineRule="exact"/>
        <w:rPr>
          <w:lang w:val="sr-Cyrl-CS"/>
        </w:rPr>
      </w:pPr>
    </w:p>
    <w:p w14:paraId="3E85C436" w14:textId="77777777" w:rsidR="007D39FE" w:rsidRDefault="007D39FE" w:rsidP="007D39FE">
      <w:pPr>
        <w:jc w:val="both"/>
      </w:pPr>
      <w:r>
        <w:rPr>
          <w:b/>
          <w:spacing w:val="1"/>
          <w:position w:val="-1"/>
          <w:lang w:val="sr-Cyrl-CS"/>
        </w:rPr>
        <w:t xml:space="preserve">ОПИС НАБАВКЕ ПУТЕМ НАРУЏБЕНИЦЕ– </w:t>
      </w:r>
      <w:r>
        <w:rPr>
          <w:spacing w:val="1"/>
          <w:position w:val="-1"/>
          <w:lang w:val="sr-Cyrl-CS"/>
        </w:rPr>
        <w:t>Набавка услуга-</w:t>
      </w:r>
      <w:r w:rsidR="00BD6B02">
        <w:rPr>
          <w:spacing w:val="1"/>
          <w:position w:val="-1"/>
        </w:rPr>
        <w:t xml:space="preserve"> </w:t>
      </w:r>
      <w:proofErr w:type="spellStart"/>
      <w:r>
        <w:t>репарације</w:t>
      </w:r>
      <w:proofErr w:type="spellEnd"/>
      <w:r w:rsidR="00BD6B02">
        <w:t xml:space="preserve"> </w:t>
      </w:r>
      <w:proofErr w:type="spellStart"/>
      <w:r>
        <w:t>стакла</w:t>
      </w:r>
      <w:proofErr w:type="spellEnd"/>
      <w:r>
        <w:t xml:space="preserve"> у </w:t>
      </w:r>
      <w:proofErr w:type="spellStart"/>
      <w:r>
        <w:t>објектима</w:t>
      </w:r>
      <w:proofErr w:type="spellEnd"/>
      <w:r w:rsidR="00BD6B02">
        <w:t xml:space="preserve"> </w:t>
      </w:r>
      <w:proofErr w:type="spellStart"/>
      <w:r w:rsidRPr="00B14A83">
        <w:t>Центра</w:t>
      </w:r>
      <w:proofErr w:type="spellEnd"/>
      <w:r w:rsidR="00BD6B02">
        <w:t xml:space="preserve"> </w:t>
      </w:r>
      <w:proofErr w:type="spellStart"/>
      <w:r w:rsidRPr="00B14A83">
        <w:t>за</w:t>
      </w:r>
      <w:proofErr w:type="spellEnd"/>
      <w:r w:rsidR="00BD6B02">
        <w:t xml:space="preserve"> </w:t>
      </w:r>
      <w:proofErr w:type="spellStart"/>
      <w:r w:rsidRPr="00B14A83">
        <w:t>заштиту</w:t>
      </w:r>
      <w:proofErr w:type="spellEnd"/>
      <w:r w:rsidR="00BD6B02">
        <w:t xml:space="preserve"> </w:t>
      </w:r>
      <w:proofErr w:type="spellStart"/>
      <w:r w:rsidR="00BD6B02">
        <w:t>одојчади</w:t>
      </w:r>
      <w:proofErr w:type="spellEnd"/>
      <w:r w:rsidR="00BD6B02">
        <w:t xml:space="preserve">, </w:t>
      </w:r>
      <w:proofErr w:type="spellStart"/>
      <w:r w:rsidR="00BD6B02">
        <w:t>деце</w:t>
      </w:r>
      <w:proofErr w:type="spellEnd"/>
      <w:r w:rsidR="00BD6B02">
        <w:t xml:space="preserve"> и </w:t>
      </w:r>
      <w:proofErr w:type="spellStart"/>
      <w:r w:rsidR="00BD6B02">
        <w:t>омладине</w:t>
      </w:r>
      <w:proofErr w:type="spellEnd"/>
      <w:r w:rsidR="00BD6B02">
        <w:t xml:space="preserve">, </w:t>
      </w:r>
      <w:proofErr w:type="spellStart"/>
      <w:r w:rsidR="00BD6B02">
        <w:t>Звечанска</w:t>
      </w:r>
      <w:proofErr w:type="spellEnd"/>
      <w:r w:rsidR="00BD6B02">
        <w:t xml:space="preserve"> </w:t>
      </w:r>
      <w:proofErr w:type="spellStart"/>
      <w:r w:rsidR="001D0F4F">
        <w:t>бр</w:t>
      </w:r>
      <w:proofErr w:type="spellEnd"/>
      <w:r w:rsidR="001D0F4F">
        <w:t xml:space="preserve">. </w:t>
      </w:r>
      <w:r w:rsidR="00BD6B02">
        <w:t xml:space="preserve">7, </w:t>
      </w:r>
      <w:proofErr w:type="spellStart"/>
      <w:r w:rsidRPr="00B14A83">
        <w:t>Београд</w:t>
      </w:r>
      <w:proofErr w:type="spellEnd"/>
    </w:p>
    <w:p w14:paraId="2CC51C3E" w14:textId="77777777" w:rsidR="007D39FE" w:rsidRDefault="007D39FE" w:rsidP="007D39FE">
      <w:pPr>
        <w:jc w:val="both"/>
      </w:pPr>
    </w:p>
    <w:p w14:paraId="20D93B16" w14:textId="77777777"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14:paraId="455C81A6" w14:textId="77777777"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8BC762F" w14:textId="77777777" w:rsidR="007D39FE" w:rsidRDefault="007D39FE">
            <w:pPr>
              <w:spacing w:before="4" w:line="100" w:lineRule="exact"/>
              <w:rPr>
                <w:lang w:val="sr-Cyrl-CS"/>
              </w:rPr>
            </w:pPr>
          </w:p>
          <w:p w14:paraId="010ED5F3" w14:textId="77777777"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31327BD5" w14:textId="77777777" w:rsidR="007D39FE" w:rsidRDefault="007D39FE">
            <w:pPr>
              <w:spacing w:before="4" w:line="100" w:lineRule="exact"/>
              <w:rPr>
                <w:lang w:val="sr-Cyrl-CS"/>
              </w:rPr>
            </w:pPr>
          </w:p>
          <w:p w14:paraId="78C568D4" w14:textId="77777777" w:rsidR="007D39FE" w:rsidRDefault="007D39FE">
            <w:pPr>
              <w:rPr>
                <w:lang w:val="sr-Cyrl-CS"/>
              </w:rPr>
            </w:pPr>
            <w:proofErr w:type="spellStart"/>
            <w:r>
              <w:rPr>
                <w:b/>
                <w:lang w:val="es-ES"/>
              </w:rPr>
              <w:t>Центар</w:t>
            </w:r>
            <w:proofErr w:type="spellEnd"/>
            <w:r w:rsidR="00BD6B02">
              <w:rPr>
                <w:b/>
                <w:lang w:val="es-ES"/>
              </w:rPr>
              <w:t xml:space="preserve"> </w:t>
            </w:r>
            <w:proofErr w:type="spellStart"/>
            <w:r>
              <w:rPr>
                <w:b/>
                <w:lang w:val="es-ES"/>
              </w:rPr>
              <w:t>за</w:t>
            </w:r>
            <w:proofErr w:type="spellEnd"/>
            <w:r w:rsidR="00BD6B02">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sidR="00BD6B02">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14:paraId="4853792D" w14:textId="77777777" w:rsidR="007D39FE" w:rsidRDefault="007D39FE">
            <w:pPr>
              <w:ind w:left="102"/>
              <w:rPr>
                <w:lang w:val="sr-Cyrl-CS"/>
              </w:rPr>
            </w:pPr>
          </w:p>
        </w:tc>
      </w:tr>
      <w:tr w:rsidR="007D39FE" w14:paraId="24D5AADA" w14:textId="77777777"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08E69007" w14:textId="77777777" w:rsidR="007D39FE" w:rsidRDefault="007D39FE">
            <w:pPr>
              <w:spacing w:before="4" w:line="100" w:lineRule="exact"/>
              <w:rPr>
                <w:lang w:val="sr-Cyrl-CS"/>
              </w:rPr>
            </w:pPr>
          </w:p>
          <w:p w14:paraId="10302467" w14:textId="77777777"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21F13E50" w14:textId="77777777" w:rsidR="007D39FE" w:rsidRDefault="007D39FE">
            <w:pPr>
              <w:spacing w:before="4" w:line="100" w:lineRule="exact"/>
              <w:rPr>
                <w:lang w:val="sr-Cyrl-CS"/>
              </w:rPr>
            </w:pPr>
          </w:p>
          <w:p w14:paraId="3EF0540F" w14:textId="77777777"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14:paraId="622DD2BF"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34083A26" w14:textId="77777777"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AAB8C30" w14:textId="77777777" w:rsidR="007D39FE" w:rsidRDefault="007D39FE">
            <w:pPr>
              <w:spacing w:before="77"/>
              <w:rPr>
                <w:lang w:val="sr-Cyrl-CS"/>
              </w:rPr>
            </w:pPr>
            <w:r>
              <w:rPr>
                <w:lang w:val="sr-Cyrl-CS"/>
              </w:rPr>
              <w:t>Установа</w:t>
            </w:r>
          </w:p>
        </w:tc>
      </w:tr>
      <w:tr w:rsidR="007D39FE" w14:paraId="3381995F" w14:textId="77777777"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12FAC3E7" w14:textId="77777777"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p>
          <w:p w14:paraId="393A3894" w14:textId="77777777"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0999606F" w14:textId="77777777" w:rsidR="007D39FE" w:rsidRDefault="007D39FE">
            <w:pPr>
              <w:spacing w:line="260" w:lineRule="exact"/>
            </w:pPr>
            <w:r>
              <w:t>П</w:t>
            </w:r>
            <w:r>
              <w:rPr>
                <w:lang w:val="sr-Cyrl-CS"/>
              </w:rPr>
              <w:t xml:space="preserve">оступак </w:t>
            </w:r>
            <w:proofErr w:type="spellStart"/>
            <w:r>
              <w:t>набавке</w:t>
            </w:r>
            <w:proofErr w:type="spellEnd"/>
            <w:r w:rsidR="00BD6B02">
              <w:t xml:space="preserve"> </w:t>
            </w:r>
            <w:proofErr w:type="spellStart"/>
            <w:r>
              <w:t>путем</w:t>
            </w:r>
            <w:proofErr w:type="spellEnd"/>
            <w:r w:rsidR="00BD6B02">
              <w:t xml:space="preserve"> </w:t>
            </w:r>
            <w:proofErr w:type="spellStart"/>
            <w:r>
              <w:t>наруџбенице</w:t>
            </w:r>
            <w:proofErr w:type="spellEnd"/>
          </w:p>
          <w:p w14:paraId="5C152D8E" w14:textId="346D240D" w:rsidR="007D39FE" w:rsidRPr="00BD6B02" w:rsidRDefault="00BD6B02">
            <w:pPr>
              <w:rPr>
                <w:color w:val="FF0000"/>
              </w:rPr>
            </w:pPr>
            <w:r>
              <w:rPr>
                <w:lang w:val="sr-Cyrl-CS"/>
              </w:rPr>
              <w:t>бр. 0</w:t>
            </w:r>
            <w:r w:rsidR="00DA3D9D">
              <w:t>8</w:t>
            </w:r>
            <w:r w:rsidR="007D39FE">
              <w:rPr>
                <w:lang w:val="sr-Cyrl-CS"/>
              </w:rPr>
              <w:t>/2</w:t>
            </w:r>
            <w:r w:rsidR="00DA3D9D">
              <w:t>4</w:t>
            </w:r>
          </w:p>
        </w:tc>
      </w:tr>
      <w:tr w:rsidR="007D39FE" w14:paraId="554E2B78"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0DE5A3DC" w14:textId="77777777"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DCBFA4D" w14:textId="77777777" w:rsidR="007D39FE" w:rsidRDefault="007D39FE">
            <w:pPr>
              <w:spacing w:before="77"/>
              <w:rPr>
                <w:lang w:val="sr-Cyrl-CS"/>
              </w:rPr>
            </w:pPr>
            <w:r>
              <w:rPr>
                <w:lang w:val="sr-Cyrl-CS"/>
              </w:rPr>
              <w:t>Услуге</w:t>
            </w:r>
          </w:p>
        </w:tc>
      </w:tr>
      <w:tr w:rsidR="007D39FE" w14:paraId="582A8C57" w14:textId="77777777"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32E69015" w14:textId="77777777" w:rsidR="007D39FE" w:rsidRDefault="007D39FE">
            <w:pPr>
              <w:spacing w:before="5" w:line="260" w:lineRule="exact"/>
              <w:rPr>
                <w:lang w:val="sr-Cyrl-CS"/>
              </w:rPr>
            </w:pPr>
          </w:p>
          <w:p w14:paraId="52324846" w14:textId="77777777"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BD6B02">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BD6B02">
              <w:t xml:space="preserve"> </w:t>
            </w:r>
            <w:r>
              <w:rPr>
                <w:spacing w:val="-1"/>
                <w:lang w:val="sr-Cyrl-CS"/>
              </w:rPr>
              <w:t>и</w:t>
            </w:r>
            <w:r>
              <w:rPr>
                <w:lang w:val="sr-Cyrl-CS"/>
              </w:rPr>
              <w:t>з</w:t>
            </w:r>
          </w:p>
          <w:p w14:paraId="6E0B8CAE" w14:textId="77777777" w:rsidR="007D39FE" w:rsidRDefault="007D39FE">
            <w:pPr>
              <w:ind w:left="102"/>
              <w:rPr>
                <w:lang w:val="sr-Cyrl-CS"/>
              </w:rPr>
            </w:pPr>
            <w:proofErr w:type="spellStart"/>
            <w:r>
              <w:rPr>
                <w:shd w:val="clear" w:color="auto" w:fill="FFFFFF"/>
              </w:rPr>
              <w:t>Јединственог</w:t>
            </w:r>
            <w:proofErr w:type="spellEnd"/>
            <w:r w:rsidR="00BD6B02">
              <w:rPr>
                <w:shd w:val="clear" w:color="auto" w:fill="FFFFFF"/>
              </w:rPr>
              <w:t xml:space="preserve"> </w:t>
            </w:r>
            <w:proofErr w:type="spellStart"/>
            <w:r>
              <w:rPr>
                <w:shd w:val="clear" w:color="auto" w:fill="FFFFFF"/>
              </w:rPr>
              <w:t>речника</w:t>
            </w:r>
            <w:proofErr w:type="spellEnd"/>
            <w:r w:rsidR="00BD6B02">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C20D497" w14:textId="77777777" w:rsidR="007D39FE" w:rsidRDefault="007D39FE" w:rsidP="007D39FE">
            <w:pPr>
              <w:jc w:val="both"/>
            </w:pPr>
            <w:r>
              <w:rPr>
                <w:spacing w:val="1"/>
                <w:position w:val="-1"/>
                <w:lang w:val="sr-Cyrl-CS"/>
              </w:rPr>
              <w:t>Набавка услуга-</w:t>
            </w:r>
            <w:r w:rsidR="00BD6B02">
              <w:rPr>
                <w:spacing w:val="1"/>
                <w:position w:val="-1"/>
              </w:rPr>
              <w:t xml:space="preserve"> </w:t>
            </w:r>
            <w:proofErr w:type="spellStart"/>
            <w:r>
              <w:t>репарације</w:t>
            </w:r>
            <w:proofErr w:type="spellEnd"/>
            <w:r w:rsidR="00BD6B02">
              <w:t xml:space="preserve"> </w:t>
            </w:r>
            <w:proofErr w:type="spellStart"/>
            <w:r>
              <w:t>стакла</w:t>
            </w:r>
            <w:proofErr w:type="spellEnd"/>
            <w:r>
              <w:t xml:space="preserve"> у </w:t>
            </w:r>
            <w:proofErr w:type="spellStart"/>
            <w:r>
              <w:t>објектима</w:t>
            </w:r>
            <w:proofErr w:type="spellEnd"/>
            <w:r w:rsidR="00BD6B02">
              <w:t xml:space="preserve"> </w:t>
            </w:r>
            <w:proofErr w:type="spellStart"/>
            <w:r w:rsidRPr="00B14A83">
              <w:t>Центра</w:t>
            </w:r>
            <w:proofErr w:type="spellEnd"/>
            <w:r w:rsidR="00BD6B02">
              <w:t xml:space="preserve"> </w:t>
            </w:r>
            <w:proofErr w:type="spellStart"/>
            <w:r w:rsidRPr="00B14A83">
              <w:t>за</w:t>
            </w:r>
            <w:proofErr w:type="spellEnd"/>
            <w:r w:rsidR="00BD6B02">
              <w:t xml:space="preserve"> </w:t>
            </w:r>
            <w:proofErr w:type="spellStart"/>
            <w:r w:rsidRPr="00B14A83">
              <w:t>заштиту</w:t>
            </w:r>
            <w:proofErr w:type="spellEnd"/>
            <w:r w:rsidR="00BD6B02">
              <w:t xml:space="preserve"> </w:t>
            </w:r>
            <w:proofErr w:type="spellStart"/>
            <w:r w:rsidRPr="00B14A83">
              <w:t>одојчади</w:t>
            </w:r>
            <w:proofErr w:type="spellEnd"/>
            <w:r w:rsidR="00BD6B02">
              <w:t xml:space="preserve">, </w:t>
            </w:r>
            <w:proofErr w:type="spellStart"/>
            <w:r w:rsidR="00BD6B02">
              <w:t>деце</w:t>
            </w:r>
            <w:proofErr w:type="spellEnd"/>
            <w:r w:rsidR="00BD6B02">
              <w:t xml:space="preserve"> и </w:t>
            </w:r>
            <w:proofErr w:type="spellStart"/>
            <w:r w:rsidR="00BD6B02">
              <w:t>омладине</w:t>
            </w:r>
            <w:proofErr w:type="spellEnd"/>
            <w:r w:rsidR="00BD6B02">
              <w:t xml:space="preserve"> , </w:t>
            </w:r>
            <w:proofErr w:type="spellStart"/>
            <w:r w:rsidR="00BD6B02">
              <w:t>Звечанска</w:t>
            </w:r>
            <w:proofErr w:type="spellEnd"/>
            <w:r w:rsidR="00BD6B02">
              <w:t xml:space="preserve"> 7, </w:t>
            </w:r>
            <w:proofErr w:type="spellStart"/>
            <w:r w:rsidRPr="00B14A83">
              <w:t>Београд</w:t>
            </w:r>
            <w:proofErr w:type="spellEnd"/>
          </w:p>
          <w:p w14:paraId="2288758E" w14:textId="77777777" w:rsidR="007D39FE" w:rsidRDefault="007D39FE" w:rsidP="007D39FE">
            <w:pPr>
              <w:jc w:val="both"/>
            </w:pPr>
          </w:p>
          <w:p w14:paraId="6812941D" w14:textId="77777777" w:rsidR="007D39FE" w:rsidRDefault="007D39FE" w:rsidP="007D39FE">
            <w:pPr>
              <w:jc w:val="both"/>
              <w:rPr>
                <w:spacing w:val="1"/>
                <w:position w:val="-1"/>
                <w:lang w:val="sr-Cyrl-CS"/>
              </w:rPr>
            </w:pPr>
          </w:p>
          <w:p w14:paraId="2BC8F9F9" w14:textId="77777777" w:rsidR="007D39FE" w:rsidRDefault="007D39FE" w:rsidP="007D39FE">
            <w:pPr>
              <w:jc w:val="both"/>
              <w:rPr>
                <w:lang w:val="sr-Cyrl-CS"/>
              </w:rPr>
            </w:pPr>
            <w:r>
              <w:rPr>
                <w:lang w:val="sr-Cyrl-CS"/>
              </w:rPr>
              <w:t>508</w:t>
            </w:r>
            <w:r>
              <w:t>00000-</w:t>
            </w:r>
            <w:r>
              <w:rPr>
                <w:lang w:val="sr-Cyrl-CS"/>
              </w:rPr>
              <w:t>3- Разне услуге поправке и одржавања</w:t>
            </w:r>
            <w:r>
              <w:t xml:space="preserve">   </w:t>
            </w:r>
          </w:p>
        </w:tc>
      </w:tr>
    </w:tbl>
    <w:p w14:paraId="7356B8FF" w14:textId="77777777"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14:paraId="5F7698C6" w14:textId="77777777"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61041535" w14:textId="77777777"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74AE74C8" w14:textId="77777777"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63C31763" w14:textId="77777777" w:rsidR="007D39FE" w:rsidRDefault="007D39FE">
            <w:pPr>
              <w:spacing w:before="5" w:line="120" w:lineRule="exact"/>
              <w:rPr>
                <w:lang w:val="sr-Cyrl-CS"/>
              </w:rPr>
            </w:pPr>
          </w:p>
          <w:p w14:paraId="4E651F2F" w14:textId="77777777" w:rsidR="007D39FE" w:rsidRDefault="007D39FE">
            <w:pPr>
              <w:jc w:val="both"/>
              <w:rPr>
                <w:rStyle w:val="Emphasis"/>
                <w:b/>
                <w:i w:val="0"/>
                <w:color w:val="000000"/>
              </w:rPr>
            </w:pPr>
            <w:proofErr w:type="spellStart"/>
            <w:r>
              <w:rPr>
                <w:b/>
                <w:color w:val="333333"/>
                <w:shd w:val="clear" w:color="auto" w:fill="FFFFFF"/>
              </w:rPr>
              <w:t>Eкономски</w:t>
            </w:r>
            <w:proofErr w:type="spellEnd"/>
            <w:r w:rsidR="00BD6B02">
              <w:rPr>
                <w:b/>
                <w:color w:val="333333"/>
                <w:shd w:val="clear" w:color="auto" w:fill="FFFFFF"/>
              </w:rPr>
              <w:t xml:space="preserve"> </w:t>
            </w:r>
            <w:proofErr w:type="spellStart"/>
            <w:r>
              <w:rPr>
                <w:b/>
                <w:color w:val="333333"/>
                <w:shd w:val="clear" w:color="auto" w:fill="FFFFFF"/>
              </w:rPr>
              <w:t>најповољнија</w:t>
            </w:r>
            <w:proofErr w:type="spellEnd"/>
            <w:r w:rsidR="00BD6B02">
              <w:rPr>
                <w:b/>
                <w:color w:val="333333"/>
                <w:shd w:val="clear" w:color="auto" w:fill="FFFFFF"/>
              </w:rPr>
              <w:t xml:space="preserve"> </w:t>
            </w:r>
            <w:proofErr w:type="spellStart"/>
            <w:r>
              <w:rPr>
                <w:b/>
                <w:color w:val="333333"/>
                <w:shd w:val="clear" w:color="auto" w:fill="FFFFFF"/>
              </w:rPr>
              <w:t>понуда</w:t>
            </w:r>
            <w:proofErr w:type="spellEnd"/>
            <w:r w:rsidR="00BD6B02">
              <w:rPr>
                <w:b/>
                <w:color w:val="333333"/>
                <w:shd w:val="clear" w:color="auto" w:fill="FFFFFF"/>
              </w:rPr>
              <w:t xml:space="preserve"> </w:t>
            </w:r>
            <w:proofErr w:type="spellStart"/>
            <w:r>
              <w:rPr>
                <w:b/>
                <w:color w:val="333333"/>
                <w:shd w:val="clear" w:color="auto" w:fill="FFFFFF"/>
              </w:rPr>
              <w:t>која</w:t>
            </w:r>
            <w:proofErr w:type="spellEnd"/>
            <w:r w:rsidR="00BD6B02">
              <w:rPr>
                <w:b/>
                <w:color w:val="333333"/>
                <w:shd w:val="clear" w:color="auto" w:fill="FFFFFF"/>
              </w:rPr>
              <w:t xml:space="preserve"> </w:t>
            </w:r>
            <w:proofErr w:type="spellStart"/>
            <w:r>
              <w:rPr>
                <w:b/>
                <w:color w:val="333333"/>
                <w:shd w:val="clear" w:color="auto" w:fill="FFFFFF"/>
              </w:rPr>
              <w:t>се</w:t>
            </w:r>
            <w:proofErr w:type="spellEnd"/>
            <w:r w:rsidR="00BD6B02">
              <w:rPr>
                <w:b/>
                <w:color w:val="333333"/>
                <w:shd w:val="clear" w:color="auto" w:fill="FFFFFF"/>
              </w:rPr>
              <w:t xml:space="preserve"> </w:t>
            </w:r>
            <w:proofErr w:type="spellStart"/>
            <w:r>
              <w:rPr>
                <w:b/>
                <w:color w:val="333333"/>
                <w:shd w:val="clear" w:color="auto" w:fill="FFFFFF"/>
              </w:rPr>
              <w:t>одређује</w:t>
            </w:r>
            <w:proofErr w:type="spellEnd"/>
            <w:r w:rsidR="00BD6B02">
              <w:rPr>
                <w:b/>
                <w:color w:val="333333"/>
                <w:shd w:val="clear" w:color="auto" w:fill="FFFFFF"/>
              </w:rPr>
              <w:t xml:space="preserve"> </w:t>
            </w:r>
            <w:proofErr w:type="spellStart"/>
            <w:r>
              <w:rPr>
                <w:b/>
                <w:color w:val="333333"/>
                <w:shd w:val="clear" w:color="auto" w:fill="FFFFFF"/>
              </w:rPr>
              <w:t>на</w:t>
            </w:r>
            <w:proofErr w:type="spellEnd"/>
            <w:r w:rsidR="00BD6B02">
              <w:rPr>
                <w:b/>
                <w:color w:val="333333"/>
                <w:shd w:val="clear" w:color="auto" w:fill="FFFFFF"/>
              </w:rPr>
              <w:t xml:space="preserve"> </w:t>
            </w:r>
            <w:proofErr w:type="spellStart"/>
            <w:r>
              <w:rPr>
                <w:b/>
                <w:color w:val="333333"/>
                <w:shd w:val="clear" w:color="auto" w:fill="FFFFFF"/>
              </w:rPr>
              <w:t>основу</w:t>
            </w:r>
            <w:proofErr w:type="spellEnd"/>
            <w:r w:rsidR="00BD6B02">
              <w:rPr>
                <w:b/>
                <w:color w:val="333333"/>
                <w:shd w:val="clear" w:color="auto" w:fill="FFFFFF"/>
              </w:rPr>
              <w:t xml:space="preserve"> </w:t>
            </w:r>
            <w:proofErr w:type="spellStart"/>
            <w:r>
              <w:rPr>
                <w:b/>
                <w:color w:val="333333"/>
                <w:shd w:val="clear" w:color="auto" w:fill="FFFFFF"/>
              </w:rPr>
              <w:t>једног</w:t>
            </w:r>
            <w:proofErr w:type="spellEnd"/>
            <w:r w:rsidR="00BD6B02">
              <w:rPr>
                <w:b/>
                <w:color w:val="333333"/>
                <w:shd w:val="clear" w:color="auto" w:fill="FFFFFF"/>
              </w:rPr>
              <w:t xml:space="preserve"> </w:t>
            </w:r>
            <w:proofErr w:type="spellStart"/>
            <w:r>
              <w:rPr>
                <w:b/>
                <w:color w:val="333333"/>
                <w:shd w:val="clear" w:color="auto" w:fill="FFFFFF"/>
              </w:rPr>
              <w:t>од</w:t>
            </w:r>
            <w:proofErr w:type="spellEnd"/>
            <w:r w:rsidR="00BD6B02">
              <w:rPr>
                <w:b/>
                <w:color w:val="333333"/>
                <w:shd w:val="clear" w:color="auto" w:fill="FFFFFF"/>
              </w:rPr>
              <w:t xml:space="preserve"> </w:t>
            </w:r>
            <w:proofErr w:type="spellStart"/>
            <w:r>
              <w:rPr>
                <w:b/>
                <w:color w:val="333333"/>
                <w:shd w:val="clear" w:color="auto" w:fill="FFFFFF"/>
              </w:rPr>
              <w:t>следећих</w:t>
            </w:r>
            <w:proofErr w:type="spellEnd"/>
            <w:r w:rsidR="00BD6B02">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14:paraId="186A2F55" w14:textId="77777777" w:rsidR="007D39FE" w:rsidRDefault="007D39FE">
            <w:pPr>
              <w:jc w:val="both"/>
              <w:rPr>
                <w:rStyle w:val="Emphasis"/>
                <w:i w:val="0"/>
                <w:color w:val="000000"/>
                <w:lang w:val="sr-Cyrl-CS"/>
              </w:rPr>
            </w:pPr>
          </w:p>
          <w:p w14:paraId="3CA6A0E0" w14:textId="77777777" w:rsidR="007D39FE" w:rsidRDefault="007D39FE">
            <w:pPr>
              <w:ind w:left="102"/>
              <w:rPr>
                <w:i/>
              </w:rPr>
            </w:pPr>
          </w:p>
        </w:tc>
      </w:tr>
    </w:tbl>
    <w:p w14:paraId="63CFD73E" w14:textId="77777777"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14:paraId="299A6711" w14:textId="77777777"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37815445" w14:textId="77777777"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778AA05F" w14:textId="77777777" w:rsidR="007D39FE" w:rsidRDefault="007D39FE">
            <w:pPr>
              <w:jc w:val="both"/>
              <w:rPr>
                <w:iCs/>
                <w:lang w:val="sr-Cyrl-CS"/>
              </w:rPr>
            </w:pPr>
            <w:r>
              <w:rPr>
                <w:iCs/>
                <w:lang w:val="sr-Cyrl-CS"/>
              </w:rPr>
              <w:t>Понуђач понуду подноси путем поште.</w:t>
            </w:r>
          </w:p>
          <w:p w14:paraId="1C375D64" w14:textId="4DE0DBF1" w:rsidR="007D39FE" w:rsidRDefault="007D39FE">
            <w:pPr>
              <w:jc w:val="both"/>
              <w:rPr>
                <w:iCs/>
                <w:lang w:val="sr-Cyrl-CS"/>
              </w:rPr>
            </w:pPr>
            <w:r>
              <w:rPr>
                <w:iCs/>
                <w:lang w:val="sr-Cyrl-CS"/>
              </w:rPr>
              <w:t xml:space="preserve">Понуђач понуду подноси тако да иста буде примљена од стране наручиоца </w:t>
            </w:r>
            <w:r w:rsidRPr="001D0F4F">
              <w:rPr>
                <w:iCs/>
                <w:lang w:val="sr-Cyrl-CS"/>
              </w:rPr>
              <w:t>до</w:t>
            </w:r>
            <w:r w:rsidR="00825E19" w:rsidRPr="001D0F4F">
              <w:rPr>
                <w:b/>
                <w:iCs/>
                <w:lang w:val="sr-Cyrl-CS"/>
              </w:rPr>
              <w:t xml:space="preserve"> </w:t>
            </w:r>
            <w:r w:rsidR="00EE05ED" w:rsidRPr="001D0F4F">
              <w:rPr>
                <w:b/>
                <w:iCs/>
              </w:rPr>
              <w:t>1</w:t>
            </w:r>
            <w:r w:rsidR="00DA3D9D">
              <w:rPr>
                <w:b/>
                <w:iCs/>
              </w:rPr>
              <w:t>1</w:t>
            </w:r>
            <w:r w:rsidRPr="001D0F4F">
              <w:rPr>
                <w:b/>
                <w:iCs/>
                <w:lang w:val="sr-Cyrl-CS"/>
              </w:rPr>
              <w:t>.03.20</w:t>
            </w:r>
            <w:r w:rsidRPr="001D0F4F">
              <w:rPr>
                <w:b/>
                <w:iCs/>
              </w:rPr>
              <w:t>2</w:t>
            </w:r>
            <w:r w:rsidR="00DA3D9D">
              <w:rPr>
                <w:b/>
                <w:iCs/>
              </w:rPr>
              <w:t>4</w:t>
            </w:r>
            <w:r w:rsidRPr="001D0F4F">
              <w:rPr>
                <w:b/>
                <w:iCs/>
                <w:lang w:val="sr-Cyrl-CS"/>
              </w:rPr>
              <w:t>. године до 10:00 часова</w:t>
            </w:r>
            <w:r w:rsidRPr="001D0F4F">
              <w:rPr>
                <w:iCs/>
                <w:lang w:val="sr-Cyrl-CS"/>
              </w:rPr>
              <w:t>.</w:t>
            </w:r>
          </w:p>
          <w:p w14:paraId="130688FE" w14:textId="77777777"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14:paraId="7CC22C92" w14:textId="35E2344B"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EE05ED">
              <w:rPr>
                <w:b/>
                <w:iCs/>
              </w:rPr>
              <w:t>1</w:t>
            </w:r>
            <w:r w:rsidR="00DA3D9D">
              <w:rPr>
                <w:b/>
                <w:iCs/>
              </w:rPr>
              <w:t>1</w:t>
            </w:r>
            <w:r>
              <w:rPr>
                <w:b/>
                <w:iCs/>
                <w:lang w:val="sr-Cyrl-CS"/>
              </w:rPr>
              <w:t>.03.20</w:t>
            </w:r>
            <w:r>
              <w:rPr>
                <w:b/>
                <w:iCs/>
              </w:rPr>
              <w:t>2</w:t>
            </w:r>
            <w:r w:rsidR="00DA3D9D">
              <w:rPr>
                <w:b/>
                <w:iCs/>
              </w:rPr>
              <w:t>4</w:t>
            </w:r>
            <w:r>
              <w:rPr>
                <w:b/>
                <w:iCs/>
                <w:lang w:val="sr-Cyrl-CS"/>
              </w:rPr>
              <w:t>. године до 10:00 часова</w:t>
            </w:r>
            <w:r>
              <w:rPr>
                <w:iCs/>
              </w:rPr>
              <w:t>.</w:t>
            </w:r>
          </w:p>
          <w:p w14:paraId="4034D500" w14:textId="77777777" w:rsidR="007D39FE" w:rsidRDefault="007D39FE">
            <w:pPr>
              <w:jc w:val="both"/>
              <w:rPr>
                <w:iCs/>
                <w:lang w:val="sr-Cyrl-CS"/>
              </w:rPr>
            </w:pPr>
            <w:r>
              <w:rPr>
                <w:iCs/>
                <w:lang w:val="sr-Cyrl-CS"/>
              </w:rPr>
              <w:t>Коверат или кутија са понудом на предњој страни мораимати писани текст</w:t>
            </w:r>
            <w:r w:rsidR="00BD6B02">
              <w:rPr>
                <w:iCs/>
              </w:rPr>
              <w:t xml:space="preserve"> </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14:paraId="45DC337F" w14:textId="02F6783B" w:rsidR="007D39FE" w:rsidRDefault="007D39FE">
            <w:pPr>
              <w:jc w:val="both"/>
              <w:rPr>
                <w:iCs/>
                <w:lang w:val="sr-Cyrl-CS"/>
              </w:rPr>
            </w:pPr>
            <w:r>
              <w:rPr>
                <w:iCs/>
                <w:lang w:val="sr-Cyrl-CS"/>
              </w:rPr>
              <w:t xml:space="preserve">Понуда се сматра благовременом уколико је примљена до </w:t>
            </w:r>
            <w:r w:rsidR="00EE05ED">
              <w:rPr>
                <w:b/>
                <w:iCs/>
              </w:rPr>
              <w:t>1</w:t>
            </w:r>
            <w:r w:rsidR="00DA3D9D">
              <w:rPr>
                <w:b/>
                <w:iCs/>
              </w:rPr>
              <w:t>1</w:t>
            </w:r>
            <w:r>
              <w:rPr>
                <w:b/>
                <w:iCs/>
                <w:lang w:val="sr-Cyrl-CS"/>
              </w:rPr>
              <w:t>.03.20</w:t>
            </w:r>
            <w:r>
              <w:rPr>
                <w:b/>
                <w:iCs/>
              </w:rPr>
              <w:t>2</w:t>
            </w:r>
            <w:r w:rsidR="00DA3D9D">
              <w:rPr>
                <w:b/>
                <w:iCs/>
              </w:rPr>
              <w:t>4</w:t>
            </w:r>
            <w:r>
              <w:rPr>
                <w:b/>
                <w:iCs/>
                <w:lang w:val="sr-Cyrl-CS"/>
              </w:rPr>
              <w:t>.  године</w:t>
            </w:r>
            <w:r>
              <w:rPr>
                <w:iCs/>
                <w:lang w:val="sr-Cyrl-CS"/>
              </w:rPr>
              <w:t xml:space="preserve"> до </w:t>
            </w:r>
            <w:r>
              <w:rPr>
                <w:b/>
                <w:iCs/>
                <w:lang w:val="sr-Cyrl-CS"/>
              </w:rPr>
              <w:t>10:00 часова</w:t>
            </w:r>
            <w:r>
              <w:rPr>
                <w:iCs/>
                <w:lang w:val="sr-Cyrl-CS"/>
              </w:rPr>
              <w:t>.</w:t>
            </w:r>
          </w:p>
          <w:p w14:paraId="2BB06874" w14:textId="61DD24F5" w:rsidR="007D39FE" w:rsidRDefault="007D39FE">
            <w:pPr>
              <w:jc w:val="both"/>
              <w:rPr>
                <w:iCs/>
                <w:lang w:val="sr-Cyrl-CS"/>
              </w:rPr>
            </w:pPr>
            <w:r>
              <w:rPr>
                <w:iCs/>
                <w:lang w:val="sr-Cyrl-CS"/>
              </w:rPr>
              <w:t xml:space="preserve">Понуда која је примљена после </w:t>
            </w:r>
            <w:r w:rsidR="00EE05ED">
              <w:rPr>
                <w:b/>
                <w:iCs/>
                <w:lang w:val="sr-Cyrl-CS"/>
              </w:rPr>
              <w:t xml:space="preserve">10:00 часова </w:t>
            </w:r>
            <w:r w:rsidR="00EE05ED">
              <w:rPr>
                <w:b/>
                <w:iCs/>
              </w:rPr>
              <w:t>1</w:t>
            </w:r>
            <w:r w:rsidR="00DA3D9D">
              <w:rPr>
                <w:b/>
                <w:iCs/>
              </w:rPr>
              <w:t>1</w:t>
            </w:r>
            <w:r>
              <w:rPr>
                <w:b/>
                <w:iCs/>
                <w:lang w:val="sr-Cyrl-CS"/>
              </w:rPr>
              <w:t>.03.20</w:t>
            </w:r>
            <w:r>
              <w:rPr>
                <w:b/>
                <w:iCs/>
              </w:rPr>
              <w:t>2</w:t>
            </w:r>
            <w:r w:rsidR="00DA3D9D">
              <w:rPr>
                <w:b/>
                <w:iCs/>
              </w:rPr>
              <w:t>4</w:t>
            </w:r>
            <w:r>
              <w:rPr>
                <w:b/>
                <w:iCs/>
                <w:lang w:val="sr-Cyrl-CS"/>
              </w:rPr>
              <w:t>.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29A3F166" w14:textId="6B16A85C" w:rsidR="007D39FE" w:rsidRDefault="001D0F4F">
            <w:pPr>
              <w:jc w:val="both"/>
              <w:rPr>
                <w:iCs/>
              </w:rPr>
            </w:pPr>
            <w:r>
              <w:rPr>
                <w:iCs/>
                <w:lang w:val="sr-Cyrl-CS"/>
              </w:rPr>
              <w:t xml:space="preserve">Рок за подношење понуде је </w:t>
            </w:r>
            <w:r w:rsidR="00DA3D9D">
              <w:rPr>
                <w:iCs/>
                <w:lang w:val="sr-Latn-RS"/>
              </w:rPr>
              <w:t>8</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EE05ED">
              <w:rPr>
                <w:rStyle w:val="Emphasis"/>
                <w:color w:val="000000"/>
              </w:rPr>
              <w:t xml:space="preserve"> </w:t>
            </w:r>
            <w:proofErr w:type="spellStart"/>
            <w:r w:rsidR="007D39FE">
              <w:rPr>
                <w:rStyle w:val="Emphasis"/>
                <w:color w:val="000000"/>
              </w:rPr>
              <w:t>је</w:t>
            </w:r>
            <w:proofErr w:type="spellEnd"/>
            <w:r w:rsidR="00EE05ED">
              <w:rPr>
                <w:rStyle w:val="Emphasis"/>
                <w:color w:val="000000"/>
              </w:rPr>
              <w:t xml:space="preserve"> </w:t>
            </w:r>
            <w:proofErr w:type="spellStart"/>
            <w:r w:rsidR="007D39FE">
              <w:rPr>
                <w:rStyle w:val="Emphasis"/>
                <w:color w:val="000000"/>
              </w:rPr>
              <w:t>позив</w:t>
            </w:r>
            <w:proofErr w:type="spellEnd"/>
            <w:r w:rsidR="00EE05ED">
              <w:rPr>
                <w:rStyle w:val="Emphasis"/>
                <w:color w:val="000000"/>
              </w:rPr>
              <w:t xml:space="preserve"> </w:t>
            </w:r>
            <w:proofErr w:type="spellStart"/>
            <w:r w:rsidR="007D39FE">
              <w:rPr>
                <w:rStyle w:val="Emphasis"/>
                <w:color w:val="000000"/>
              </w:rPr>
              <w:t>за</w:t>
            </w:r>
            <w:proofErr w:type="spellEnd"/>
            <w:r w:rsidR="00EE05ED">
              <w:rPr>
                <w:rStyle w:val="Emphasis"/>
                <w:color w:val="000000"/>
              </w:rPr>
              <w:t xml:space="preserve"> </w:t>
            </w:r>
            <w:proofErr w:type="spellStart"/>
            <w:r w:rsidR="007D39FE">
              <w:rPr>
                <w:rStyle w:val="Emphasis"/>
                <w:color w:val="000000"/>
              </w:rPr>
              <w:t>подношење</w:t>
            </w:r>
            <w:proofErr w:type="spellEnd"/>
            <w:r w:rsidR="00EE05ED">
              <w:rPr>
                <w:rStyle w:val="Emphasis"/>
                <w:color w:val="000000"/>
              </w:rPr>
              <w:t xml:space="preserve"> </w:t>
            </w:r>
            <w:proofErr w:type="spellStart"/>
            <w:r w:rsidR="007D39FE">
              <w:rPr>
                <w:rStyle w:val="Emphasis"/>
                <w:color w:val="000000"/>
              </w:rPr>
              <w:t>понуда</w:t>
            </w:r>
            <w:proofErr w:type="spellEnd"/>
            <w:r w:rsidR="00EE05ED">
              <w:rPr>
                <w:rStyle w:val="Emphasis"/>
                <w:color w:val="000000"/>
              </w:rPr>
              <w:t xml:space="preserve"> </w:t>
            </w:r>
            <w:proofErr w:type="spellStart"/>
            <w:r w:rsidR="007D39FE">
              <w:rPr>
                <w:rStyle w:val="Emphasis"/>
                <w:color w:val="000000"/>
              </w:rPr>
              <w:t>послат</w:t>
            </w:r>
            <w:proofErr w:type="spellEnd"/>
            <w:r w:rsidR="00EE05ED">
              <w:rPr>
                <w:rStyle w:val="Emphasis"/>
                <w:color w:val="000000"/>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EE05ED">
              <w:rPr>
                <w:b/>
                <w:iCs/>
              </w:rPr>
              <w:t>1</w:t>
            </w:r>
            <w:r w:rsidR="00DA3D9D">
              <w:rPr>
                <w:b/>
                <w:iCs/>
              </w:rPr>
              <w:t>1</w:t>
            </w:r>
            <w:r w:rsidR="007D39FE">
              <w:rPr>
                <w:b/>
                <w:iCs/>
                <w:lang w:val="sr-Cyrl-CS"/>
              </w:rPr>
              <w:t>.03.20</w:t>
            </w:r>
            <w:r w:rsidR="007D39FE">
              <w:rPr>
                <w:b/>
                <w:iCs/>
              </w:rPr>
              <w:t>2</w:t>
            </w:r>
            <w:r w:rsidR="00DA3D9D">
              <w:rPr>
                <w:b/>
                <w:iCs/>
              </w:rPr>
              <w:t>4.</w:t>
            </w:r>
            <w:r w:rsidR="007D39FE">
              <w:rPr>
                <w:b/>
                <w:iCs/>
                <w:lang w:val="sr-Cyrl-CS"/>
              </w:rPr>
              <w:t xml:space="preserve"> године</w:t>
            </w:r>
            <w:r w:rsidR="007D39FE">
              <w:rPr>
                <w:iCs/>
                <w:lang w:val="sr-Cyrl-CS"/>
              </w:rPr>
              <w:t xml:space="preserve"> до </w:t>
            </w:r>
            <w:r w:rsidR="007D39FE">
              <w:rPr>
                <w:b/>
                <w:iCs/>
                <w:lang w:val="sr-Cyrl-CS"/>
              </w:rPr>
              <w:t>10:00 часова</w:t>
            </w:r>
            <w:r w:rsidR="007D39FE">
              <w:rPr>
                <w:iCs/>
              </w:rPr>
              <w:t>.</w:t>
            </w:r>
          </w:p>
          <w:p w14:paraId="1170A5EE" w14:textId="77777777" w:rsidR="007D39FE" w:rsidRDefault="007D39FE">
            <w:pPr>
              <w:jc w:val="both"/>
              <w:rPr>
                <w:iCs/>
                <w:lang w:val="sr-Cyrl-CS"/>
              </w:rPr>
            </w:pPr>
          </w:p>
        </w:tc>
      </w:tr>
      <w:tr w:rsidR="007D39FE" w14:paraId="59603573" w14:textId="77777777"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2370B538" w14:textId="77777777" w:rsidR="007D39FE" w:rsidRDefault="007D39FE">
            <w:pPr>
              <w:jc w:val="both"/>
              <w:rPr>
                <w:iCs/>
                <w:lang w:val="sr-Cyrl-CS"/>
              </w:rPr>
            </w:pPr>
          </w:p>
          <w:p w14:paraId="35E4E81B" w14:textId="77777777"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29A92795" w14:textId="415CD2AB" w:rsidR="007D39FE" w:rsidRDefault="007D39FE">
            <w:pPr>
              <w:jc w:val="both"/>
              <w:rPr>
                <w:iCs/>
                <w:lang w:val="sr-Cyrl-CS"/>
              </w:rPr>
            </w:pPr>
            <w:r>
              <w:rPr>
                <w:iCs/>
                <w:lang w:val="sr-Cyrl-CS"/>
              </w:rPr>
              <w:t xml:space="preserve">Отварање примљених понуда биће одржано </w:t>
            </w:r>
            <w:r w:rsidR="00EE05ED">
              <w:rPr>
                <w:b/>
                <w:iCs/>
              </w:rPr>
              <w:t>1</w:t>
            </w:r>
            <w:r w:rsidR="00DA3D9D">
              <w:rPr>
                <w:b/>
                <w:iCs/>
              </w:rPr>
              <w:t>1</w:t>
            </w:r>
            <w:r>
              <w:rPr>
                <w:b/>
                <w:iCs/>
                <w:lang w:val="sr-Cyrl-CS"/>
              </w:rPr>
              <w:t>.03.20</w:t>
            </w:r>
            <w:r>
              <w:rPr>
                <w:b/>
                <w:iCs/>
              </w:rPr>
              <w:t>2</w:t>
            </w:r>
            <w:r w:rsidR="00DA3D9D">
              <w:rPr>
                <w:b/>
                <w:iCs/>
              </w:rPr>
              <w:t>4</w:t>
            </w:r>
            <w:r w:rsidR="00825E19">
              <w:rPr>
                <w:b/>
                <w:iCs/>
                <w:lang w:val="sr-Cyrl-CS"/>
              </w:rPr>
              <w:t>. године у 10:30</w:t>
            </w:r>
            <w:r>
              <w:rPr>
                <w:b/>
                <w:iCs/>
                <w:lang w:val="sr-Cyrl-CS"/>
              </w:rPr>
              <w:t xml:space="preserve"> часова</w:t>
            </w:r>
            <w:r>
              <w:rPr>
                <w:iCs/>
                <w:lang w:val="sr-Cyrl-CS"/>
              </w:rPr>
              <w:t>, непосредним увидом.</w:t>
            </w:r>
          </w:p>
        </w:tc>
      </w:tr>
      <w:tr w:rsidR="007D39FE" w14:paraId="401C90F2" w14:textId="77777777"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5AEF7111" w14:textId="77777777" w:rsidR="007D39FE" w:rsidRDefault="007D39FE">
            <w:pPr>
              <w:jc w:val="both"/>
              <w:rPr>
                <w:iCs/>
                <w:lang w:val="sr-Cyrl-CS"/>
              </w:rPr>
            </w:pPr>
          </w:p>
          <w:p w14:paraId="2ED16F6B" w14:textId="77777777"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33AC3855" w14:textId="77777777"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sidR="00EE05ED">
              <w:rPr>
                <w:rStyle w:val="Emphasis"/>
                <w:color w:val="000000"/>
              </w:rPr>
              <w:t xml:space="preserve"> </w:t>
            </w:r>
            <w:proofErr w:type="spellStart"/>
            <w:r>
              <w:rPr>
                <w:rStyle w:val="Emphasis"/>
                <w:color w:val="000000"/>
              </w:rPr>
              <w:t>најповољније</w:t>
            </w:r>
            <w:proofErr w:type="spellEnd"/>
            <w:r w:rsidR="00EE05ED">
              <w:rPr>
                <w:rStyle w:val="Emphasis"/>
                <w:color w:val="000000"/>
              </w:rPr>
              <w:t xml:space="preserve"> </w:t>
            </w:r>
            <w:proofErr w:type="spellStart"/>
            <w:r>
              <w:rPr>
                <w:rStyle w:val="Emphasis"/>
                <w:color w:val="000000"/>
              </w:rPr>
              <w:t>понуде</w:t>
            </w:r>
            <w:proofErr w:type="spellEnd"/>
            <w:r w:rsidR="00EE05ED">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14:paraId="70F9F443" w14:textId="77777777" w:rsidR="007D39FE" w:rsidRDefault="007D39FE">
            <w:pPr>
              <w:jc w:val="both"/>
              <w:rPr>
                <w:iCs/>
                <w:lang w:val="sr-Cyrl-CS"/>
              </w:rPr>
            </w:pPr>
            <w:r>
              <w:rPr>
                <w:iCs/>
                <w:lang w:val="sr-Cyrl-CS"/>
              </w:rPr>
              <w:t>од дана јавног отварања понуда</w:t>
            </w:r>
          </w:p>
        </w:tc>
      </w:tr>
      <w:tr w:rsidR="007D39FE" w14:paraId="66AC6C6C" w14:textId="77777777"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22F16F41" w14:textId="77777777"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2345D433" w14:textId="77777777" w:rsidR="007D39FE" w:rsidRPr="00EE05ED" w:rsidRDefault="00000000">
            <w:pPr>
              <w:jc w:val="both"/>
            </w:pPr>
            <w:hyperlink r:id="rId8" w:history="1">
              <w:r w:rsidR="00EE05ED" w:rsidRPr="00EE05ED">
                <w:rPr>
                  <w:rStyle w:val="Hyperlink"/>
                  <w:color w:val="auto"/>
                  <w:u w:val="none"/>
                </w:rPr>
                <w:t>ivanar@czodo.rs</w:t>
              </w:r>
            </w:hyperlink>
            <w:r w:rsidR="007D39FE" w:rsidRPr="00EE05ED">
              <w:t xml:space="preserve">; </w:t>
            </w:r>
          </w:p>
          <w:p w14:paraId="48EA7C39" w14:textId="77777777" w:rsidR="007D39FE" w:rsidRPr="00825E19" w:rsidRDefault="00825E19">
            <w:pPr>
              <w:jc w:val="both"/>
              <w:rPr>
                <w:iCs/>
              </w:rPr>
            </w:pPr>
            <w:r>
              <w:rPr>
                <w:iCs/>
              </w:rPr>
              <w:t>milutin.pavlovic@czodo.rs;</w:t>
            </w:r>
          </w:p>
        </w:tc>
      </w:tr>
    </w:tbl>
    <w:p w14:paraId="7FC863A4" w14:textId="77777777" w:rsidR="007D39FE" w:rsidRDefault="007D39FE" w:rsidP="007D39FE">
      <w:pPr>
        <w:spacing w:before="4" w:line="80" w:lineRule="exact"/>
        <w:rPr>
          <w:lang w:val="sr-Cyrl-CS"/>
        </w:rPr>
      </w:pPr>
    </w:p>
    <w:p w14:paraId="45A386CF" w14:textId="77777777" w:rsidR="007D39FE" w:rsidRDefault="007D39FE" w:rsidP="007D39FE">
      <w:pPr>
        <w:spacing w:before="4" w:line="80" w:lineRule="exact"/>
      </w:pPr>
    </w:p>
    <w:p w14:paraId="2D779355" w14:textId="77777777" w:rsidR="007D39FE" w:rsidRDefault="007D39FE" w:rsidP="007D39FE">
      <w:pPr>
        <w:spacing w:before="4" w:line="80" w:lineRule="exact"/>
      </w:pPr>
    </w:p>
    <w:p w14:paraId="5F5BFF71" w14:textId="77777777" w:rsidR="007D39FE" w:rsidRDefault="007D39FE" w:rsidP="007D39FE">
      <w:pPr>
        <w:spacing w:line="200" w:lineRule="exact"/>
        <w:rPr>
          <w:b/>
          <w:lang w:val="sr-Cyrl-CS"/>
        </w:rPr>
      </w:pPr>
    </w:p>
    <w:p w14:paraId="67636A8A" w14:textId="77777777" w:rsidR="007D39FE" w:rsidRDefault="007D39FE" w:rsidP="007D39FE">
      <w:pPr>
        <w:spacing w:line="200" w:lineRule="exact"/>
        <w:rPr>
          <w:b/>
        </w:rPr>
      </w:pPr>
    </w:p>
    <w:p w14:paraId="6BFB1DD3" w14:textId="77777777" w:rsidR="007D39FE" w:rsidRDefault="007D39FE" w:rsidP="007D39FE">
      <w:pPr>
        <w:spacing w:line="200" w:lineRule="exact"/>
        <w:rPr>
          <w:b/>
        </w:rPr>
      </w:pPr>
    </w:p>
    <w:p w14:paraId="1BB424DC" w14:textId="77777777" w:rsidR="007D39FE" w:rsidRDefault="007D39FE" w:rsidP="007D39FE">
      <w:pPr>
        <w:spacing w:line="200" w:lineRule="exact"/>
        <w:rPr>
          <w:b/>
        </w:rPr>
      </w:pPr>
    </w:p>
    <w:p w14:paraId="68F6D37A" w14:textId="77777777" w:rsidR="007D39FE" w:rsidRDefault="007D39FE" w:rsidP="007D39FE">
      <w:pPr>
        <w:spacing w:line="200" w:lineRule="exact"/>
        <w:rPr>
          <w:b/>
        </w:rPr>
      </w:pPr>
    </w:p>
    <w:p w14:paraId="601BDB11" w14:textId="77777777" w:rsidR="007D39FE" w:rsidRDefault="007D39FE" w:rsidP="007D39FE">
      <w:pPr>
        <w:spacing w:line="200" w:lineRule="exact"/>
        <w:rPr>
          <w:b/>
        </w:rPr>
      </w:pPr>
    </w:p>
    <w:p w14:paraId="27AFFCA9" w14:textId="77777777" w:rsidR="007D39FE" w:rsidRDefault="007D39FE" w:rsidP="007D39FE">
      <w:pPr>
        <w:spacing w:line="200" w:lineRule="exact"/>
        <w:rPr>
          <w:b/>
        </w:rPr>
      </w:pPr>
    </w:p>
    <w:p w14:paraId="257C9EF0" w14:textId="77777777" w:rsidR="007D39FE" w:rsidRDefault="007D39FE" w:rsidP="007D39FE">
      <w:pPr>
        <w:spacing w:line="200" w:lineRule="exact"/>
        <w:rPr>
          <w:b/>
        </w:rPr>
      </w:pPr>
    </w:p>
    <w:p w14:paraId="38EA11DD" w14:textId="77777777" w:rsidR="007D39FE" w:rsidRDefault="007D39FE" w:rsidP="007D39FE">
      <w:pPr>
        <w:spacing w:line="200" w:lineRule="exact"/>
        <w:rPr>
          <w:b/>
        </w:rPr>
      </w:pPr>
    </w:p>
    <w:p w14:paraId="06BC195D" w14:textId="77777777" w:rsidR="007D39FE" w:rsidRDefault="007D39FE" w:rsidP="007D39FE">
      <w:pPr>
        <w:spacing w:line="200" w:lineRule="exact"/>
        <w:rPr>
          <w:b/>
        </w:rPr>
      </w:pPr>
    </w:p>
    <w:p w14:paraId="7925C299" w14:textId="77777777" w:rsidR="007D39FE" w:rsidRDefault="007D39FE" w:rsidP="007D39FE">
      <w:pPr>
        <w:spacing w:line="200" w:lineRule="exact"/>
        <w:rPr>
          <w:b/>
        </w:rPr>
      </w:pPr>
    </w:p>
    <w:p w14:paraId="38A7622A" w14:textId="77777777" w:rsidR="007D39FE" w:rsidRDefault="007D39FE" w:rsidP="007D39FE">
      <w:pPr>
        <w:spacing w:line="200" w:lineRule="exact"/>
        <w:rPr>
          <w:b/>
        </w:rPr>
      </w:pPr>
    </w:p>
    <w:p w14:paraId="086DC565" w14:textId="77777777" w:rsidR="007D39FE" w:rsidRDefault="007D39FE" w:rsidP="007D39FE">
      <w:pPr>
        <w:spacing w:line="200" w:lineRule="exact"/>
        <w:rPr>
          <w:b/>
        </w:rPr>
      </w:pPr>
    </w:p>
    <w:p w14:paraId="763A68E3" w14:textId="77777777" w:rsidR="007D39FE" w:rsidRDefault="007D39FE" w:rsidP="007D39FE">
      <w:pPr>
        <w:spacing w:line="200" w:lineRule="exact"/>
        <w:rPr>
          <w:b/>
        </w:rPr>
      </w:pPr>
    </w:p>
    <w:p w14:paraId="39D6CB52" w14:textId="77777777" w:rsidR="007D39FE" w:rsidRDefault="007D39FE" w:rsidP="007D39FE">
      <w:pPr>
        <w:spacing w:line="200" w:lineRule="exact"/>
        <w:rPr>
          <w:b/>
        </w:rPr>
      </w:pPr>
    </w:p>
    <w:p w14:paraId="0042D033" w14:textId="77777777" w:rsidR="007D39FE" w:rsidRDefault="007D39FE" w:rsidP="007D39FE">
      <w:pPr>
        <w:spacing w:line="200" w:lineRule="exact"/>
        <w:rPr>
          <w:b/>
        </w:rPr>
      </w:pPr>
    </w:p>
    <w:p w14:paraId="1E39EBFA" w14:textId="77777777" w:rsidR="007D39FE" w:rsidRDefault="007D39FE" w:rsidP="007D39FE">
      <w:pPr>
        <w:spacing w:line="200" w:lineRule="exact"/>
        <w:rPr>
          <w:b/>
        </w:rPr>
      </w:pPr>
    </w:p>
    <w:p w14:paraId="2F1E992F" w14:textId="77777777" w:rsidR="007D39FE" w:rsidRDefault="007D39FE" w:rsidP="007D39FE">
      <w:pPr>
        <w:spacing w:line="200" w:lineRule="exact"/>
        <w:rPr>
          <w:b/>
        </w:rPr>
      </w:pPr>
    </w:p>
    <w:p w14:paraId="43E76D40" w14:textId="77777777" w:rsidR="007D39FE" w:rsidRDefault="007D39FE" w:rsidP="007D39FE">
      <w:pPr>
        <w:spacing w:line="200" w:lineRule="exact"/>
        <w:rPr>
          <w:b/>
          <w:lang w:val="sr-Cyrl-CS"/>
        </w:rPr>
      </w:pPr>
      <w:r>
        <w:rPr>
          <w:b/>
          <w:lang w:val="sr-Cyrl-CS"/>
        </w:rPr>
        <w:lastRenderedPageBreak/>
        <w:t xml:space="preserve">ОБРАЗАЦ ПОНУДЕ </w:t>
      </w:r>
    </w:p>
    <w:p w14:paraId="20570D8A" w14:textId="77777777" w:rsidR="007D39FE" w:rsidRDefault="007D39FE" w:rsidP="007D39FE">
      <w:pPr>
        <w:spacing w:line="200" w:lineRule="exact"/>
        <w:rPr>
          <w:b/>
          <w:lang w:val="sr-Cyrl-CS"/>
        </w:rPr>
      </w:pPr>
    </w:p>
    <w:p w14:paraId="46AF2014" w14:textId="4F6D560A" w:rsidR="0022566F" w:rsidRDefault="007D39FE" w:rsidP="0022566F">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EB6D16">
        <w:rPr>
          <w:rFonts w:eastAsia="Calibri"/>
          <w:iCs/>
        </w:rPr>
        <w:t xml:space="preserve"> </w:t>
      </w:r>
      <w:r>
        <w:rPr>
          <w:rFonts w:eastAsia="Calibri"/>
          <w:lang w:val="sr-Cyrl-CS"/>
        </w:rPr>
        <w:t>путем наруџбенице бр.</w:t>
      </w:r>
      <w:r w:rsidR="00EE05ED">
        <w:rPr>
          <w:rFonts w:eastAsia="Calibri"/>
          <w:lang w:val="sr-Cyrl-CS"/>
        </w:rPr>
        <w:t xml:space="preserve"> 0</w:t>
      </w:r>
      <w:r w:rsidR="00DA3D9D">
        <w:rPr>
          <w:rFonts w:eastAsia="Calibri"/>
        </w:rPr>
        <w:t>8</w:t>
      </w:r>
      <w:r w:rsidR="00EE05ED">
        <w:rPr>
          <w:rFonts w:eastAsia="Calibri"/>
          <w:lang w:val="sr-Cyrl-CS"/>
        </w:rPr>
        <w:t>/2</w:t>
      </w:r>
      <w:r w:rsidR="00DA3D9D">
        <w:rPr>
          <w:rFonts w:eastAsia="Calibri"/>
        </w:rPr>
        <w:t>4</w:t>
      </w:r>
      <w:r>
        <w:rPr>
          <w:rFonts w:eastAsia="Calibri"/>
          <w:lang w:val="sr-Cyrl-CS"/>
        </w:rPr>
        <w:t>–</w:t>
      </w:r>
      <w:proofErr w:type="spellStart"/>
      <w:r w:rsidR="0022566F">
        <w:t>репарације</w:t>
      </w:r>
      <w:proofErr w:type="spellEnd"/>
      <w:r w:rsidR="001D0F4F">
        <w:t xml:space="preserve"> </w:t>
      </w:r>
      <w:proofErr w:type="spellStart"/>
      <w:r w:rsidR="0022566F">
        <w:t>стакла</w:t>
      </w:r>
      <w:proofErr w:type="spellEnd"/>
      <w:r w:rsidR="0022566F">
        <w:t xml:space="preserve"> у </w:t>
      </w:r>
      <w:proofErr w:type="spellStart"/>
      <w:r w:rsidR="0022566F">
        <w:t>објектима</w:t>
      </w:r>
      <w:proofErr w:type="spellEnd"/>
      <w:r w:rsidR="001D0F4F">
        <w:t xml:space="preserve"> </w:t>
      </w:r>
      <w:proofErr w:type="spellStart"/>
      <w:r w:rsidR="0022566F" w:rsidRPr="00B14A83">
        <w:t>Центра</w:t>
      </w:r>
      <w:proofErr w:type="spellEnd"/>
      <w:r w:rsidR="001D0F4F">
        <w:t xml:space="preserve"> </w:t>
      </w:r>
      <w:proofErr w:type="spellStart"/>
      <w:r w:rsidR="0022566F" w:rsidRPr="00B14A83">
        <w:t>за</w:t>
      </w:r>
      <w:proofErr w:type="spellEnd"/>
      <w:r w:rsidR="001D0F4F">
        <w:t xml:space="preserve"> </w:t>
      </w:r>
      <w:proofErr w:type="spellStart"/>
      <w:r w:rsidR="0022566F" w:rsidRPr="00B14A83">
        <w:t>заштиту</w:t>
      </w:r>
      <w:proofErr w:type="spellEnd"/>
      <w:r w:rsidR="001D0F4F">
        <w:t xml:space="preserve"> </w:t>
      </w:r>
      <w:proofErr w:type="spellStart"/>
      <w:r w:rsidR="0074639C">
        <w:t>одојчади</w:t>
      </w:r>
      <w:proofErr w:type="spellEnd"/>
      <w:r w:rsidR="0074639C">
        <w:t xml:space="preserve">, </w:t>
      </w:r>
      <w:proofErr w:type="spellStart"/>
      <w:r w:rsidR="0074639C">
        <w:t>деце</w:t>
      </w:r>
      <w:proofErr w:type="spellEnd"/>
      <w:r w:rsidR="0074639C">
        <w:t xml:space="preserve"> и </w:t>
      </w:r>
      <w:proofErr w:type="spellStart"/>
      <w:r w:rsidR="0074639C">
        <w:t>омладине</w:t>
      </w:r>
      <w:proofErr w:type="spellEnd"/>
      <w:r w:rsidR="0022566F" w:rsidRPr="00B14A83">
        <w:t xml:space="preserve">, </w:t>
      </w:r>
      <w:proofErr w:type="spellStart"/>
      <w:r w:rsidR="0022566F" w:rsidRPr="00B14A83">
        <w:t>Звечанска</w:t>
      </w:r>
      <w:proofErr w:type="spellEnd"/>
      <w:r w:rsidR="0022566F" w:rsidRPr="00B14A83">
        <w:t xml:space="preserve"> </w:t>
      </w:r>
      <w:proofErr w:type="spellStart"/>
      <w:r w:rsidR="001D0F4F">
        <w:t>бр</w:t>
      </w:r>
      <w:proofErr w:type="spellEnd"/>
      <w:r w:rsidR="001D0F4F">
        <w:t xml:space="preserve">. 7, </w:t>
      </w:r>
      <w:proofErr w:type="spellStart"/>
      <w:r w:rsidR="0022566F" w:rsidRPr="00B14A83">
        <w:t>Београд</w:t>
      </w:r>
      <w:proofErr w:type="spellEnd"/>
    </w:p>
    <w:p w14:paraId="476E7AE7" w14:textId="77777777" w:rsidR="007D39FE" w:rsidRDefault="007D39FE" w:rsidP="007D39FE">
      <w:pPr>
        <w:rPr>
          <w:lang w:val="sr-Cyrl-CS" w:eastAsia="sr-Cyrl-CS"/>
        </w:rPr>
      </w:pPr>
    </w:p>
    <w:p w14:paraId="746DCF60" w14:textId="77777777" w:rsidR="007D39FE" w:rsidRDefault="007D39FE" w:rsidP="007D39FE">
      <w:pPr>
        <w:rPr>
          <w:rFonts w:eastAsia="Calibri"/>
          <w:b/>
          <w:bCs/>
          <w:i/>
        </w:rPr>
      </w:pPr>
      <w:r>
        <w:rPr>
          <w:rFonts w:eastAsia="Calibri"/>
          <w:b/>
          <w:bCs/>
          <w:i/>
          <w:iCs/>
        </w:rPr>
        <w:t>1) ОПШТИ ПОДАЦИ О ПОНУЂАЧУ</w:t>
      </w:r>
    </w:p>
    <w:p w14:paraId="33B97F73" w14:textId="77777777"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14:paraId="64481FCA" w14:textId="77777777" w:rsidTr="007D39FE">
        <w:tc>
          <w:tcPr>
            <w:tcW w:w="4621" w:type="dxa"/>
            <w:tcBorders>
              <w:top w:val="single" w:sz="4" w:space="0" w:color="000000"/>
              <w:left w:val="single" w:sz="4" w:space="0" w:color="000000"/>
              <w:bottom w:val="single" w:sz="4" w:space="0" w:color="000000"/>
              <w:right w:val="nil"/>
            </w:tcBorders>
          </w:tcPr>
          <w:p w14:paraId="6E5B3611" w14:textId="77777777" w:rsidR="007D39FE" w:rsidRDefault="007D39FE">
            <w:pPr>
              <w:jc w:val="both"/>
              <w:rPr>
                <w:rFonts w:eastAsia="Calibri"/>
                <w:b/>
                <w:bCs/>
                <w:i/>
                <w:iCs/>
              </w:rPr>
            </w:pPr>
            <w:proofErr w:type="spellStart"/>
            <w:r>
              <w:rPr>
                <w:rFonts w:eastAsia="Calibri"/>
                <w:i/>
                <w:iCs/>
              </w:rPr>
              <w:t>Називпонуђача</w:t>
            </w:r>
            <w:proofErr w:type="spellEnd"/>
            <w:r>
              <w:rPr>
                <w:rFonts w:eastAsia="Calibri"/>
                <w:i/>
                <w:iCs/>
              </w:rPr>
              <w:t>:</w:t>
            </w:r>
          </w:p>
          <w:p w14:paraId="3C361B78"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2C896A6" w14:textId="77777777" w:rsidR="007D39FE" w:rsidRDefault="007D39FE">
            <w:pPr>
              <w:rPr>
                <w:rFonts w:eastAsia="Calibri"/>
                <w:b/>
                <w:bCs/>
                <w:i/>
                <w:iCs/>
              </w:rPr>
            </w:pPr>
          </w:p>
        </w:tc>
      </w:tr>
      <w:tr w:rsidR="007D39FE" w14:paraId="7140996A" w14:textId="77777777" w:rsidTr="007D39FE">
        <w:tc>
          <w:tcPr>
            <w:tcW w:w="4621" w:type="dxa"/>
            <w:tcBorders>
              <w:top w:val="single" w:sz="4" w:space="0" w:color="000000"/>
              <w:left w:val="single" w:sz="4" w:space="0" w:color="000000"/>
              <w:bottom w:val="single" w:sz="4" w:space="0" w:color="000000"/>
              <w:right w:val="nil"/>
            </w:tcBorders>
          </w:tcPr>
          <w:p w14:paraId="3DF87F26" w14:textId="77777777" w:rsidR="007D39FE" w:rsidRDefault="007D39FE">
            <w:pPr>
              <w:jc w:val="both"/>
              <w:rPr>
                <w:rFonts w:eastAsia="Calibri"/>
                <w:b/>
                <w:bCs/>
                <w:i/>
                <w:iCs/>
              </w:rPr>
            </w:pPr>
            <w:proofErr w:type="spellStart"/>
            <w:r>
              <w:rPr>
                <w:rFonts w:eastAsia="Calibri"/>
                <w:i/>
                <w:iCs/>
              </w:rPr>
              <w:t>Адресапонуђача</w:t>
            </w:r>
            <w:proofErr w:type="spellEnd"/>
            <w:r>
              <w:rPr>
                <w:rFonts w:eastAsia="Calibri"/>
                <w:i/>
                <w:iCs/>
              </w:rPr>
              <w:t>:</w:t>
            </w:r>
          </w:p>
          <w:p w14:paraId="01329B77"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D82E2B9" w14:textId="77777777" w:rsidR="007D39FE" w:rsidRDefault="007D39FE">
            <w:pPr>
              <w:rPr>
                <w:rFonts w:eastAsia="Calibri"/>
                <w:b/>
                <w:bCs/>
                <w:i/>
                <w:iCs/>
              </w:rPr>
            </w:pPr>
          </w:p>
        </w:tc>
      </w:tr>
      <w:tr w:rsidR="007D39FE" w14:paraId="0C0A4B0B" w14:textId="77777777" w:rsidTr="007D39FE">
        <w:tc>
          <w:tcPr>
            <w:tcW w:w="4621" w:type="dxa"/>
            <w:tcBorders>
              <w:top w:val="single" w:sz="4" w:space="0" w:color="000000"/>
              <w:left w:val="single" w:sz="4" w:space="0" w:color="000000"/>
              <w:bottom w:val="single" w:sz="4" w:space="0" w:color="000000"/>
              <w:right w:val="nil"/>
            </w:tcBorders>
          </w:tcPr>
          <w:p w14:paraId="564A646A" w14:textId="77777777" w:rsidR="007D39FE" w:rsidRDefault="007D39FE">
            <w:pPr>
              <w:jc w:val="both"/>
              <w:rPr>
                <w:rFonts w:eastAsia="Calibri"/>
                <w:b/>
                <w:bCs/>
                <w:i/>
                <w:iCs/>
              </w:rPr>
            </w:pPr>
            <w:proofErr w:type="spellStart"/>
            <w:r>
              <w:rPr>
                <w:rFonts w:eastAsia="Calibri"/>
                <w:i/>
                <w:iCs/>
              </w:rPr>
              <w:t>Матичнибројпонуђача</w:t>
            </w:r>
            <w:proofErr w:type="spellEnd"/>
            <w:r>
              <w:rPr>
                <w:rFonts w:eastAsia="Calibri"/>
                <w:i/>
                <w:iCs/>
              </w:rPr>
              <w:t>:</w:t>
            </w:r>
          </w:p>
          <w:p w14:paraId="7EFB2420"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3A5D5DE" w14:textId="77777777" w:rsidR="007D39FE" w:rsidRDefault="007D39FE">
            <w:pPr>
              <w:rPr>
                <w:rFonts w:eastAsia="Calibri"/>
                <w:b/>
                <w:bCs/>
                <w:i/>
                <w:iCs/>
              </w:rPr>
            </w:pPr>
          </w:p>
        </w:tc>
      </w:tr>
      <w:tr w:rsidR="007D39FE" w14:paraId="7484DF74" w14:textId="77777777" w:rsidTr="007D39FE">
        <w:tc>
          <w:tcPr>
            <w:tcW w:w="4621" w:type="dxa"/>
            <w:tcBorders>
              <w:top w:val="single" w:sz="4" w:space="0" w:color="000000"/>
              <w:left w:val="single" w:sz="4" w:space="0" w:color="000000"/>
              <w:bottom w:val="single" w:sz="4" w:space="0" w:color="000000"/>
              <w:right w:val="nil"/>
            </w:tcBorders>
          </w:tcPr>
          <w:p w14:paraId="01ED8A9D" w14:textId="77777777"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14:paraId="10EB638F"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3157131C" w14:textId="77777777" w:rsidR="007D39FE" w:rsidRDefault="007D39FE">
            <w:pPr>
              <w:snapToGrid w:val="0"/>
              <w:rPr>
                <w:rFonts w:eastAsia="Calibri"/>
                <w:bCs/>
                <w:iCs/>
                <w:lang w:val="ru-RU"/>
              </w:rPr>
            </w:pPr>
          </w:p>
        </w:tc>
      </w:tr>
      <w:tr w:rsidR="007D39FE" w14:paraId="14CFBFBC" w14:textId="77777777" w:rsidTr="007D39FE">
        <w:tc>
          <w:tcPr>
            <w:tcW w:w="4621" w:type="dxa"/>
            <w:tcBorders>
              <w:top w:val="single" w:sz="4" w:space="0" w:color="000000"/>
              <w:left w:val="single" w:sz="4" w:space="0" w:color="000000"/>
              <w:bottom w:val="single" w:sz="4" w:space="0" w:color="000000"/>
              <w:right w:val="nil"/>
            </w:tcBorders>
          </w:tcPr>
          <w:p w14:paraId="287D4D84" w14:textId="77777777" w:rsidR="007D39FE" w:rsidRDefault="007D39FE">
            <w:pPr>
              <w:jc w:val="both"/>
              <w:rPr>
                <w:rFonts w:eastAsia="Calibri"/>
                <w:b/>
                <w:bCs/>
                <w:i/>
                <w:iCs/>
              </w:rPr>
            </w:pPr>
            <w:proofErr w:type="spellStart"/>
            <w:r>
              <w:rPr>
                <w:rFonts w:eastAsia="Calibri"/>
                <w:i/>
                <w:iCs/>
              </w:rPr>
              <w:t>Имеособезаконтакт</w:t>
            </w:r>
            <w:proofErr w:type="spellEnd"/>
            <w:r>
              <w:rPr>
                <w:rFonts w:eastAsia="Calibri"/>
                <w:i/>
                <w:iCs/>
              </w:rPr>
              <w:t>:</w:t>
            </w:r>
          </w:p>
          <w:p w14:paraId="6A139BD7"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D4E6D9C" w14:textId="77777777" w:rsidR="007D39FE" w:rsidRDefault="007D39FE">
            <w:pPr>
              <w:rPr>
                <w:rFonts w:eastAsia="Calibri"/>
                <w:bCs/>
                <w:iCs/>
              </w:rPr>
            </w:pPr>
          </w:p>
        </w:tc>
      </w:tr>
      <w:tr w:rsidR="007D39FE" w14:paraId="601BA3B2" w14:textId="77777777" w:rsidTr="007D39FE">
        <w:tc>
          <w:tcPr>
            <w:tcW w:w="4621" w:type="dxa"/>
            <w:tcBorders>
              <w:top w:val="single" w:sz="4" w:space="0" w:color="000000"/>
              <w:left w:val="single" w:sz="4" w:space="0" w:color="000000"/>
              <w:bottom w:val="single" w:sz="4" w:space="0" w:color="000000"/>
              <w:right w:val="nil"/>
            </w:tcBorders>
          </w:tcPr>
          <w:p w14:paraId="00FB3C68" w14:textId="77777777"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41492298"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2DC0FFA2" w14:textId="77777777" w:rsidR="007D39FE" w:rsidRDefault="007D39FE">
            <w:pPr>
              <w:snapToGrid w:val="0"/>
              <w:rPr>
                <w:rFonts w:eastAsia="Calibri"/>
                <w:bCs/>
                <w:iCs/>
              </w:rPr>
            </w:pPr>
          </w:p>
        </w:tc>
      </w:tr>
      <w:tr w:rsidR="007D39FE" w14:paraId="1B140EA5" w14:textId="77777777" w:rsidTr="007D39FE">
        <w:tc>
          <w:tcPr>
            <w:tcW w:w="4621" w:type="dxa"/>
            <w:tcBorders>
              <w:top w:val="single" w:sz="4" w:space="0" w:color="000000"/>
              <w:left w:val="single" w:sz="4" w:space="0" w:color="000000"/>
              <w:bottom w:val="single" w:sz="4" w:space="0" w:color="000000"/>
              <w:right w:val="nil"/>
            </w:tcBorders>
          </w:tcPr>
          <w:p w14:paraId="1F63C632" w14:textId="77777777"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14:paraId="51B74088"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7E338F79" w14:textId="77777777" w:rsidR="007D39FE" w:rsidRDefault="007D39FE">
            <w:pPr>
              <w:rPr>
                <w:rFonts w:eastAsia="Calibri"/>
                <w:bCs/>
                <w:iCs/>
              </w:rPr>
            </w:pPr>
          </w:p>
        </w:tc>
      </w:tr>
      <w:tr w:rsidR="007D39FE" w14:paraId="030218B1" w14:textId="77777777" w:rsidTr="007D39FE">
        <w:tc>
          <w:tcPr>
            <w:tcW w:w="4621" w:type="dxa"/>
            <w:tcBorders>
              <w:top w:val="single" w:sz="4" w:space="0" w:color="000000"/>
              <w:left w:val="single" w:sz="4" w:space="0" w:color="000000"/>
              <w:bottom w:val="single" w:sz="4" w:space="0" w:color="000000"/>
              <w:right w:val="nil"/>
            </w:tcBorders>
          </w:tcPr>
          <w:p w14:paraId="6B8282D1" w14:textId="77777777"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14:paraId="08E17295" w14:textId="77777777" w:rsidR="007D39FE" w:rsidRDefault="007D39FE">
            <w:pPr>
              <w:jc w:val="both"/>
              <w:rPr>
                <w:rFonts w:eastAsia="Calibri"/>
                <w:b/>
                <w:bCs/>
                <w:i/>
                <w:iCs/>
                <w:lang w:val="sr-Cyrl-CS"/>
              </w:rPr>
            </w:pPr>
          </w:p>
          <w:p w14:paraId="4BF56BE9" w14:textId="77777777" w:rsidR="007D39FE" w:rsidRDefault="007D39FE">
            <w:pPr>
              <w:jc w:val="both"/>
              <w:rPr>
                <w:rFonts w:eastAsia="Calibri"/>
                <w:b/>
                <w:bCs/>
                <w:i/>
                <w:iCs/>
                <w:lang w:val="sr-Cyrl-CS"/>
              </w:rPr>
            </w:pPr>
          </w:p>
          <w:p w14:paraId="2139A2D0" w14:textId="77777777"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3B27BEE2" w14:textId="77777777" w:rsidR="007D39FE" w:rsidRDefault="007D39FE">
            <w:pPr>
              <w:snapToGrid w:val="0"/>
              <w:rPr>
                <w:rFonts w:eastAsia="Calibri"/>
                <w:bCs/>
                <w:iCs/>
              </w:rPr>
            </w:pPr>
          </w:p>
          <w:p w14:paraId="7ED2BC37" w14:textId="77777777" w:rsidR="007D39FE" w:rsidRDefault="007D39FE">
            <w:pPr>
              <w:rPr>
                <w:rFonts w:eastAsia="Calibri"/>
                <w:bCs/>
                <w:iCs/>
              </w:rPr>
            </w:pPr>
          </w:p>
          <w:p w14:paraId="758B7B32" w14:textId="77777777" w:rsidR="007D39FE" w:rsidRDefault="007D39FE">
            <w:pPr>
              <w:rPr>
                <w:rFonts w:eastAsia="Calibri"/>
                <w:bCs/>
                <w:iCs/>
              </w:rPr>
            </w:pPr>
          </w:p>
        </w:tc>
      </w:tr>
      <w:tr w:rsidR="007D39FE" w14:paraId="0172931D" w14:textId="77777777" w:rsidTr="007D39FE">
        <w:tc>
          <w:tcPr>
            <w:tcW w:w="4621" w:type="dxa"/>
            <w:tcBorders>
              <w:top w:val="single" w:sz="4" w:space="0" w:color="000000"/>
              <w:left w:val="single" w:sz="4" w:space="0" w:color="000000"/>
              <w:bottom w:val="single" w:sz="4" w:space="0" w:color="000000"/>
              <w:right w:val="nil"/>
            </w:tcBorders>
          </w:tcPr>
          <w:p w14:paraId="0279E498" w14:textId="77777777" w:rsidR="007D39FE" w:rsidRDefault="007D39FE">
            <w:pPr>
              <w:jc w:val="both"/>
              <w:rPr>
                <w:rFonts w:eastAsia="Calibri"/>
                <w:b/>
                <w:bCs/>
                <w:i/>
                <w:iCs/>
                <w:lang w:val="ru-RU"/>
              </w:rPr>
            </w:pPr>
            <w:r>
              <w:rPr>
                <w:rFonts w:eastAsia="Calibri"/>
                <w:i/>
                <w:iCs/>
                <w:lang w:val="ru-RU"/>
              </w:rPr>
              <w:t>Број рачуна понуђача и назив банке:</w:t>
            </w:r>
          </w:p>
          <w:p w14:paraId="194347BB"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523975D" w14:textId="77777777" w:rsidR="007D39FE" w:rsidRDefault="007D39FE">
            <w:pPr>
              <w:rPr>
                <w:rFonts w:eastAsia="Calibri"/>
                <w:bCs/>
                <w:iCs/>
                <w:lang w:val="ru-RU"/>
              </w:rPr>
            </w:pPr>
          </w:p>
        </w:tc>
      </w:tr>
      <w:tr w:rsidR="007D39FE" w14:paraId="1F67A85C" w14:textId="77777777" w:rsidTr="007D39FE">
        <w:trPr>
          <w:trHeight w:val="531"/>
        </w:trPr>
        <w:tc>
          <w:tcPr>
            <w:tcW w:w="4621" w:type="dxa"/>
            <w:tcBorders>
              <w:top w:val="single" w:sz="4" w:space="0" w:color="000000"/>
              <w:left w:val="single" w:sz="4" w:space="0" w:color="000000"/>
              <w:bottom w:val="single" w:sz="4" w:space="0" w:color="000000"/>
              <w:right w:val="nil"/>
            </w:tcBorders>
            <w:hideMark/>
          </w:tcPr>
          <w:p w14:paraId="23827603" w14:textId="77777777"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5EF60697" w14:textId="77777777" w:rsidR="007D39FE" w:rsidRDefault="007D39FE">
            <w:pPr>
              <w:ind w:firstLine="708"/>
              <w:rPr>
                <w:rFonts w:eastAsia="Calibri"/>
                <w:bCs/>
                <w:iCs/>
                <w:lang w:val="ru-RU"/>
              </w:rPr>
            </w:pPr>
          </w:p>
        </w:tc>
      </w:tr>
    </w:tbl>
    <w:p w14:paraId="66B296F4" w14:textId="77777777" w:rsidR="007D39FE" w:rsidRDefault="007D39FE" w:rsidP="007D39FE">
      <w:pPr>
        <w:rPr>
          <w:rFonts w:eastAsia="Calibri"/>
          <w:b/>
          <w:bCs/>
          <w:i/>
          <w:iCs/>
          <w:lang w:val="ru-RU"/>
        </w:rPr>
      </w:pPr>
    </w:p>
    <w:p w14:paraId="6C55FE0E" w14:textId="77777777" w:rsidR="007D39FE" w:rsidRDefault="007D39FE" w:rsidP="007D39FE">
      <w:pPr>
        <w:rPr>
          <w:rFonts w:eastAsia="TimesNewRomanPSMT"/>
          <w:b/>
          <w:bCs/>
          <w:i/>
          <w:iCs/>
          <w:lang w:val="sr-Cyrl-CS"/>
        </w:rPr>
      </w:pPr>
      <w:r>
        <w:rPr>
          <w:rFonts w:eastAsia="TimesNewRomanPSMT"/>
          <w:b/>
          <w:bCs/>
          <w:i/>
          <w:iCs/>
        </w:rPr>
        <w:t xml:space="preserve">2) ПОНУДУ ПОДНОСИ: </w:t>
      </w:r>
    </w:p>
    <w:p w14:paraId="3A00631C" w14:textId="77777777" w:rsidR="007D39FE" w:rsidRDefault="007D39FE" w:rsidP="007D39FE">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7D39FE" w14:paraId="495FB62B" w14:textId="77777777" w:rsidTr="007D39FE">
        <w:tc>
          <w:tcPr>
            <w:tcW w:w="9272" w:type="dxa"/>
            <w:tcBorders>
              <w:top w:val="single" w:sz="4" w:space="0" w:color="000000"/>
              <w:left w:val="single" w:sz="4" w:space="0" w:color="000000"/>
              <w:bottom w:val="single" w:sz="4" w:space="0" w:color="000000"/>
              <w:right w:val="single" w:sz="4" w:space="0" w:color="000000"/>
            </w:tcBorders>
          </w:tcPr>
          <w:p w14:paraId="3BE7051C" w14:textId="77777777" w:rsidR="007D39FE" w:rsidRDefault="007D39FE">
            <w:pPr>
              <w:snapToGrid w:val="0"/>
              <w:jc w:val="center"/>
              <w:rPr>
                <w:rFonts w:eastAsia="Calibri"/>
              </w:rPr>
            </w:pPr>
          </w:p>
          <w:p w14:paraId="28BBD824" w14:textId="77777777" w:rsidR="007D39FE" w:rsidRDefault="007D39FE">
            <w:pPr>
              <w:jc w:val="center"/>
              <w:rPr>
                <w:rFonts w:eastAsia="TimesNewRomanPSMT"/>
                <w:b/>
                <w:bCs/>
              </w:rPr>
            </w:pPr>
            <w:r>
              <w:rPr>
                <w:rFonts w:eastAsia="TimesNewRomanPSMT"/>
                <w:b/>
                <w:bCs/>
              </w:rPr>
              <w:t xml:space="preserve">А) САМОСТАЛНО </w:t>
            </w:r>
          </w:p>
        </w:tc>
      </w:tr>
      <w:tr w:rsidR="007D39FE" w14:paraId="32A9443D" w14:textId="77777777" w:rsidTr="007D39FE">
        <w:tc>
          <w:tcPr>
            <w:tcW w:w="9272" w:type="dxa"/>
            <w:tcBorders>
              <w:top w:val="single" w:sz="4" w:space="0" w:color="000000"/>
              <w:left w:val="single" w:sz="4" w:space="0" w:color="000000"/>
              <w:bottom w:val="single" w:sz="4" w:space="0" w:color="000000"/>
              <w:right w:val="single" w:sz="4" w:space="0" w:color="000000"/>
            </w:tcBorders>
          </w:tcPr>
          <w:p w14:paraId="77DC6855" w14:textId="77777777" w:rsidR="007D39FE" w:rsidRDefault="007D39FE">
            <w:pPr>
              <w:snapToGrid w:val="0"/>
              <w:jc w:val="center"/>
              <w:rPr>
                <w:rFonts w:eastAsia="TimesNewRomanPSMT"/>
                <w:b/>
                <w:bCs/>
              </w:rPr>
            </w:pPr>
          </w:p>
          <w:p w14:paraId="5D9B877A" w14:textId="77777777" w:rsidR="007D39FE" w:rsidRDefault="007D39FE">
            <w:pPr>
              <w:jc w:val="center"/>
              <w:rPr>
                <w:rFonts w:eastAsia="TimesNewRomanPSMT"/>
                <w:b/>
                <w:bCs/>
              </w:rPr>
            </w:pPr>
            <w:r>
              <w:rPr>
                <w:rFonts w:eastAsia="TimesNewRomanPSMT"/>
                <w:b/>
                <w:bCs/>
              </w:rPr>
              <w:t>Б) СА ПОДИЗВОЂАЧЕМ</w:t>
            </w:r>
          </w:p>
        </w:tc>
      </w:tr>
      <w:tr w:rsidR="007D39FE" w14:paraId="1B5EA3DB" w14:textId="77777777" w:rsidTr="007D39FE">
        <w:tc>
          <w:tcPr>
            <w:tcW w:w="9272" w:type="dxa"/>
            <w:tcBorders>
              <w:top w:val="single" w:sz="4" w:space="0" w:color="000000"/>
              <w:left w:val="single" w:sz="4" w:space="0" w:color="000000"/>
              <w:bottom w:val="single" w:sz="4" w:space="0" w:color="000000"/>
              <w:right w:val="single" w:sz="4" w:space="0" w:color="000000"/>
            </w:tcBorders>
          </w:tcPr>
          <w:p w14:paraId="22ABA7BC" w14:textId="77777777" w:rsidR="007D39FE" w:rsidRDefault="007D39FE">
            <w:pPr>
              <w:snapToGrid w:val="0"/>
              <w:jc w:val="center"/>
              <w:rPr>
                <w:rFonts w:eastAsia="TimesNewRomanPSMT"/>
                <w:b/>
                <w:bCs/>
              </w:rPr>
            </w:pPr>
          </w:p>
          <w:p w14:paraId="2E4EAD64" w14:textId="77777777" w:rsidR="007D39FE" w:rsidRDefault="007D39FE">
            <w:pPr>
              <w:jc w:val="center"/>
              <w:rPr>
                <w:rFonts w:eastAsia="Calibri"/>
                <w:b/>
                <w:i/>
                <w:iCs/>
                <w:lang w:val="ru-RU"/>
              </w:rPr>
            </w:pPr>
            <w:r>
              <w:rPr>
                <w:rFonts w:eastAsia="TimesNewRomanPSMT"/>
                <w:b/>
                <w:bCs/>
              </w:rPr>
              <w:t>В) КАО ЗАЈЕДНИЧКУ ПОНУДУ</w:t>
            </w:r>
          </w:p>
        </w:tc>
      </w:tr>
    </w:tbl>
    <w:p w14:paraId="18C0C9D3" w14:textId="77777777" w:rsidR="007D39FE" w:rsidRDefault="007D39FE" w:rsidP="007D39FE">
      <w:pPr>
        <w:jc w:val="both"/>
        <w:rPr>
          <w:rFonts w:eastAsia="Calibri"/>
          <w:b/>
          <w:i/>
          <w:iCs/>
          <w:lang w:val="ru-RU"/>
        </w:rPr>
      </w:pPr>
    </w:p>
    <w:p w14:paraId="370B5F25" w14:textId="77777777" w:rsidR="007D39FE" w:rsidRDefault="007D39FE" w:rsidP="007D39FE">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14:paraId="4A4DF0D2" w14:textId="77777777" w:rsidR="007D39FE" w:rsidRDefault="007D39FE" w:rsidP="007D39FE">
      <w:pPr>
        <w:jc w:val="both"/>
        <w:rPr>
          <w:rFonts w:eastAsia="Calibri"/>
          <w:i/>
          <w:iCs/>
          <w:lang w:val="en-GB"/>
        </w:rPr>
      </w:pPr>
    </w:p>
    <w:p w14:paraId="2B1C9516" w14:textId="77777777" w:rsidR="007D39FE" w:rsidRDefault="007D39FE" w:rsidP="007D39FE">
      <w:pPr>
        <w:jc w:val="both"/>
        <w:rPr>
          <w:rFonts w:eastAsia="Calibri"/>
          <w:i/>
          <w:iCs/>
          <w:lang w:val="en-GB"/>
        </w:rPr>
      </w:pPr>
    </w:p>
    <w:p w14:paraId="02903CF2" w14:textId="77777777" w:rsidR="007D39FE" w:rsidRDefault="007D39FE" w:rsidP="007D39FE">
      <w:pPr>
        <w:jc w:val="both"/>
        <w:rPr>
          <w:rFonts w:eastAsia="Calibri"/>
          <w:i/>
          <w:iCs/>
          <w:lang w:val="en-GB"/>
        </w:rPr>
      </w:pPr>
    </w:p>
    <w:p w14:paraId="727EBC1E" w14:textId="77777777" w:rsidR="007D39FE" w:rsidRDefault="007D39FE" w:rsidP="007D39FE">
      <w:pPr>
        <w:jc w:val="both"/>
        <w:rPr>
          <w:rFonts w:eastAsia="Calibri"/>
          <w:i/>
          <w:iCs/>
          <w:lang w:val="en-GB"/>
        </w:rPr>
      </w:pPr>
    </w:p>
    <w:p w14:paraId="0303D18D" w14:textId="77777777" w:rsidR="007D39FE" w:rsidRDefault="007D39FE" w:rsidP="007D39FE">
      <w:pPr>
        <w:jc w:val="both"/>
        <w:rPr>
          <w:rFonts w:eastAsia="Calibri"/>
          <w:i/>
          <w:iCs/>
          <w:lang w:val="en-GB"/>
        </w:rPr>
      </w:pPr>
    </w:p>
    <w:p w14:paraId="448AC200" w14:textId="77777777" w:rsidR="007D39FE" w:rsidRDefault="007D39FE" w:rsidP="007D39FE">
      <w:pPr>
        <w:jc w:val="both"/>
        <w:rPr>
          <w:rFonts w:eastAsia="Calibri"/>
          <w:i/>
          <w:iCs/>
          <w:lang w:val="en-GB"/>
        </w:rPr>
      </w:pPr>
    </w:p>
    <w:p w14:paraId="1A414130" w14:textId="77777777" w:rsidR="007D39FE" w:rsidRDefault="007D39FE" w:rsidP="007D39FE">
      <w:pPr>
        <w:jc w:val="both"/>
        <w:rPr>
          <w:rFonts w:eastAsia="TimesNewRomanPSMT"/>
          <w:bCs/>
          <w:lang w:val="en-GB"/>
        </w:rPr>
      </w:pPr>
    </w:p>
    <w:p w14:paraId="546E87FB" w14:textId="77777777" w:rsidR="007D39FE" w:rsidRDefault="007D39FE" w:rsidP="007D39FE">
      <w:pPr>
        <w:jc w:val="both"/>
        <w:rPr>
          <w:rFonts w:eastAsia="TimesNewRomanPSMT"/>
          <w:b/>
          <w:bCs/>
          <w:i/>
          <w:lang w:val="sr-Cyrl-CS"/>
        </w:rPr>
      </w:pPr>
    </w:p>
    <w:p w14:paraId="2F639535" w14:textId="77777777"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14:paraId="1A5FD0BF" w14:textId="77777777"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14:paraId="7AE69E36" w14:textId="77777777" w:rsidTr="007D39FE">
        <w:tc>
          <w:tcPr>
            <w:tcW w:w="465" w:type="dxa"/>
            <w:tcBorders>
              <w:top w:val="single" w:sz="4" w:space="0" w:color="000000"/>
              <w:left w:val="single" w:sz="4" w:space="0" w:color="000000"/>
              <w:bottom w:val="single" w:sz="4" w:space="0" w:color="000000"/>
              <w:right w:val="nil"/>
            </w:tcBorders>
          </w:tcPr>
          <w:p w14:paraId="68D7F598" w14:textId="77777777" w:rsidR="007D39FE" w:rsidRDefault="007D39FE">
            <w:pPr>
              <w:snapToGrid w:val="0"/>
              <w:jc w:val="both"/>
              <w:rPr>
                <w:rFonts w:eastAsia="Calibri"/>
              </w:rPr>
            </w:pPr>
          </w:p>
          <w:p w14:paraId="3FF5A9A0" w14:textId="77777777"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4E793E0F" w14:textId="77777777" w:rsidR="007D39FE" w:rsidRDefault="007D39FE">
            <w:pPr>
              <w:snapToGrid w:val="0"/>
              <w:jc w:val="both"/>
              <w:rPr>
                <w:rFonts w:eastAsia="TimesNewRomanPSMT"/>
                <w:bCs/>
                <w:i/>
              </w:rPr>
            </w:pPr>
          </w:p>
          <w:p w14:paraId="1C4EA49C" w14:textId="77777777" w:rsidR="007D39FE" w:rsidRDefault="007D39FE">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00DC260" w14:textId="77777777" w:rsidR="007D39FE" w:rsidRDefault="007D39FE">
            <w:pPr>
              <w:snapToGrid w:val="0"/>
              <w:jc w:val="both"/>
              <w:rPr>
                <w:rFonts w:eastAsia="TimesNewRomanPSMT"/>
                <w:b/>
                <w:bCs/>
              </w:rPr>
            </w:pPr>
          </w:p>
        </w:tc>
      </w:tr>
      <w:tr w:rsidR="007D39FE" w14:paraId="345404EC" w14:textId="77777777" w:rsidTr="007D39FE">
        <w:tc>
          <w:tcPr>
            <w:tcW w:w="465" w:type="dxa"/>
            <w:tcBorders>
              <w:top w:val="single" w:sz="4" w:space="0" w:color="000000"/>
              <w:left w:val="single" w:sz="4" w:space="0" w:color="000000"/>
              <w:bottom w:val="single" w:sz="4" w:space="0" w:color="000000"/>
              <w:right w:val="nil"/>
            </w:tcBorders>
          </w:tcPr>
          <w:p w14:paraId="7C506670" w14:textId="77777777" w:rsidR="007D39FE" w:rsidRDefault="007D39FE">
            <w:pPr>
              <w:snapToGrid w:val="0"/>
              <w:jc w:val="both"/>
              <w:rPr>
                <w:rFonts w:eastAsia="TimesNewRomanPSMT"/>
                <w:bCs/>
                <w:i/>
              </w:rPr>
            </w:pPr>
          </w:p>
          <w:p w14:paraId="3376DB63"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1CB32D0" w14:textId="77777777" w:rsidR="007D39FE" w:rsidRDefault="007D39FE">
            <w:pPr>
              <w:snapToGrid w:val="0"/>
              <w:jc w:val="both"/>
              <w:rPr>
                <w:rFonts w:eastAsia="TimesNewRomanPSMT"/>
                <w:bCs/>
                <w:i/>
              </w:rPr>
            </w:pPr>
          </w:p>
          <w:p w14:paraId="1B694B34"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176C443" w14:textId="77777777" w:rsidR="007D39FE" w:rsidRDefault="007D39FE">
            <w:pPr>
              <w:snapToGrid w:val="0"/>
              <w:jc w:val="both"/>
              <w:rPr>
                <w:rFonts w:eastAsia="TimesNewRomanPSMT"/>
                <w:b/>
                <w:bCs/>
              </w:rPr>
            </w:pPr>
          </w:p>
        </w:tc>
      </w:tr>
      <w:tr w:rsidR="007D39FE" w14:paraId="43BFDD1E" w14:textId="77777777" w:rsidTr="007D39FE">
        <w:tc>
          <w:tcPr>
            <w:tcW w:w="465" w:type="dxa"/>
            <w:tcBorders>
              <w:top w:val="single" w:sz="4" w:space="0" w:color="000000"/>
              <w:left w:val="single" w:sz="4" w:space="0" w:color="000000"/>
              <w:bottom w:val="single" w:sz="4" w:space="0" w:color="000000"/>
              <w:right w:val="nil"/>
            </w:tcBorders>
          </w:tcPr>
          <w:p w14:paraId="164DAF9F" w14:textId="77777777" w:rsidR="007D39FE" w:rsidRDefault="007D39FE">
            <w:pPr>
              <w:snapToGrid w:val="0"/>
              <w:jc w:val="both"/>
              <w:rPr>
                <w:rFonts w:eastAsia="TimesNewRomanPSMT"/>
                <w:bCs/>
                <w:i/>
              </w:rPr>
            </w:pPr>
          </w:p>
          <w:p w14:paraId="3D573117"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5032063" w14:textId="77777777" w:rsidR="007D39FE" w:rsidRDefault="007D39FE">
            <w:pPr>
              <w:snapToGrid w:val="0"/>
              <w:jc w:val="both"/>
              <w:rPr>
                <w:rFonts w:eastAsia="TimesNewRomanPSMT"/>
                <w:bCs/>
                <w:i/>
              </w:rPr>
            </w:pPr>
          </w:p>
          <w:p w14:paraId="73FE586B" w14:textId="77777777"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F92F4A2" w14:textId="77777777" w:rsidR="007D39FE" w:rsidRDefault="007D39FE">
            <w:pPr>
              <w:snapToGrid w:val="0"/>
              <w:jc w:val="both"/>
              <w:rPr>
                <w:rFonts w:eastAsia="TimesNewRomanPSMT"/>
                <w:b/>
                <w:bCs/>
              </w:rPr>
            </w:pPr>
          </w:p>
        </w:tc>
      </w:tr>
      <w:tr w:rsidR="007D39FE" w14:paraId="5A2502CA" w14:textId="77777777" w:rsidTr="007D39FE">
        <w:tc>
          <w:tcPr>
            <w:tcW w:w="465" w:type="dxa"/>
            <w:tcBorders>
              <w:top w:val="single" w:sz="4" w:space="0" w:color="000000"/>
              <w:left w:val="single" w:sz="4" w:space="0" w:color="000000"/>
              <w:bottom w:val="single" w:sz="4" w:space="0" w:color="000000"/>
              <w:right w:val="nil"/>
            </w:tcBorders>
          </w:tcPr>
          <w:p w14:paraId="3292A1E3" w14:textId="77777777" w:rsidR="007D39FE" w:rsidRDefault="007D39FE">
            <w:pPr>
              <w:snapToGrid w:val="0"/>
              <w:jc w:val="both"/>
              <w:rPr>
                <w:rFonts w:eastAsia="TimesNewRomanPSMT"/>
                <w:bCs/>
                <w:i/>
              </w:rPr>
            </w:pPr>
          </w:p>
          <w:p w14:paraId="3E596113"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5EDE70E" w14:textId="77777777" w:rsidR="007D39FE" w:rsidRDefault="007D39FE">
            <w:pPr>
              <w:snapToGrid w:val="0"/>
              <w:jc w:val="both"/>
              <w:rPr>
                <w:rFonts w:eastAsia="TimesNewRomanPSMT"/>
                <w:bCs/>
                <w:i/>
              </w:rPr>
            </w:pPr>
          </w:p>
          <w:p w14:paraId="12C5ACB3" w14:textId="77777777" w:rsidR="007D39FE" w:rsidRDefault="007D39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47F13BD" w14:textId="77777777" w:rsidR="007D39FE" w:rsidRDefault="007D39FE">
            <w:pPr>
              <w:snapToGrid w:val="0"/>
              <w:jc w:val="both"/>
              <w:rPr>
                <w:rFonts w:eastAsia="TimesNewRomanPSMT"/>
                <w:b/>
                <w:bCs/>
              </w:rPr>
            </w:pPr>
          </w:p>
        </w:tc>
      </w:tr>
      <w:tr w:rsidR="007D39FE" w14:paraId="3BEF9A3D" w14:textId="77777777" w:rsidTr="007D39FE">
        <w:tc>
          <w:tcPr>
            <w:tcW w:w="465" w:type="dxa"/>
            <w:tcBorders>
              <w:top w:val="single" w:sz="4" w:space="0" w:color="000000"/>
              <w:left w:val="single" w:sz="4" w:space="0" w:color="000000"/>
              <w:bottom w:val="single" w:sz="4" w:space="0" w:color="000000"/>
              <w:right w:val="nil"/>
            </w:tcBorders>
          </w:tcPr>
          <w:p w14:paraId="58E8E403"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9801EC1" w14:textId="77777777" w:rsidR="007D39FE" w:rsidRDefault="007D39FE">
            <w:pPr>
              <w:snapToGrid w:val="0"/>
              <w:jc w:val="both"/>
              <w:rPr>
                <w:rFonts w:eastAsia="TimesNewRomanPSMT"/>
                <w:bCs/>
                <w:i/>
              </w:rPr>
            </w:pPr>
          </w:p>
          <w:p w14:paraId="4328BFE2" w14:textId="77777777" w:rsidR="007D39FE" w:rsidRDefault="007D39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D561EFD" w14:textId="77777777" w:rsidR="007D39FE" w:rsidRDefault="007D39FE">
            <w:pPr>
              <w:snapToGrid w:val="0"/>
              <w:jc w:val="both"/>
              <w:rPr>
                <w:rFonts w:eastAsia="TimesNewRomanPSMT"/>
                <w:b/>
                <w:bCs/>
              </w:rPr>
            </w:pPr>
          </w:p>
        </w:tc>
      </w:tr>
      <w:tr w:rsidR="007D39FE" w14:paraId="4D41D60D" w14:textId="77777777" w:rsidTr="007D39FE">
        <w:tc>
          <w:tcPr>
            <w:tcW w:w="465" w:type="dxa"/>
            <w:tcBorders>
              <w:top w:val="single" w:sz="4" w:space="0" w:color="000000"/>
              <w:left w:val="single" w:sz="4" w:space="0" w:color="000000"/>
              <w:bottom w:val="single" w:sz="4" w:space="0" w:color="000000"/>
              <w:right w:val="nil"/>
            </w:tcBorders>
          </w:tcPr>
          <w:p w14:paraId="71FCF731"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0A3F543" w14:textId="77777777" w:rsidR="007D39FE" w:rsidRDefault="007D39FE">
            <w:pPr>
              <w:snapToGrid w:val="0"/>
              <w:jc w:val="both"/>
              <w:rPr>
                <w:rFonts w:eastAsia="TimesNewRomanPSMT"/>
                <w:bCs/>
                <w:i/>
                <w:lang w:val="ru-RU"/>
              </w:rPr>
            </w:pPr>
          </w:p>
          <w:p w14:paraId="7D04B286" w14:textId="77777777"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3841BECF" w14:textId="77777777" w:rsidR="007D39FE" w:rsidRDefault="007D39FE">
            <w:pPr>
              <w:snapToGrid w:val="0"/>
              <w:jc w:val="both"/>
              <w:rPr>
                <w:rFonts w:eastAsia="TimesNewRomanPSMT"/>
                <w:b/>
                <w:bCs/>
                <w:lang w:val="ru-RU"/>
              </w:rPr>
            </w:pPr>
          </w:p>
        </w:tc>
      </w:tr>
      <w:tr w:rsidR="007D39FE" w14:paraId="5CBE7BDD" w14:textId="77777777" w:rsidTr="007D39FE">
        <w:tc>
          <w:tcPr>
            <w:tcW w:w="465" w:type="dxa"/>
            <w:tcBorders>
              <w:top w:val="single" w:sz="4" w:space="0" w:color="000000"/>
              <w:left w:val="single" w:sz="4" w:space="0" w:color="000000"/>
              <w:bottom w:val="single" w:sz="4" w:space="0" w:color="000000"/>
              <w:right w:val="nil"/>
            </w:tcBorders>
          </w:tcPr>
          <w:p w14:paraId="71BD9C2B" w14:textId="77777777"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121D0999" w14:textId="77777777" w:rsidR="007D39FE" w:rsidRDefault="007D39FE">
            <w:pPr>
              <w:snapToGrid w:val="0"/>
              <w:jc w:val="both"/>
              <w:rPr>
                <w:rFonts w:eastAsia="TimesNewRomanPSMT"/>
                <w:bCs/>
                <w:i/>
                <w:lang w:val="ru-RU"/>
              </w:rPr>
            </w:pPr>
          </w:p>
          <w:p w14:paraId="7F05DC50" w14:textId="77777777"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1EE1EFF0" w14:textId="77777777" w:rsidR="007D39FE" w:rsidRDefault="007D39FE">
            <w:pPr>
              <w:snapToGrid w:val="0"/>
              <w:jc w:val="both"/>
              <w:rPr>
                <w:rFonts w:eastAsia="TimesNewRomanPSMT"/>
                <w:b/>
                <w:bCs/>
                <w:lang w:val="ru-RU"/>
              </w:rPr>
            </w:pPr>
          </w:p>
        </w:tc>
      </w:tr>
      <w:tr w:rsidR="007D39FE" w14:paraId="37E76A24" w14:textId="77777777" w:rsidTr="007D39FE">
        <w:tc>
          <w:tcPr>
            <w:tcW w:w="465" w:type="dxa"/>
            <w:tcBorders>
              <w:top w:val="single" w:sz="4" w:space="0" w:color="000000"/>
              <w:left w:val="single" w:sz="4" w:space="0" w:color="000000"/>
              <w:bottom w:val="single" w:sz="4" w:space="0" w:color="000000"/>
              <w:right w:val="nil"/>
            </w:tcBorders>
          </w:tcPr>
          <w:p w14:paraId="12A2B789" w14:textId="77777777" w:rsidR="007D39FE" w:rsidRDefault="007D39FE">
            <w:pPr>
              <w:snapToGrid w:val="0"/>
              <w:jc w:val="both"/>
              <w:rPr>
                <w:rFonts w:eastAsia="TimesNewRomanPSMT"/>
                <w:bCs/>
                <w:i/>
                <w:lang w:val="ru-RU"/>
              </w:rPr>
            </w:pPr>
          </w:p>
          <w:p w14:paraId="0767CBFA" w14:textId="77777777"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3408FB0E" w14:textId="77777777" w:rsidR="007D39FE" w:rsidRDefault="007D39FE">
            <w:pPr>
              <w:snapToGrid w:val="0"/>
              <w:jc w:val="both"/>
              <w:rPr>
                <w:rFonts w:eastAsia="TimesNewRomanPSMT"/>
                <w:bCs/>
                <w:i/>
              </w:rPr>
            </w:pPr>
          </w:p>
          <w:p w14:paraId="57941BA1" w14:textId="77777777" w:rsidR="007D39FE" w:rsidRDefault="007D39FE">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7F4DDA1" w14:textId="77777777" w:rsidR="007D39FE" w:rsidRDefault="007D39FE">
            <w:pPr>
              <w:snapToGrid w:val="0"/>
              <w:jc w:val="both"/>
              <w:rPr>
                <w:rFonts w:eastAsia="TimesNewRomanPSMT"/>
                <w:b/>
                <w:bCs/>
              </w:rPr>
            </w:pPr>
          </w:p>
        </w:tc>
      </w:tr>
      <w:tr w:rsidR="007D39FE" w14:paraId="5B4A7F3D" w14:textId="77777777" w:rsidTr="007D39FE">
        <w:tc>
          <w:tcPr>
            <w:tcW w:w="465" w:type="dxa"/>
            <w:tcBorders>
              <w:top w:val="single" w:sz="4" w:space="0" w:color="000000"/>
              <w:left w:val="single" w:sz="4" w:space="0" w:color="000000"/>
              <w:bottom w:val="single" w:sz="4" w:space="0" w:color="000000"/>
              <w:right w:val="nil"/>
            </w:tcBorders>
          </w:tcPr>
          <w:p w14:paraId="43DFBC32" w14:textId="77777777" w:rsidR="007D39FE" w:rsidRDefault="007D39FE">
            <w:pPr>
              <w:snapToGrid w:val="0"/>
              <w:jc w:val="both"/>
              <w:rPr>
                <w:rFonts w:eastAsia="TimesNewRomanPSMT"/>
                <w:bCs/>
                <w:i/>
              </w:rPr>
            </w:pPr>
          </w:p>
          <w:p w14:paraId="7943B130"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4F17546" w14:textId="77777777" w:rsidR="007D39FE" w:rsidRDefault="007D39FE">
            <w:pPr>
              <w:snapToGrid w:val="0"/>
              <w:jc w:val="both"/>
              <w:rPr>
                <w:rFonts w:eastAsia="TimesNewRomanPSMT"/>
                <w:bCs/>
                <w:i/>
              </w:rPr>
            </w:pPr>
          </w:p>
          <w:p w14:paraId="2E2CDB91"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9F01B0D" w14:textId="77777777" w:rsidR="007D39FE" w:rsidRDefault="007D39FE">
            <w:pPr>
              <w:snapToGrid w:val="0"/>
              <w:jc w:val="both"/>
              <w:rPr>
                <w:rFonts w:eastAsia="TimesNewRomanPSMT"/>
                <w:b/>
                <w:bCs/>
              </w:rPr>
            </w:pPr>
          </w:p>
        </w:tc>
      </w:tr>
      <w:tr w:rsidR="007D39FE" w14:paraId="09AD8A6E" w14:textId="77777777" w:rsidTr="007D39FE">
        <w:tc>
          <w:tcPr>
            <w:tcW w:w="465" w:type="dxa"/>
            <w:tcBorders>
              <w:top w:val="single" w:sz="4" w:space="0" w:color="000000"/>
              <w:left w:val="single" w:sz="4" w:space="0" w:color="000000"/>
              <w:bottom w:val="single" w:sz="4" w:space="0" w:color="000000"/>
              <w:right w:val="nil"/>
            </w:tcBorders>
          </w:tcPr>
          <w:p w14:paraId="540025DE" w14:textId="77777777" w:rsidR="007D39FE" w:rsidRDefault="007D39FE">
            <w:pPr>
              <w:snapToGrid w:val="0"/>
              <w:jc w:val="both"/>
              <w:rPr>
                <w:rFonts w:eastAsia="TimesNewRomanPSMT"/>
                <w:bCs/>
                <w:i/>
              </w:rPr>
            </w:pPr>
          </w:p>
          <w:p w14:paraId="24B9A645"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12C58C5" w14:textId="77777777" w:rsidR="007D39FE" w:rsidRDefault="007D39FE">
            <w:pPr>
              <w:snapToGrid w:val="0"/>
              <w:jc w:val="both"/>
              <w:rPr>
                <w:rFonts w:eastAsia="TimesNewRomanPSMT"/>
                <w:bCs/>
                <w:i/>
              </w:rPr>
            </w:pPr>
          </w:p>
          <w:p w14:paraId="1D563DC8" w14:textId="77777777"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08CEEB0" w14:textId="77777777" w:rsidR="007D39FE" w:rsidRDefault="007D39FE">
            <w:pPr>
              <w:snapToGrid w:val="0"/>
              <w:jc w:val="both"/>
              <w:rPr>
                <w:rFonts w:eastAsia="TimesNewRomanPSMT"/>
                <w:b/>
                <w:bCs/>
              </w:rPr>
            </w:pPr>
          </w:p>
        </w:tc>
      </w:tr>
      <w:tr w:rsidR="007D39FE" w14:paraId="38BBDDC9" w14:textId="77777777" w:rsidTr="007D39FE">
        <w:tc>
          <w:tcPr>
            <w:tcW w:w="465" w:type="dxa"/>
            <w:tcBorders>
              <w:top w:val="single" w:sz="4" w:space="0" w:color="000000"/>
              <w:left w:val="single" w:sz="4" w:space="0" w:color="000000"/>
              <w:bottom w:val="single" w:sz="4" w:space="0" w:color="000000"/>
              <w:right w:val="nil"/>
            </w:tcBorders>
          </w:tcPr>
          <w:p w14:paraId="61A4476F" w14:textId="77777777" w:rsidR="007D39FE" w:rsidRDefault="007D39FE">
            <w:pPr>
              <w:snapToGrid w:val="0"/>
              <w:jc w:val="both"/>
              <w:rPr>
                <w:rFonts w:eastAsia="TimesNewRomanPSMT"/>
                <w:bCs/>
                <w:i/>
              </w:rPr>
            </w:pPr>
          </w:p>
          <w:p w14:paraId="7655489F"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0CFF572" w14:textId="77777777" w:rsidR="007D39FE" w:rsidRDefault="007D39FE">
            <w:pPr>
              <w:snapToGrid w:val="0"/>
              <w:jc w:val="both"/>
              <w:rPr>
                <w:rFonts w:eastAsia="TimesNewRomanPSMT"/>
                <w:bCs/>
                <w:i/>
              </w:rPr>
            </w:pPr>
          </w:p>
          <w:p w14:paraId="0507EFA8" w14:textId="77777777" w:rsidR="007D39FE" w:rsidRDefault="007D39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C81C052" w14:textId="77777777" w:rsidR="007D39FE" w:rsidRDefault="007D39FE">
            <w:pPr>
              <w:snapToGrid w:val="0"/>
              <w:jc w:val="both"/>
              <w:rPr>
                <w:rFonts w:eastAsia="TimesNewRomanPSMT"/>
                <w:b/>
                <w:bCs/>
              </w:rPr>
            </w:pPr>
          </w:p>
        </w:tc>
      </w:tr>
      <w:tr w:rsidR="007D39FE" w14:paraId="67C34A18" w14:textId="77777777" w:rsidTr="007D39FE">
        <w:tc>
          <w:tcPr>
            <w:tcW w:w="465" w:type="dxa"/>
            <w:tcBorders>
              <w:top w:val="single" w:sz="4" w:space="0" w:color="000000"/>
              <w:left w:val="single" w:sz="4" w:space="0" w:color="000000"/>
              <w:bottom w:val="single" w:sz="4" w:space="0" w:color="000000"/>
              <w:right w:val="nil"/>
            </w:tcBorders>
          </w:tcPr>
          <w:p w14:paraId="1A383340"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912DFCF" w14:textId="77777777" w:rsidR="007D39FE" w:rsidRDefault="007D39FE">
            <w:pPr>
              <w:snapToGrid w:val="0"/>
              <w:jc w:val="both"/>
              <w:rPr>
                <w:rFonts w:eastAsia="TimesNewRomanPSMT"/>
                <w:bCs/>
                <w:i/>
              </w:rPr>
            </w:pPr>
          </w:p>
          <w:p w14:paraId="642105ED" w14:textId="77777777" w:rsidR="007D39FE" w:rsidRDefault="007D39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1ED4D81" w14:textId="77777777" w:rsidR="007D39FE" w:rsidRDefault="007D39FE">
            <w:pPr>
              <w:snapToGrid w:val="0"/>
              <w:jc w:val="both"/>
              <w:rPr>
                <w:rFonts w:eastAsia="TimesNewRomanPSMT"/>
                <w:b/>
                <w:bCs/>
              </w:rPr>
            </w:pPr>
          </w:p>
        </w:tc>
      </w:tr>
      <w:tr w:rsidR="007D39FE" w14:paraId="5950E6BF" w14:textId="77777777" w:rsidTr="007D39FE">
        <w:tc>
          <w:tcPr>
            <w:tcW w:w="465" w:type="dxa"/>
            <w:tcBorders>
              <w:top w:val="single" w:sz="4" w:space="0" w:color="000000"/>
              <w:left w:val="single" w:sz="4" w:space="0" w:color="000000"/>
              <w:bottom w:val="single" w:sz="4" w:space="0" w:color="000000"/>
              <w:right w:val="nil"/>
            </w:tcBorders>
          </w:tcPr>
          <w:p w14:paraId="49FE5AB4"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DEA7904" w14:textId="77777777" w:rsidR="007D39FE" w:rsidRDefault="007D39FE">
            <w:pPr>
              <w:snapToGrid w:val="0"/>
              <w:jc w:val="both"/>
              <w:rPr>
                <w:rFonts w:eastAsia="TimesNewRomanPSMT"/>
                <w:bCs/>
                <w:i/>
                <w:lang w:val="ru-RU"/>
              </w:rPr>
            </w:pPr>
          </w:p>
          <w:p w14:paraId="67316F2F" w14:textId="77777777"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6E834B04" w14:textId="77777777" w:rsidR="007D39FE" w:rsidRDefault="007D39FE">
            <w:pPr>
              <w:jc w:val="both"/>
              <w:rPr>
                <w:rFonts w:eastAsia="TimesNewRomanPSMT"/>
                <w:bCs/>
                <w:i/>
                <w:lang w:val="ru-RU"/>
              </w:rPr>
            </w:pPr>
          </w:p>
          <w:p w14:paraId="3DE1DCB4" w14:textId="77777777"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1CDCAFCC" w14:textId="77777777" w:rsidR="007D39FE" w:rsidRDefault="007D39FE">
            <w:pPr>
              <w:snapToGrid w:val="0"/>
              <w:jc w:val="both"/>
              <w:rPr>
                <w:rFonts w:eastAsia="TimesNewRomanPSMT"/>
                <w:b/>
                <w:bCs/>
                <w:lang w:val="ru-RU"/>
              </w:rPr>
            </w:pPr>
          </w:p>
        </w:tc>
      </w:tr>
      <w:tr w:rsidR="007D39FE" w14:paraId="2BB60531" w14:textId="77777777" w:rsidTr="007D39FE">
        <w:tc>
          <w:tcPr>
            <w:tcW w:w="465" w:type="dxa"/>
            <w:tcBorders>
              <w:top w:val="single" w:sz="4" w:space="0" w:color="000000"/>
              <w:left w:val="single" w:sz="4" w:space="0" w:color="000000"/>
              <w:bottom w:val="single" w:sz="4" w:space="0" w:color="000000"/>
              <w:right w:val="nil"/>
            </w:tcBorders>
          </w:tcPr>
          <w:p w14:paraId="0FB10BBA" w14:textId="77777777"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161B85FC" w14:textId="77777777" w:rsidR="007D39FE" w:rsidRDefault="007D39FE">
            <w:pPr>
              <w:snapToGrid w:val="0"/>
              <w:jc w:val="both"/>
              <w:rPr>
                <w:rFonts w:eastAsia="TimesNewRomanPSMT"/>
                <w:bCs/>
                <w:i/>
                <w:lang w:val="ru-RU"/>
              </w:rPr>
            </w:pPr>
          </w:p>
          <w:p w14:paraId="38EFDCDA" w14:textId="77777777"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64F87BE6" w14:textId="77777777" w:rsidR="007D39FE" w:rsidRDefault="007D39FE">
            <w:pPr>
              <w:snapToGrid w:val="0"/>
              <w:jc w:val="both"/>
              <w:rPr>
                <w:rFonts w:eastAsia="TimesNewRomanPSMT"/>
                <w:b/>
                <w:bCs/>
                <w:lang w:val="ru-RU"/>
              </w:rPr>
            </w:pPr>
          </w:p>
        </w:tc>
      </w:tr>
    </w:tbl>
    <w:p w14:paraId="00F1EC17" w14:textId="77777777" w:rsidR="007D39FE" w:rsidRDefault="007D39FE" w:rsidP="007D39FE">
      <w:pPr>
        <w:jc w:val="both"/>
        <w:rPr>
          <w:rFonts w:eastAsia="Calibri"/>
          <w:b/>
          <w:bCs/>
          <w:i/>
          <w:iCs/>
          <w:u w:val="single"/>
          <w:lang w:val="ru-RU"/>
        </w:rPr>
      </w:pPr>
    </w:p>
    <w:p w14:paraId="5BFAE62D" w14:textId="77777777" w:rsidR="007D39FE" w:rsidRDefault="007D39FE" w:rsidP="007D39FE">
      <w:pPr>
        <w:jc w:val="both"/>
        <w:rPr>
          <w:rFonts w:eastAsia="Calibri"/>
          <w:b/>
          <w:bCs/>
          <w:i/>
          <w:iCs/>
          <w:u w:val="single"/>
          <w:lang w:val="ru-RU"/>
        </w:rPr>
      </w:pPr>
    </w:p>
    <w:p w14:paraId="435D328D" w14:textId="77777777" w:rsidR="007D39FE" w:rsidRDefault="007D39FE" w:rsidP="007D39FE">
      <w:pPr>
        <w:jc w:val="both"/>
        <w:rPr>
          <w:rFonts w:eastAsia="Calibri"/>
          <w:i/>
          <w:iCs/>
          <w:lang w:val="ru-RU"/>
        </w:rPr>
      </w:pPr>
      <w:r>
        <w:rPr>
          <w:rFonts w:eastAsia="Calibri"/>
          <w:b/>
          <w:bCs/>
          <w:i/>
          <w:iCs/>
          <w:u w:val="single"/>
          <w:lang w:val="ru-RU"/>
        </w:rPr>
        <w:t>Напомена:</w:t>
      </w:r>
    </w:p>
    <w:p w14:paraId="6969273B" w14:textId="77777777"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21304BD" w14:textId="77777777" w:rsidR="007D39FE" w:rsidRDefault="007D39FE" w:rsidP="007D39FE">
      <w:pPr>
        <w:jc w:val="both"/>
        <w:rPr>
          <w:rFonts w:eastAsia="Calibri"/>
          <w:i/>
          <w:iCs/>
          <w:lang w:val="en-GB"/>
        </w:rPr>
      </w:pPr>
    </w:p>
    <w:p w14:paraId="2EA97544" w14:textId="77777777" w:rsidR="007D39FE" w:rsidRDefault="007D39FE" w:rsidP="007D39FE">
      <w:pPr>
        <w:jc w:val="both"/>
        <w:rPr>
          <w:rFonts w:eastAsia="Calibri"/>
          <w:i/>
          <w:iCs/>
          <w:lang w:val="en-GB"/>
        </w:rPr>
      </w:pPr>
    </w:p>
    <w:p w14:paraId="36048ACC" w14:textId="77777777" w:rsidR="007D39FE" w:rsidRDefault="007D39FE" w:rsidP="007D39FE">
      <w:pPr>
        <w:jc w:val="both"/>
        <w:rPr>
          <w:rFonts w:eastAsia="Calibri"/>
          <w:i/>
          <w:iCs/>
          <w:lang w:val="en-GB"/>
        </w:rPr>
      </w:pPr>
    </w:p>
    <w:p w14:paraId="674D7D76" w14:textId="77777777" w:rsidR="007D39FE" w:rsidRDefault="007D39FE" w:rsidP="007D39FE">
      <w:pPr>
        <w:jc w:val="both"/>
        <w:rPr>
          <w:rFonts w:eastAsia="Calibri"/>
          <w:i/>
          <w:iCs/>
          <w:lang w:val="en-GB"/>
        </w:rPr>
      </w:pPr>
    </w:p>
    <w:p w14:paraId="22D31167" w14:textId="77777777" w:rsidR="007D39FE" w:rsidRDefault="007D39FE" w:rsidP="007D39FE">
      <w:pPr>
        <w:jc w:val="both"/>
        <w:rPr>
          <w:rFonts w:eastAsia="Calibri"/>
          <w:i/>
          <w:iCs/>
          <w:lang w:val="en-GB"/>
        </w:rPr>
      </w:pPr>
    </w:p>
    <w:p w14:paraId="164F67B9" w14:textId="77777777" w:rsidR="007D39FE" w:rsidRDefault="007D39FE" w:rsidP="007D39FE">
      <w:pPr>
        <w:jc w:val="both"/>
        <w:rPr>
          <w:rFonts w:eastAsia="Calibri"/>
          <w:i/>
          <w:iCs/>
          <w:lang w:val="en-GB"/>
        </w:rPr>
      </w:pPr>
    </w:p>
    <w:p w14:paraId="7F4AECBC" w14:textId="77777777" w:rsidR="007D39FE" w:rsidRDefault="007D39FE" w:rsidP="007D39FE">
      <w:pPr>
        <w:jc w:val="both"/>
        <w:rPr>
          <w:rFonts w:eastAsia="TimesNewRomanPSMT"/>
          <w:b/>
          <w:bCs/>
          <w:lang w:val="en-GB"/>
        </w:rPr>
      </w:pPr>
    </w:p>
    <w:p w14:paraId="7868E1E7" w14:textId="77777777" w:rsidR="007D39FE" w:rsidRDefault="007D39FE" w:rsidP="007D39FE">
      <w:pPr>
        <w:jc w:val="both"/>
        <w:rPr>
          <w:rFonts w:eastAsia="TimesNewRomanPSMT"/>
          <w:b/>
          <w:bCs/>
          <w:i/>
          <w:lang w:val="sr-Cyrl-CS"/>
        </w:rPr>
      </w:pPr>
    </w:p>
    <w:p w14:paraId="6AAF53A0" w14:textId="77777777"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14:paraId="632812F0" w14:textId="77777777"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14:paraId="66E66BF1" w14:textId="77777777" w:rsidTr="007D39FE">
        <w:tc>
          <w:tcPr>
            <w:tcW w:w="465" w:type="dxa"/>
            <w:tcBorders>
              <w:top w:val="single" w:sz="4" w:space="0" w:color="000000"/>
              <w:left w:val="single" w:sz="4" w:space="0" w:color="000000"/>
              <w:bottom w:val="single" w:sz="4" w:space="0" w:color="000000"/>
              <w:right w:val="nil"/>
            </w:tcBorders>
          </w:tcPr>
          <w:p w14:paraId="136B7E05" w14:textId="77777777" w:rsidR="007D39FE" w:rsidRDefault="007D39FE">
            <w:pPr>
              <w:snapToGrid w:val="0"/>
              <w:jc w:val="both"/>
              <w:rPr>
                <w:rFonts w:eastAsia="Calibri"/>
                <w:lang w:val="ru-RU"/>
              </w:rPr>
            </w:pPr>
          </w:p>
          <w:p w14:paraId="1DCE50D2" w14:textId="77777777"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0EFF5B50" w14:textId="77777777" w:rsidR="007D39FE" w:rsidRDefault="007D39FE">
            <w:pPr>
              <w:snapToGrid w:val="0"/>
              <w:jc w:val="both"/>
              <w:rPr>
                <w:rFonts w:eastAsia="TimesNewRomanPSMT"/>
                <w:bCs/>
                <w:i/>
                <w:lang w:val="ru-RU"/>
              </w:rPr>
            </w:pPr>
          </w:p>
          <w:p w14:paraId="755EC96D"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06251BC" w14:textId="77777777" w:rsidR="007D39FE" w:rsidRDefault="007D39FE">
            <w:pPr>
              <w:snapToGrid w:val="0"/>
              <w:jc w:val="both"/>
              <w:rPr>
                <w:rFonts w:eastAsia="TimesNewRomanPSMT"/>
                <w:b/>
                <w:bCs/>
                <w:lang w:val="ru-RU"/>
              </w:rPr>
            </w:pPr>
          </w:p>
        </w:tc>
      </w:tr>
      <w:tr w:rsidR="007D39FE" w14:paraId="0347A7D7" w14:textId="77777777" w:rsidTr="007D39FE">
        <w:tc>
          <w:tcPr>
            <w:tcW w:w="465" w:type="dxa"/>
            <w:tcBorders>
              <w:top w:val="single" w:sz="4" w:space="0" w:color="000000"/>
              <w:left w:val="single" w:sz="4" w:space="0" w:color="000000"/>
              <w:bottom w:val="single" w:sz="4" w:space="0" w:color="000000"/>
              <w:right w:val="nil"/>
            </w:tcBorders>
          </w:tcPr>
          <w:p w14:paraId="30C7E3CE" w14:textId="77777777" w:rsidR="007D39FE" w:rsidRDefault="007D39FE">
            <w:pPr>
              <w:snapToGrid w:val="0"/>
              <w:jc w:val="both"/>
              <w:rPr>
                <w:rFonts w:eastAsia="TimesNewRomanPSMT"/>
                <w:bCs/>
                <w:i/>
                <w:lang w:val="ru-RU"/>
              </w:rPr>
            </w:pPr>
          </w:p>
          <w:p w14:paraId="7F7B14D9"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2FDBBFD2" w14:textId="77777777" w:rsidR="007D39FE" w:rsidRDefault="007D39FE">
            <w:pPr>
              <w:snapToGrid w:val="0"/>
              <w:jc w:val="both"/>
              <w:rPr>
                <w:rFonts w:eastAsia="TimesNewRomanPSMT"/>
                <w:bCs/>
                <w:i/>
                <w:lang w:val="ru-RU"/>
              </w:rPr>
            </w:pPr>
          </w:p>
          <w:p w14:paraId="1C5A9FDA"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BB32963" w14:textId="77777777" w:rsidR="007D39FE" w:rsidRDefault="007D39FE">
            <w:pPr>
              <w:snapToGrid w:val="0"/>
              <w:jc w:val="both"/>
              <w:rPr>
                <w:rFonts w:eastAsia="TimesNewRomanPSMT"/>
                <w:b/>
                <w:bCs/>
              </w:rPr>
            </w:pPr>
          </w:p>
        </w:tc>
      </w:tr>
      <w:tr w:rsidR="007D39FE" w14:paraId="30D8C5D9" w14:textId="77777777" w:rsidTr="007D39FE">
        <w:tc>
          <w:tcPr>
            <w:tcW w:w="465" w:type="dxa"/>
            <w:tcBorders>
              <w:top w:val="single" w:sz="4" w:space="0" w:color="000000"/>
              <w:left w:val="single" w:sz="4" w:space="0" w:color="000000"/>
              <w:bottom w:val="single" w:sz="4" w:space="0" w:color="000000"/>
              <w:right w:val="nil"/>
            </w:tcBorders>
          </w:tcPr>
          <w:p w14:paraId="6EFE93A8" w14:textId="77777777" w:rsidR="007D39FE" w:rsidRDefault="007D39FE">
            <w:pPr>
              <w:snapToGrid w:val="0"/>
              <w:jc w:val="both"/>
              <w:rPr>
                <w:rFonts w:eastAsia="TimesNewRomanPSMT"/>
                <w:bCs/>
                <w:i/>
              </w:rPr>
            </w:pPr>
          </w:p>
          <w:p w14:paraId="377388D9"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655BE21" w14:textId="77777777" w:rsidR="007D39FE" w:rsidRDefault="007D39FE">
            <w:pPr>
              <w:snapToGrid w:val="0"/>
              <w:jc w:val="both"/>
              <w:rPr>
                <w:rFonts w:eastAsia="TimesNewRomanPSMT"/>
                <w:bCs/>
                <w:i/>
              </w:rPr>
            </w:pPr>
          </w:p>
          <w:p w14:paraId="026BD4E7" w14:textId="77777777"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DD35E62" w14:textId="77777777" w:rsidR="007D39FE" w:rsidRDefault="007D39FE">
            <w:pPr>
              <w:snapToGrid w:val="0"/>
              <w:jc w:val="both"/>
              <w:rPr>
                <w:rFonts w:eastAsia="TimesNewRomanPSMT"/>
                <w:b/>
                <w:bCs/>
              </w:rPr>
            </w:pPr>
          </w:p>
        </w:tc>
      </w:tr>
      <w:tr w:rsidR="007D39FE" w14:paraId="0D81F327" w14:textId="77777777" w:rsidTr="007D39FE">
        <w:tc>
          <w:tcPr>
            <w:tcW w:w="465" w:type="dxa"/>
            <w:tcBorders>
              <w:top w:val="single" w:sz="4" w:space="0" w:color="000000"/>
              <w:left w:val="single" w:sz="4" w:space="0" w:color="000000"/>
              <w:bottom w:val="single" w:sz="4" w:space="0" w:color="000000"/>
              <w:right w:val="nil"/>
            </w:tcBorders>
          </w:tcPr>
          <w:p w14:paraId="072AE423" w14:textId="77777777" w:rsidR="007D39FE" w:rsidRDefault="007D39FE">
            <w:pPr>
              <w:snapToGrid w:val="0"/>
              <w:jc w:val="both"/>
              <w:rPr>
                <w:rFonts w:eastAsia="TimesNewRomanPSMT"/>
                <w:bCs/>
                <w:i/>
              </w:rPr>
            </w:pPr>
          </w:p>
          <w:p w14:paraId="137EBF13"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07503C3" w14:textId="77777777" w:rsidR="007D39FE" w:rsidRDefault="007D39FE">
            <w:pPr>
              <w:snapToGrid w:val="0"/>
              <w:jc w:val="both"/>
              <w:rPr>
                <w:rFonts w:eastAsia="TimesNewRomanPSMT"/>
                <w:bCs/>
                <w:i/>
              </w:rPr>
            </w:pPr>
          </w:p>
          <w:p w14:paraId="241E0ABC" w14:textId="77777777" w:rsidR="007D39FE" w:rsidRDefault="007D39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F8E9F4C" w14:textId="77777777" w:rsidR="007D39FE" w:rsidRDefault="007D39FE">
            <w:pPr>
              <w:snapToGrid w:val="0"/>
              <w:jc w:val="both"/>
              <w:rPr>
                <w:rFonts w:eastAsia="TimesNewRomanPSMT"/>
                <w:b/>
                <w:bCs/>
              </w:rPr>
            </w:pPr>
          </w:p>
        </w:tc>
      </w:tr>
      <w:tr w:rsidR="007D39FE" w14:paraId="6E2A3AA1" w14:textId="77777777" w:rsidTr="007D39FE">
        <w:tc>
          <w:tcPr>
            <w:tcW w:w="465" w:type="dxa"/>
            <w:tcBorders>
              <w:top w:val="single" w:sz="4" w:space="0" w:color="000000"/>
              <w:left w:val="single" w:sz="4" w:space="0" w:color="000000"/>
              <w:bottom w:val="single" w:sz="4" w:space="0" w:color="000000"/>
              <w:right w:val="nil"/>
            </w:tcBorders>
          </w:tcPr>
          <w:p w14:paraId="4D59D467"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A366294" w14:textId="77777777" w:rsidR="007D39FE" w:rsidRDefault="007D39FE">
            <w:pPr>
              <w:snapToGrid w:val="0"/>
              <w:jc w:val="both"/>
              <w:rPr>
                <w:rFonts w:eastAsia="TimesNewRomanPSMT"/>
                <w:bCs/>
                <w:i/>
              </w:rPr>
            </w:pPr>
          </w:p>
          <w:p w14:paraId="637079D1" w14:textId="77777777" w:rsidR="007D39FE" w:rsidRDefault="007D39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CFE2DA6" w14:textId="77777777" w:rsidR="007D39FE" w:rsidRDefault="007D39FE">
            <w:pPr>
              <w:snapToGrid w:val="0"/>
              <w:jc w:val="both"/>
              <w:rPr>
                <w:rFonts w:eastAsia="TimesNewRomanPSMT"/>
                <w:b/>
                <w:bCs/>
              </w:rPr>
            </w:pPr>
          </w:p>
        </w:tc>
      </w:tr>
      <w:tr w:rsidR="007D39FE" w14:paraId="02DAE572" w14:textId="77777777" w:rsidTr="007D39FE">
        <w:tc>
          <w:tcPr>
            <w:tcW w:w="465" w:type="dxa"/>
            <w:tcBorders>
              <w:top w:val="single" w:sz="4" w:space="0" w:color="000000"/>
              <w:left w:val="single" w:sz="4" w:space="0" w:color="000000"/>
              <w:bottom w:val="single" w:sz="4" w:space="0" w:color="000000"/>
              <w:right w:val="nil"/>
            </w:tcBorders>
          </w:tcPr>
          <w:p w14:paraId="6518201B" w14:textId="77777777" w:rsidR="007D39FE" w:rsidRDefault="007D39FE">
            <w:pPr>
              <w:snapToGrid w:val="0"/>
              <w:jc w:val="both"/>
              <w:rPr>
                <w:rFonts w:eastAsia="TimesNewRomanPSMT"/>
                <w:bCs/>
                <w:i/>
              </w:rPr>
            </w:pPr>
          </w:p>
          <w:p w14:paraId="6994A21E" w14:textId="77777777"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061C51D6" w14:textId="77777777" w:rsidR="007D39FE" w:rsidRDefault="007D39FE">
            <w:pPr>
              <w:snapToGrid w:val="0"/>
              <w:jc w:val="both"/>
              <w:rPr>
                <w:rFonts w:eastAsia="TimesNewRomanPSMT"/>
                <w:bCs/>
                <w:i/>
                <w:lang w:val="ru-RU"/>
              </w:rPr>
            </w:pPr>
          </w:p>
          <w:p w14:paraId="077C38AA"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439694E5" w14:textId="77777777" w:rsidR="007D39FE" w:rsidRDefault="007D39FE">
            <w:pPr>
              <w:snapToGrid w:val="0"/>
              <w:jc w:val="both"/>
              <w:rPr>
                <w:rFonts w:eastAsia="TimesNewRomanPSMT"/>
                <w:b/>
                <w:bCs/>
                <w:lang w:val="ru-RU"/>
              </w:rPr>
            </w:pPr>
          </w:p>
        </w:tc>
      </w:tr>
      <w:tr w:rsidR="007D39FE" w14:paraId="4EB6FA81" w14:textId="77777777" w:rsidTr="007D39FE">
        <w:tc>
          <w:tcPr>
            <w:tcW w:w="465" w:type="dxa"/>
            <w:tcBorders>
              <w:top w:val="single" w:sz="4" w:space="0" w:color="000000"/>
              <w:left w:val="single" w:sz="4" w:space="0" w:color="000000"/>
              <w:bottom w:val="single" w:sz="4" w:space="0" w:color="000000"/>
              <w:right w:val="nil"/>
            </w:tcBorders>
          </w:tcPr>
          <w:p w14:paraId="22A0E822" w14:textId="77777777" w:rsidR="007D39FE" w:rsidRDefault="007D39FE">
            <w:pPr>
              <w:snapToGrid w:val="0"/>
              <w:jc w:val="both"/>
              <w:rPr>
                <w:rFonts w:eastAsia="TimesNewRomanPSMT"/>
                <w:bCs/>
                <w:i/>
                <w:lang w:val="ru-RU"/>
              </w:rPr>
            </w:pPr>
          </w:p>
          <w:p w14:paraId="11F63028"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2CA223CF" w14:textId="77777777" w:rsidR="007D39FE" w:rsidRDefault="007D39FE">
            <w:pPr>
              <w:snapToGrid w:val="0"/>
              <w:jc w:val="both"/>
              <w:rPr>
                <w:rFonts w:eastAsia="TimesNewRomanPSMT"/>
                <w:bCs/>
                <w:i/>
                <w:lang w:val="ru-RU"/>
              </w:rPr>
            </w:pPr>
          </w:p>
          <w:p w14:paraId="6344754B"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454A7D2" w14:textId="77777777" w:rsidR="007D39FE" w:rsidRDefault="007D39FE">
            <w:pPr>
              <w:snapToGrid w:val="0"/>
              <w:jc w:val="both"/>
              <w:rPr>
                <w:rFonts w:eastAsia="TimesNewRomanPSMT"/>
                <w:b/>
                <w:bCs/>
              </w:rPr>
            </w:pPr>
          </w:p>
        </w:tc>
      </w:tr>
      <w:tr w:rsidR="007D39FE" w14:paraId="03AB4B11" w14:textId="77777777" w:rsidTr="007D39FE">
        <w:tc>
          <w:tcPr>
            <w:tcW w:w="465" w:type="dxa"/>
            <w:tcBorders>
              <w:top w:val="single" w:sz="4" w:space="0" w:color="000000"/>
              <w:left w:val="single" w:sz="4" w:space="0" w:color="000000"/>
              <w:bottom w:val="single" w:sz="4" w:space="0" w:color="000000"/>
              <w:right w:val="nil"/>
            </w:tcBorders>
          </w:tcPr>
          <w:p w14:paraId="5CB5112F" w14:textId="77777777" w:rsidR="007D39FE" w:rsidRDefault="007D39FE">
            <w:pPr>
              <w:snapToGrid w:val="0"/>
              <w:jc w:val="both"/>
              <w:rPr>
                <w:rFonts w:eastAsia="TimesNewRomanPSMT"/>
                <w:bCs/>
                <w:i/>
              </w:rPr>
            </w:pPr>
          </w:p>
          <w:p w14:paraId="29612E9D"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045FE27" w14:textId="77777777" w:rsidR="007D39FE" w:rsidRDefault="007D39FE">
            <w:pPr>
              <w:snapToGrid w:val="0"/>
              <w:jc w:val="both"/>
              <w:rPr>
                <w:rFonts w:eastAsia="TimesNewRomanPSMT"/>
                <w:bCs/>
                <w:i/>
              </w:rPr>
            </w:pPr>
          </w:p>
          <w:p w14:paraId="6833CBB9" w14:textId="77777777"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61B62D5" w14:textId="77777777" w:rsidR="007D39FE" w:rsidRDefault="007D39FE">
            <w:pPr>
              <w:snapToGrid w:val="0"/>
              <w:jc w:val="both"/>
              <w:rPr>
                <w:rFonts w:eastAsia="TimesNewRomanPSMT"/>
                <w:b/>
                <w:bCs/>
              </w:rPr>
            </w:pPr>
          </w:p>
        </w:tc>
      </w:tr>
      <w:tr w:rsidR="007D39FE" w14:paraId="768034EC" w14:textId="77777777" w:rsidTr="007D39FE">
        <w:tc>
          <w:tcPr>
            <w:tcW w:w="465" w:type="dxa"/>
            <w:tcBorders>
              <w:top w:val="single" w:sz="4" w:space="0" w:color="000000"/>
              <w:left w:val="single" w:sz="4" w:space="0" w:color="000000"/>
              <w:bottom w:val="single" w:sz="4" w:space="0" w:color="000000"/>
              <w:right w:val="nil"/>
            </w:tcBorders>
          </w:tcPr>
          <w:p w14:paraId="5D6B7BCE" w14:textId="77777777" w:rsidR="007D39FE" w:rsidRDefault="007D39FE">
            <w:pPr>
              <w:snapToGrid w:val="0"/>
              <w:jc w:val="both"/>
              <w:rPr>
                <w:rFonts w:eastAsia="TimesNewRomanPSMT"/>
                <w:bCs/>
                <w:i/>
              </w:rPr>
            </w:pPr>
          </w:p>
          <w:p w14:paraId="7F796340"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EE19126" w14:textId="77777777" w:rsidR="007D39FE" w:rsidRDefault="007D39FE">
            <w:pPr>
              <w:snapToGrid w:val="0"/>
              <w:jc w:val="both"/>
              <w:rPr>
                <w:rFonts w:eastAsia="TimesNewRomanPSMT"/>
                <w:bCs/>
                <w:i/>
              </w:rPr>
            </w:pPr>
          </w:p>
          <w:p w14:paraId="5E8A453B" w14:textId="77777777" w:rsidR="007D39FE" w:rsidRDefault="007D39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98ECDF5" w14:textId="77777777" w:rsidR="007D39FE" w:rsidRDefault="007D39FE">
            <w:pPr>
              <w:snapToGrid w:val="0"/>
              <w:jc w:val="both"/>
              <w:rPr>
                <w:rFonts w:eastAsia="TimesNewRomanPSMT"/>
                <w:b/>
                <w:bCs/>
              </w:rPr>
            </w:pPr>
          </w:p>
        </w:tc>
      </w:tr>
      <w:tr w:rsidR="007D39FE" w14:paraId="502DF81E" w14:textId="77777777" w:rsidTr="007D39FE">
        <w:tc>
          <w:tcPr>
            <w:tcW w:w="465" w:type="dxa"/>
            <w:tcBorders>
              <w:top w:val="single" w:sz="4" w:space="0" w:color="000000"/>
              <w:left w:val="single" w:sz="4" w:space="0" w:color="000000"/>
              <w:bottom w:val="single" w:sz="4" w:space="0" w:color="000000"/>
              <w:right w:val="nil"/>
            </w:tcBorders>
          </w:tcPr>
          <w:p w14:paraId="2F7B4AEE"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7F6566B" w14:textId="77777777" w:rsidR="007D39FE" w:rsidRDefault="007D39FE">
            <w:pPr>
              <w:snapToGrid w:val="0"/>
              <w:jc w:val="both"/>
              <w:rPr>
                <w:rFonts w:eastAsia="TimesNewRomanPSMT"/>
                <w:bCs/>
                <w:i/>
              </w:rPr>
            </w:pPr>
          </w:p>
          <w:p w14:paraId="305E0510" w14:textId="77777777"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1F50783" w14:textId="77777777" w:rsidR="007D39FE" w:rsidRDefault="007D39FE">
            <w:pPr>
              <w:snapToGrid w:val="0"/>
              <w:jc w:val="both"/>
              <w:rPr>
                <w:rFonts w:eastAsia="TimesNewRomanPSMT"/>
                <w:b/>
                <w:bCs/>
              </w:rPr>
            </w:pPr>
          </w:p>
        </w:tc>
      </w:tr>
      <w:tr w:rsidR="007D39FE" w14:paraId="7E7C1560" w14:textId="77777777" w:rsidTr="007D39FE">
        <w:tc>
          <w:tcPr>
            <w:tcW w:w="465" w:type="dxa"/>
            <w:tcBorders>
              <w:top w:val="single" w:sz="4" w:space="0" w:color="000000"/>
              <w:left w:val="single" w:sz="4" w:space="0" w:color="000000"/>
              <w:bottom w:val="single" w:sz="4" w:space="0" w:color="000000"/>
              <w:right w:val="nil"/>
            </w:tcBorders>
          </w:tcPr>
          <w:p w14:paraId="0E947456" w14:textId="77777777" w:rsidR="007D39FE" w:rsidRDefault="007D39FE">
            <w:pPr>
              <w:snapToGrid w:val="0"/>
              <w:jc w:val="both"/>
              <w:rPr>
                <w:rFonts w:eastAsia="TimesNewRomanPSMT"/>
                <w:bCs/>
                <w:i/>
              </w:rPr>
            </w:pPr>
          </w:p>
          <w:p w14:paraId="703FCE1F" w14:textId="77777777"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5AD37505" w14:textId="77777777" w:rsidR="007D39FE" w:rsidRDefault="007D39FE">
            <w:pPr>
              <w:snapToGrid w:val="0"/>
              <w:jc w:val="both"/>
              <w:rPr>
                <w:rFonts w:eastAsia="TimesNewRomanPSMT"/>
                <w:bCs/>
                <w:i/>
                <w:lang w:val="ru-RU"/>
              </w:rPr>
            </w:pPr>
          </w:p>
          <w:p w14:paraId="7D3D2119"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2D2BA595" w14:textId="77777777" w:rsidR="007D39FE" w:rsidRDefault="007D39FE">
            <w:pPr>
              <w:snapToGrid w:val="0"/>
              <w:jc w:val="both"/>
              <w:rPr>
                <w:rFonts w:eastAsia="TimesNewRomanPSMT"/>
                <w:b/>
                <w:bCs/>
                <w:lang w:val="ru-RU"/>
              </w:rPr>
            </w:pPr>
          </w:p>
        </w:tc>
      </w:tr>
      <w:tr w:rsidR="007D39FE" w14:paraId="1C2179B6" w14:textId="77777777" w:rsidTr="007D39FE">
        <w:tc>
          <w:tcPr>
            <w:tcW w:w="465" w:type="dxa"/>
            <w:tcBorders>
              <w:top w:val="single" w:sz="4" w:space="0" w:color="000000"/>
              <w:left w:val="single" w:sz="4" w:space="0" w:color="000000"/>
              <w:bottom w:val="single" w:sz="4" w:space="0" w:color="000000"/>
              <w:right w:val="nil"/>
            </w:tcBorders>
          </w:tcPr>
          <w:p w14:paraId="794CF251" w14:textId="77777777" w:rsidR="007D39FE" w:rsidRDefault="007D39FE">
            <w:pPr>
              <w:snapToGrid w:val="0"/>
              <w:jc w:val="both"/>
              <w:rPr>
                <w:rFonts w:eastAsia="TimesNewRomanPSMT"/>
                <w:bCs/>
                <w:i/>
                <w:lang w:val="ru-RU"/>
              </w:rPr>
            </w:pPr>
          </w:p>
          <w:p w14:paraId="17F903BE"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47113C4E" w14:textId="77777777" w:rsidR="007D39FE" w:rsidRDefault="007D39FE">
            <w:pPr>
              <w:snapToGrid w:val="0"/>
              <w:jc w:val="both"/>
              <w:rPr>
                <w:rFonts w:eastAsia="TimesNewRomanPSMT"/>
                <w:bCs/>
                <w:i/>
                <w:lang w:val="ru-RU"/>
              </w:rPr>
            </w:pPr>
          </w:p>
          <w:p w14:paraId="7B436395"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35056DE" w14:textId="77777777" w:rsidR="007D39FE" w:rsidRDefault="007D39FE">
            <w:pPr>
              <w:snapToGrid w:val="0"/>
              <w:jc w:val="both"/>
              <w:rPr>
                <w:rFonts w:eastAsia="TimesNewRomanPSMT"/>
                <w:b/>
                <w:bCs/>
              </w:rPr>
            </w:pPr>
          </w:p>
        </w:tc>
      </w:tr>
      <w:tr w:rsidR="007D39FE" w14:paraId="0D55307A" w14:textId="77777777" w:rsidTr="007D39FE">
        <w:tc>
          <w:tcPr>
            <w:tcW w:w="465" w:type="dxa"/>
            <w:tcBorders>
              <w:top w:val="single" w:sz="4" w:space="0" w:color="000000"/>
              <w:left w:val="single" w:sz="4" w:space="0" w:color="000000"/>
              <w:bottom w:val="single" w:sz="4" w:space="0" w:color="000000"/>
              <w:right w:val="nil"/>
            </w:tcBorders>
          </w:tcPr>
          <w:p w14:paraId="4B4706A5" w14:textId="77777777" w:rsidR="007D39FE" w:rsidRDefault="007D39FE">
            <w:pPr>
              <w:snapToGrid w:val="0"/>
              <w:jc w:val="both"/>
              <w:rPr>
                <w:rFonts w:eastAsia="TimesNewRomanPSMT"/>
                <w:bCs/>
                <w:i/>
              </w:rPr>
            </w:pPr>
          </w:p>
          <w:p w14:paraId="7ED6C560"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05EE120" w14:textId="77777777" w:rsidR="007D39FE" w:rsidRDefault="007D39FE">
            <w:pPr>
              <w:snapToGrid w:val="0"/>
              <w:jc w:val="both"/>
              <w:rPr>
                <w:rFonts w:eastAsia="TimesNewRomanPSMT"/>
                <w:bCs/>
                <w:i/>
              </w:rPr>
            </w:pPr>
          </w:p>
          <w:p w14:paraId="22EF35CF" w14:textId="77777777"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DF00DFB" w14:textId="77777777" w:rsidR="007D39FE" w:rsidRDefault="007D39FE">
            <w:pPr>
              <w:snapToGrid w:val="0"/>
              <w:jc w:val="both"/>
              <w:rPr>
                <w:rFonts w:eastAsia="TimesNewRomanPSMT"/>
                <w:b/>
                <w:bCs/>
              </w:rPr>
            </w:pPr>
          </w:p>
        </w:tc>
      </w:tr>
      <w:tr w:rsidR="007D39FE" w14:paraId="4DC419C2" w14:textId="77777777" w:rsidTr="007D39FE">
        <w:tc>
          <w:tcPr>
            <w:tcW w:w="465" w:type="dxa"/>
            <w:tcBorders>
              <w:top w:val="single" w:sz="4" w:space="0" w:color="000000"/>
              <w:left w:val="single" w:sz="4" w:space="0" w:color="000000"/>
              <w:bottom w:val="single" w:sz="4" w:space="0" w:color="000000"/>
              <w:right w:val="nil"/>
            </w:tcBorders>
          </w:tcPr>
          <w:p w14:paraId="18316714" w14:textId="77777777" w:rsidR="007D39FE" w:rsidRDefault="007D39FE">
            <w:pPr>
              <w:snapToGrid w:val="0"/>
              <w:jc w:val="both"/>
              <w:rPr>
                <w:rFonts w:eastAsia="TimesNewRomanPSMT"/>
                <w:bCs/>
                <w:i/>
              </w:rPr>
            </w:pPr>
          </w:p>
          <w:p w14:paraId="3A4C2AEE"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717BCF0" w14:textId="77777777" w:rsidR="007D39FE" w:rsidRDefault="007D39FE">
            <w:pPr>
              <w:snapToGrid w:val="0"/>
              <w:jc w:val="both"/>
              <w:rPr>
                <w:rFonts w:eastAsia="TimesNewRomanPSMT"/>
                <w:bCs/>
                <w:i/>
              </w:rPr>
            </w:pPr>
          </w:p>
          <w:p w14:paraId="04B7F9D0" w14:textId="77777777" w:rsidR="007D39FE" w:rsidRDefault="007D39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0F76400" w14:textId="77777777" w:rsidR="007D39FE" w:rsidRDefault="007D39FE">
            <w:pPr>
              <w:snapToGrid w:val="0"/>
              <w:jc w:val="both"/>
              <w:rPr>
                <w:rFonts w:eastAsia="TimesNewRomanPSMT"/>
                <w:b/>
                <w:bCs/>
              </w:rPr>
            </w:pPr>
          </w:p>
        </w:tc>
      </w:tr>
      <w:tr w:rsidR="007D39FE" w14:paraId="4FFEA803" w14:textId="77777777" w:rsidTr="007D39FE">
        <w:tc>
          <w:tcPr>
            <w:tcW w:w="465" w:type="dxa"/>
            <w:tcBorders>
              <w:top w:val="single" w:sz="4" w:space="0" w:color="000000"/>
              <w:left w:val="single" w:sz="4" w:space="0" w:color="000000"/>
              <w:bottom w:val="single" w:sz="4" w:space="0" w:color="000000"/>
              <w:right w:val="nil"/>
            </w:tcBorders>
          </w:tcPr>
          <w:p w14:paraId="771D056F"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F666AFC" w14:textId="77777777" w:rsidR="007D39FE" w:rsidRDefault="007D39FE">
            <w:pPr>
              <w:snapToGrid w:val="0"/>
              <w:jc w:val="both"/>
              <w:rPr>
                <w:rFonts w:eastAsia="TimesNewRomanPSMT"/>
                <w:bCs/>
                <w:i/>
              </w:rPr>
            </w:pPr>
          </w:p>
          <w:p w14:paraId="07232289" w14:textId="77777777" w:rsidR="007D39FE" w:rsidRDefault="007D39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9F0A534" w14:textId="77777777" w:rsidR="007D39FE" w:rsidRDefault="007D39FE">
            <w:pPr>
              <w:snapToGrid w:val="0"/>
              <w:jc w:val="both"/>
              <w:rPr>
                <w:rFonts w:eastAsia="TimesNewRomanPSMT"/>
                <w:b/>
                <w:bCs/>
              </w:rPr>
            </w:pPr>
          </w:p>
        </w:tc>
      </w:tr>
    </w:tbl>
    <w:p w14:paraId="7780590C" w14:textId="77777777" w:rsidR="007D39FE" w:rsidRDefault="007D39FE" w:rsidP="007D39FE">
      <w:pPr>
        <w:jc w:val="both"/>
        <w:rPr>
          <w:rFonts w:eastAsia="Calibri"/>
          <w:b/>
          <w:bCs/>
          <w:i/>
          <w:iCs/>
          <w:u w:val="single"/>
          <w:lang w:val="sr-Cyrl-CS"/>
        </w:rPr>
      </w:pPr>
    </w:p>
    <w:p w14:paraId="11E51906" w14:textId="77777777"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14:paraId="1CFDB1CE" w14:textId="77777777" w:rsidR="007D39FE" w:rsidRDefault="007D39FE" w:rsidP="007D39FE">
      <w:pPr>
        <w:jc w:val="both"/>
        <w:rPr>
          <w:rFonts w:eastAsia="Calibri"/>
          <w:i/>
          <w:iCs/>
          <w:lang w:val="ru-RU"/>
        </w:rPr>
      </w:pPr>
    </w:p>
    <w:p w14:paraId="4B9AEF45" w14:textId="77777777"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1DA1631" w14:textId="77777777" w:rsidR="007D39FE" w:rsidRDefault="007D39FE" w:rsidP="007D39FE">
      <w:pPr>
        <w:jc w:val="both"/>
        <w:rPr>
          <w:rFonts w:eastAsia="Calibri"/>
          <w:i/>
          <w:iCs/>
          <w:lang w:val="sr-Latn-CS"/>
        </w:rPr>
      </w:pPr>
    </w:p>
    <w:p w14:paraId="76920D65" w14:textId="77777777" w:rsidR="007D39FE" w:rsidRDefault="007D39FE" w:rsidP="007D39FE">
      <w:pPr>
        <w:jc w:val="both"/>
        <w:rPr>
          <w:rFonts w:eastAsia="Calibri"/>
          <w:i/>
          <w:iCs/>
          <w:lang w:val="sr-Latn-CS"/>
        </w:rPr>
      </w:pPr>
    </w:p>
    <w:p w14:paraId="5C18D35A" w14:textId="77777777" w:rsidR="007D39FE" w:rsidRDefault="007D39FE" w:rsidP="007D39FE">
      <w:pPr>
        <w:jc w:val="both"/>
        <w:rPr>
          <w:rFonts w:eastAsia="Calibri"/>
          <w:i/>
          <w:iCs/>
          <w:lang w:val="sr-Latn-CS"/>
        </w:rPr>
      </w:pPr>
    </w:p>
    <w:p w14:paraId="3F7100AF" w14:textId="77777777" w:rsidR="007D39FE" w:rsidRDefault="007D39FE" w:rsidP="007D39FE">
      <w:pPr>
        <w:jc w:val="both"/>
        <w:rPr>
          <w:rFonts w:eastAsia="Calibri"/>
          <w:i/>
          <w:iCs/>
          <w:lang w:val="sr-Latn-CS"/>
        </w:rPr>
      </w:pPr>
    </w:p>
    <w:p w14:paraId="6D33FD02" w14:textId="77777777" w:rsidR="007D39FE" w:rsidRDefault="007D39FE" w:rsidP="007D39FE">
      <w:pPr>
        <w:jc w:val="both"/>
        <w:rPr>
          <w:rFonts w:eastAsia="Calibri"/>
          <w:i/>
          <w:iCs/>
          <w:lang w:val="sr-Cyrl-CS"/>
        </w:rPr>
      </w:pPr>
    </w:p>
    <w:p w14:paraId="7E7E21D8" w14:textId="77777777" w:rsidR="0022566F" w:rsidRDefault="0022566F" w:rsidP="007D39FE">
      <w:pPr>
        <w:jc w:val="both"/>
        <w:rPr>
          <w:rFonts w:eastAsia="Calibri"/>
          <w:i/>
          <w:iCs/>
          <w:lang w:val="sr-Cyrl-CS"/>
        </w:rPr>
      </w:pPr>
    </w:p>
    <w:p w14:paraId="47E55FDE" w14:textId="77777777" w:rsidR="0022566F" w:rsidRDefault="0022566F" w:rsidP="007D39FE">
      <w:pPr>
        <w:jc w:val="both"/>
        <w:rPr>
          <w:rFonts w:eastAsia="Calibri"/>
          <w:i/>
          <w:iCs/>
          <w:lang w:val="sr-Cyrl-CS"/>
        </w:rPr>
      </w:pPr>
    </w:p>
    <w:p w14:paraId="459B9FFD" w14:textId="77777777" w:rsidR="001D0F4F" w:rsidRPr="0022566F" w:rsidRDefault="001D0F4F" w:rsidP="007D39FE">
      <w:pPr>
        <w:jc w:val="both"/>
        <w:rPr>
          <w:rFonts w:eastAsia="Calibri"/>
          <w:i/>
          <w:iCs/>
          <w:lang w:val="sr-Cyrl-CS"/>
        </w:rPr>
      </w:pPr>
    </w:p>
    <w:p w14:paraId="7E558CAA" w14:textId="77777777" w:rsidR="007D39FE" w:rsidRDefault="007D39FE" w:rsidP="007D39FE">
      <w:pPr>
        <w:jc w:val="both"/>
        <w:rPr>
          <w:rFonts w:eastAsia="Calibri"/>
          <w:i/>
          <w:iCs/>
          <w:lang w:val="sr-Latn-CS"/>
        </w:rPr>
      </w:pPr>
    </w:p>
    <w:p w14:paraId="33025B35" w14:textId="77777777" w:rsidR="007D39FE" w:rsidRPr="007D39FE" w:rsidRDefault="007D39FE" w:rsidP="007D39FE">
      <w:pPr>
        <w:jc w:val="both"/>
        <w:rPr>
          <w:rFonts w:eastAsia="Calibri"/>
          <w:b/>
          <w:bCs/>
          <w:i/>
          <w:iCs/>
          <w:lang w:val="sr-Latn-CS"/>
        </w:rPr>
      </w:pPr>
    </w:p>
    <w:p w14:paraId="7C71C70F" w14:textId="77777777" w:rsidR="007D39FE" w:rsidRDefault="007D39FE" w:rsidP="007D39FE">
      <w:pPr>
        <w:jc w:val="both"/>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Pr="00377013">
        <w:rPr>
          <w:rFonts w:eastAsia="TimesNewRomanPSMT"/>
          <w:b/>
          <w:bCs/>
          <w:lang w:val="ru-RU"/>
        </w:rPr>
        <w:t>услуг</w:t>
      </w:r>
      <w:r>
        <w:rPr>
          <w:rFonts w:eastAsia="TimesNewRomanPSMT"/>
          <w:b/>
          <w:bCs/>
          <w:lang w:val="ru-RU"/>
        </w:rPr>
        <w:t>а</w:t>
      </w:r>
      <w:r>
        <w:rPr>
          <w:rFonts w:eastAsia="TimesNewRomanPSMT"/>
          <w:b/>
          <w:bCs/>
        </w:rPr>
        <w:t xml:space="preserve">- </w:t>
      </w:r>
      <w:proofErr w:type="spellStart"/>
      <w:r>
        <w:t>репарације</w:t>
      </w:r>
      <w:proofErr w:type="spellEnd"/>
      <w:r w:rsidR="001D0F4F">
        <w:t xml:space="preserve"> </w:t>
      </w:r>
      <w:proofErr w:type="spellStart"/>
      <w:r>
        <w:t>стакла</w:t>
      </w:r>
      <w:proofErr w:type="spellEnd"/>
      <w:r>
        <w:t xml:space="preserve"> у </w:t>
      </w:r>
      <w:proofErr w:type="spellStart"/>
      <w:r>
        <w:t>објектима</w:t>
      </w:r>
      <w:proofErr w:type="spellEnd"/>
      <w:r w:rsidR="001D0F4F">
        <w:t xml:space="preserve"> </w:t>
      </w:r>
      <w:proofErr w:type="spellStart"/>
      <w:r w:rsidRPr="00B14A83">
        <w:t>Центра</w:t>
      </w:r>
      <w:proofErr w:type="spellEnd"/>
      <w:r w:rsidR="001D0F4F">
        <w:t xml:space="preserve"> </w:t>
      </w:r>
      <w:proofErr w:type="spellStart"/>
      <w:r w:rsidRPr="00B14A83">
        <w:t>за</w:t>
      </w:r>
      <w:proofErr w:type="spellEnd"/>
      <w:r w:rsidR="001D0F4F">
        <w:t xml:space="preserve"> </w:t>
      </w:r>
      <w:proofErr w:type="spellStart"/>
      <w:r w:rsidRPr="00B14A83">
        <w:t>заштиту</w:t>
      </w:r>
      <w:proofErr w:type="spellEnd"/>
      <w:r w:rsidR="001D0F4F">
        <w:t xml:space="preserve"> </w:t>
      </w:r>
      <w:proofErr w:type="spellStart"/>
      <w:r w:rsidR="001D0F4F">
        <w:t>одојчади</w:t>
      </w:r>
      <w:proofErr w:type="spellEnd"/>
      <w:r w:rsidR="001D0F4F">
        <w:t xml:space="preserve">, </w:t>
      </w:r>
      <w:proofErr w:type="spellStart"/>
      <w:r w:rsidR="001D0F4F">
        <w:t>деце</w:t>
      </w:r>
      <w:proofErr w:type="spellEnd"/>
      <w:r w:rsidR="001D0F4F">
        <w:t xml:space="preserve"> и </w:t>
      </w:r>
      <w:proofErr w:type="spellStart"/>
      <w:r w:rsidR="001D0F4F">
        <w:t>омладине</w:t>
      </w:r>
      <w:proofErr w:type="spellEnd"/>
      <w:r w:rsidRPr="00B14A83">
        <w:t xml:space="preserve">, </w:t>
      </w:r>
      <w:proofErr w:type="spellStart"/>
      <w:r w:rsidRPr="00B14A83">
        <w:t>Звечанска</w:t>
      </w:r>
      <w:proofErr w:type="spellEnd"/>
      <w:r w:rsidRPr="00B14A83">
        <w:t xml:space="preserve"> </w:t>
      </w:r>
      <w:proofErr w:type="spellStart"/>
      <w:r w:rsidR="001D0F4F">
        <w:t>бр</w:t>
      </w:r>
      <w:proofErr w:type="spellEnd"/>
      <w:r w:rsidR="001D0F4F">
        <w:t xml:space="preserve">. 7, </w:t>
      </w:r>
      <w:proofErr w:type="spellStart"/>
      <w:r w:rsidRPr="00B14A83">
        <w:t>Београд</w:t>
      </w:r>
      <w:proofErr w:type="spellEnd"/>
      <w:r w:rsidR="001D0F4F">
        <w:t>.</w:t>
      </w:r>
    </w:p>
    <w:p w14:paraId="43F6623B" w14:textId="77777777" w:rsidR="00DA3D9D" w:rsidRPr="001D0F4F" w:rsidRDefault="00DA3D9D" w:rsidP="007D39FE">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7D39FE" w:rsidRPr="00D84577" w14:paraId="52D9AA91" w14:textId="77777777" w:rsidTr="00E163B2">
        <w:tc>
          <w:tcPr>
            <w:tcW w:w="5508" w:type="dxa"/>
            <w:tcBorders>
              <w:top w:val="single" w:sz="4" w:space="0" w:color="auto"/>
              <w:left w:val="single" w:sz="4" w:space="0" w:color="auto"/>
              <w:bottom w:val="single" w:sz="4" w:space="0" w:color="auto"/>
              <w:right w:val="single" w:sz="4" w:space="0" w:color="auto"/>
            </w:tcBorders>
            <w:hideMark/>
          </w:tcPr>
          <w:p w14:paraId="33EE7D3E" w14:textId="77777777" w:rsidR="007D39FE" w:rsidRPr="00D84577" w:rsidRDefault="007D39FE" w:rsidP="00E163B2">
            <w:pPr>
              <w:jc w:val="center"/>
              <w:rPr>
                <w:rFonts w:asciiTheme="minorHAnsi" w:hAnsiTheme="minorHAnsi"/>
                <w:b/>
                <w:sz w:val="28"/>
                <w:szCs w:val="18"/>
              </w:rPr>
            </w:pPr>
            <w:r w:rsidRPr="00D84577">
              <w:rPr>
                <w:rFonts w:asciiTheme="minorHAnsi" w:hAnsiTheme="minorHAnsi"/>
                <w:b/>
                <w:sz w:val="28"/>
                <w:szCs w:val="18"/>
                <w:lang w:val="sr-Cyrl-CS"/>
              </w:rPr>
              <w:t>Објекти Центра</w:t>
            </w:r>
          </w:p>
          <w:p w14:paraId="5F47717D" w14:textId="77777777" w:rsidR="007D39FE" w:rsidRPr="00D84577" w:rsidRDefault="007D39FE" w:rsidP="00E163B2">
            <w:pPr>
              <w:rPr>
                <w:rFonts w:asciiTheme="minorHAnsi" w:hAnsiTheme="minorHAnsi"/>
                <w:b/>
                <w:sz w:val="28"/>
                <w:szCs w:val="18"/>
              </w:rPr>
            </w:pPr>
          </w:p>
        </w:tc>
      </w:tr>
      <w:tr w:rsidR="007D39FE" w:rsidRPr="00D84577" w14:paraId="24062D5C" w14:textId="77777777" w:rsidTr="00E163B2">
        <w:tc>
          <w:tcPr>
            <w:tcW w:w="5508" w:type="dxa"/>
            <w:tcBorders>
              <w:top w:val="single" w:sz="4" w:space="0" w:color="auto"/>
              <w:left w:val="single" w:sz="4" w:space="0" w:color="auto"/>
              <w:bottom w:val="single" w:sz="4" w:space="0" w:color="auto"/>
              <w:right w:val="single" w:sz="4" w:space="0" w:color="auto"/>
            </w:tcBorders>
            <w:hideMark/>
          </w:tcPr>
          <w:p w14:paraId="03715492" w14:textId="3B49D9F9" w:rsidR="007D39FE" w:rsidRPr="00DA3D9D" w:rsidRDefault="007D39FE" w:rsidP="00E163B2">
            <w:pPr>
              <w:rPr>
                <w:sz w:val="28"/>
                <w:szCs w:val="18"/>
                <w:lang w:val="sr-Cyrl-RS"/>
              </w:rPr>
            </w:pPr>
            <w:r>
              <w:rPr>
                <w:rFonts w:ascii="Times New Roman YU" w:hAnsi="Times New Roman YU"/>
                <w:sz w:val="28"/>
                <w:szCs w:val="18"/>
                <w:lang w:val="ru-RU"/>
              </w:rPr>
              <w:t>,,</w:t>
            </w:r>
            <w:r w:rsidRPr="00D84577">
              <w:rPr>
                <w:rFonts w:ascii="Times New Roman YU" w:hAnsi="Times New Roman YU"/>
                <w:sz w:val="28"/>
                <w:szCs w:val="18"/>
                <w:lang w:val="ru-RU"/>
              </w:rPr>
              <w:t>Стационар за мајку  и дете</w:t>
            </w:r>
            <w:r w:rsidRPr="00D84577">
              <w:rPr>
                <w:sz w:val="28"/>
                <w:szCs w:val="18"/>
                <w:lang w:val="ru-RU"/>
              </w:rPr>
              <w:t>”</w:t>
            </w:r>
            <w:r w:rsidR="00BD6B02">
              <w:rPr>
                <w:sz w:val="28"/>
                <w:szCs w:val="18"/>
              </w:rPr>
              <w:t xml:space="preserve"> </w:t>
            </w:r>
            <w:r>
              <w:rPr>
                <w:rFonts w:ascii="Times New Roman YU" w:hAnsi="Times New Roman YU"/>
                <w:sz w:val="28"/>
                <w:szCs w:val="18"/>
                <w:lang w:val="ru-RU"/>
              </w:rPr>
              <w:t>и ,,Матерински дом</w:t>
            </w:r>
            <w:r w:rsidRPr="00D84577">
              <w:rPr>
                <w:sz w:val="28"/>
                <w:szCs w:val="18"/>
                <w:lang w:val="ru-RU"/>
              </w:rPr>
              <w:t>”</w:t>
            </w:r>
            <w:r w:rsidRPr="00D84577">
              <w:rPr>
                <w:rFonts w:ascii="Times New Roman YU" w:hAnsi="Times New Roman YU"/>
                <w:sz w:val="28"/>
                <w:szCs w:val="18"/>
                <w:lang w:val="ru-RU"/>
              </w:rPr>
              <w:t>– Зве</w:t>
            </w:r>
            <w:r w:rsidR="001D0F4F">
              <w:rPr>
                <w:sz w:val="28"/>
                <w:szCs w:val="18"/>
                <w:lang w:val="sr-Latn-CS"/>
              </w:rPr>
              <w:t xml:space="preserve">чанска </w:t>
            </w:r>
            <w:r w:rsidRPr="00D84577">
              <w:rPr>
                <w:sz w:val="28"/>
                <w:szCs w:val="18"/>
                <w:lang w:val="sr-Latn-CS"/>
              </w:rPr>
              <w:t>7</w:t>
            </w:r>
            <w:r w:rsidR="00DA3D9D">
              <w:rPr>
                <w:sz w:val="28"/>
                <w:szCs w:val="18"/>
                <w:lang w:val="sr-Latn-CS"/>
              </w:rPr>
              <w:t xml:space="preserve"> </w:t>
            </w:r>
            <w:r w:rsidR="00DA3D9D">
              <w:rPr>
                <w:sz w:val="28"/>
                <w:szCs w:val="18"/>
                <w:lang w:val="sr-Cyrl-RS"/>
              </w:rPr>
              <w:t>и Звечанска 9</w:t>
            </w:r>
          </w:p>
          <w:p w14:paraId="2DC61AFD" w14:textId="77777777" w:rsidR="007D39FE" w:rsidRPr="00D84577" w:rsidRDefault="007D39FE" w:rsidP="00E163B2">
            <w:pPr>
              <w:rPr>
                <w:sz w:val="28"/>
                <w:szCs w:val="18"/>
                <w:lang w:val="sr-Cyrl-CS"/>
              </w:rPr>
            </w:pPr>
          </w:p>
        </w:tc>
      </w:tr>
      <w:tr w:rsidR="007D39FE" w:rsidRPr="00D84577" w14:paraId="402731A4" w14:textId="77777777" w:rsidTr="00E163B2">
        <w:tc>
          <w:tcPr>
            <w:tcW w:w="5508" w:type="dxa"/>
            <w:tcBorders>
              <w:top w:val="single" w:sz="4" w:space="0" w:color="auto"/>
              <w:left w:val="single" w:sz="4" w:space="0" w:color="auto"/>
              <w:bottom w:val="single" w:sz="4" w:space="0" w:color="auto"/>
              <w:right w:val="single" w:sz="4" w:space="0" w:color="auto"/>
            </w:tcBorders>
            <w:hideMark/>
          </w:tcPr>
          <w:p w14:paraId="1C06E6E9" w14:textId="77777777" w:rsidR="007D39FE" w:rsidRPr="00D84577" w:rsidRDefault="007D39FE" w:rsidP="00E163B2">
            <w:pPr>
              <w:rPr>
                <w:sz w:val="28"/>
                <w:szCs w:val="18"/>
                <w:lang w:val="sr-Cyrl-CS"/>
              </w:rPr>
            </w:pPr>
            <w:proofErr w:type="spellStart"/>
            <w:proofErr w:type="gramStart"/>
            <w:r w:rsidRPr="00D84577">
              <w:rPr>
                <w:rFonts w:ascii="Times New Roman YU" w:hAnsi="Times New Roman YU"/>
                <w:sz w:val="28"/>
                <w:szCs w:val="18"/>
                <w:lang w:val="en-GB"/>
              </w:rPr>
              <w:t>Дом</w:t>
            </w:r>
            <w:proofErr w:type="spellEnd"/>
            <w:r>
              <w:rPr>
                <w:rFonts w:asciiTheme="minorHAnsi" w:hAnsiTheme="minorHAnsi"/>
                <w:sz w:val="28"/>
                <w:szCs w:val="18"/>
                <w:lang w:val="sr-Cyrl-CS"/>
              </w:rPr>
              <w:t xml:space="preserve"> ,,</w:t>
            </w:r>
            <w:proofErr w:type="spellStart"/>
            <w:r w:rsidRPr="00D84577">
              <w:rPr>
                <w:sz w:val="28"/>
                <w:szCs w:val="18"/>
                <w:lang w:val="en-GB"/>
              </w:rPr>
              <w:t>Моша</w:t>
            </w:r>
            <w:proofErr w:type="spellEnd"/>
            <w:proofErr w:type="gramEnd"/>
            <w:r w:rsidR="00BD6B02">
              <w:rPr>
                <w:sz w:val="28"/>
                <w:szCs w:val="18"/>
                <w:lang w:val="en-GB"/>
              </w:rPr>
              <w:t xml:space="preserve"> </w:t>
            </w:r>
            <w:proofErr w:type="spellStart"/>
            <w:r w:rsidRPr="00D84577">
              <w:rPr>
                <w:sz w:val="28"/>
                <w:szCs w:val="18"/>
                <w:lang w:val="en-GB"/>
              </w:rPr>
              <w:t>Пијаде</w:t>
            </w:r>
            <w:proofErr w:type="spellEnd"/>
            <w:r w:rsidRPr="00D84577">
              <w:rPr>
                <w:sz w:val="28"/>
                <w:szCs w:val="18"/>
                <w:lang w:val="en-GB"/>
              </w:rPr>
              <w:t>”-</w:t>
            </w:r>
            <w:proofErr w:type="spellStart"/>
            <w:r w:rsidRPr="00D84577">
              <w:rPr>
                <w:sz w:val="28"/>
                <w:szCs w:val="18"/>
                <w:lang w:val="en-GB"/>
              </w:rPr>
              <w:t>Устаничка</w:t>
            </w:r>
            <w:proofErr w:type="spellEnd"/>
            <w:r w:rsidRPr="00D84577">
              <w:rPr>
                <w:sz w:val="28"/>
                <w:szCs w:val="18"/>
                <w:lang w:val="en-GB"/>
              </w:rPr>
              <w:t xml:space="preserve"> 19</w:t>
            </w:r>
          </w:p>
          <w:p w14:paraId="4FD52CDE" w14:textId="77777777" w:rsidR="007D39FE" w:rsidRPr="00D84577" w:rsidRDefault="007D39FE" w:rsidP="00E163B2">
            <w:pPr>
              <w:rPr>
                <w:sz w:val="28"/>
                <w:szCs w:val="18"/>
                <w:lang w:val="sr-Cyrl-CS"/>
              </w:rPr>
            </w:pPr>
          </w:p>
        </w:tc>
      </w:tr>
      <w:tr w:rsidR="007D39FE" w:rsidRPr="00D84577" w14:paraId="6257723B" w14:textId="77777777" w:rsidTr="00E163B2">
        <w:tc>
          <w:tcPr>
            <w:tcW w:w="5508" w:type="dxa"/>
            <w:tcBorders>
              <w:top w:val="single" w:sz="4" w:space="0" w:color="auto"/>
              <w:left w:val="single" w:sz="4" w:space="0" w:color="auto"/>
              <w:bottom w:val="single" w:sz="4" w:space="0" w:color="auto"/>
              <w:right w:val="single" w:sz="4" w:space="0" w:color="auto"/>
            </w:tcBorders>
            <w:hideMark/>
          </w:tcPr>
          <w:p w14:paraId="3AA8371F" w14:textId="77777777" w:rsidR="007D39FE" w:rsidRPr="00D84577" w:rsidRDefault="007D39FE" w:rsidP="00E163B2">
            <w:pPr>
              <w:rPr>
                <w:sz w:val="28"/>
                <w:szCs w:val="18"/>
                <w:lang w:val="ru-RU"/>
              </w:rPr>
            </w:pPr>
            <w:r>
              <w:rPr>
                <w:rFonts w:ascii="Times New Roman YU" w:hAnsi="Times New Roman YU"/>
                <w:sz w:val="28"/>
                <w:szCs w:val="18"/>
                <w:lang w:val="ru-RU"/>
              </w:rPr>
              <w:t>Дом ,,</w:t>
            </w:r>
            <w:r w:rsidRPr="00D84577">
              <w:rPr>
                <w:rFonts w:ascii="Times New Roman YU" w:hAnsi="Times New Roman YU"/>
                <w:sz w:val="28"/>
                <w:szCs w:val="18"/>
                <w:lang w:val="ru-RU"/>
              </w:rPr>
              <w:t>Дринка Павлови</w:t>
            </w:r>
            <w:r w:rsidRPr="00D84577">
              <w:rPr>
                <w:sz w:val="28"/>
                <w:szCs w:val="18"/>
                <w:lang w:val="ru-RU"/>
              </w:rPr>
              <w:t>ћ”- Косте Главинића 14</w:t>
            </w:r>
          </w:p>
        </w:tc>
      </w:tr>
      <w:tr w:rsidR="007D39FE" w:rsidRPr="00D84577" w14:paraId="022D2EC6" w14:textId="77777777" w:rsidTr="00E163B2">
        <w:tc>
          <w:tcPr>
            <w:tcW w:w="5508" w:type="dxa"/>
            <w:tcBorders>
              <w:top w:val="single" w:sz="4" w:space="0" w:color="auto"/>
              <w:left w:val="single" w:sz="4" w:space="0" w:color="auto"/>
              <w:bottom w:val="single" w:sz="4" w:space="0" w:color="auto"/>
              <w:right w:val="single" w:sz="4" w:space="0" w:color="auto"/>
            </w:tcBorders>
            <w:hideMark/>
          </w:tcPr>
          <w:p w14:paraId="4FC636B2" w14:textId="77777777" w:rsidR="007D39FE" w:rsidRPr="00D84577" w:rsidRDefault="007D39FE" w:rsidP="00E163B2">
            <w:pPr>
              <w:rPr>
                <w:sz w:val="28"/>
                <w:szCs w:val="18"/>
                <w:lang w:val="ru-RU"/>
              </w:rPr>
            </w:pPr>
            <w:r>
              <w:rPr>
                <w:rFonts w:ascii="Times New Roman YU" w:hAnsi="Times New Roman YU"/>
                <w:sz w:val="28"/>
                <w:szCs w:val="18"/>
                <w:lang w:val="ru-RU"/>
              </w:rPr>
              <w:t>Дом ,,</w:t>
            </w:r>
            <w:r w:rsidRPr="00D84577">
              <w:rPr>
                <w:rFonts w:ascii="Times New Roman YU" w:hAnsi="Times New Roman YU"/>
                <w:sz w:val="28"/>
                <w:szCs w:val="18"/>
                <w:lang w:val="ru-RU"/>
              </w:rPr>
              <w:t>Драгутин Филипови</w:t>
            </w:r>
            <w:r w:rsidRPr="00D84577">
              <w:rPr>
                <w:sz w:val="28"/>
                <w:szCs w:val="18"/>
                <w:lang w:val="ru-RU"/>
              </w:rPr>
              <w:t>ћ –Јуса”-Радослава Грујића 17</w:t>
            </w:r>
          </w:p>
        </w:tc>
      </w:tr>
      <w:tr w:rsidR="007D39FE" w:rsidRPr="00D84577" w14:paraId="24271E2F" w14:textId="77777777" w:rsidTr="00E163B2">
        <w:tc>
          <w:tcPr>
            <w:tcW w:w="5508" w:type="dxa"/>
            <w:tcBorders>
              <w:top w:val="single" w:sz="4" w:space="0" w:color="auto"/>
              <w:left w:val="single" w:sz="4" w:space="0" w:color="auto"/>
              <w:bottom w:val="single" w:sz="4" w:space="0" w:color="auto"/>
              <w:right w:val="single" w:sz="4" w:space="0" w:color="auto"/>
            </w:tcBorders>
            <w:hideMark/>
          </w:tcPr>
          <w:p w14:paraId="1A6808D2" w14:textId="77777777" w:rsidR="007D39FE" w:rsidRPr="007D39FE" w:rsidRDefault="007D39FE" w:rsidP="00E163B2">
            <w:pPr>
              <w:rPr>
                <w:sz w:val="28"/>
                <w:szCs w:val="18"/>
                <w:lang w:val="sr-Cyrl-CS"/>
              </w:rPr>
            </w:pPr>
            <w:r w:rsidRPr="00D84577">
              <w:rPr>
                <w:rFonts w:ascii="Times New Roman YU" w:hAnsi="Times New Roman YU"/>
                <w:sz w:val="28"/>
                <w:szCs w:val="18"/>
                <w:lang w:val="ru-RU"/>
              </w:rPr>
              <w:t>Дом</w:t>
            </w:r>
            <w:r>
              <w:rPr>
                <w:rFonts w:ascii="Times New Roman YU" w:hAnsi="Times New Roman YU"/>
                <w:sz w:val="28"/>
                <w:szCs w:val="18"/>
                <w:lang w:val="ru-RU"/>
              </w:rPr>
              <w:t xml:space="preserve"> ,,</w:t>
            </w:r>
            <w:r w:rsidRPr="00D84577">
              <w:rPr>
                <w:rFonts w:ascii="Times New Roman YU" w:hAnsi="Times New Roman YU"/>
                <w:sz w:val="28"/>
                <w:szCs w:val="18"/>
                <w:lang w:val="ru-RU"/>
              </w:rPr>
              <w:t>Јован Јованови</w:t>
            </w:r>
            <w:r w:rsidRPr="00D84577">
              <w:rPr>
                <w:sz w:val="28"/>
                <w:szCs w:val="18"/>
                <w:lang w:val="ru-RU"/>
              </w:rPr>
              <w:t>ћ –Змај”</w:t>
            </w:r>
            <w:r>
              <w:rPr>
                <w:sz w:val="28"/>
                <w:szCs w:val="18"/>
                <w:lang w:val="ru-RU"/>
              </w:rPr>
              <w:t xml:space="preserve"> и балон хала спортске намене</w:t>
            </w:r>
            <w:r w:rsidRPr="00D84577">
              <w:rPr>
                <w:sz w:val="28"/>
                <w:szCs w:val="18"/>
                <w:lang w:val="ru-RU"/>
              </w:rPr>
              <w:t>- Б.Јерковић 119</w:t>
            </w:r>
          </w:p>
        </w:tc>
      </w:tr>
      <w:tr w:rsidR="007D39FE" w:rsidRPr="00D84577" w14:paraId="0904BCDE" w14:textId="77777777" w:rsidTr="00E163B2">
        <w:tc>
          <w:tcPr>
            <w:tcW w:w="5508" w:type="dxa"/>
            <w:tcBorders>
              <w:top w:val="single" w:sz="4" w:space="0" w:color="auto"/>
              <w:left w:val="single" w:sz="4" w:space="0" w:color="auto"/>
              <w:bottom w:val="single" w:sz="4" w:space="0" w:color="auto"/>
              <w:right w:val="single" w:sz="4" w:space="0" w:color="auto"/>
            </w:tcBorders>
            <w:hideMark/>
          </w:tcPr>
          <w:p w14:paraId="0BBDBCE8" w14:textId="77777777" w:rsidR="007D39FE" w:rsidRPr="00D84577" w:rsidRDefault="007D39FE" w:rsidP="00E163B2">
            <w:pPr>
              <w:rPr>
                <w:sz w:val="28"/>
                <w:szCs w:val="18"/>
                <w:lang w:val="ru-RU"/>
              </w:rPr>
            </w:pPr>
            <w:r w:rsidRPr="00D84577">
              <w:rPr>
                <w:rFonts w:ascii="Times New Roman YU" w:hAnsi="Times New Roman YU"/>
                <w:sz w:val="28"/>
                <w:szCs w:val="18"/>
                <w:lang w:val="ru-RU"/>
              </w:rPr>
              <w:t>Дом за средњ.и студентску децу и омладину- Зве</w:t>
            </w:r>
            <w:r w:rsidRPr="00D84577">
              <w:rPr>
                <w:sz w:val="28"/>
                <w:szCs w:val="18"/>
                <w:lang w:val="ru-RU"/>
              </w:rPr>
              <w:t>чанска 52</w:t>
            </w:r>
          </w:p>
        </w:tc>
      </w:tr>
      <w:tr w:rsidR="007D39FE" w:rsidRPr="00D84577" w14:paraId="25886C41" w14:textId="77777777" w:rsidTr="00E163B2">
        <w:trPr>
          <w:trHeight w:val="497"/>
        </w:trPr>
        <w:tc>
          <w:tcPr>
            <w:tcW w:w="5508" w:type="dxa"/>
            <w:tcBorders>
              <w:top w:val="single" w:sz="4" w:space="0" w:color="auto"/>
              <w:left w:val="single" w:sz="4" w:space="0" w:color="auto"/>
              <w:bottom w:val="single" w:sz="4" w:space="0" w:color="auto"/>
              <w:right w:val="single" w:sz="4" w:space="0" w:color="auto"/>
            </w:tcBorders>
            <w:hideMark/>
          </w:tcPr>
          <w:p w14:paraId="15CE470D" w14:textId="77777777" w:rsidR="007D39FE" w:rsidRPr="00D84577" w:rsidRDefault="007D39FE" w:rsidP="00E163B2">
            <w:pPr>
              <w:rPr>
                <w:sz w:val="28"/>
                <w:szCs w:val="18"/>
                <w:lang w:val="sr-Cyrl-CS"/>
              </w:rPr>
            </w:pPr>
            <w:r w:rsidRPr="00D84577">
              <w:rPr>
                <w:sz w:val="28"/>
                <w:szCs w:val="18"/>
                <w:lang w:val="sr-Cyrl-CS"/>
              </w:rPr>
              <w:t>Становање уз подршку</w:t>
            </w:r>
            <w:r>
              <w:rPr>
                <w:sz w:val="28"/>
                <w:szCs w:val="18"/>
                <w:lang w:val="sr-Cyrl-CS"/>
              </w:rPr>
              <w:t>, Заклопача</w:t>
            </w:r>
            <w:r w:rsidR="0022566F">
              <w:rPr>
                <w:sz w:val="28"/>
                <w:szCs w:val="18"/>
                <w:lang w:val="sr-Cyrl-CS"/>
              </w:rPr>
              <w:t>- Стари београдски пут 2</w:t>
            </w:r>
          </w:p>
        </w:tc>
      </w:tr>
    </w:tbl>
    <w:p w14:paraId="7DADCBBB" w14:textId="77777777" w:rsidR="007D39FE" w:rsidRDefault="007D39FE" w:rsidP="007D39FE">
      <w:pPr>
        <w:jc w:val="both"/>
      </w:pPr>
    </w:p>
    <w:p w14:paraId="0F6DC823" w14:textId="77777777" w:rsidR="007D39FE" w:rsidRDefault="007D39FE" w:rsidP="007D39FE">
      <w:pPr>
        <w:jc w:val="both"/>
      </w:pPr>
    </w:p>
    <w:p w14:paraId="01A39C4B" w14:textId="77777777" w:rsidR="007D39FE" w:rsidRDefault="007D39FE" w:rsidP="007D39FE">
      <w:pPr>
        <w:jc w:val="both"/>
      </w:pPr>
    </w:p>
    <w:p w14:paraId="7CAF97D9" w14:textId="77777777" w:rsidR="007D39FE" w:rsidRDefault="007D39FE" w:rsidP="007D39FE">
      <w:pPr>
        <w:jc w:val="both"/>
      </w:pPr>
    </w:p>
    <w:p w14:paraId="77615F48" w14:textId="77777777" w:rsidR="007D39FE" w:rsidRDefault="007D39FE" w:rsidP="007D39FE">
      <w:pPr>
        <w:jc w:val="both"/>
      </w:pPr>
    </w:p>
    <w:p w14:paraId="6D9157D9" w14:textId="77777777" w:rsidR="007D39FE" w:rsidRDefault="007D39FE" w:rsidP="007D39FE">
      <w:pPr>
        <w:jc w:val="both"/>
      </w:pPr>
    </w:p>
    <w:p w14:paraId="7BE4020F" w14:textId="77777777" w:rsidR="007D39FE" w:rsidRDefault="007D39FE" w:rsidP="007D39FE">
      <w:pPr>
        <w:jc w:val="both"/>
      </w:pPr>
    </w:p>
    <w:p w14:paraId="752FFEBE" w14:textId="77777777" w:rsidR="007D39FE" w:rsidRDefault="007D39FE" w:rsidP="007D39FE">
      <w:pPr>
        <w:jc w:val="both"/>
      </w:pPr>
    </w:p>
    <w:p w14:paraId="4D4CC49F" w14:textId="77777777" w:rsidR="007D39FE" w:rsidRDefault="007D39FE" w:rsidP="007D39FE">
      <w:pPr>
        <w:jc w:val="both"/>
      </w:pPr>
    </w:p>
    <w:p w14:paraId="151FDC82" w14:textId="77777777" w:rsidR="007D39FE" w:rsidRDefault="007D39FE" w:rsidP="007D39FE">
      <w:pPr>
        <w:jc w:val="both"/>
      </w:pPr>
    </w:p>
    <w:p w14:paraId="025B2B6A" w14:textId="77777777" w:rsidR="007D39FE" w:rsidRDefault="007D39FE" w:rsidP="007D39FE">
      <w:pPr>
        <w:jc w:val="both"/>
      </w:pPr>
    </w:p>
    <w:p w14:paraId="7E9D4038" w14:textId="77777777" w:rsidR="007D39FE" w:rsidRDefault="007D39FE" w:rsidP="007D39FE">
      <w:pPr>
        <w:jc w:val="both"/>
      </w:pPr>
    </w:p>
    <w:p w14:paraId="71B5A5D2" w14:textId="77777777" w:rsidR="007D39FE" w:rsidRDefault="007D39FE" w:rsidP="007D39FE">
      <w:pPr>
        <w:jc w:val="both"/>
      </w:pPr>
    </w:p>
    <w:p w14:paraId="60A75569" w14:textId="77777777" w:rsidR="007D39FE" w:rsidRDefault="007D39FE" w:rsidP="007D39FE">
      <w:pPr>
        <w:jc w:val="both"/>
      </w:pPr>
    </w:p>
    <w:p w14:paraId="0E847B2F" w14:textId="77777777" w:rsidR="007D39FE" w:rsidRDefault="007D39FE" w:rsidP="007D39FE">
      <w:pPr>
        <w:jc w:val="both"/>
      </w:pPr>
    </w:p>
    <w:p w14:paraId="0B766BFB" w14:textId="77777777" w:rsidR="007D39FE" w:rsidRDefault="007D39FE" w:rsidP="007D39FE">
      <w:pPr>
        <w:jc w:val="both"/>
      </w:pPr>
    </w:p>
    <w:p w14:paraId="59192E9C" w14:textId="77777777" w:rsidR="007D39FE" w:rsidRDefault="007D39FE" w:rsidP="007D39FE">
      <w:pPr>
        <w:jc w:val="both"/>
      </w:pPr>
    </w:p>
    <w:p w14:paraId="361DF9E1" w14:textId="77777777" w:rsidR="007D39FE" w:rsidRDefault="007D39FE" w:rsidP="007D39FE">
      <w:pPr>
        <w:jc w:val="both"/>
      </w:pPr>
    </w:p>
    <w:p w14:paraId="3707F319" w14:textId="77777777" w:rsidR="007D39FE" w:rsidRDefault="007D39FE" w:rsidP="007D39FE">
      <w:pPr>
        <w:jc w:val="both"/>
      </w:pPr>
    </w:p>
    <w:p w14:paraId="4705CF10" w14:textId="77777777" w:rsidR="007D39FE" w:rsidRDefault="007D39FE" w:rsidP="007D39FE">
      <w:pPr>
        <w:jc w:val="both"/>
      </w:pPr>
    </w:p>
    <w:p w14:paraId="44E56F81" w14:textId="77777777" w:rsidR="007D39FE" w:rsidRDefault="007D39FE" w:rsidP="007D39FE">
      <w:pPr>
        <w:jc w:val="both"/>
      </w:pPr>
    </w:p>
    <w:tbl>
      <w:tblPr>
        <w:tblStyle w:val="TableGrid"/>
        <w:tblW w:w="0" w:type="auto"/>
        <w:tblLook w:val="04A0" w:firstRow="1" w:lastRow="0" w:firstColumn="1" w:lastColumn="0" w:noHBand="0" w:noVBand="1"/>
      </w:tblPr>
      <w:tblGrid>
        <w:gridCol w:w="959"/>
        <w:gridCol w:w="1984"/>
        <w:gridCol w:w="1985"/>
        <w:gridCol w:w="1985"/>
      </w:tblGrid>
      <w:tr w:rsidR="007D39FE" w14:paraId="19B4C38B" w14:textId="77777777" w:rsidTr="00E163B2">
        <w:tc>
          <w:tcPr>
            <w:tcW w:w="959" w:type="dxa"/>
          </w:tcPr>
          <w:p w14:paraId="30F387C6" w14:textId="77777777"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Р.бр</w:t>
            </w:r>
            <w:proofErr w:type="spellEnd"/>
            <w:r w:rsidRPr="00EB6837">
              <w:rPr>
                <w:rFonts w:eastAsia="Calibri"/>
                <w:b/>
                <w:sz w:val="22"/>
                <w:szCs w:val="22"/>
              </w:rPr>
              <w:t>.</w:t>
            </w:r>
          </w:p>
        </w:tc>
        <w:tc>
          <w:tcPr>
            <w:tcW w:w="1984" w:type="dxa"/>
          </w:tcPr>
          <w:p w14:paraId="09AC7D97" w14:textId="77777777"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Опис</w:t>
            </w:r>
            <w:proofErr w:type="spellEnd"/>
          </w:p>
        </w:tc>
        <w:tc>
          <w:tcPr>
            <w:tcW w:w="1985" w:type="dxa"/>
          </w:tcPr>
          <w:p w14:paraId="395AC859" w14:textId="77777777"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Ј.мере</w:t>
            </w:r>
            <w:proofErr w:type="spellEnd"/>
          </w:p>
        </w:tc>
        <w:tc>
          <w:tcPr>
            <w:tcW w:w="1985" w:type="dxa"/>
          </w:tcPr>
          <w:p w14:paraId="6AC4C48A" w14:textId="77777777"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Цена</w:t>
            </w:r>
            <w:proofErr w:type="spellEnd"/>
            <w:r w:rsidR="00BD6B02">
              <w:rPr>
                <w:rFonts w:eastAsia="Calibri"/>
                <w:b/>
                <w:sz w:val="22"/>
                <w:szCs w:val="22"/>
              </w:rPr>
              <w:t xml:space="preserve"> </w:t>
            </w:r>
            <w:proofErr w:type="spellStart"/>
            <w:r w:rsidRPr="00EB6837">
              <w:rPr>
                <w:rFonts w:eastAsia="Calibri"/>
                <w:b/>
                <w:sz w:val="22"/>
                <w:szCs w:val="22"/>
              </w:rPr>
              <w:t>по</w:t>
            </w:r>
            <w:proofErr w:type="spellEnd"/>
            <w:r w:rsidR="00BD6B02">
              <w:rPr>
                <w:rFonts w:eastAsia="Calibri"/>
                <w:b/>
                <w:sz w:val="22"/>
                <w:szCs w:val="22"/>
              </w:rPr>
              <w:t xml:space="preserve"> </w:t>
            </w:r>
            <w:proofErr w:type="spellStart"/>
            <w:r w:rsidRPr="00EB6837">
              <w:rPr>
                <w:rFonts w:eastAsia="Calibri"/>
                <w:b/>
                <w:sz w:val="22"/>
                <w:szCs w:val="22"/>
              </w:rPr>
              <w:t>ј.м</w:t>
            </w:r>
            <w:proofErr w:type="spellEnd"/>
            <w:r w:rsidRPr="00EB6837">
              <w:rPr>
                <w:rFonts w:eastAsia="Calibri"/>
                <w:b/>
                <w:sz w:val="22"/>
                <w:szCs w:val="22"/>
              </w:rPr>
              <w:t>.</w:t>
            </w:r>
          </w:p>
        </w:tc>
      </w:tr>
      <w:tr w:rsidR="007D39FE" w14:paraId="704F3C12" w14:textId="77777777" w:rsidTr="00E163B2">
        <w:tc>
          <w:tcPr>
            <w:tcW w:w="959" w:type="dxa"/>
          </w:tcPr>
          <w:p w14:paraId="46BE6411" w14:textId="77777777" w:rsidR="007D39FE" w:rsidRPr="00EB6837" w:rsidRDefault="007D39FE" w:rsidP="00E163B2">
            <w:pPr>
              <w:spacing w:after="200" w:line="276" w:lineRule="auto"/>
              <w:rPr>
                <w:rFonts w:eastAsia="Calibri"/>
                <w:b/>
                <w:sz w:val="22"/>
                <w:szCs w:val="22"/>
              </w:rPr>
            </w:pPr>
            <w:r w:rsidRPr="00EB6837">
              <w:rPr>
                <w:rFonts w:eastAsia="Calibri"/>
                <w:b/>
                <w:sz w:val="22"/>
                <w:szCs w:val="22"/>
              </w:rPr>
              <w:t>1</w:t>
            </w:r>
          </w:p>
        </w:tc>
        <w:tc>
          <w:tcPr>
            <w:tcW w:w="1984" w:type="dxa"/>
          </w:tcPr>
          <w:p w14:paraId="1111BF57" w14:textId="77777777"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w:t>
            </w:r>
            <w:proofErr w:type="spellEnd"/>
            <w:r w:rsidRPr="00EB6837">
              <w:rPr>
                <w:rFonts w:eastAsia="Calibri"/>
                <w:b/>
                <w:sz w:val="22"/>
                <w:szCs w:val="22"/>
              </w:rPr>
              <w:t xml:space="preserve"> 4 </w:t>
            </w:r>
            <w:proofErr w:type="spellStart"/>
            <w:r w:rsidRPr="00EB6837">
              <w:rPr>
                <w:rFonts w:eastAsia="Calibri"/>
                <w:b/>
                <w:sz w:val="22"/>
                <w:szCs w:val="22"/>
              </w:rPr>
              <w:t>мм</w:t>
            </w:r>
            <w:proofErr w:type="spellEnd"/>
          </w:p>
        </w:tc>
        <w:tc>
          <w:tcPr>
            <w:tcW w:w="1985" w:type="dxa"/>
          </w:tcPr>
          <w:p w14:paraId="70E613F1" w14:textId="77777777"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14:paraId="4597EC40" w14:textId="77777777" w:rsidR="007D39FE" w:rsidRPr="00EB6837" w:rsidRDefault="007D39FE" w:rsidP="00E163B2">
            <w:pPr>
              <w:spacing w:after="200" w:line="276" w:lineRule="auto"/>
              <w:rPr>
                <w:rFonts w:eastAsia="Calibri"/>
                <w:b/>
                <w:sz w:val="22"/>
                <w:szCs w:val="22"/>
              </w:rPr>
            </w:pPr>
          </w:p>
        </w:tc>
      </w:tr>
      <w:tr w:rsidR="007D39FE" w14:paraId="0EE47CFF" w14:textId="77777777" w:rsidTr="00E163B2">
        <w:tc>
          <w:tcPr>
            <w:tcW w:w="959" w:type="dxa"/>
          </w:tcPr>
          <w:p w14:paraId="2AC0832A" w14:textId="77777777" w:rsidR="007D39FE" w:rsidRPr="00EB6837" w:rsidRDefault="007D39FE" w:rsidP="00E163B2">
            <w:pPr>
              <w:spacing w:after="200" w:line="276" w:lineRule="auto"/>
              <w:rPr>
                <w:rFonts w:eastAsia="Calibri"/>
                <w:b/>
                <w:sz w:val="22"/>
                <w:szCs w:val="22"/>
              </w:rPr>
            </w:pPr>
            <w:r w:rsidRPr="00EB6837">
              <w:rPr>
                <w:rFonts w:eastAsia="Calibri"/>
                <w:b/>
                <w:sz w:val="22"/>
                <w:szCs w:val="22"/>
              </w:rPr>
              <w:t>2</w:t>
            </w:r>
          </w:p>
        </w:tc>
        <w:tc>
          <w:tcPr>
            <w:tcW w:w="1984" w:type="dxa"/>
          </w:tcPr>
          <w:p w14:paraId="3674A937" w14:textId="77777777"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w:t>
            </w:r>
            <w:proofErr w:type="spellEnd"/>
            <w:r w:rsidRPr="00EB6837">
              <w:rPr>
                <w:rFonts w:eastAsia="Calibri"/>
                <w:b/>
                <w:sz w:val="22"/>
                <w:szCs w:val="22"/>
              </w:rPr>
              <w:t xml:space="preserve"> 6 </w:t>
            </w:r>
            <w:proofErr w:type="spellStart"/>
            <w:r w:rsidRPr="00EB6837">
              <w:rPr>
                <w:rFonts w:eastAsia="Calibri"/>
                <w:b/>
                <w:sz w:val="22"/>
                <w:szCs w:val="22"/>
              </w:rPr>
              <w:t>мм</w:t>
            </w:r>
            <w:proofErr w:type="spellEnd"/>
          </w:p>
        </w:tc>
        <w:tc>
          <w:tcPr>
            <w:tcW w:w="1985" w:type="dxa"/>
          </w:tcPr>
          <w:p w14:paraId="348C7D58" w14:textId="77777777"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14:paraId="0CB1750F" w14:textId="77777777" w:rsidR="007D39FE" w:rsidRPr="00EB6837" w:rsidRDefault="007D39FE" w:rsidP="00E163B2">
            <w:pPr>
              <w:spacing w:after="200" w:line="276" w:lineRule="auto"/>
              <w:rPr>
                <w:rFonts w:eastAsia="Calibri"/>
                <w:b/>
                <w:sz w:val="22"/>
                <w:szCs w:val="22"/>
              </w:rPr>
            </w:pPr>
          </w:p>
        </w:tc>
      </w:tr>
      <w:tr w:rsidR="007D39FE" w14:paraId="78F8A6BE" w14:textId="77777777" w:rsidTr="00E163B2">
        <w:tc>
          <w:tcPr>
            <w:tcW w:w="959" w:type="dxa"/>
          </w:tcPr>
          <w:p w14:paraId="6E9BED1E" w14:textId="77777777" w:rsidR="007D39FE" w:rsidRPr="00EB6837" w:rsidRDefault="007D39FE" w:rsidP="00E163B2">
            <w:pPr>
              <w:spacing w:after="200" w:line="276" w:lineRule="auto"/>
              <w:rPr>
                <w:rFonts w:eastAsia="Calibri"/>
                <w:b/>
                <w:sz w:val="22"/>
                <w:szCs w:val="22"/>
              </w:rPr>
            </w:pPr>
            <w:r w:rsidRPr="00EB6837">
              <w:rPr>
                <w:rFonts w:eastAsia="Calibri"/>
                <w:b/>
                <w:sz w:val="22"/>
                <w:szCs w:val="22"/>
              </w:rPr>
              <w:t>3</w:t>
            </w:r>
          </w:p>
        </w:tc>
        <w:tc>
          <w:tcPr>
            <w:tcW w:w="1984" w:type="dxa"/>
          </w:tcPr>
          <w:p w14:paraId="6EE497B9" w14:textId="77777777"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Стаклоармирано</w:t>
            </w:r>
            <w:proofErr w:type="spellEnd"/>
          </w:p>
        </w:tc>
        <w:tc>
          <w:tcPr>
            <w:tcW w:w="1985" w:type="dxa"/>
          </w:tcPr>
          <w:p w14:paraId="529D8FEA" w14:textId="77777777"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14:paraId="01A6D9A8" w14:textId="77777777" w:rsidR="007D39FE" w:rsidRPr="00EB6837" w:rsidRDefault="007D39FE" w:rsidP="00E163B2">
            <w:pPr>
              <w:spacing w:after="200" w:line="276" w:lineRule="auto"/>
              <w:rPr>
                <w:rFonts w:eastAsia="Calibri"/>
                <w:b/>
                <w:sz w:val="22"/>
                <w:szCs w:val="22"/>
              </w:rPr>
            </w:pPr>
          </w:p>
        </w:tc>
      </w:tr>
      <w:tr w:rsidR="007D39FE" w14:paraId="180CF31C" w14:textId="77777777" w:rsidTr="00E163B2">
        <w:tc>
          <w:tcPr>
            <w:tcW w:w="959" w:type="dxa"/>
          </w:tcPr>
          <w:p w14:paraId="7621C760" w14:textId="77777777" w:rsidR="007D39FE" w:rsidRPr="00EB6837" w:rsidRDefault="007D39FE" w:rsidP="00E163B2">
            <w:pPr>
              <w:spacing w:after="200" w:line="276" w:lineRule="auto"/>
              <w:rPr>
                <w:rFonts w:eastAsia="Calibri"/>
                <w:b/>
                <w:sz w:val="22"/>
                <w:szCs w:val="22"/>
              </w:rPr>
            </w:pPr>
            <w:r w:rsidRPr="00EB6837">
              <w:rPr>
                <w:rFonts w:eastAsia="Calibri"/>
                <w:b/>
                <w:sz w:val="22"/>
                <w:szCs w:val="22"/>
              </w:rPr>
              <w:t>4</w:t>
            </w:r>
          </w:p>
        </w:tc>
        <w:tc>
          <w:tcPr>
            <w:tcW w:w="1984" w:type="dxa"/>
          </w:tcPr>
          <w:p w14:paraId="08EA991A" w14:textId="77777777"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Стаклотермопан</w:t>
            </w:r>
            <w:proofErr w:type="spellEnd"/>
            <w:r w:rsidRPr="00EB6837">
              <w:rPr>
                <w:rFonts w:eastAsia="Calibri"/>
                <w:b/>
                <w:sz w:val="22"/>
                <w:szCs w:val="22"/>
              </w:rPr>
              <w:t xml:space="preserve"> 4х15х4</w:t>
            </w:r>
          </w:p>
        </w:tc>
        <w:tc>
          <w:tcPr>
            <w:tcW w:w="1985" w:type="dxa"/>
          </w:tcPr>
          <w:p w14:paraId="2B002B3A" w14:textId="77777777"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14:paraId="40870D10" w14:textId="77777777" w:rsidR="00DA3D9D" w:rsidRPr="00EB6837" w:rsidRDefault="00DA3D9D" w:rsidP="00E163B2">
            <w:pPr>
              <w:spacing w:after="200" w:line="276" w:lineRule="auto"/>
              <w:rPr>
                <w:rFonts w:eastAsia="Calibri"/>
                <w:b/>
                <w:sz w:val="22"/>
                <w:szCs w:val="22"/>
              </w:rPr>
            </w:pPr>
          </w:p>
        </w:tc>
      </w:tr>
      <w:tr w:rsidR="00DA3D9D" w14:paraId="4A62DCE3" w14:textId="77777777" w:rsidTr="00E163B2">
        <w:tc>
          <w:tcPr>
            <w:tcW w:w="959" w:type="dxa"/>
          </w:tcPr>
          <w:p w14:paraId="07300CC2" w14:textId="4DC0C9B4" w:rsidR="00DA3D9D" w:rsidRPr="00DA3D9D" w:rsidRDefault="00DA3D9D" w:rsidP="00E163B2">
            <w:pPr>
              <w:spacing w:after="200" w:line="276" w:lineRule="auto"/>
              <w:rPr>
                <w:rFonts w:eastAsia="Calibri"/>
                <w:b/>
                <w:sz w:val="22"/>
                <w:szCs w:val="22"/>
                <w:lang w:val="sr-Cyrl-RS"/>
              </w:rPr>
            </w:pPr>
            <w:r>
              <w:rPr>
                <w:rFonts w:eastAsia="Calibri"/>
                <w:b/>
                <w:sz w:val="22"/>
                <w:szCs w:val="22"/>
                <w:lang w:val="sr-Cyrl-RS"/>
              </w:rPr>
              <w:t>5</w:t>
            </w:r>
          </w:p>
        </w:tc>
        <w:tc>
          <w:tcPr>
            <w:tcW w:w="1984" w:type="dxa"/>
          </w:tcPr>
          <w:p w14:paraId="59662AA5" w14:textId="05E1C499" w:rsidR="00DA3D9D" w:rsidRPr="00DA3D9D" w:rsidRDefault="00DA3D9D" w:rsidP="00E163B2">
            <w:pPr>
              <w:spacing w:after="200" w:line="276" w:lineRule="auto"/>
              <w:rPr>
                <w:rFonts w:eastAsia="Calibri"/>
                <w:b/>
                <w:sz w:val="22"/>
                <w:szCs w:val="22"/>
                <w:lang w:val="sr-Cyrl-RS"/>
              </w:rPr>
            </w:pPr>
            <w:r>
              <w:rPr>
                <w:rFonts w:eastAsia="Calibri"/>
                <w:b/>
                <w:sz w:val="22"/>
                <w:szCs w:val="22"/>
                <w:lang w:val="sr-Cyrl-RS"/>
              </w:rPr>
              <w:t>Стакло сатинато 6 мм</w:t>
            </w:r>
          </w:p>
        </w:tc>
        <w:tc>
          <w:tcPr>
            <w:tcW w:w="1985" w:type="dxa"/>
          </w:tcPr>
          <w:p w14:paraId="3F7ED050" w14:textId="02EEA841" w:rsidR="00DA3D9D" w:rsidRPr="00EB6837" w:rsidRDefault="00DA3D9D" w:rsidP="00E163B2">
            <w:pPr>
              <w:spacing w:after="200" w:line="276" w:lineRule="auto"/>
              <w:rPr>
                <w:rFonts w:eastAsia="Calibri"/>
                <w:b/>
                <w:sz w:val="22"/>
                <w:szCs w:val="22"/>
              </w:rPr>
            </w:pPr>
            <w:r w:rsidRPr="00EB6837">
              <w:rPr>
                <w:rFonts w:eastAsia="Calibri"/>
                <w:b/>
                <w:sz w:val="22"/>
                <w:szCs w:val="22"/>
              </w:rPr>
              <w:t>М2</w:t>
            </w:r>
          </w:p>
        </w:tc>
        <w:tc>
          <w:tcPr>
            <w:tcW w:w="1985" w:type="dxa"/>
          </w:tcPr>
          <w:p w14:paraId="7F0A54C4" w14:textId="77777777" w:rsidR="00DA3D9D" w:rsidRPr="00EB6837" w:rsidRDefault="00DA3D9D" w:rsidP="00E163B2">
            <w:pPr>
              <w:spacing w:after="200" w:line="276" w:lineRule="auto"/>
              <w:rPr>
                <w:rFonts w:eastAsia="Calibri"/>
                <w:b/>
                <w:sz w:val="22"/>
                <w:szCs w:val="22"/>
              </w:rPr>
            </w:pPr>
          </w:p>
        </w:tc>
      </w:tr>
      <w:tr w:rsidR="00DA3D9D" w14:paraId="436FC91D" w14:textId="77777777" w:rsidTr="00E163B2">
        <w:tc>
          <w:tcPr>
            <w:tcW w:w="959" w:type="dxa"/>
          </w:tcPr>
          <w:p w14:paraId="6780D9DA" w14:textId="328333B4" w:rsidR="00DA3D9D" w:rsidRDefault="00DA3D9D" w:rsidP="00E163B2">
            <w:pPr>
              <w:spacing w:after="200" w:line="276" w:lineRule="auto"/>
              <w:rPr>
                <w:rFonts w:eastAsia="Calibri"/>
                <w:b/>
                <w:sz w:val="22"/>
                <w:szCs w:val="22"/>
                <w:lang w:val="sr-Cyrl-RS"/>
              </w:rPr>
            </w:pPr>
            <w:r>
              <w:rPr>
                <w:rFonts w:eastAsia="Calibri"/>
                <w:b/>
                <w:sz w:val="22"/>
                <w:szCs w:val="22"/>
                <w:lang w:val="sr-Cyrl-RS"/>
              </w:rPr>
              <w:t>6</w:t>
            </w:r>
          </w:p>
        </w:tc>
        <w:tc>
          <w:tcPr>
            <w:tcW w:w="1984" w:type="dxa"/>
          </w:tcPr>
          <w:p w14:paraId="553278D4" w14:textId="74ACC835" w:rsidR="00DA3D9D" w:rsidRPr="00DA3D9D" w:rsidRDefault="00DA3D9D" w:rsidP="00E163B2">
            <w:pPr>
              <w:spacing w:after="200" w:line="276" w:lineRule="auto"/>
              <w:rPr>
                <w:rFonts w:eastAsia="Calibri"/>
                <w:b/>
                <w:sz w:val="22"/>
                <w:szCs w:val="22"/>
                <w:lang w:val="sr-Cyrl-RS"/>
              </w:rPr>
            </w:pPr>
            <w:r>
              <w:rPr>
                <w:rFonts w:eastAsia="Calibri"/>
                <w:b/>
                <w:sz w:val="22"/>
                <w:szCs w:val="22"/>
                <w:lang w:val="sr-Cyrl-RS"/>
              </w:rPr>
              <w:t>Термо стакло 4х12х4 нискоемисионо</w:t>
            </w:r>
          </w:p>
        </w:tc>
        <w:tc>
          <w:tcPr>
            <w:tcW w:w="1985" w:type="dxa"/>
          </w:tcPr>
          <w:p w14:paraId="0C5247CB" w14:textId="18B9659C" w:rsidR="00DA3D9D" w:rsidRPr="00EB6837" w:rsidRDefault="00DA3D9D" w:rsidP="00E163B2">
            <w:pPr>
              <w:spacing w:after="200" w:line="276" w:lineRule="auto"/>
              <w:rPr>
                <w:rFonts w:eastAsia="Calibri"/>
                <w:b/>
                <w:sz w:val="22"/>
                <w:szCs w:val="22"/>
              </w:rPr>
            </w:pPr>
            <w:r w:rsidRPr="00EB6837">
              <w:rPr>
                <w:rFonts w:eastAsia="Calibri"/>
                <w:b/>
                <w:sz w:val="22"/>
                <w:szCs w:val="22"/>
              </w:rPr>
              <w:t>М2</w:t>
            </w:r>
          </w:p>
        </w:tc>
        <w:tc>
          <w:tcPr>
            <w:tcW w:w="1985" w:type="dxa"/>
          </w:tcPr>
          <w:p w14:paraId="4B98E401" w14:textId="77777777" w:rsidR="00DA3D9D" w:rsidRPr="00EB6837" w:rsidRDefault="00DA3D9D" w:rsidP="00E163B2">
            <w:pPr>
              <w:spacing w:after="200" w:line="276" w:lineRule="auto"/>
              <w:rPr>
                <w:rFonts w:eastAsia="Calibri"/>
                <w:b/>
                <w:sz w:val="22"/>
                <w:szCs w:val="22"/>
              </w:rPr>
            </w:pPr>
          </w:p>
        </w:tc>
      </w:tr>
    </w:tbl>
    <w:p w14:paraId="43D739E9" w14:textId="77777777" w:rsidR="007D39FE" w:rsidRDefault="007D39FE" w:rsidP="007D39FE">
      <w:pPr>
        <w:widowControl w:val="0"/>
        <w:rPr>
          <w:u w:val="single"/>
        </w:rPr>
      </w:pPr>
    </w:p>
    <w:p w14:paraId="08A749A7" w14:textId="77777777" w:rsidR="00DA3D9D" w:rsidRDefault="00DA3D9D" w:rsidP="007D39FE">
      <w:pPr>
        <w:widowControl w:val="0"/>
        <w:rPr>
          <w:u w:val="single"/>
        </w:rPr>
      </w:pPr>
    </w:p>
    <w:p w14:paraId="53DFA8C7" w14:textId="77777777" w:rsidR="00DA3D9D" w:rsidRDefault="00DA3D9D" w:rsidP="007D39FE">
      <w:pPr>
        <w:widowControl w:val="0"/>
        <w:rPr>
          <w:u w:val="single"/>
        </w:rPr>
      </w:pPr>
    </w:p>
    <w:p w14:paraId="21CE61BD" w14:textId="77777777" w:rsidR="00DA3D9D" w:rsidRDefault="00DA3D9D" w:rsidP="007D39FE">
      <w:pPr>
        <w:widowControl w:val="0"/>
        <w:rPr>
          <w:u w:val="single"/>
        </w:rPr>
      </w:pPr>
    </w:p>
    <w:p w14:paraId="5C051387" w14:textId="77777777" w:rsidR="00DA3D9D" w:rsidRDefault="00DA3D9D" w:rsidP="007D39FE">
      <w:pPr>
        <w:widowControl w:val="0"/>
        <w:rPr>
          <w:u w:val="single"/>
        </w:rPr>
      </w:pPr>
    </w:p>
    <w:p w14:paraId="0AAC8499" w14:textId="77777777" w:rsidR="00DA3D9D" w:rsidRDefault="00DA3D9D" w:rsidP="007D39FE">
      <w:pPr>
        <w:widowControl w:val="0"/>
        <w:rPr>
          <w:u w:val="single"/>
        </w:rPr>
      </w:pPr>
    </w:p>
    <w:p w14:paraId="7AC89DE3" w14:textId="77777777" w:rsidR="00DA3D9D" w:rsidRDefault="00DA3D9D" w:rsidP="007D39FE">
      <w:pPr>
        <w:widowControl w:val="0"/>
        <w:rPr>
          <w:u w:val="single"/>
        </w:rPr>
      </w:pPr>
    </w:p>
    <w:p w14:paraId="1AE35A98" w14:textId="77777777" w:rsidR="00DA3D9D" w:rsidRDefault="00DA3D9D" w:rsidP="007D39FE">
      <w:pPr>
        <w:widowControl w:val="0"/>
        <w:rPr>
          <w:u w:val="single"/>
        </w:rPr>
      </w:pPr>
    </w:p>
    <w:p w14:paraId="591FE30E" w14:textId="77777777" w:rsidR="00DA3D9D" w:rsidRDefault="00DA3D9D" w:rsidP="007D39FE">
      <w:pPr>
        <w:widowControl w:val="0"/>
        <w:rPr>
          <w:u w:val="single"/>
        </w:rPr>
      </w:pPr>
    </w:p>
    <w:p w14:paraId="0CEA8F94" w14:textId="77777777" w:rsidR="00DA3D9D" w:rsidRDefault="00DA3D9D" w:rsidP="007D39FE">
      <w:pPr>
        <w:widowControl w:val="0"/>
        <w:rPr>
          <w:u w:val="single"/>
        </w:rPr>
      </w:pPr>
    </w:p>
    <w:p w14:paraId="258618F4" w14:textId="77777777" w:rsidR="00DA3D9D" w:rsidRPr="00D157D2" w:rsidRDefault="00DA3D9D" w:rsidP="007D39FE">
      <w:pPr>
        <w:widowControl w:val="0"/>
        <w:rPr>
          <w:u w:val="single"/>
        </w:rPr>
      </w:pPr>
    </w:p>
    <w:p w14:paraId="32D57716" w14:textId="77777777" w:rsidR="007D39FE" w:rsidRPr="001D0F4F" w:rsidRDefault="001D0F4F" w:rsidP="001D0F4F">
      <w:pPr>
        <w:spacing w:before="120" w:after="120"/>
      </w:pPr>
      <w:proofErr w:type="spellStart"/>
      <w:r>
        <w:t>Начин</w:t>
      </w:r>
      <w:proofErr w:type="spellEnd"/>
      <w:r>
        <w:t xml:space="preserve"> и </w:t>
      </w:r>
      <w:proofErr w:type="spellStart"/>
      <w:r>
        <w:t>услови</w:t>
      </w:r>
      <w:proofErr w:type="spellEnd"/>
      <w:r>
        <w:t xml:space="preserve"> </w:t>
      </w:r>
      <w:proofErr w:type="spellStart"/>
      <w:r>
        <w:t>плаћања</w:t>
      </w:r>
      <w:proofErr w:type="spellEnd"/>
      <w:r>
        <w:t xml:space="preserve"> </w:t>
      </w:r>
      <w:r>
        <w:rPr>
          <w:u w:val="single"/>
        </w:rPr>
        <w:tab/>
      </w:r>
      <w:r>
        <w:rPr>
          <w:u w:val="single"/>
        </w:rPr>
        <w:tab/>
      </w:r>
      <w:r>
        <w:rPr>
          <w:u w:val="single"/>
        </w:rPr>
        <w:tab/>
      </w:r>
      <w:proofErr w:type="gramStart"/>
      <w:r>
        <w:rPr>
          <w:u w:val="single"/>
        </w:rPr>
        <w:tab/>
      </w:r>
      <w:r>
        <w:t xml:space="preserve">( </w:t>
      </w:r>
      <w:proofErr w:type="spellStart"/>
      <w:r>
        <w:t>на</w:t>
      </w:r>
      <w:proofErr w:type="spellEnd"/>
      <w:proofErr w:type="gramEnd"/>
      <w:r>
        <w:t xml:space="preserve"> </w:t>
      </w:r>
      <w:proofErr w:type="spellStart"/>
      <w:r>
        <w:t>рачун</w:t>
      </w:r>
      <w:proofErr w:type="spellEnd"/>
      <w:r>
        <w:t xml:space="preserve"> </w:t>
      </w:r>
      <w:proofErr w:type="spellStart"/>
      <w:r>
        <w:t>понуђача</w:t>
      </w:r>
      <w:proofErr w:type="spellEnd"/>
      <w:r>
        <w:t xml:space="preserve"> , у </w:t>
      </w:r>
      <w:proofErr w:type="spellStart"/>
      <w:r>
        <w:t>року</w:t>
      </w:r>
      <w:proofErr w:type="spellEnd"/>
      <w:r>
        <w:t xml:space="preserve"> </w:t>
      </w:r>
      <w:proofErr w:type="spellStart"/>
      <w:r>
        <w:t>до</w:t>
      </w:r>
      <w:proofErr w:type="spellEnd"/>
      <w:r>
        <w:t xml:space="preserve">  45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испостављања</w:t>
      </w:r>
      <w:proofErr w:type="spellEnd"/>
      <w:r>
        <w:t xml:space="preserve"> </w:t>
      </w:r>
      <w:proofErr w:type="spellStart"/>
      <w:r>
        <w:t>рачуна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регистрован</w:t>
      </w:r>
      <w:proofErr w:type="spellEnd"/>
      <w:r>
        <w:t xml:space="preserve"> у ЦРФ)</w:t>
      </w:r>
    </w:p>
    <w:p w14:paraId="42465FDB" w14:textId="77777777" w:rsidR="007D39FE" w:rsidRDefault="007D39FE" w:rsidP="007D39FE">
      <w:pPr>
        <w:spacing w:before="12" w:line="240" w:lineRule="exact"/>
        <w:rPr>
          <w:u w:val="single"/>
          <w:lang w:val="sr-Cyrl-CS"/>
        </w:rPr>
      </w:pPr>
      <w:r w:rsidRPr="0016569A">
        <w:rPr>
          <w:lang w:val="sr-Cyrl-CS"/>
        </w:rPr>
        <w:t xml:space="preserve">Рок за </w:t>
      </w:r>
      <w:proofErr w:type="spellStart"/>
      <w:r>
        <w:t>услугу</w:t>
      </w:r>
      <w:proofErr w:type="spellEnd"/>
      <w:r w:rsidRPr="0016569A">
        <w:rPr>
          <w:lang w:val="sr-Cyrl-CS"/>
        </w:rPr>
        <w:t>:</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14:paraId="7499AF88" w14:textId="77777777" w:rsidR="00DA3D9D" w:rsidRDefault="00DA3D9D" w:rsidP="007D39FE">
      <w:pPr>
        <w:spacing w:before="12" w:line="240" w:lineRule="exact"/>
        <w:rPr>
          <w:u w:val="single"/>
          <w:lang w:val="sr-Cyrl-CS"/>
        </w:rPr>
      </w:pPr>
    </w:p>
    <w:p w14:paraId="22EB7489" w14:textId="77777777" w:rsidR="007D39FE" w:rsidRDefault="007D39FE" w:rsidP="007D39FE">
      <w:pPr>
        <w:spacing w:before="12" w:line="240" w:lineRule="exact"/>
        <w:rPr>
          <w:u w:val="single"/>
          <w:lang w:val="sr-Cyrl-CS"/>
        </w:rPr>
      </w:pPr>
      <w:r w:rsidRPr="0016569A">
        <w:rPr>
          <w:lang w:val="sr-Cyrl-CS"/>
        </w:rPr>
        <w:t>Рок важења понуде:</w:t>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14:paraId="37315013" w14:textId="77777777" w:rsidR="00DA3D9D" w:rsidRDefault="00DA3D9D" w:rsidP="007D39FE">
      <w:pPr>
        <w:spacing w:before="12" w:line="240" w:lineRule="exact"/>
        <w:rPr>
          <w:u w:val="single"/>
          <w:lang w:val="sr-Cyrl-CS"/>
        </w:rPr>
      </w:pPr>
    </w:p>
    <w:p w14:paraId="31A6697B" w14:textId="77777777" w:rsidR="00DA3D9D" w:rsidRDefault="00DA3D9D" w:rsidP="007D39FE">
      <w:pPr>
        <w:spacing w:before="12" w:line="240" w:lineRule="exact"/>
        <w:rPr>
          <w:u w:val="single"/>
          <w:lang w:val="sr-Cyrl-CS"/>
        </w:rPr>
      </w:pPr>
    </w:p>
    <w:p w14:paraId="4827C1AE" w14:textId="77777777" w:rsidR="00DA3D9D" w:rsidRDefault="00DA3D9D" w:rsidP="007D39FE">
      <w:pPr>
        <w:spacing w:before="12" w:line="240" w:lineRule="exact"/>
        <w:rPr>
          <w:u w:val="single"/>
          <w:lang w:val="sr-Cyrl-CS"/>
        </w:rPr>
      </w:pPr>
    </w:p>
    <w:p w14:paraId="3EA16B91" w14:textId="77777777" w:rsidR="00DA3D9D" w:rsidRPr="001D0F4F" w:rsidRDefault="00DA3D9D" w:rsidP="007D39FE">
      <w:pPr>
        <w:spacing w:before="12" w:line="240" w:lineRule="exact"/>
        <w:rPr>
          <w:u w:val="single"/>
          <w:lang w:val="sr-Cyrl-CS"/>
        </w:rPr>
      </w:pPr>
    </w:p>
    <w:p w14:paraId="3DE27520" w14:textId="7D33BE49" w:rsidR="007D39FE" w:rsidRPr="00825E19" w:rsidRDefault="00825E19" w:rsidP="007D39FE">
      <w:pPr>
        <w:spacing w:before="12" w:line="240" w:lineRule="exact"/>
        <w:rPr>
          <w:b/>
          <w:u w:val="single"/>
        </w:rPr>
      </w:pPr>
      <w:r>
        <w:rPr>
          <w:b/>
          <w:u w:val="single"/>
        </w:rPr>
        <w:t xml:space="preserve">НАПОМЕНА: </w:t>
      </w:r>
      <w:proofErr w:type="spellStart"/>
      <w:r>
        <w:rPr>
          <w:b/>
          <w:u w:val="single"/>
        </w:rPr>
        <w:t>Укупна</w:t>
      </w:r>
      <w:proofErr w:type="spellEnd"/>
      <w:r>
        <w:rPr>
          <w:b/>
          <w:u w:val="single"/>
        </w:rPr>
        <w:t xml:space="preserve"> </w:t>
      </w:r>
      <w:proofErr w:type="spellStart"/>
      <w:r>
        <w:rPr>
          <w:b/>
          <w:u w:val="single"/>
        </w:rPr>
        <w:t>цена</w:t>
      </w:r>
      <w:proofErr w:type="spellEnd"/>
      <w:r>
        <w:rPr>
          <w:b/>
          <w:u w:val="single"/>
        </w:rPr>
        <w:t xml:space="preserve"> </w:t>
      </w:r>
      <w:proofErr w:type="spellStart"/>
      <w:r>
        <w:rPr>
          <w:b/>
          <w:u w:val="single"/>
        </w:rPr>
        <w:t>пружене</w:t>
      </w:r>
      <w:proofErr w:type="spellEnd"/>
      <w:r>
        <w:rPr>
          <w:b/>
          <w:u w:val="single"/>
        </w:rPr>
        <w:t xml:space="preserve"> </w:t>
      </w:r>
      <w:proofErr w:type="spellStart"/>
      <w:r>
        <w:rPr>
          <w:b/>
          <w:u w:val="single"/>
        </w:rPr>
        <w:t>услуге</w:t>
      </w:r>
      <w:proofErr w:type="spellEnd"/>
      <w:r>
        <w:rPr>
          <w:b/>
          <w:u w:val="single"/>
        </w:rPr>
        <w:t xml:space="preserve"> </w:t>
      </w:r>
      <w:proofErr w:type="spellStart"/>
      <w:r>
        <w:rPr>
          <w:b/>
          <w:u w:val="single"/>
        </w:rPr>
        <w:t>на</w:t>
      </w:r>
      <w:proofErr w:type="spellEnd"/>
      <w:r>
        <w:rPr>
          <w:b/>
          <w:u w:val="single"/>
        </w:rPr>
        <w:t xml:space="preserve"> </w:t>
      </w:r>
      <w:proofErr w:type="spellStart"/>
      <w:r>
        <w:rPr>
          <w:b/>
          <w:u w:val="single"/>
        </w:rPr>
        <w:t>годишњем</w:t>
      </w:r>
      <w:proofErr w:type="spellEnd"/>
      <w:r>
        <w:rPr>
          <w:b/>
          <w:u w:val="single"/>
        </w:rPr>
        <w:t xml:space="preserve"> </w:t>
      </w:r>
      <w:proofErr w:type="spellStart"/>
      <w:r>
        <w:rPr>
          <w:b/>
          <w:u w:val="single"/>
        </w:rPr>
        <w:t>нивоу</w:t>
      </w:r>
      <w:proofErr w:type="spellEnd"/>
      <w:r>
        <w:rPr>
          <w:b/>
          <w:u w:val="single"/>
        </w:rPr>
        <w:t xml:space="preserve"> </w:t>
      </w:r>
      <w:proofErr w:type="spellStart"/>
      <w:r>
        <w:rPr>
          <w:b/>
          <w:u w:val="single"/>
        </w:rPr>
        <w:t>не</w:t>
      </w:r>
      <w:proofErr w:type="spellEnd"/>
      <w:r>
        <w:rPr>
          <w:b/>
          <w:u w:val="single"/>
        </w:rPr>
        <w:t xml:space="preserve"> </w:t>
      </w:r>
      <w:proofErr w:type="spellStart"/>
      <w:r>
        <w:rPr>
          <w:b/>
          <w:u w:val="single"/>
        </w:rPr>
        <w:t>може</w:t>
      </w:r>
      <w:proofErr w:type="spellEnd"/>
      <w:r>
        <w:rPr>
          <w:b/>
          <w:u w:val="single"/>
        </w:rPr>
        <w:t xml:space="preserve"> </w:t>
      </w:r>
      <w:proofErr w:type="spellStart"/>
      <w:r>
        <w:rPr>
          <w:b/>
          <w:u w:val="single"/>
        </w:rPr>
        <w:t>прећи</w:t>
      </w:r>
      <w:proofErr w:type="spellEnd"/>
      <w:r>
        <w:rPr>
          <w:b/>
          <w:u w:val="single"/>
        </w:rPr>
        <w:t xml:space="preserve"> </w:t>
      </w:r>
      <w:proofErr w:type="spellStart"/>
      <w:r>
        <w:rPr>
          <w:b/>
          <w:u w:val="single"/>
        </w:rPr>
        <w:t>износ</w:t>
      </w:r>
      <w:proofErr w:type="spellEnd"/>
      <w:r>
        <w:rPr>
          <w:b/>
          <w:u w:val="single"/>
        </w:rPr>
        <w:t xml:space="preserve"> </w:t>
      </w:r>
      <w:proofErr w:type="spellStart"/>
      <w:r>
        <w:rPr>
          <w:b/>
          <w:u w:val="single"/>
        </w:rPr>
        <w:t>процењене</w:t>
      </w:r>
      <w:proofErr w:type="spellEnd"/>
      <w:r>
        <w:rPr>
          <w:b/>
          <w:u w:val="single"/>
        </w:rPr>
        <w:t xml:space="preserve"> </w:t>
      </w:r>
      <w:proofErr w:type="spellStart"/>
      <w:r>
        <w:rPr>
          <w:b/>
          <w:u w:val="single"/>
        </w:rPr>
        <w:t>вредности</w:t>
      </w:r>
      <w:proofErr w:type="spellEnd"/>
      <w:r>
        <w:rPr>
          <w:b/>
          <w:u w:val="single"/>
        </w:rPr>
        <w:t xml:space="preserve"> </w:t>
      </w:r>
      <w:proofErr w:type="spellStart"/>
      <w:r w:rsidRPr="00EB6D16">
        <w:rPr>
          <w:b/>
          <w:u w:val="single"/>
        </w:rPr>
        <w:t>од</w:t>
      </w:r>
      <w:proofErr w:type="spellEnd"/>
      <w:r w:rsidRPr="00EB6D16">
        <w:rPr>
          <w:b/>
          <w:u w:val="single"/>
        </w:rPr>
        <w:t xml:space="preserve"> </w:t>
      </w:r>
      <w:r w:rsidR="00DA3D9D">
        <w:rPr>
          <w:b/>
          <w:u w:val="single"/>
          <w:lang w:val="sr-Cyrl-RS"/>
        </w:rPr>
        <w:t>4</w:t>
      </w:r>
      <w:r w:rsidR="00EB6D16" w:rsidRPr="00EB6D16">
        <w:rPr>
          <w:b/>
          <w:u w:val="single"/>
        </w:rPr>
        <w:t>00</w:t>
      </w:r>
      <w:r w:rsidRPr="00EB6D16">
        <w:rPr>
          <w:b/>
          <w:u w:val="single"/>
        </w:rPr>
        <w:t>.</w:t>
      </w:r>
      <w:r w:rsidR="00EB6D16" w:rsidRPr="00EB6D16">
        <w:rPr>
          <w:b/>
          <w:u w:val="single"/>
        </w:rPr>
        <w:t>000</w:t>
      </w:r>
      <w:r w:rsidRPr="00EB6D16">
        <w:rPr>
          <w:b/>
          <w:u w:val="single"/>
        </w:rPr>
        <w:t xml:space="preserve">,00 </w:t>
      </w:r>
      <w:proofErr w:type="spellStart"/>
      <w:r w:rsidR="00EB6D16" w:rsidRPr="00EB6D16">
        <w:rPr>
          <w:b/>
          <w:u w:val="single"/>
        </w:rPr>
        <w:t>динара</w:t>
      </w:r>
      <w:proofErr w:type="spellEnd"/>
      <w:r w:rsidR="00EB6D16" w:rsidRPr="00EB6D16">
        <w:rPr>
          <w:b/>
          <w:u w:val="single"/>
        </w:rPr>
        <w:t xml:space="preserve"> </w:t>
      </w:r>
      <w:proofErr w:type="spellStart"/>
      <w:r w:rsidR="00EB6D16" w:rsidRPr="00EB6D16">
        <w:rPr>
          <w:b/>
          <w:u w:val="single"/>
        </w:rPr>
        <w:t>без</w:t>
      </w:r>
      <w:proofErr w:type="spellEnd"/>
      <w:r w:rsidR="00EB6D16" w:rsidRPr="00EB6D16">
        <w:rPr>
          <w:b/>
          <w:u w:val="single"/>
        </w:rPr>
        <w:t xml:space="preserve"> ПДВ-а, </w:t>
      </w:r>
      <w:proofErr w:type="spellStart"/>
      <w:r w:rsidR="00EB6D16" w:rsidRPr="00EB6D16">
        <w:rPr>
          <w:b/>
          <w:u w:val="single"/>
        </w:rPr>
        <w:t>односно</w:t>
      </w:r>
      <w:proofErr w:type="spellEnd"/>
      <w:r w:rsidR="00EB6D16" w:rsidRPr="00EB6D16">
        <w:rPr>
          <w:b/>
          <w:u w:val="single"/>
        </w:rPr>
        <w:t xml:space="preserve"> </w:t>
      </w:r>
      <w:r w:rsidR="00DA3D9D">
        <w:rPr>
          <w:b/>
          <w:u w:val="single"/>
          <w:lang w:val="sr-Cyrl-RS"/>
        </w:rPr>
        <w:t>48</w:t>
      </w:r>
      <w:r w:rsidRPr="00EB6D16">
        <w:rPr>
          <w:b/>
          <w:u w:val="single"/>
        </w:rPr>
        <w:t xml:space="preserve">0.000,00 </w:t>
      </w:r>
      <w:proofErr w:type="spellStart"/>
      <w:r w:rsidRPr="00EB6D16">
        <w:rPr>
          <w:b/>
          <w:u w:val="single"/>
        </w:rPr>
        <w:t>динара</w:t>
      </w:r>
      <w:proofErr w:type="spellEnd"/>
      <w:r w:rsidRPr="00EB6D16">
        <w:rPr>
          <w:b/>
          <w:u w:val="single"/>
        </w:rPr>
        <w:t xml:space="preserve"> </w:t>
      </w:r>
      <w:proofErr w:type="spellStart"/>
      <w:r w:rsidRPr="00EB6D16">
        <w:rPr>
          <w:b/>
          <w:u w:val="single"/>
        </w:rPr>
        <w:t>са</w:t>
      </w:r>
      <w:proofErr w:type="spellEnd"/>
      <w:r>
        <w:rPr>
          <w:b/>
          <w:u w:val="single"/>
        </w:rPr>
        <w:t xml:space="preserve"> </w:t>
      </w:r>
      <w:proofErr w:type="spellStart"/>
      <w:r>
        <w:rPr>
          <w:b/>
          <w:u w:val="single"/>
        </w:rPr>
        <w:t>урачунатим</w:t>
      </w:r>
      <w:proofErr w:type="spellEnd"/>
      <w:r>
        <w:rPr>
          <w:b/>
          <w:u w:val="single"/>
        </w:rPr>
        <w:t xml:space="preserve"> ПДВ-</w:t>
      </w:r>
      <w:proofErr w:type="spellStart"/>
      <w:r>
        <w:rPr>
          <w:b/>
          <w:u w:val="single"/>
        </w:rPr>
        <w:t>ом</w:t>
      </w:r>
      <w:proofErr w:type="spellEnd"/>
      <w:r>
        <w:rPr>
          <w:b/>
          <w:u w:val="single"/>
        </w:rPr>
        <w:t>.</w:t>
      </w:r>
    </w:p>
    <w:p w14:paraId="33B41FCC" w14:textId="77777777" w:rsidR="007D39FE" w:rsidRPr="0016569A" w:rsidRDefault="007D39FE" w:rsidP="007D39FE">
      <w:pPr>
        <w:spacing w:before="12" w:line="240" w:lineRule="exact"/>
        <w:rPr>
          <w:u w:val="single"/>
          <w:lang w:val="sr-Cyrl-CS"/>
        </w:rPr>
      </w:pPr>
    </w:p>
    <w:p w14:paraId="2034A06A" w14:textId="77777777" w:rsidR="007D39FE" w:rsidRPr="00377013" w:rsidRDefault="001D0F4F" w:rsidP="007D39FE">
      <w:pPr>
        <w:spacing w:after="200" w:line="276" w:lineRule="auto"/>
        <w:jc w:val="both"/>
        <w:rPr>
          <w:rFonts w:eastAsia="TimesNewRomanPSMT"/>
          <w:bCs/>
          <w:lang w:val="sr-Cyrl-CS"/>
        </w:rPr>
      </w:pPr>
      <w:r>
        <w:rPr>
          <w:rFonts w:eastAsia="TimesNewRomanPSMT"/>
          <w:bCs/>
          <w:lang w:val="sr-Cyrl-CS"/>
        </w:rPr>
        <w:t xml:space="preserve">    </w:t>
      </w:r>
      <w:r w:rsidR="007D39FE" w:rsidRPr="00377013">
        <w:rPr>
          <w:rFonts w:eastAsia="TimesNewRomanPSMT"/>
          <w:bCs/>
          <w:lang w:val="sr-Cyrl-CS"/>
        </w:rPr>
        <w:t xml:space="preserve">Датум </w:t>
      </w:r>
      <w:r w:rsidR="007D39FE" w:rsidRPr="00377013">
        <w:rPr>
          <w:rFonts w:eastAsia="TimesNewRomanPSMT"/>
          <w:bCs/>
          <w:lang w:val="sr-Cyrl-CS"/>
        </w:rPr>
        <w:tab/>
      </w:r>
      <w:r w:rsidR="007D39FE" w:rsidRPr="00377013">
        <w:rPr>
          <w:rFonts w:eastAsia="TimesNewRomanPSMT"/>
          <w:bCs/>
          <w:lang w:val="sr-Cyrl-CS"/>
        </w:rPr>
        <w:tab/>
      </w:r>
      <w:r w:rsidR="007D39FE" w:rsidRPr="00377013">
        <w:rPr>
          <w:rFonts w:eastAsia="TimesNewRomanPSMT"/>
          <w:bCs/>
          <w:lang w:val="sr-Cyrl-CS"/>
        </w:rPr>
        <w:tab/>
      </w:r>
      <w:r w:rsidR="007D39FE" w:rsidRPr="00377013">
        <w:rPr>
          <w:rFonts w:eastAsia="TimesNewRomanPSMT"/>
          <w:bCs/>
          <w:lang w:val="sr-Cyrl-CS"/>
        </w:rPr>
        <w:tab/>
      </w:r>
      <w:r w:rsidR="007D39FE" w:rsidRPr="00377013">
        <w:rPr>
          <w:rFonts w:eastAsia="TimesNewRomanPSMT"/>
          <w:bCs/>
          <w:lang w:val="sr-Cyrl-CS"/>
        </w:rPr>
        <w:tab/>
        <w:t xml:space="preserve"> </w:t>
      </w:r>
      <w:r>
        <w:rPr>
          <w:rFonts w:eastAsia="TimesNewRomanPSMT"/>
          <w:bCs/>
          <w:lang w:val="sr-Cyrl-CS"/>
        </w:rPr>
        <w:t xml:space="preserve">                      </w:t>
      </w:r>
      <w:r w:rsidR="007D39FE" w:rsidRPr="00377013">
        <w:rPr>
          <w:rFonts w:eastAsia="TimesNewRomanPSMT"/>
          <w:bCs/>
          <w:lang w:val="sr-Cyrl-CS"/>
        </w:rPr>
        <w:t xml:space="preserve">  Понуђач</w:t>
      </w:r>
    </w:p>
    <w:p w14:paraId="1DFACB0A" w14:textId="77777777" w:rsidR="007D39FE" w:rsidRPr="00377013" w:rsidRDefault="007D39FE" w:rsidP="007D39FE">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14:paraId="394C11E1" w14:textId="77777777" w:rsidR="007D39FE" w:rsidRPr="00377013" w:rsidRDefault="007D39FE" w:rsidP="007D39FE">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14:paraId="3656B703" w14:textId="77777777" w:rsidR="007D39FE" w:rsidRPr="00524676" w:rsidRDefault="007D39FE" w:rsidP="007D39FE">
      <w:pPr>
        <w:ind w:right="-687"/>
        <w:jc w:val="both"/>
        <w:rPr>
          <w:rFonts w:eastAsia="Calibri"/>
          <w:b/>
          <w:i/>
          <w:sz w:val="20"/>
          <w:szCs w:val="20"/>
        </w:rPr>
      </w:pPr>
      <w:r w:rsidRPr="00524676">
        <w:rPr>
          <w:rFonts w:eastAsia="Calibri"/>
          <w:b/>
          <w:sz w:val="20"/>
          <w:szCs w:val="20"/>
        </w:rPr>
        <w:t>(</w:t>
      </w:r>
      <w:proofErr w:type="spellStart"/>
      <w:r w:rsidRPr="00524676">
        <w:rPr>
          <w:rFonts w:eastAsia="Calibri"/>
          <w:b/>
          <w:i/>
          <w:sz w:val="20"/>
          <w:szCs w:val="20"/>
        </w:rPr>
        <w:t>потпис</w:t>
      </w:r>
      <w:proofErr w:type="spellEnd"/>
      <w:r w:rsidR="001D0F4F">
        <w:rPr>
          <w:rFonts w:eastAsia="Calibri"/>
          <w:b/>
          <w:i/>
          <w:sz w:val="20"/>
          <w:szCs w:val="20"/>
        </w:rPr>
        <w:t xml:space="preserve"> </w:t>
      </w:r>
      <w:proofErr w:type="spellStart"/>
      <w:r w:rsidRPr="00524676">
        <w:rPr>
          <w:rFonts w:eastAsia="Calibri"/>
          <w:b/>
          <w:i/>
          <w:sz w:val="20"/>
          <w:szCs w:val="20"/>
        </w:rPr>
        <w:t>одговорног</w:t>
      </w:r>
      <w:proofErr w:type="spellEnd"/>
      <w:r w:rsidR="001D0F4F">
        <w:rPr>
          <w:rFonts w:eastAsia="Calibri"/>
          <w:b/>
          <w:i/>
          <w:sz w:val="20"/>
          <w:szCs w:val="20"/>
        </w:rPr>
        <w:t xml:space="preserve"> </w:t>
      </w:r>
      <w:proofErr w:type="spellStart"/>
      <w:r w:rsidRPr="00524676">
        <w:rPr>
          <w:rFonts w:eastAsia="Calibri"/>
          <w:b/>
          <w:i/>
          <w:sz w:val="20"/>
          <w:szCs w:val="20"/>
        </w:rPr>
        <w:t>лица</w:t>
      </w:r>
      <w:proofErr w:type="spellEnd"/>
      <w:r w:rsidRPr="00524676">
        <w:rPr>
          <w:rFonts w:eastAsia="Calibri"/>
          <w:b/>
          <w:i/>
          <w:sz w:val="20"/>
          <w:szCs w:val="20"/>
        </w:rPr>
        <w:t>)</w:t>
      </w:r>
    </w:p>
    <w:p w14:paraId="37B7B280" w14:textId="77777777" w:rsidR="007D39FE" w:rsidRDefault="007D39FE" w:rsidP="007D39FE">
      <w:pPr>
        <w:spacing w:after="200"/>
        <w:rPr>
          <w:rFonts w:eastAsia="Calibri"/>
          <w:b/>
          <w:lang w:val="sr-Cyrl-CS"/>
        </w:rPr>
      </w:pPr>
    </w:p>
    <w:p w14:paraId="2FA75C2B" w14:textId="77777777" w:rsidR="00DA3D9D" w:rsidRDefault="00DA3D9D" w:rsidP="007D39FE">
      <w:pPr>
        <w:spacing w:after="200"/>
        <w:rPr>
          <w:rFonts w:eastAsia="Calibri"/>
          <w:b/>
          <w:lang w:val="sr-Cyrl-CS"/>
        </w:rPr>
      </w:pPr>
    </w:p>
    <w:p w14:paraId="68AA9D29" w14:textId="77777777" w:rsidR="00DA3D9D" w:rsidRDefault="00DA3D9D" w:rsidP="007D39FE">
      <w:pPr>
        <w:spacing w:after="200"/>
        <w:rPr>
          <w:rFonts w:eastAsia="Calibri"/>
          <w:b/>
          <w:lang w:val="sr-Cyrl-CS"/>
        </w:rPr>
      </w:pPr>
    </w:p>
    <w:p w14:paraId="0EE88C30" w14:textId="77777777" w:rsidR="00DA3D9D" w:rsidRDefault="00DA3D9D" w:rsidP="007D39FE">
      <w:pPr>
        <w:spacing w:after="200"/>
        <w:rPr>
          <w:rFonts w:eastAsia="Calibri"/>
          <w:b/>
          <w:lang w:val="sr-Cyrl-CS"/>
        </w:rPr>
      </w:pPr>
    </w:p>
    <w:p w14:paraId="40138193" w14:textId="77777777" w:rsidR="00DA3D9D" w:rsidRDefault="00DA3D9D" w:rsidP="007D39FE">
      <w:pPr>
        <w:spacing w:after="200"/>
        <w:rPr>
          <w:rFonts w:eastAsia="Calibri"/>
          <w:b/>
          <w:lang w:val="sr-Cyrl-CS"/>
        </w:rPr>
      </w:pPr>
    </w:p>
    <w:p w14:paraId="15C40415" w14:textId="77777777" w:rsidR="00DA3D9D" w:rsidRDefault="00DA3D9D" w:rsidP="007D39FE">
      <w:pPr>
        <w:spacing w:after="200"/>
        <w:rPr>
          <w:rFonts w:eastAsia="Calibri"/>
          <w:b/>
          <w:lang w:val="sr-Cyrl-CS"/>
        </w:rPr>
      </w:pPr>
    </w:p>
    <w:p w14:paraId="14A74DB0" w14:textId="77777777" w:rsidR="00DA3D9D" w:rsidRDefault="00DA3D9D" w:rsidP="007D39FE">
      <w:pPr>
        <w:spacing w:after="200"/>
        <w:rPr>
          <w:rFonts w:eastAsia="Calibri"/>
          <w:b/>
          <w:lang w:val="sr-Cyrl-CS"/>
        </w:rPr>
      </w:pPr>
    </w:p>
    <w:p w14:paraId="774322EA" w14:textId="77777777" w:rsidR="00DA3D9D" w:rsidRDefault="00DA3D9D" w:rsidP="007D39FE">
      <w:pPr>
        <w:spacing w:after="200"/>
        <w:rPr>
          <w:rFonts w:eastAsia="Calibri"/>
          <w:b/>
          <w:lang w:val="sr-Cyrl-CS"/>
        </w:rPr>
      </w:pPr>
    </w:p>
    <w:p w14:paraId="2C5FF0B7" w14:textId="77777777" w:rsidR="00DA3D9D" w:rsidRDefault="00DA3D9D" w:rsidP="007D39FE">
      <w:pPr>
        <w:spacing w:after="200"/>
        <w:rPr>
          <w:rFonts w:eastAsia="Calibri"/>
          <w:b/>
          <w:lang w:val="sr-Cyrl-CS"/>
        </w:rPr>
      </w:pPr>
    </w:p>
    <w:p w14:paraId="2CD32E49" w14:textId="77777777" w:rsidR="00DA3D9D" w:rsidRDefault="00DA3D9D" w:rsidP="007D39FE">
      <w:pPr>
        <w:spacing w:after="200"/>
        <w:rPr>
          <w:rFonts w:eastAsia="Calibri"/>
          <w:b/>
          <w:lang w:val="sr-Cyrl-CS"/>
        </w:rPr>
      </w:pPr>
    </w:p>
    <w:p w14:paraId="63640A6D" w14:textId="77777777" w:rsidR="00DA3D9D" w:rsidRDefault="00DA3D9D" w:rsidP="007D39FE">
      <w:pPr>
        <w:spacing w:after="200"/>
        <w:rPr>
          <w:rFonts w:eastAsia="Calibri"/>
          <w:b/>
          <w:lang w:val="sr-Cyrl-CS"/>
        </w:rPr>
      </w:pPr>
    </w:p>
    <w:p w14:paraId="265FF330" w14:textId="77777777" w:rsidR="00DA3D9D" w:rsidRDefault="00DA3D9D" w:rsidP="007D39FE">
      <w:pPr>
        <w:spacing w:after="200"/>
        <w:rPr>
          <w:rFonts w:eastAsia="Calibri"/>
          <w:b/>
          <w:lang w:val="sr-Cyrl-CS"/>
        </w:rPr>
      </w:pPr>
    </w:p>
    <w:p w14:paraId="2B51B26C" w14:textId="77777777" w:rsidR="00DA3D9D" w:rsidRDefault="00DA3D9D" w:rsidP="007D39FE">
      <w:pPr>
        <w:spacing w:after="200"/>
        <w:rPr>
          <w:rFonts w:eastAsia="Calibri"/>
          <w:b/>
          <w:lang w:val="sr-Cyrl-CS"/>
        </w:rPr>
      </w:pPr>
    </w:p>
    <w:p w14:paraId="618CDF18" w14:textId="77777777" w:rsidR="00DA3D9D" w:rsidRDefault="00DA3D9D" w:rsidP="007D39FE">
      <w:pPr>
        <w:spacing w:after="200"/>
        <w:rPr>
          <w:rFonts w:eastAsia="Calibri"/>
          <w:b/>
          <w:lang w:val="sr-Cyrl-CS"/>
        </w:rPr>
      </w:pPr>
    </w:p>
    <w:p w14:paraId="5EE60B56" w14:textId="77777777" w:rsidR="00DA3D9D" w:rsidRDefault="00DA3D9D" w:rsidP="007D39FE">
      <w:pPr>
        <w:spacing w:after="200"/>
        <w:rPr>
          <w:rFonts w:eastAsia="Calibri"/>
          <w:b/>
          <w:lang w:val="sr-Cyrl-CS"/>
        </w:rPr>
      </w:pPr>
    </w:p>
    <w:p w14:paraId="576E12AC" w14:textId="77777777" w:rsidR="00DA3D9D" w:rsidRDefault="00DA3D9D" w:rsidP="007D39FE">
      <w:pPr>
        <w:spacing w:after="200"/>
        <w:rPr>
          <w:rFonts w:eastAsia="Calibri"/>
          <w:b/>
          <w:lang w:val="sr-Cyrl-CS"/>
        </w:rPr>
      </w:pPr>
    </w:p>
    <w:p w14:paraId="15B1F685" w14:textId="77777777" w:rsidR="00DA3D9D" w:rsidRDefault="00DA3D9D" w:rsidP="007D39FE">
      <w:pPr>
        <w:spacing w:after="200"/>
        <w:rPr>
          <w:rFonts w:eastAsia="Calibri"/>
          <w:b/>
          <w:lang w:val="sr-Cyrl-CS"/>
        </w:rPr>
      </w:pPr>
    </w:p>
    <w:p w14:paraId="46ADB91A" w14:textId="77777777" w:rsidR="00DA3D9D" w:rsidRDefault="00DA3D9D" w:rsidP="007D39FE">
      <w:pPr>
        <w:spacing w:after="200"/>
        <w:rPr>
          <w:rFonts w:eastAsia="Calibri"/>
          <w:b/>
          <w:lang w:val="sr-Cyrl-CS"/>
        </w:rPr>
      </w:pPr>
    </w:p>
    <w:p w14:paraId="1D47AC1F" w14:textId="77777777" w:rsidR="009D2FF0" w:rsidRPr="009D2FF0" w:rsidRDefault="009D2FF0" w:rsidP="009D2FF0">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lastRenderedPageBreak/>
        <w:t>МОДЕЛ УГОВОРА</w:t>
      </w:r>
    </w:p>
    <w:p w14:paraId="61A2F002" w14:textId="77777777" w:rsidR="009D2FF0" w:rsidRDefault="009D2FF0" w:rsidP="009D2FF0">
      <w:pPr>
        <w:jc w:val="center"/>
        <w:rPr>
          <w:b/>
          <w:lang w:val="sr-Cyrl-CS"/>
        </w:rPr>
      </w:pPr>
      <w:r w:rsidRPr="00A1254B">
        <w:rPr>
          <w:b/>
          <w:lang w:val="sr-Cyrl-CS"/>
        </w:rPr>
        <w:t>УГОВОР О ПРУЖАЊУ УСЛУГА</w:t>
      </w:r>
    </w:p>
    <w:p w14:paraId="42DE7942" w14:textId="77777777" w:rsidR="009D2FF0" w:rsidRPr="00A62364" w:rsidRDefault="009D2FF0" w:rsidP="009D2FF0">
      <w:pPr>
        <w:jc w:val="center"/>
        <w:rPr>
          <w:rStyle w:val="Emphasis"/>
          <w:rFonts w:asciiTheme="majorHAnsi" w:hAnsiTheme="majorHAnsi"/>
          <w:i w:val="0"/>
          <w:iCs w:val="0"/>
          <w:spacing w:val="1"/>
          <w:position w:val="-1"/>
        </w:rPr>
      </w:pPr>
      <w:r>
        <w:rPr>
          <w:rStyle w:val="Emphasis"/>
          <w:color w:val="000000"/>
          <w:lang w:val="sr-Cyrl-CS"/>
        </w:rPr>
        <w:t>-</w:t>
      </w:r>
      <w:r w:rsidRPr="00DA33F9">
        <w:rPr>
          <w:spacing w:val="1"/>
          <w:position w:val="-1"/>
          <w:lang w:val="sr-Cyrl-CS"/>
        </w:rPr>
        <w:t>Набавка</w:t>
      </w:r>
      <w:r w:rsidR="001D0F4F">
        <w:rPr>
          <w:spacing w:val="1"/>
          <w:position w:val="-1"/>
          <w:lang w:val="sr-Cyrl-CS"/>
        </w:rPr>
        <w:t xml:space="preserve"> </w:t>
      </w:r>
      <w:r w:rsidRPr="00DA33F9">
        <w:rPr>
          <w:rStyle w:val="Emphasis"/>
          <w:i w:val="0"/>
          <w:color w:val="000000"/>
          <w:lang w:val="sr-Cyrl-CS"/>
        </w:rPr>
        <w:t xml:space="preserve">услуге- </w:t>
      </w:r>
      <w:proofErr w:type="spellStart"/>
      <w:r w:rsidRPr="009D2FF0">
        <w:rPr>
          <w:rStyle w:val="Emphasis"/>
          <w:rFonts w:ascii="Cambria" w:hAnsi="Cambria"/>
          <w:i w:val="0"/>
          <w:color w:val="000000"/>
        </w:rPr>
        <w:t>репарације</w:t>
      </w:r>
      <w:proofErr w:type="spellEnd"/>
      <w:r w:rsidR="001D0F4F">
        <w:rPr>
          <w:rStyle w:val="Emphasis"/>
          <w:rFonts w:ascii="Cambria" w:hAnsi="Cambria"/>
          <w:i w:val="0"/>
          <w:color w:val="000000"/>
        </w:rPr>
        <w:t xml:space="preserve"> </w:t>
      </w:r>
      <w:proofErr w:type="spellStart"/>
      <w:r w:rsidRPr="009D2FF0">
        <w:rPr>
          <w:rStyle w:val="Emphasis"/>
          <w:rFonts w:ascii="Cambria" w:hAnsi="Cambria"/>
          <w:i w:val="0"/>
          <w:color w:val="000000"/>
        </w:rPr>
        <w:t>стакла</w:t>
      </w:r>
      <w:proofErr w:type="spellEnd"/>
      <w:r w:rsidRPr="009D2FF0">
        <w:rPr>
          <w:rStyle w:val="Emphasis"/>
          <w:rFonts w:ascii="Cambria" w:hAnsi="Cambria"/>
          <w:i w:val="0"/>
          <w:color w:val="000000"/>
        </w:rPr>
        <w:t xml:space="preserve"> у </w:t>
      </w:r>
      <w:proofErr w:type="spellStart"/>
      <w:r w:rsidRPr="009D2FF0">
        <w:rPr>
          <w:rStyle w:val="Emphasis"/>
          <w:rFonts w:ascii="Cambria" w:hAnsi="Cambria"/>
          <w:i w:val="0"/>
          <w:color w:val="000000"/>
        </w:rPr>
        <w:t>објектима</w:t>
      </w:r>
      <w:proofErr w:type="spellEnd"/>
      <w:r w:rsidR="001D0F4F">
        <w:rPr>
          <w:rStyle w:val="Emphasis"/>
          <w:rFonts w:ascii="Cambria" w:hAnsi="Cambria"/>
          <w:i w:val="0"/>
          <w:color w:val="000000"/>
        </w:rPr>
        <w:t xml:space="preserve"> </w:t>
      </w:r>
      <w:r w:rsidRPr="009D2FF0">
        <w:rPr>
          <w:rStyle w:val="Emphasis"/>
          <w:rFonts w:ascii="Cambria" w:hAnsi="Cambria"/>
          <w:i w:val="0"/>
          <w:color w:val="000000"/>
          <w:lang w:val="sr-Cyrl-CS"/>
        </w:rPr>
        <w:t xml:space="preserve">Центра за заштиту одојчади, деце и омладине, </w:t>
      </w:r>
      <w:proofErr w:type="spellStart"/>
      <w:r w:rsidRPr="009D2FF0">
        <w:rPr>
          <w:rStyle w:val="Emphasis"/>
          <w:rFonts w:ascii="Cambria" w:hAnsi="Cambria"/>
          <w:i w:val="0"/>
          <w:color w:val="000000"/>
        </w:rPr>
        <w:t>ул</w:t>
      </w:r>
      <w:proofErr w:type="spellEnd"/>
      <w:r w:rsidRPr="009D2FF0">
        <w:rPr>
          <w:rStyle w:val="Emphasis"/>
          <w:rFonts w:ascii="Cambria" w:hAnsi="Cambria"/>
          <w:i w:val="0"/>
          <w:color w:val="000000"/>
        </w:rPr>
        <w:t xml:space="preserve">. </w:t>
      </w:r>
      <w:r w:rsidRPr="009D2FF0">
        <w:rPr>
          <w:rStyle w:val="Emphasis"/>
          <w:rFonts w:ascii="Cambria" w:hAnsi="Cambria"/>
          <w:i w:val="0"/>
          <w:color w:val="000000"/>
          <w:lang w:val="sr-Cyrl-CS"/>
        </w:rPr>
        <w:t>Звечанска бр. 7, Београд</w:t>
      </w:r>
      <w:r w:rsidRPr="00383D00">
        <w:rPr>
          <w:rStyle w:val="Emphasis"/>
          <w:rFonts w:ascii="Cambria" w:hAnsi="Cambria"/>
          <w:color w:val="000000"/>
          <w:lang w:val="sr-Cyrl-CS"/>
        </w:rPr>
        <w:t xml:space="preserve">. </w:t>
      </w:r>
      <w:r>
        <w:t>-</w:t>
      </w:r>
    </w:p>
    <w:p w14:paraId="6BDEAE78" w14:textId="77777777" w:rsidR="009D2FF0" w:rsidRPr="002676AD" w:rsidRDefault="009D2FF0" w:rsidP="009D2FF0">
      <w:pPr>
        <w:ind w:left="1425"/>
        <w:jc w:val="both"/>
        <w:rPr>
          <w:b/>
          <w:i/>
        </w:rPr>
      </w:pPr>
    </w:p>
    <w:p w14:paraId="58D81519" w14:textId="77777777" w:rsidR="009D2FF0" w:rsidRDefault="009D2FF0" w:rsidP="009D2FF0">
      <w:pPr>
        <w:jc w:val="both"/>
        <w:rPr>
          <w:b/>
          <w:i/>
        </w:rPr>
      </w:pPr>
      <w:r w:rsidRPr="00A1254B">
        <w:rPr>
          <w:b/>
          <w:lang w:val="sr-Cyrl-CS"/>
        </w:rPr>
        <w:tab/>
      </w:r>
      <w:r w:rsidRPr="00A1254B">
        <w:rPr>
          <w:b/>
          <w:i/>
          <w:lang w:val="sr-Cyrl-CS"/>
        </w:rPr>
        <w:t>Закључен између уговорних страна:</w:t>
      </w:r>
    </w:p>
    <w:p w14:paraId="74AE424F" w14:textId="77777777" w:rsidR="009D2FF0" w:rsidRPr="00525BBB" w:rsidRDefault="009D2FF0" w:rsidP="009D2FF0">
      <w:pPr>
        <w:jc w:val="both"/>
        <w:rPr>
          <w:b/>
          <w:i/>
        </w:rPr>
      </w:pPr>
    </w:p>
    <w:p w14:paraId="5C32D5EC" w14:textId="77777777" w:rsidR="009D2FF0" w:rsidRPr="00A1254B" w:rsidRDefault="009D2FF0" w:rsidP="009D2FF0">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25459714" w14:textId="77777777" w:rsidR="009D2FF0" w:rsidRPr="00A1254B" w:rsidRDefault="009D2FF0" w:rsidP="009D2FF0">
      <w:pPr>
        <w:ind w:left="708"/>
        <w:jc w:val="both"/>
        <w:rPr>
          <w:lang w:val="sr-Cyrl-CS"/>
        </w:rPr>
      </w:pPr>
    </w:p>
    <w:p w14:paraId="79C193A8" w14:textId="77777777" w:rsidR="009D2FF0" w:rsidRPr="00A1254B" w:rsidRDefault="009D2FF0" w:rsidP="009D2FF0">
      <w:pPr>
        <w:jc w:val="both"/>
        <w:rPr>
          <w:b/>
          <w:i/>
          <w:lang w:val="sr-Cyrl-CS"/>
        </w:rPr>
      </w:pPr>
      <w:r w:rsidRPr="00A1254B">
        <w:rPr>
          <w:b/>
          <w:i/>
          <w:lang w:val="sr-Cyrl-CS"/>
        </w:rPr>
        <w:t xml:space="preserve">и </w:t>
      </w:r>
    </w:p>
    <w:p w14:paraId="124A997B" w14:textId="77777777" w:rsidR="009D2FF0" w:rsidRDefault="009D2FF0" w:rsidP="009D2FF0">
      <w:pPr>
        <w:jc w:val="both"/>
        <w:rPr>
          <w:b/>
          <w:lang w:val="sr-Cyrl-CS"/>
        </w:rPr>
      </w:pPr>
    </w:p>
    <w:p w14:paraId="52EECA7D" w14:textId="77777777" w:rsidR="009D2FF0" w:rsidRDefault="009D2FF0" w:rsidP="009D2FF0">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2DDB1034" w14:textId="77777777" w:rsidR="009D2FF0" w:rsidRPr="00A1254B" w:rsidRDefault="009D2FF0" w:rsidP="009D2FF0">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480958DB" w14:textId="77777777" w:rsidR="009D2FF0" w:rsidRPr="00A1254B" w:rsidRDefault="009D2FF0" w:rsidP="009D2FF0">
      <w:pPr>
        <w:jc w:val="center"/>
        <w:rPr>
          <w:b/>
          <w:lang w:val="sr-Cyrl-CS"/>
        </w:rPr>
      </w:pPr>
      <w:r w:rsidRPr="00A1254B">
        <w:rPr>
          <w:b/>
          <w:lang w:val="sr-Cyrl-CS"/>
        </w:rPr>
        <w:t>Члан 1.</w:t>
      </w:r>
    </w:p>
    <w:p w14:paraId="29A2ABB7" w14:textId="77777777" w:rsidR="009D2FF0" w:rsidRDefault="009D2FF0" w:rsidP="009D2FF0">
      <w:pPr>
        <w:numPr>
          <w:ilvl w:val="1"/>
          <w:numId w:val="15"/>
        </w:numPr>
        <w:tabs>
          <w:tab w:val="clear" w:pos="360"/>
          <w:tab w:val="num" w:pos="0"/>
        </w:tabs>
        <w:jc w:val="both"/>
        <w:rPr>
          <w:lang w:val="sr-Cyrl-CS"/>
        </w:rPr>
      </w:pPr>
      <w:r w:rsidRPr="00A1254B">
        <w:rPr>
          <w:lang w:val="sr-Cyrl-CS"/>
        </w:rPr>
        <w:t>Уговорне стране констатују:</w:t>
      </w:r>
    </w:p>
    <w:p w14:paraId="60A2635F" w14:textId="77777777" w:rsidR="009D2FF0" w:rsidRDefault="009D2FF0" w:rsidP="009D2FF0">
      <w:pPr>
        <w:ind w:firstLine="720"/>
        <w:jc w:val="both"/>
      </w:pPr>
      <w:r w:rsidRPr="00A32563">
        <w:rPr>
          <w:lang w:val="sr-Cyrl-CS"/>
        </w:rPr>
        <w:t>- да је наручилац спровео поступак набавке услуге-</w:t>
      </w:r>
      <w:r w:rsidR="007D42D7">
        <w:t xml:space="preserve"> </w:t>
      </w:r>
      <w:proofErr w:type="spellStart"/>
      <w:r w:rsidRPr="009D2FF0">
        <w:rPr>
          <w:rStyle w:val="Emphasis"/>
          <w:rFonts w:ascii="Cambria" w:hAnsi="Cambria"/>
          <w:i w:val="0"/>
          <w:color w:val="000000"/>
        </w:rPr>
        <w:t>репарације</w:t>
      </w:r>
      <w:proofErr w:type="spellEnd"/>
      <w:r w:rsidR="00EB6D16">
        <w:rPr>
          <w:rStyle w:val="Emphasis"/>
          <w:rFonts w:ascii="Cambria" w:hAnsi="Cambria"/>
          <w:i w:val="0"/>
          <w:color w:val="000000"/>
        </w:rPr>
        <w:t xml:space="preserve"> </w:t>
      </w:r>
      <w:proofErr w:type="spellStart"/>
      <w:r w:rsidRPr="009D2FF0">
        <w:rPr>
          <w:rStyle w:val="Emphasis"/>
          <w:rFonts w:ascii="Cambria" w:hAnsi="Cambria"/>
          <w:i w:val="0"/>
          <w:color w:val="000000"/>
        </w:rPr>
        <w:t>стакла</w:t>
      </w:r>
      <w:proofErr w:type="spellEnd"/>
      <w:r w:rsidRPr="009D2FF0">
        <w:rPr>
          <w:rStyle w:val="Emphasis"/>
          <w:rFonts w:ascii="Cambria" w:hAnsi="Cambria"/>
          <w:i w:val="0"/>
          <w:color w:val="000000"/>
        </w:rPr>
        <w:t xml:space="preserve"> у </w:t>
      </w:r>
      <w:proofErr w:type="spellStart"/>
      <w:r w:rsidRPr="009D2FF0">
        <w:rPr>
          <w:rStyle w:val="Emphasis"/>
          <w:rFonts w:ascii="Cambria" w:hAnsi="Cambria"/>
          <w:i w:val="0"/>
          <w:color w:val="000000"/>
        </w:rPr>
        <w:t>објектима</w:t>
      </w:r>
      <w:proofErr w:type="spellEnd"/>
      <w:r w:rsidR="00EB6D16">
        <w:rPr>
          <w:rStyle w:val="Emphasis"/>
          <w:rFonts w:ascii="Cambria" w:hAnsi="Cambria"/>
          <w:i w:val="0"/>
          <w:color w:val="000000"/>
        </w:rPr>
        <w:t xml:space="preserve"> </w:t>
      </w:r>
      <w:r w:rsidRPr="009D2FF0">
        <w:rPr>
          <w:rStyle w:val="Emphasis"/>
          <w:rFonts w:ascii="Cambria" w:hAnsi="Cambria"/>
          <w:i w:val="0"/>
          <w:color w:val="000000"/>
          <w:lang w:val="sr-Cyrl-CS"/>
        </w:rPr>
        <w:t xml:space="preserve">Центра за заштиту одојчади, деце и омладине, </w:t>
      </w:r>
      <w:proofErr w:type="spellStart"/>
      <w:r w:rsidRPr="009D2FF0">
        <w:rPr>
          <w:rStyle w:val="Emphasis"/>
          <w:rFonts w:ascii="Cambria" w:hAnsi="Cambria"/>
          <w:i w:val="0"/>
          <w:color w:val="000000"/>
        </w:rPr>
        <w:t>ул</w:t>
      </w:r>
      <w:proofErr w:type="spellEnd"/>
      <w:r w:rsidRPr="009D2FF0">
        <w:rPr>
          <w:rStyle w:val="Emphasis"/>
          <w:rFonts w:ascii="Cambria" w:hAnsi="Cambria"/>
          <w:i w:val="0"/>
          <w:color w:val="000000"/>
        </w:rPr>
        <w:t xml:space="preserve">. </w:t>
      </w:r>
      <w:r w:rsidRPr="009D2FF0">
        <w:rPr>
          <w:rStyle w:val="Emphasis"/>
          <w:rFonts w:ascii="Cambria" w:hAnsi="Cambria"/>
          <w:i w:val="0"/>
          <w:color w:val="000000"/>
          <w:lang w:val="sr-Cyrl-CS"/>
        </w:rPr>
        <w:t>Звечанска бр. 7, Београд</w:t>
      </w:r>
      <w:r w:rsidRPr="00383D00">
        <w:rPr>
          <w:rStyle w:val="Emphasis"/>
          <w:rFonts w:ascii="Cambria" w:hAnsi="Cambria"/>
          <w:color w:val="000000"/>
          <w:lang w:val="sr-Cyrl-CS"/>
        </w:rPr>
        <w:t>.</w:t>
      </w:r>
    </w:p>
    <w:p w14:paraId="50CB0FD3" w14:textId="77777777" w:rsidR="009D2FF0" w:rsidRPr="00A32563" w:rsidRDefault="009D2FF0" w:rsidP="009D2FF0">
      <w:pPr>
        <w:tabs>
          <w:tab w:val="num" w:pos="0"/>
        </w:tabs>
        <w:jc w:val="both"/>
        <w:rPr>
          <w:lang w:val="sr-Cyrl-CS"/>
        </w:rPr>
      </w:pPr>
      <w:r>
        <w:rPr>
          <w:lang w:val="sr-Cyrl-CS"/>
        </w:rPr>
        <w:tab/>
      </w: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14:paraId="192AE31A" w14:textId="77777777" w:rsidR="009D2FF0" w:rsidRPr="009D2FF0" w:rsidRDefault="009D2FF0" w:rsidP="009D2FF0">
      <w:pPr>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0074639C">
        <w:rPr>
          <w:lang w:val="sr-Cyrl-CS"/>
        </w:rPr>
        <w:t xml:space="preserve"> </w:t>
      </w:r>
      <w:proofErr w:type="spellStart"/>
      <w:r w:rsidRPr="009D2FF0">
        <w:rPr>
          <w:rStyle w:val="Emphasis"/>
          <w:rFonts w:ascii="Cambria" w:hAnsi="Cambria"/>
          <w:i w:val="0"/>
          <w:color w:val="000000"/>
        </w:rPr>
        <w:t>репарације</w:t>
      </w:r>
      <w:proofErr w:type="spellEnd"/>
      <w:r w:rsidR="0074639C">
        <w:rPr>
          <w:rStyle w:val="Emphasis"/>
          <w:rFonts w:ascii="Cambria" w:hAnsi="Cambria"/>
          <w:i w:val="0"/>
          <w:color w:val="000000"/>
        </w:rPr>
        <w:t xml:space="preserve"> </w:t>
      </w:r>
      <w:proofErr w:type="spellStart"/>
      <w:r w:rsidRPr="009D2FF0">
        <w:rPr>
          <w:rStyle w:val="Emphasis"/>
          <w:rFonts w:ascii="Cambria" w:hAnsi="Cambria"/>
          <w:i w:val="0"/>
          <w:color w:val="000000"/>
        </w:rPr>
        <w:t>стакла</w:t>
      </w:r>
      <w:proofErr w:type="spellEnd"/>
      <w:r w:rsidRPr="009D2FF0">
        <w:rPr>
          <w:rStyle w:val="Emphasis"/>
          <w:rFonts w:ascii="Cambria" w:hAnsi="Cambria"/>
          <w:i w:val="0"/>
          <w:color w:val="000000"/>
        </w:rPr>
        <w:t xml:space="preserve"> у </w:t>
      </w:r>
      <w:proofErr w:type="spellStart"/>
      <w:r w:rsidRPr="009D2FF0">
        <w:rPr>
          <w:rStyle w:val="Emphasis"/>
          <w:rFonts w:ascii="Cambria" w:hAnsi="Cambria"/>
          <w:i w:val="0"/>
          <w:color w:val="000000"/>
        </w:rPr>
        <w:t>објектима</w:t>
      </w:r>
      <w:proofErr w:type="spellEnd"/>
      <w:r w:rsidR="0074639C">
        <w:rPr>
          <w:rStyle w:val="Emphasis"/>
          <w:rFonts w:ascii="Cambria" w:hAnsi="Cambria"/>
          <w:i w:val="0"/>
          <w:color w:val="000000"/>
        </w:rPr>
        <w:t xml:space="preserve"> </w:t>
      </w:r>
      <w:r w:rsidRPr="009D2FF0">
        <w:rPr>
          <w:rStyle w:val="Emphasis"/>
          <w:rFonts w:ascii="Cambria" w:hAnsi="Cambria"/>
          <w:i w:val="0"/>
          <w:color w:val="000000"/>
          <w:lang w:val="sr-Cyrl-CS"/>
        </w:rPr>
        <w:t xml:space="preserve">Центра за заштиту одојчади, деце и омладине, </w:t>
      </w:r>
      <w:proofErr w:type="spellStart"/>
      <w:r w:rsidRPr="009D2FF0">
        <w:rPr>
          <w:rStyle w:val="Emphasis"/>
          <w:rFonts w:ascii="Cambria" w:hAnsi="Cambria"/>
          <w:i w:val="0"/>
          <w:color w:val="000000"/>
        </w:rPr>
        <w:t>ул</w:t>
      </w:r>
      <w:proofErr w:type="spellEnd"/>
      <w:r w:rsidRPr="009D2FF0">
        <w:rPr>
          <w:rStyle w:val="Emphasis"/>
          <w:rFonts w:ascii="Cambria" w:hAnsi="Cambria"/>
          <w:i w:val="0"/>
          <w:color w:val="000000"/>
        </w:rPr>
        <w:t xml:space="preserve">. </w:t>
      </w:r>
      <w:r w:rsidRPr="009D2FF0">
        <w:rPr>
          <w:rStyle w:val="Emphasis"/>
          <w:rFonts w:ascii="Cambria" w:hAnsi="Cambria"/>
          <w:i w:val="0"/>
          <w:color w:val="000000"/>
          <w:lang w:val="sr-Cyrl-CS"/>
        </w:rPr>
        <w:t>Звечанска бр. 7, Београд</w:t>
      </w:r>
      <w:r w:rsidRPr="008C2C80">
        <w:rPr>
          <w:rStyle w:val="Emphasis"/>
          <w:color w:val="000000"/>
        </w:rPr>
        <w:t>.</w:t>
      </w:r>
      <w:r w:rsidRPr="008C2C80">
        <w:rPr>
          <w:u w:val="single"/>
          <w:lang w:val="sr-Cyrl-CS"/>
        </w:rPr>
        <w:t xml:space="preserve"> (попуњава Наручилац).</w:t>
      </w:r>
    </w:p>
    <w:p w14:paraId="1D5720EF" w14:textId="77777777" w:rsidR="009D2FF0" w:rsidRDefault="009D2FF0" w:rsidP="009D2FF0">
      <w:pPr>
        <w:jc w:val="center"/>
        <w:rPr>
          <w:b/>
          <w:lang w:val="sr-Cyrl-CS"/>
        </w:rPr>
      </w:pPr>
    </w:p>
    <w:p w14:paraId="3297250D" w14:textId="77777777" w:rsidR="009D2FF0" w:rsidRPr="00A1254B" w:rsidRDefault="009D2FF0" w:rsidP="009D2FF0">
      <w:pPr>
        <w:jc w:val="center"/>
        <w:rPr>
          <w:b/>
          <w:lang w:val="sr-Cyrl-CS"/>
        </w:rPr>
      </w:pPr>
      <w:r w:rsidRPr="00A1254B">
        <w:rPr>
          <w:b/>
          <w:lang w:val="sr-Cyrl-CS"/>
        </w:rPr>
        <w:t>Члан 2.</w:t>
      </w:r>
    </w:p>
    <w:p w14:paraId="6B752E59" w14:textId="356B1035" w:rsidR="009D2FF0" w:rsidRDefault="009D2FF0" w:rsidP="009D2FF0">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w:t>
      </w:r>
      <w:r w:rsidR="001D0F4F">
        <w:rPr>
          <w:lang w:val="sr-Cyrl-CS"/>
        </w:rPr>
        <w:t>е од дана потписивања уговора,</w:t>
      </w:r>
      <w:r>
        <w:rPr>
          <w:lang w:val="sr-Cyrl-CS"/>
        </w:rPr>
        <w:t xml:space="preserve">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sidR="001D0F4F">
        <w:rPr>
          <w:color w:val="000000"/>
        </w:rPr>
        <w:t>2</w:t>
      </w:r>
      <w:r w:rsidR="00DA3D9D">
        <w:rPr>
          <w:color w:val="000000"/>
          <w:lang w:val="sr-Cyrl-RS"/>
        </w:rPr>
        <w:t>5</w:t>
      </w:r>
      <w:r w:rsidRPr="00BC5F48">
        <w:rPr>
          <w:color w:val="000000"/>
          <w:lang w:val="ru-RU"/>
        </w:rPr>
        <w:t>. годину.</w:t>
      </w:r>
      <w:r w:rsidR="001D0F4F">
        <w:rPr>
          <w:color w:val="000000"/>
          <w:lang w:val="ru-RU"/>
        </w:rPr>
        <w:t xml:space="preserve"> </w:t>
      </w:r>
      <w:r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сесматра закљученим на дан другог потписа по временском редоследу.</w:t>
      </w:r>
    </w:p>
    <w:p w14:paraId="0980093E" w14:textId="77777777" w:rsidR="009D2FF0" w:rsidRDefault="009D2FF0" w:rsidP="009D2FF0">
      <w:pPr>
        <w:autoSpaceDE w:val="0"/>
        <w:autoSpaceDN w:val="0"/>
        <w:adjustRightInd w:val="0"/>
        <w:jc w:val="both"/>
        <w:rPr>
          <w:b/>
          <w:lang w:val="sr-Cyrl-CS"/>
        </w:rPr>
      </w:pPr>
      <w:r w:rsidRPr="00A1254B">
        <w:rPr>
          <w:lang w:val="sr-Cyrl-CS"/>
        </w:rPr>
        <w:t>М</w:t>
      </w:r>
      <w:r w:rsidRPr="00A1254B">
        <w:rPr>
          <w:lang w:val="ru-RU"/>
        </w:rPr>
        <w:t>оже се изменити само писаним анексом, потписаним од стране</w:t>
      </w:r>
      <w:r w:rsidR="0074639C">
        <w:rPr>
          <w:lang w:val="ru-RU"/>
        </w:rPr>
        <w:t xml:space="preserve"> </w:t>
      </w:r>
      <w:r w:rsidRPr="00A1254B">
        <w:rPr>
          <w:lang w:val="ru-RU"/>
        </w:rPr>
        <w:t>ов</w:t>
      </w:r>
      <w:r>
        <w:rPr>
          <w:lang w:val="ru-RU"/>
        </w:rPr>
        <w:t>л</w:t>
      </w:r>
      <w:r w:rsidRPr="00A1254B">
        <w:rPr>
          <w:lang w:val="ru-RU"/>
        </w:rPr>
        <w:t>ашћених лица уговорних страна.</w:t>
      </w:r>
    </w:p>
    <w:p w14:paraId="0FEF3B36" w14:textId="77777777" w:rsidR="009D2FF0" w:rsidRPr="00A1254B" w:rsidRDefault="009D2FF0" w:rsidP="009D2FF0">
      <w:pPr>
        <w:jc w:val="center"/>
        <w:rPr>
          <w:b/>
          <w:lang w:val="sr-Cyrl-CS"/>
        </w:rPr>
      </w:pPr>
      <w:r w:rsidRPr="00A1254B">
        <w:rPr>
          <w:b/>
          <w:lang w:val="sr-Cyrl-CS"/>
        </w:rPr>
        <w:t>Члан 3.</w:t>
      </w:r>
    </w:p>
    <w:p w14:paraId="67BF361F" w14:textId="77777777" w:rsidR="009D2FF0" w:rsidRDefault="009D2FF0" w:rsidP="009D2FF0">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14:paraId="2D8C233F" w14:textId="77777777" w:rsidR="009D2FF0" w:rsidRDefault="009D2FF0" w:rsidP="009D2FF0">
      <w:pPr>
        <w:jc w:val="both"/>
        <w:rPr>
          <w:u w:val="single"/>
          <w:lang w:val="sr-Cyrl-CS"/>
        </w:rPr>
      </w:pPr>
      <w:r w:rsidRPr="00FA3128">
        <w:rPr>
          <w:lang w:val="sr-Cyrl-CS"/>
        </w:rPr>
        <w:t>Наведени износ не може прећи износ п</w:t>
      </w:r>
      <w:proofErr w:type="spellStart"/>
      <w:r w:rsidR="00580F72">
        <w:t>ланиране</w:t>
      </w:r>
      <w:proofErr w:type="spellEnd"/>
      <w:r w:rsidRPr="00FA3128">
        <w:rPr>
          <w:lang w:val="sr-Cyrl-CS"/>
        </w:rPr>
        <w:t xml:space="preserve"> вредности набавке. </w:t>
      </w:r>
    </w:p>
    <w:p w14:paraId="7430F582" w14:textId="77777777" w:rsidR="009D2FF0" w:rsidRDefault="009D2FF0" w:rsidP="009D2FF0">
      <w:pPr>
        <w:jc w:val="both"/>
        <w:rPr>
          <w:lang w:val="sr-Cyrl-CS"/>
        </w:rPr>
      </w:pPr>
      <w:r w:rsidRPr="00FA3128">
        <w:rPr>
          <w:lang w:val="sr-Cyrl-CS"/>
        </w:rPr>
        <w:t>Појединачне цене изражене у понуди су фиксне и не могу се мењати током уговорног периода.</w:t>
      </w:r>
    </w:p>
    <w:p w14:paraId="0BB506B4" w14:textId="77777777" w:rsidR="00D85F05" w:rsidRDefault="00D85F05" w:rsidP="009D2FF0">
      <w:pPr>
        <w:jc w:val="both"/>
        <w:rPr>
          <w:lang w:val="sr-Cyrl-CS"/>
        </w:rPr>
      </w:pPr>
    </w:p>
    <w:p w14:paraId="2C72EB0A" w14:textId="77777777" w:rsidR="00D85F05" w:rsidRDefault="00D85F05" w:rsidP="009D2FF0">
      <w:pPr>
        <w:jc w:val="both"/>
        <w:rPr>
          <w:lang w:val="sr-Cyrl-CS"/>
        </w:rPr>
      </w:pPr>
    </w:p>
    <w:p w14:paraId="27777F39" w14:textId="77777777" w:rsidR="00D85F05" w:rsidRPr="001E2C9F" w:rsidRDefault="00D85F05" w:rsidP="00D85F05">
      <w:proofErr w:type="spellStart"/>
      <w:r w:rsidRPr="001E2C9F">
        <w:lastRenderedPageBreak/>
        <w:t>Обавезе</w:t>
      </w:r>
      <w:proofErr w:type="spellEnd"/>
      <w:r w:rsidRPr="001E2C9F">
        <w:t xml:space="preserve"> </w:t>
      </w:r>
      <w:proofErr w:type="spellStart"/>
      <w:r w:rsidRPr="001E2C9F">
        <w:t>преузете</w:t>
      </w:r>
      <w:proofErr w:type="spellEnd"/>
      <w:r w:rsidRPr="001E2C9F">
        <w:t xml:space="preserve"> у </w:t>
      </w:r>
      <w:proofErr w:type="spellStart"/>
      <w:r w:rsidRPr="001E2C9F">
        <w:t>складу</w:t>
      </w:r>
      <w:proofErr w:type="spellEnd"/>
      <w:r w:rsidRPr="001E2C9F">
        <w:t xml:space="preserve"> </w:t>
      </w:r>
      <w:proofErr w:type="spellStart"/>
      <w:r w:rsidRPr="001E2C9F">
        <w:t>са</w:t>
      </w:r>
      <w:proofErr w:type="spellEnd"/>
      <w:r w:rsidRPr="001E2C9F">
        <w:t xml:space="preserve"> </w:t>
      </w:r>
      <w:proofErr w:type="spellStart"/>
      <w:r w:rsidRPr="001E2C9F">
        <w:t>овим</w:t>
      </w:r>
      <w:proofErr w:type="spellEnd"/>
      <w:r w:rsidRPr="001E2C9F">
        <w:t xml:space="preserve"> </w:t>
      </w:r>
      <w:proofErr w:type="spellStart"/>
      <w:proofErr w:type="gramStart"/>
      <w:r w:rsidRPr="001E2C9F">
        <w:t>уговором</w:t>
      </w:r>
      <w:proofErr w:type="spellEnd"/>
      <w:r w:rsidRPr="001E2C9F">
        <w:t>  а</w:t>
      </w:r>
      <w:proofErr w:type="gramEnd"/>
      <w:r w:rsidRPr="001E2C9F">
        <w:t xml:space="preserve"> </w:t>
      </w:r>
      <w:proofErr w:type="spellStart"/>
      <w:r w:rsidRPr="001E2C9F">
        <w:t>неизвршене</w:t>
      </w:r>
      <w:proofErr w:type="spellEnd"/>
      <w:r w:rsidRPr="001E2C9F">
        <w:t xml:space="preserve"> у </w:t>
      </w:r>
      <w:proofErr w:type="spellStart"/>
      <w:r w:rsidRPr="001E2C9F">
        <w:t>току</w:t>
      </w:r>
      <w:proofErr w:type="spellEnd"/>
      <w:r w:rsidRPr="001E2C9F">
        <w:t xml:space="preserve"> </w:t>
      </w:r>
      <w:proofErr w:type="spellStart"/>
      <w:r w:rsidRPr="001E2C9F">
        <w:t>године</w:t>
      </w:r>
      <w:proofErr w:type="spellEnd"/>
      <w:r w:rsidRPr="001E2C9F">
        <w:t xml:space="preserve">, </w:t>
      </w:r>
      <w:proofErr w:type="spellStart"/>
      <w:r w:rsidRPr="001E2C9F">
        <w:t>преносе</w:t>
      </w:r>
      <w:proofErr w:type="spellEnd"/>
      <w:r w:rsidRPr="001E2C9F">
        <w:t xml:space="preserve"> </w:t>
      </w:r>
      <w:proofErr w:type="spellStart"/>
      <w:r w:rsidRPr="001E2C9F">
        <w:t>се</w:t>
      </w:r>
      <w:proofErr w:type="spellEnd"/>
      <w:r w:rsidRPr="001E2C9F">
        <w:t xml:space="preserve"> и </w:t>
      </w:r>
      <w:proofErr w:type="spellStart"/>
      <w:r w:rsidRPr="001E2C9F">
        <w:t>имају</w:t>
      </w:r>
      <w:proofErr w:type="spellEnd"/>
      <w:r w:rsidRPr="001E2C9F">
        <w:t xml:space="preserve"> </w:t>
      </w:r>
      <w:proofErr w:type="spellStart"/>
      <w:r w:rsidRPr="001E2C9F">
        <w:t>статус</w:t>
      </w:r>
      <w:proofErr w:type="spellEnd"/>
      <w:r w:rsidRPr="001E2C9F">
        <w:t xml:space="preserve"> </w:t>
      </w:r>
      <w:proofErr w:type="spellStart"/>
      <w:r w:rsidRPr="001E2C9F">
        <w:t>преузетих</w:t>
      </w:r>
      <w:proofErr w:type="spellEnd"/>
      <w:r w:rsidRPr="001E2C9F">
        <w:t xml:space="preserve"> </w:t>
      </w:r>
      <w:proofErr w:type="spellStart"/>
      <w:r w:rsidRPr="001E2C9F">
        <w:t>обавеза</w:t>
      </w:r>
      <w:proofErr w:type="spellEnd"/>
      <w:r w:rsidRPr="001E2C9F">
        <w:t xml:space="preserve"> и у </w:t>
      </w:r>
      <w:proofErr w:type="spellStart"/>
      <w:r w:rsidRPr="001E2C9F">
        <w:t>наредној</w:t>
      </w:r>
      <w:proofErr w:type="spellEnd"/>
      <w:r w:rsidRPr="001E2C9F">
        <w:t xml:space="preserve"> </w:t>
      </w:r>
      <w:proofErr w:type="spellStart"/>
      <w:r w:rsidRPr="001E2C9F">
        <w:t>буџетској</w:t>
      </w:r>
      <w:proofErr w:type="spellEnd"/>
      <w:r w:rsidRPr="001E2C9F">
        <w:t xml:space="preserve"> </w:t>
      </w:r>
      <w:proofErr w:type="spellStart"/>
      <w:r w:rsidRPr="001E2C9F">
        <w:t>години</w:t>
      </w:r>
      <w:proofErr w:type="spellEnd"/>
      <w:r w:rsidRPr="001E2C9F">
        <w:t xml:space="preserve"> </w:t>
      </w:r>
      <w:proofErr w:type="spellStart"/>
      <w:r w:rsidRPr="001E2C9F">
        <w:t>извршавају</w:t>
      </w:r>
      <w:proofErr w:type="spellEnd"/>
      <w:r w:rsidRPr="001E2C9F">
        <w:t xml:space="preserve"> </w:t>
      </w:r>
      <w:proofErr w:type="spellStart"/>
      <w:r w:rsidRPr="001E2C9F">
        <w:t>се</w:t>
      </w:r>
      <w:proofErr w:type="spellEnd"/>
      <w:r w:rsidRPr="001E2C9F">
        <w:t xml:space="preserve"> </w:t>
      </w:r>
      <w:proofErr w:type="spellStart"/>
      <w:r w:rsidRPr="001E2C9F">
        <w:t>на</w:t>
      </w:r>
      <w:proofErr w:type="spellEnd"/>
      <w:r w:rsidRPr="001E2C9F">
        <w:t xml:space="preserve"> </w:t>
      </w:r>
      <w:proofErr w:type="spellStart"/>
      <w:r w:rsidRPr="001E2C9F">
        <w:t>терет</w:t>
      </w:r>
      <w:proofErr w:type="spellEnd"/>
      <w:r w:rsidRPr="001E2C9F">
        <w:t xml:space="preserve"> </w:t>
      </w:r>
      <w:proofErr w:type="spellStart"/>
      <w:r w:rsidRPr="001E2C9F">
        <w:t>одобрених</w:t>
      </w:r>
      <w:proofErr w:type="spellEnd"/>
      <w:r w:rsidRPr="001E2C9F">
        <w:t xml:space="preserve"> </w:t>
      </w:r>
      <w:proofErr w:type="spellStart"/>
      <w:r w:rsidRPr="001E2C9F">
        <w:t>апропријација</w:t>
      </w:r>
      <w:proofErr w:type="spellEnd"/>
      <w:r w:rsidRPr="001E2C9F">
        <w:t xml:space="preserve"> </w:t>
      </w:r>
      <w:proofErr w:type="spellStart"/>
      <w:r w:rsidRPr="001E2C9F">
        <w:t>за</w:t>
      </w:r>
      <w:proofErr w:type="spellEnd"/>
      <w:r w:rsidRPr="001E2C9F">
        <w:t xml:space="preserve"> </w:t>
      </w:r>
      <w:proofErr w:type="spellStart"/>
      <w:r w:rsidRPr="001E2C9F">
        <w:t>ту</w:t>
      </w:r>
      <w:proofErr w:type="spellEnd"/>
      <w:r w:rsidRPr="001E2C9F">
        <w:t xml:space="preserve"> </w:t>
      </w:r>
      <w:proofErr w:type="spellStart"/>
      <w:r w:rsidRPr="001E2C9F">
        <w:t>буџетску</w:t>
      </w:r>
      <w:proofErr w:type="spellEnd"/>
      <w:r w:rsidRPr="001E2C9F">
        <w:t xml:space="preserve"> </w:t>
      </w:r>
      <w:proofErr w:type="spellStart"/>
      <w:r w:rsidRPr="001E2C9F">
        <w:t>годину</w:t>
      </w:r>
      <w:proofErr w:type="spellEnd"/>
      <w:r w:rsidRPr="001E2C9F">
        <w:t>.</w:t>
      </w:r>
    </w:p>
    <w:p w14:paraId="2E58708B" w14:textId="77777777" w:rsidR="00D85F05" w:rsidRDefault="00D85F05" w:rsidP="00D85F05">
      <w:pPr>
        <w:jc w:val="both"/>
        <w:rPr>
          <w:lang w:val="sr-Cyrl-CS"/>
        </w:rPr>
      </w:pPr>
    </w:p>
    <w:p w14:paraId="6E25D671" w14:textId="77777777" w:rsidR="009D2FF0" w:rsidRDefault="009D2FF0" w:rsidP="009D2FF0">
      <w:pPr>
        <w:jc w:val="center"/>
        <w:rPr>
          <w:b/>
          <w:lang w:val="sr-Cyrl-CS"/>
        </w:rPr>
      </w:pPr>
    </w:p>
    <w:p w14:paraId="3CA09C78" w14:textId="77777777" w:rsidR="009D2FF0" w:rsidRPr="00A1254B" w:rsidRDefault="009D2FF0" w:rsidP="009D2FF0">
      <w:pPr>
        <w:jc w:val="center"/>
        <w:rPr>
          <w:b/>
          <w:lang w:val="sr-Cyrl-CS"/>
        </w:rPr>
      </w:pPr>
      <w:r w:rsidRPr="00A1254B">
        <w:rPr>
          <w:b/>
          <w:lang w:val="sr-Cyrl-CS"/>
        </w:rPr>
        <w:t>Члан 4.</w:t>
      </w:r>
    </w:p>
    <w:p w14:paraId="789F8553" w14:textId="77777777" w:rsidR="009D2FF0" w:rsidRDefault="009D2FF0" w:rsidP="009D2FF0">
      <w:pPr>
        <w:jc w:val="both"/>
        <w:rPr>
          <w:lang w:val="sr-Cyrl-CS"/>
        </w:rPr>
      </w:pPr>
      <w:r w:rsidRPr="00A1254B">
        <w:rPr>
          <w:lang w:val="sr-Cyrl-CS"/>
        </w:rPr>
        <w:t>Наручилац се обавезује да Понуђачуисплати износ цене за извршене услуге са ПДВ-ом, у року од 45 дана</w:t>
      </w:r>
      <w:r w:rsidR="001D0F4F">
        <w:rPr>
          <w:lang w:val="sr-Cyrl-CS"/>
        </w:rPr>
        <w:t xml:space="preserve"> </w:t>
      </w:r>
      <w:r w:rsidRPr="00A1254B">
        <w:rPr>
          <w:lang w:val="sr-Cyrl-CS"/>
        </w:rPr>
        <w:t>од пријема уредно испостављене фактуре,на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14:paraId="1ACACA46" w14:textId="77777777" w:rsidR="009D2FF0" w:rsidRPr="00A1254B" w:rsidRDefault="009D2FF0" w:rsidP="009D2FF0">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70BEA27D" w14:textId="77777777" w:rsidR="009D2FF0" w:rsidRPr="00A1254B" w:rsidRDefault="009D2FF0" w:rsidP="009D2FF0">
      <w:pPr>
        <w:ind w:left="630"/>
        <w:jc w:val="both"/>
        <w:rPr>
          <w:lang w:val="sr-Cyrl-CS"/>
        </w:rPr>
      </w:pPr>
    </w:p>
    <w:p w14:paraId="5C6C850D" w14:textId="77777777" w:rsidR="009D2FF0" w:rsidRPr="00A1254B" w:rsidRDefault="009D2FF0" w:rsidP="009D2FF0">
      <w:pPr>
        <w:jc w:val="center"/>
        <w:rPr>
          <w:b/>
          <w:lang w:val="sr-Cyrl-CS"/>
        </w:rPr>
      </w:pPr>
      <w:r>
        <w:rPr>
          <w:b/>
          <w:lang w:val="sr-Cyrl-CS"/>
        </w:rPr>
        <w:t>Члан 5</w:t>
      </w:r>
      <w:r w:rsidRPr="00A1254B">
        <w:rPr>
          <w:b/>
          <w:lang w:val="sr-Cyrl-CS"/>
        </w:rPr>
        <w:t>.</w:t>
      </w:r>
    </w:p>
    <w:p w14:paraId="4A393670" w14:textId="77777777" w:rsidR="009D2FF0" w:rsidRPr="00A1254B" w:rsidRDefault="009D2FF0" w:rsidP="009D2FF0">
      <w:pPr>
        <w:jc w:val="both"/>
        <w:rPr>
          <w:lang w:val="sr-Cyrl-CS"/>
        </w:rPr>
      </w:pPr>
      <w:r w:rsidRPr="00A1254B">
        <w:rPr>
          <w:lang w:val="sr-Cyrl-CS"/>
        </w:rPr>
        <w:t xml:space="preserve">Наручилац се обавезује: </w:t>
      </w:r>
    </w:p>
    <w:p w14:paraId="0FEA440D" w14:textId="77777777" w:rsidR="009D2FF0" w:rsidRPr="00A1254B" w:rsidRDefault="009D2FF0" w:rsidP="009D2FF0">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14:paraId="294166A3" w14:textId="77777777" w:rsidR="009D2FF0" w:rsidRPr="00A1254B" w:rsidRDefault="009D2FF0" w:rsidP="009D2FF0">
      <w:pPr>
        <w:numPr>
          <w:ilvl w:val="0"/>
          <w:numId w:val="14"/>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4D0B52BB" w14:textId="77777777" w:rsidR="009D2FF0" w:rsidRDefault="009D2FF0" w:rsidP="009D2FF0">
      <w:pPr>
        <w:numPr>
          <w:ilvl w:val="0"/>
          <w:numId w:val="14"/>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4671AFC4" w14:textId="77777777" w:rsidR="009D2FF0" w:rsidRPr="00A1254B" w:rsidRDefault="009D2FF0" w:rsidP="009D2FF0">
      <w:pPr>
        <w:jc w:val="both"/>
        <w:rPr>
          <w:lang w:val="sr-Cyrl-CS"/>
        </w:rPr>
      </w:pPr>
    </w:p>
    <w:p w14:paraId="1270D842" w14:textId="77777777" w:rsidR="009D2FF0" w:rsidRPr="00A1254B" w:rsidRDefault="009D2FF0" w:rsidP="009D2FF0">
      <w:pPr>
        <w:jc w:val="center"/>
        <w:rPr>
          <w:b/>
          <w:lang w:val="sr-Cyrl-CS"/>
        </w:rPr>
      </w:pPr>
      <w:r>
        <w:rPr>
          <w:b/>
          <w:lang w:val="sr-Cyrl-CS"/>
        </w:rPr>
        <w:t>Члан 6</w:t>
      </w:r>
      <w:r w:rsidRPr="00A1254B">
        <w:rPr>
          <w:b/>
          <w:lang w:val="sr-Cyrl-CS"/>
        </w:rPr>
        <w:t>.</w:t>
      </w:r>
    </w:p>
    <w:p w14:paraId="0E251E97" w14:textId="77777777" w:rsidR="009D2FF0" w:rsidRDefault="009D2FF0" w:rsidP="009D2FF0">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41134CB0" w14:textId="77777777" w:rsidR="009D2FF0" w:rsidRDefault="009D2FF0" w:rsidP="009D2FF0">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1C71E0DE" w14:textId="77777777" w:rsidR="009D2FF0" w:rsidRPr="00A1254B" w:rsidRDefault="009D2FF0" w:rsidP="009D2FF0">
      <w:pPr>
        <w:jc w:val="both"/>
        <w:rPr>
          <w:lang w:val="sr-Cyrl-CS"/>
        </w:rPr>
      </w:pPr>
    </w:p>
    <w:p w14:paraId="57CC71D3" w14:textId="77777777" w:rsidR="009D2FF0" w:rsidRPr="00A1254B" w:rsidRDefault="009D2FF0" w:rsidP="009D2FF0">
      <w:pPr>
        <w:jc w:val="center"/>
        <w:rPr>
          <w:b/>
          <w:lang w:val="sr-Cyrl-CS"/>
        </w:rPr>
      </w:pPr>
      <w:r>
        <w:rPr>
          <w:b/>
          <w:lang w:val="sr-Cyrl-CS"/>
        </w:rPr>
        <w:t>Члан 7</w:t>
      </w:r>
      <w:r w:rsidRPr="00A1254B">
        <w:rPr>
          <w:b/>
          <w:lang w:val="sr-Cyrl-CS"/>
        </w:rPr>
        <w:t>.</w:t>
      </w:r>
    </w:p>
    <w:p w14:paraId="593788F0" w14:textId="77777777" w:rsidR="009D2FF0" w:rsidRDefault="009D2FF0" w:rsidP="009D2FF0">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428D3E7F" w14:textId="77777777" w:rsidR="009D2FF0" w:rsidRPr="00A1254B" w:rsidRDefault="009D2FF0" w:rsidP="009D2FF0">
      <w:pPr>
        <w:ind w:left="708"/>
        <w:jc w:val="both"/>
        <w:rPr>
          <w:lang w:val="sr-Cyrl-CS"/>
        </w:rPr>
      </w:pPr>
    </w:p>
    <w:p w14:paraId="3FA369C6" w14:textId="77777777" w:rsidR="009D2FF0" w:rsidRPr="00A1254B" w:rsidRDefault="009D2FF0" w:rsidP="009D2FF0">
      <w:pPr>
        <w:jc w:val="center"/>
        <w:rPr>
          <w:b/>
          <w:lang w:val="sr-Cyrl-CS"/>
        </w:rPr>
      </w:pPr>
      <w:r w:rsidRPr="00A1254B">
        <w:rPr>
          <w:b/>
          <w:lang w:val="sr-Cyrl-CS"/>
        </w:rPr>
        <w:t>Члан</w:t>
      </w:r>
      <w:r>
        <w:rPr>
          <w:b/>
          <w:lang w:val="sr-Cyrl-CS"/>
        </w:rPr>
        <w:t xml:space="preserve"> 8</w:t>
      </w:r>
      <w:r w:rsidRPr="00A1254B">
        <w:rPr>
          <w:b/>
          <w:lang w:val="sr-Cyrl-CS"/>
        </w:rPr>
        <w:t>.</w:t>
      </w:r>
    </w:p>
    <w:p w14:paraId="7B1DB063" w14:textId="77777777" w:rsidR="009D2FF0" w:rsidRDefault="009D2FF0" w:rsidP="009D2FF0">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3D04AF8A" w14:textId="77777777" w:rsidR="009D2FF0" w:rsidRDefault="009D2FF0" w:rsidP="009D2FF0">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77CF186C" w14:textId="77777777" w:rsidR="009D2FF0" w:rsidRDefault="009D2FF0" w:rsidP="009D2FF0">
      <w:pPr>
        <w:jc w:val="both"/>
        <w:rPr>
          <w:b/>
          <w:lang w:val="sr-Cyrl-CS"/>
        </w:rPr>
      </w:pPr>
      <w:r w:rsidRPr="00A1254B">
        <w:rPr>
          <w:lang w:val="sr-Cyrl-CS"/>
        </w:rPr>
        <w:t>Обавеза поверљивости остаће на снази у периоду од 3 (три) године од дана извршења уговора.</w:t>
      </w:r>
    </w:p>
    <w:p w14:paraId="5EE8D886" w14:textId="77777777" w:rsidR="009D2FF0" w:rsidRDefault="009D2FF0" w:rsidP="009D2FF0">
      <w:pPr>
        <w:jc w:val="center"/>
      </w:pPr>
      <w:r>
        <w:rPr>
          <w:b/>
          <w:lang w:val="sr-Cyrl-CS"/>
        </w:rPr>
        <w:t>Члан 9</w:t>
      </w:r>
      <w:r w:rsidRPr="00A1254B">
        <w:rPr>
          <w:b/>
          <w:lang w:val="sr-Cyrl-CS"/>
        </w:rPr>
        <w:t>.</w:t>
      </w:r>
    </w:p>
    <w:p w14:paraId="25C77F19" w14:textId="77777777" w:rsidR="009D2FF0" w:rsidRDefault="009D2FF0" w:rsidP="009D2FF0">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14:paraId="4CBDF6F2" w14:textId="77777777" w:rsidR="00D85F05" w:rsidRDefault="00D85F05" w:rsidP="009D2FF0">
      <w:pPr>
        <w:ind w:firstLine="1"/>
        <w:jc w:val="both"/>
        <w:rPr>
          <w:lang w:val="sr-Cyrl-CS"/>
        </w:rPr>
      </w:pPr>
    </w:p>
    <w:p w14:paraId="5152956F" w14:textId="77777777" w:rsidR="00D85F05" w:rsidRDefault="00D85F05" w:rsidP="009D2FF0">
      <w:pPr>
        <w:ind w:firstLine="1"/>
        <w:jc w:val="both"/>
        <w:rPr>
          <w:lang w:val="sr-Cyrl-CS"/>
        </w:rPr>
      </w:pPr>
    </w:p>
    <w:p w14:paraId="510C314F" w14:textId="77777777" w:rsidR="00D85F05" w:rsidRDefault="00D85F05" w:rsidP="009D2FF0">
      <w:pPr>
        <w:ind w:firstLine="1"/>
        <w:jc w:val="both"/>
        <w:rPr>
          <w:lang w:val="sr-Cyrl-CS"/>
        </w:rPr>
      </w:pPr>
    </w:p>
    <w:p w14:paraId="51828B94" w14:textId="77777777" w:rsidR="00D85F05" w:rsidRDefault="00D85F05" w:rsidP="009D2FF0">
      <w:pPr>
        <w:ind w:firstLine="1"/>
        <w:jc w:val="both"/>
        <w:rPr>
          <w:lang w:val="sr-Cyrl-CS"/>
        </w:rPr>
      </w:pPr>
    </w:p>
    <w:p w14:paraId="7163A391" w14:textId="77777777" w:rsidR="009D2FF0" w:rsidRDefault="009D2FF0" w:rsidP="009D2FF0">
      <w:pPr>
        <w:ind w:firstLine="1"/>
        <w:jc w:val="both"/>
        <w:rPr>
          <w:lang w:val="sr-Cyrl-CS"/>
        </w:rPr>
      </w:pPr>
      <w:r w:rsidRPr="00A1254B">
        <w:rPr>
          <w:lang w:val="sr-Cyrl-CS"/>
        </w:rPr>
        <w:lastRenderedPageBreak/>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1686E871" w14:textId="77777777" w:rsidR="009D2FF0" w:rsidRPr="00A1254B" w:rsidRDefault="009D2FF0" w:rsidP="009D2FF0">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508FE6C8" w14:textId="77777777" w:rsidR="009D2FF0" w:rsidRDefault="009D2FF0" w:rsidP="009D2FF0">
      <w:pPr>
        <w:rPr>
          <w:lang w:val="sr-Cyrl-CS"/>
        </w:rPr>
      </w:pPr>
    </w:p>
    <w:p w14:paraId="3B95552F" w14:textId="77777777" w:rsidR="009D2FF0" w:rsidRDefault="009D2FF0" w:rsidP="009D2FF0">
      <w:pPr>
        <w:jc w:val="center"/>
        <w:rPr>
          <w:b/>
          <w:lang w:val="sr-Cyrl-CS"/>
        </w:rPr>
      </w:pPr>
    </w:p>
    <w:p w14:paraId="6AF1AD56" w14:textId="77777777" w:rsidR="009D2FF0" w:rsidRPr="00A1254B" w:rsidRDefault="009D2FF0" w:rsidP="009D2FF0">
      <w:pPr>
        <w:jc w:val="center"/>
        <w:rPr>
          <w:b/>
          <w:lang w:val="sr-Cyrl-CS"/>
        </w:rPr>
      </w:pPr>
      <w:r w:rsidRPr="00A1254B">
        <w:rPr>
          <w:b/>
          <w:lang w:val="sr-Cyrl-CS"/>
        </w:rPr>
        <w:t>Члан 1</w:t>
      </w:r>
      <w:r>
        <w:rPr>
          <w:b/>
          <w:lang w:val="sr-Cyrl-CS"/>
        </w:rPr>
        <w:t>0</w:t>
      </w:r>
      <w:r w:rsidRPr="00A1254B">
        <w:rPr>
          <w:b/>
          <w:lang w:val="sr-Cyrl-CS"/>
        </w:rPr>
        <w:t>.</w:t>
      </w:r>
    </w:p>
    <w:p w14:paraId="54939E19" w14:textId="77777777" w:rsidR="009D2FF0" w:rsidRDefault="009D2FF0" w:rsidP="009D2FF0">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3E25079D" w14:textId="77777777" w:rsidR="009D2FF0" w:rsidRDefault="009D2FF0" w:rsidP="009D2FF0">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2DA1E668" w14:textId="77777777" w:rsidR="009D2FF0" w:rsidRDefault="009D2FF0" w:rsidP="009D2FF0">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3710EB7D" w14:textId="77777777" w:rsidR="009D2FF0" w:rsidRDefault="009D2FF0" w:rsidP="009D2FF0">
      <w:pPr>
        <w:jc w:val="both"/>
        <w:rPr>
          <w:lang w:val="sr-Cyrl-CS"/>
        </w:rPr>
      </w:pPr>
    </w:p>
    <w:p w14:paraId="1F26EDBC" w14:textId="77777777" w:rsidR="009D2FF0" w:rsidRPr="00A1254B" w:rsidRDefault="009D2FF0" w:rsidP="009D2FF0">
      <w:pPr>
        <w:jc w:val="center"/>
        <w:rPr>
          <w:b/>
          <w:lang w:val="sr-Cyrl-CS"/>
        </w:rPr>
      </w:pPr>
      <w:r w:rsidRPr="00A1254B">
        <w:rPr>
          <w:b/>
          <w:lang w:val="sr-Cyrl-CS"/>
        </w:rPr>
        <w:t>Члан 1</w:t>
      </w:r>
      <w:r>
        <w:rPr>
          <w:b/>
          <w:lang w:val="sr-Cyrl-CS"/>
        </w:rPr>
        <w:t>1</w:t>
      </w:r>
      <w:r w:rsidRPr="00A1254B">
        <w:rPr>
          <w:b/>
          <w:lang w:val="sr-Cyrl-CS"/>
        </w:rPr>
        <w:t>.</w:t>
      </w:r>
    </w:p>
    <w:p w14:paraId="337AF82D" w14:textId="77777777" w:rsidR="009D2FF0" w:rsidRDefault="009D2FF0" w:rsidP="009D2FF0">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0F8F96A4" w14:textId="77777777" w:rsidR="009D2FF0" w:rsidRDefault="009D2FF0" w:rsidP="009D2FF0">
      <w:pPr>
        <w:jc w:val="both"/>
        <w:rPr>
          <w:lang w:val="sr-Cyrl-CS"/>
        </w:rPr>
      </w:pPr>
      <w:r w:rsidRPr="00A1254B">
        <w:rPr>
          <w:lang w:val="sr-Cyrl-CS"/>
        </w:rPr>
        <w:t>У случају спора уговара се надлежност суда у Београду.</w:t>
      </w:r>
    </w:p>
    <w:p w14:paraId="1292BF36" w14:textId="77777777" w:rsidR="009D2FF0" w:rsidRPr="00A1254B" w:rsidRDefault="009D2FF0" w:rsidP="009D2FF0">
      <w:pPr>
        <w:jc w:val="both"/>
        <w:rPr>
          <w:lang w:val="sr-Cyrl-CS"/>
        </w:rPr>
      </w:pPr>
    </w:p>
    <w:p w14:paraId="22BE45D9" w14:textId="77777777" w:rsidR="009D2FF0" w:rsidRPr="00A1254B" w:rsidRDefault="009D2FF0" w:rsidP="009D2FF0">
      <w:pPr>
        <w:ind w:left="708" w:firstLine="708"/>
        <w:jc w:val="both"/>
        <w:rPr>
          <w:lang w:val="sr-Cyrl-CS"/>
        </w:rPr>
      </w:pPr>
      <w:r w:rsidRPr="00A1254B">
        <w:rPr>
          <w:lang w:val="sr-Cyrl-CS"/>
        </w:rPr>
        <w:tab/>
      </w:r>
      <w:r w:rsidRPr="00A1254B">
        <w:rPr>
          <w:lang w:val="sr-Cyrl-CS"/>
        </w:rPr>
        <w:tab/>
      </w:r>
      <w:r w:rsidRPr="00A1254B">
        <w:rPr>
          <w:lang w:val="sr-Cyrl-CS"/>
        </w:rPr>
        <w:tab/>
      </w:r>
    </w:p>
    <w:p w14:paraId="788A5764" w14:textId="77777777" w:rsidR="009D2FF0" w:rsidRPr="002D6097" w:rsidRDefault="009D2FF0" w:rsidP="009D2FF0">
      <w:pPr>
        <w:jc w:val="center"/>
        <w:rPr>
          <w:b/>
          <w:lang w:val="sr-Cyrl-CS"/>
        </w:rPr>
      </w:pPr>
      <w:r w:rsidRPr="00A1254B">
        <w:rPr>
          <w:b/>
          <w:lang w:val="sr-Cyrl-CS"/>
        </w:rPr>
        <w:t>Члан 1</w:t>
      </w:r>
      <w:r>
        <w:rPr>
          <w:b/>
          <w:lang w:val="sr-Cyrl-CS"/>
        </w:rPr>
        <w:t>2</w:t>
      </w:r>
      <w:r w:rsidRPr="00A1254B">
        <w:rPr>
          <w:b/>
          <w:lang w:val="sr-Cyrl-CS"/>
        </w:rPr>
        <w:t>.</w:t>
      </w:r>
    </w:p>
    <w:p w14:paraId="6E47950E" w14:textId="77777777" w:rsidR="009D2FF0" w:rsidRPr="00A1254B" w:rsidRDefault="009D2FF0" w:rsidP="009D2FF0">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4B2E327F" w14:textId="77777777" w:rsidR="009D2FF0" w:rsidRPr="00307994" w:rsidRDefault="009D2FF0" w:rsidP="009D2FF0">
      <w:pPr>
        <w:jc w:val="both"/>
        <w:rPr>
          <w:sz w:val="20"/>
          <w:szCs w:val="20"/>
          <w:lang w:val="sr-Cyrl-CS"/>
        </w:rPr>
      </w:pPr>
      <w:r w:rsidRPr="00A1254B">
        <w:rPr>
          <w:lang w:val="sr-Cyrl-CS"/>
        </w:rPr>
        <w:tab/>
      </w:r>
      <w:r w:rsidRPr="00A1254B">
        <w:rPr>
          <w:lang w:val="sr-Cyrl-CS"/>
        </w:rPr>
        <w:tab/>
      </w:r>
      <w:r w:rsidRPr="00A1254B">
        <w:rPr>
          <w:lang w:val="sr-Cyrl-CS"/>
        </w:rPr>
        <w:tab/>
      </w:r>
    </w:p>
    <w:p w14:paraId="46540814" w14:textId="77777777" w:rsidR="009D2FF0" w:rsidRPr="00A1254B" w:rsidRDefault="009D2FF0" w:rsidP="009D2FF0">
      <w:pPr>
        <w:ind w:left="708" w:firstLine="708"/>
        <w:jc w:val="both"/>
        <w:rPr>
          <w:lang w:val="sr-Cyrl-CS"/>
        </w:rPr>
      </w:pPr>
    </w:p>
    <w:p w14:paraId="20C6CE38" w14:textId="77777777" w:rsidR="009D2FF0" w:rsidRPr="00A1254B" w:rsidRDefault="009D2FF0" w:rsidP="009D2FF0">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14:paraId="05E203DA" w14:textId="77777777" w:rsidR="009D2FF0" w:rsidRPr="00A1254B" w:rsidRDefault="009D2FF0" w:rsidP="009D2FF0">
      <w:pPr>
        <w:ind w:left="708" w:firstLine="708"/>
        <w:jc w:val="both"/>
        <w:rPr>
          <w:b/>
          <w:lang w:val="sr-Cyrl-CS"/>
        </w:rPr>
      </w:pPr>
    </w:p>
    <w:p w14:paraId="4ABA7CF0" w14:textId="77777777" w:rsidR="009D2FF0" w:rsidRPr="00A1254B" w:rsidRDefault="009D2FF0" w:rsidP="009D2FF0">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14:paraId="6F57EC9C" w14:textId="77777777" w:rsidR="009D2FF0" w:rsidRPr="00A1254B" w:rsidRDefault="009D2FF0" w:rsidP="009D2FF0">
      <w:pPr>
        <w:jc w:val="both"/>
        <w:rPr>
          <w:sz w:val="20"/>
          <w:szCs w:val="20"/>
          <w:lang w:val="sr-Cyrl-CS"/>
        </w:rPr>
      </w:pPr>
    </w:p>
    <w:p w14:paraId="1B1D0C51" w14:textId="77777777" w:rsidR="009D2FF0" w:rsidRDefault="009D2FF0" w:rsidP="009D2FF0">
      <w:pPr>
        <w:jc w:val="both"/>
        <w:rPr>
          <w:i/>
          <w:sz w:val="20"/>
          <w:szCs w:val="20"/>
          <w:lang w:val="sr-Cyrl-CS"/>
        </w:rPr>
      </w:pPr>
    </w:p>
    <w:p w14:paraId="446E4BC7" w14:textId="77777777" w:rsidR="009D2FF0" w:rsidRPr="0015094E" w:rsidRDefault="009D2FF0" w:rsidP="009D2FF0">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565DEEA7" w14:textId="77777777" w:rsidR="009D2FF0" w:rsidRDefault="009D2FF0" w:rsidP="009D2FF0">
      <w:pPr>
        <w:jc w:val="both"/>
        <w:rPr>
          <w:i/>
          <w:sz w:val="20"/>
          <w:szCs w:val="20"/>
          <w:lang w:val="sr-Cyrl-CS"/>
        </w:rPr>
      </w:pPr>
    </w:p>
    <w:p w14:paraId="6C9962F1" w14:textId="77777777" w:rsidR="009D2FF0" w:rsidRPr="00A1254B" w:rsidRDefault="009D2FF0" w:rsidP="009D2FF0">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5375B56E" w14:textId="77777777" w:rsidR="009D2FF0" w:rsidRPr="00A04BAB" w:rsidRDefault="009D2FF0" w:rsidP="009D2FF0">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14:paraId="65BE1CCB" w14:textId="77777777" w:rsidR="009D2FF0" w:rsidRPr="00FF78EB" w:rsidRDefault="009D2FF0" w:rsidP="009D2FF0">
      <w:pPr>
        <w:spacing w:after="200"/>
        <w:rPr>
          <w:rFonts w:eastAsia="Calibri"/>
          <w:b/>
        </w:rPr>
      </w:pPr>
    </w:p>
    <w:p w14:paraId="49637DCC" w14:textId="77777777" w:rsidR="009D2FF0" w:rsidRDefault="009D2FF0" w:rsidP="009D2FF0">
      <w:pPr>
        <w:spacing w:after="200"/>
        <w:rPr>
          <w:rFonts w:eastAsia="Calibri"/>
          <w:b/>
          <w:lang w:val="sr-Cyrl-CS"/>
        </w:rPr>
      </w:pPr>
    </w:p>
    <w:p w14:paraId="08DDE416" w14:textId="77777777" w:rsidR="009D2FF0" w:rsidRPr="00252871" w:rsidRDefault="009D2FF0" w:rsidP="009D2FF0">
      <w:pPr>
        <w:spacing w:after="200"/>
        <w:rPr>
          <w:rFonts w:asciiTheme="majorHAnsi" w:eastAsia="Calibri" w:hAnsiTheme="majorHAnsi"/>
          <w:b/>
          <w:lang w:val="sr-Cyrl-CS"/>
        </w:rPr>
      </w:pPr>
    </w:p>
    <w:p w14:paraId="4383E5D3" w14:textId="77777777" w:rsidR="007D39FE" w:rsidRDefault="007D39FE" w:rsidP="007D39FE">
      <w:pPr>
        <w:spacing w:after="200"/>
        <w:rPr>
          <w:rFonts w:eastAsia="Calibri"/>
          <w:b/>
          <w:lang w:val="sr-Cyrl-CS"/>
        </w:rPr>
      </w:pPr>
    </w:p>
    <w:p w14:paraId="3614B495" w14:textId="77777777" w:rsidR="007D39FE" w:rsidRDefault="007D39FE" w:rsidP="007D39FE">
      <w:pPr>
        <w:spacing w:after="200"/>
        <w:rPr>
          <w:rFonts w:eastAsia="Calibri"/>
          <w:b/>
          <w:lang w:val="sr-Cyrl-CS"/>
        </w:rPr>
      </w:pPr>
    </w:p>
    <w:p w14:paraId="5360854E" w14:textId="77777777" w:rsidR="007D39FE" w:rsidRPr="005C5F7E" w:rsidRDefault="007D39FE" w:rsidP="007D39FE">
      <w:pPr>
        <w:spacing w:line="200" w:lineRule="exact"/>
      </w:pPr>
    </w:p>
    <w:p w14:paraId="38E6DE9F" w14:textId="77777777" w:rsidR="007D39FE" w:rsidRPr="00377013" w:rsidRDefault="007D39FE" w:rsidP="007D39FE">
      <w:pPr>
        <w:spacing w:after="200" w:line="276" w:lineRule="auto"/>
        <w:rPr>
          <w:rFonts w:eastAsia="Calibri"/>
          <w:b/>
          <w:bCs/>
          <w:i/>
          <w:iCs/>
          <w:lang w:val="ru-RU"/>
        </w:rPr>
      </w:pPr>
    </w:p>
    <w:p w14:paraId="0BF75913" w14:textId="77777777" w:rsidR="007D39FE" w:rsidRDefault="007D39FE" w:rsidP="007D39FE">
      <w:pPr>
        <w:jc w:val="both"/>
        <w:rPr>
          <w:rFonts w:eastAsia="Calibri"/>
          <w:b/>
          <w:bCs/>
          <w:i/>
          <w:iCs/>
          <w:lang w:val="ru-RU"/>
        </w:rPr>
      </w:pP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63C7" w14:textId="77777777" w:rsidR="00754501" w:rsidRDefault="00754501">
      <w:r>
        <w:separator/>
      </w:r>
    </w:p>
  </w:endnote>
  <w:endnote w:type="continuationSeparator" w:id="0">
    <w:p w14:paraId="6166625F" w14:textId="77777777" w:rsidR="00754501" w:rsidRDefault="0075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36E1" w14:textId="77777777" w:rsidR="00754501" w:rsidRDefault="00754501">
      <w:r>
        <w:separator/>
      </w:r>
    </w:p>
  </w:footnote>
  <w:footnote w:type="continuationSeparator" w:id="0">
    <w:p w14:paraId="589A243B" w14:textId="77777777" w:rsidR="00754501" w:rsidRDefault="0075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35C8" w14:textId="77777777" w:rsidR="005B5FAB" w:rsidRPr="00574A15" w:rsidRDefault="00000000">
    <w:pPr>
      <w:pStyle w:val="Header"/>
      <w:rPr>
        <w:lang w:val="sr-Latn-CS"/>
      </w:rPr>
    </w:pPr>
    <w:r>
      <w:rPr>
        <w:noProof/>
      </w:rPr>
      <w:pict w14:anchorId="292BE94A">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14A194C0">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0CB04F8D" w14:textId="77777777" w:rsidR="005B5FAB" w:rsidRPr="003D05A2" w:rsidRDefault="005B5FA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62E89D93"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10F209F0"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074077E"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6E50354D"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619C496"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75975A79"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15D44D90">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498B33AD" w14:textId="77777777" w:rsidR="005B5FAB" w:rsidRDefault="005B5FAB">
                <w:r>
                  <w:rPr>
                    <w:noProof/>
                  </w:rPr>
                  <w:drawing>
                    <wp:inline distT="0" distB="0" distL="0" distR="0" wp14:anchorId="33AA4570" wp14:editId="263698A1">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5"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100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1844894">
    <w:abstractNumId w:val="16"/>
  </w:num>
  <w:num w:numId="3" w16cid:durableId="776103601">
    <w:abstractNumId w:val="18"/>
  </w:num>
  <w:num w:numId="4" w16cid:durableId="2043088032">
    <w:abstractNumId w:val="11"/>
  </w:num>
  <w:num w:numId="5" w16cid:durableId="403182742">
    <w:abstractNumId w:val="10"/>
  </w:num>
  <w:num w:numId="6" w16cid:durableId="818881952">
    <w:abstractNumId w:val="15"/>
  </w:num>
  <w:num w:numId="7" w16cid:durableId="1129427">
    <w:abstractNumId w:val="4"/>
  </w:num>
  <w:num w:numId="8" w16cid:durableId="1715277094">
    <w:abstractNumId w:val="7"/>
  </w:num>
  <w:num w:numId="9" w16cid:durableId="1948653132">
    <w:abstractNumId w:val="17"/>
  </w:num>
  <w:num w:numId="10" w16cid:durableId="1040515357">
    <w:abstractNumId w:val="8"/>
  </w:num>
  <w:num w:numId="11" w16cid:durableId="355009734">
    <w:abstractNumId w:val="6"/>
  </w:num>
  <w:num w:numId="12" w16cid:durableId="497039588">
    <w:abstractNumId w:val="9"/>
  </w:num>
  <w:num w:numId="13" w16cid:durableId="1583292644">
    <w:abstractNumId w:val="12"/>
  </w:num>
  <w:num w:numId="14" w16cid:durableId="379014467">
    <w:abstractNumId w:val="13"/>
  </w:num>
  <w:num w:numId="15" w16cid:durableId="1546020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A31"/>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0F4F"/>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5F73"/>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27B01"/>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B7858"/>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1F3F"/>
    <w:rsid w:val="00572679"/>
    <w:rsid w:val="00572D33"/>
    <w:rsid w:val="00572FBD"/>
    <w:rsid w:val="00574010"/>
    <w:rsid w:val="00574A15"/>
    <w:rsid w:val="00575706"/>
    <w:rsid w:val="005766E6"/>
    <w:rsid w:val="00576977"/>
    <w:rsid w:val="00576CAA"/>
    <w:rsid w:val="00576D0B"/>
    <w:rsid w:val="00577358"/>
    <w:rsid w:val="0057789B"/>
    <w:rsid w:val="00580F72"/>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0255"/>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39C"/>
    <w:rsid w:val="00746E04"/>
    <w:rsid w:val="00746FA4"/>
    <w:rsid w:val="00750780"/>
    <w:rsid w:val="00750B86"/>
    <w:rsid w:val="00751BD6"/>
    <w:rsid w:val="00753B9C"/>
    <w:rsid w:val="00754501"/>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2D7"/>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8E8"/>
    <w:rsid w:val="007F45BD"/>
    <w:rsid w:val="007F4AE1"/>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5E19"/>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10"/>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2FF0"/>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59E8"/>
    <w:rsid w:val="00B26FBA"/>
    <w:rsid w:val="00B274BC"/>
    <w:rsid w:val="00B278BF"/>
    <w:rsid w:val="00B27975"/>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5F3A"/>
    <w:rsid w:val="00BC6B02"/>
    <w:rsid w:val="00BC7E5E"/>
    <w:rsid w:val="00BD0DF5"/>
    <w:rsid w:val="00BD0E66"/>
    <w:rsid w:val="00BD28B3"/>
    <w:rsid w:val="00BD2CAA"/>
    <w:rsid w:val="00BD5672"/>
    <w:rsid w:val="00BD6200"/>
    <w:rsid w:val="00BD690E"/>
    <w:rsid w:val="00BD6B02"/>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581A"/>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50E8"/>
    <w:rsid w:val="00D7641E"/>
    <w:rsid w:val="00D77061"/>
    <w:rsid w:val="00D77FA8"/>
    <w:rsid w:val="00D80344"/>
    <w:rsid w:val="00D839AC"/>
    <w:rsid w:val="00D84069"/>
    <w:rsid w:val="00D84496"/>
    <w:rsid w:val="00D849B5"/>
    <w:rsid w:val="00D856DF"/>
    <w:rsid w:val="00D85F05"/>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3D9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2D36"/>
    <w:rsid w:val="00DC3954"/>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16"/>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05ED"/>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CAE20"/>
  <w15:docId w15:val="{49FFCABA-CA2F-44E9-9294-D161C23D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C6E7-36D1-4FE3-80CF-E5C4B239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16331</TotalTime>
  <Pages>10</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12627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730</cp:revision>
  <cp:lastPrinted>2021-02-25T08:48:00Z</cp:lastPrinted>
  <dcterms:created xsi:type="dcterms:W3CDTF">2017-01-23T08:00:00Z</dcterms:created>
  <dcterms:modified xsi:type="dcterms:W3CDTF">2024-03-04T12:15:00Z</dcterms:modified>
</cp:coreProperties>
</file>