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61E" w14:textId="0CDB24D3"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Број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5E55FA" w:rsidRPr="0027092A">
        <w:rPr>
          <w:rFonts w:asciiTheme="majorHAnsi" w:eastAsia="Calibri" w:hAnsiTheme="majorHAnsi"/>
          <w:lang w:val="sr-Cyrl-CS"/>
        </w:rPr>
        <w:t>1</w:t>
      </w:r>
      <w:r w:rsidR="00825BCA">
        <w:rPr>
          <w:rFonts w:asciiTheme="majorHAnsi" w:eastAsia="Calibri" w:hAnsiTheme="majorHAnsi"/>
        </w:rPr>
        <w:t>3</w:t>
      </w:r>
      <w:r w:rsidR="003919D5">
        <w:rPr>
          <w:rFonts w:asciiTheme="majorHAnsi" w:eastAsia="Calibri" w:hAnsiTheme="majorHAnsi"/>
        </w:rPr>
        <w:t>52</w:t>
      </w:r>
      <w:r w:rsidR="00216A3F" w:rsidRPr="0027092A">
        <w:rPr>
          <w:rFonts w:asciiTheme="majorHAnsi" w:eastAsia="Calibri" w:hAnsiTheme="majorHAnsi"/>
          <w:lang w:val="sr-Cyrl-CS"/>
        </w:rPr>
        <w:t>/2</w:t>
      </w:r>
    </w:p>
    <w:p w14:paraId="01C83BB1" w14:textId="54495863"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Датум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3919D5">
        <w:rPr>
          <w:rFonts w:asciiTheme="majorHAnsi" w:eastAsia="Calibri" w:hAnsiTheme="majorHAnsi"/>
          <w:lang w:val="sr-Latn-CS"/>
        </w:rPr>
        <w:t>29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Latn-CS"/>
        </w:rPr>
        <w:t>03</w:t>
      </w:r>
      <w:r w:rsidR="005E55FA" w:rsidRPr="0027092A">
        <w:rPr>
          <w:rFonts w:asciiTheme="majorHAnsi" w:eastAsia="Calibri" w:hAnsiTheme="majorHAnsi"/>
        </w:rPr>
        <w:t>.202</w:t>
      </w:r>
      <w:r w:rsidR="00825BCA">
        <w:rPr>
          <w:rFonts w:asciiTheme="majorHAnsi" w:eastAsia="Calibri" w:hAnsiTheme="majorHAnsi"/>
        </w:rPr>
        <w:t>3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Cyrl-CS"/>
        </w:rPr>
        <w:t xml:space="preserve"> године</w:t>
      </w:r>
      <w:r w:rsidRPr="0027092A">
        <w:rPr>
          <w:rFonts w:asciiTheme="majorHAnsi" w:eastAsia="Calibri" w:hAnsiTheme="majorHAnsi"/>
          <w:lang w:val="sr-Cyrl-CS"/>
        </w:rPr>
        <w:tab/>
      </w:r>
    </w:p>
    <w:p w14:paraId="79A6B104" w14:textId="77777777" w:rsidR="00836C85" w:rsidRPr="0027092A" w:rsidRDefault="00836C85" w:rsidP="00836C85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0AE1DDBF" w14:textId="77777777" w:rsidR="00836C85" w:rsidRPr="0027092A" w:rsidRDefault="00836C85" w:rsidP="00836C85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27092A">
        <w:rPr>
          <w:rFonts w:asciiTheme="majorHAnsi" w:eastAsia="Calibri" w:hAnsiTheme="majorHAnsi"/>
        </w:rPr>
        <w:t>ЗАПИСНИК   О   ИСТРАЖИВАЊУ   ТРЖИШТА</w:t>
      </w:r>
    </w:p>
    <w:p w14:paraId="1604932C" w14:textId="03497373" w:rsidR="00836C85" w:rsidRPr="0027092A" w:rsidRDefault="00836C85" w:rsidP="00836C85">
      <w:pPr>
        <w:jc w:val="both"/>
        <w:rPr>
          <w:rFonts w:asciiTheme="majorHAnsi" w:hAnsiTheme="majorHAnsi"/>
        </w:rPr>
      </w:pP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r w:rsidR="005E55FA" w:rsidRPr="0027092A">
        <w:rPr>
          <w:rFonts w:asciiTheme="majorHAnsi" w:eastAsia="Calibri" w:hAnsiTheme="majorHAnsi"/>
        </w:rPr>
        <w:t>кон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примењује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Плана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набавки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r w:rsidR="003919D5">
        <w:rPr>
          <w:rFonts w:asciiTheme="majorHAnsi" w:eastAsia="Calibri" w:hAnsiTheme="majorHAnsi"/>
        </w:rPr>
        <w:t>09</w:t>
      </w:r>
      <w:r w:rsidR="005E55FA" w:rsidRPr="0027092A">
        <w:rPr>
          <w:rFonts w:asciiTheme="majorHAnsi" w:hAnsiTheme="majorHAnsi"/>
        </w:rPr>
        <w:t>/202</w:t>
      </w:r>
      <w:r w:rsidR="003919D5">
        <w:rPr>
          <w:rFonts w:asciiTheme="majorHAnsi" w:hAnsiTheme="majorHAnsi"/>
        </w:rPr>
        <w:t>4</w:t>
      </w:r>
      <w:r w:rsidRPr="0027092A">
        <w:rPr>
          <w:rFonts w:asciiTheme="majorHAnsi" w:hAnsiTheme="majorHAnsi"/>
        </w:rPr>
        <w:t xml:space="preserve"> </w:t>
      </w:r>
      <w:r w:rsidRPr="0027092A">
        <w:rPr>
          <w:rFonts w:asciiTheme="majorHAnsi" w:eastAsia="Calibri" w:hAnsiTheme="majorHAnsi"/>
        </w:rPr>
        <w:t xml:space="preserve">- </w:t>
      </w:r>
      <w:r w:rsidRPr="0027092A">
        <w:rPr>
          <w:rFonts w:asciiTheme="majorHAnsi" w:hAnsiTheme="majorHAnsi"/>
          <w:iCs/>
          <w:lang w:val="sr-Cyrl-CS"/>
        </w:rPr>
        <w:t>Предмет набавке</w:t>
      </w:r>
      <w:r w:rsidRPr="0027092A">
        <w:rPr>
          <w:rFonts w:asciiTheme="majorHAnsi" w:hAnsiTheme="majorHAnsi"/>
          <w:iCs/>
        </w:rPr>
        <w:t xml:space="preserve"> je </w:t>
      </w:r>
      <w:r w:rsidRPr="0027092A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27092A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Медицинске</w:t>
      </w:r>
      <w:proofErr w:type="spellEnd"/>
      <w:r w:rsidRPr="0027092A">
        <w:rPr>
          <w:rFonts w:asciiTheme="majorHAnsi" w:eastAsia="TimesNewRomanPSMT" w:hAnsiTheme="majorHAnsi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услуге</w:t>
      </w:r>
      <w:proofErr w:type="spellEnd"/>
      <w:r w:rsidRPr="0027092A">
        <w:rPr>
          <w:rFonts w:asciiTheme="majorHAnsi" w:eastAsia="TimesNewRomanPSMT" w:hAnsiTheme="majorHAnsi"/>
        </w:rPr>
        <w:t xml:space="preserve">- </w:t>
      </w:r>
      <w:proofErr w:type="spellStart"/>
      <w:r w:rsidRPr="0027092A">
        <w:rPr>
          <w:rFonts w:asciiTheme="majorHAnsi" w:hAnsiTheme="majorHAnsi"/>
        </w:rPr>
        <w:t>микробиолошке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анализе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hAnsiTheme="majorHAnsi"/>
        </w:rPr>
        <w:t>кухињама</w:t>
      </w:r>
      <w:proofErr w:type="spellEnd"/>
      <w:r w:rsidRPr="0027092A">
        <w:rPr>
          <w:rFonts w:asciiTheme="majorHAnsi" w:hAnsiTheme="majorHAnsi"/>
        </w:rPr>
        <w:t xml:space="preserve"> и </w:t>
      </w:r>
      <w:proofErr w:type="spellStart"/>
      <w:r w:rsidRPr="0027092A">
        <w:rPr>
          <w:rFonts w:asciiTheme="majorHAnsi" w:hAnsiTheme="majorHAnsi"/>
        </w:rPr>
        <w:t>санитарни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прегледи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радника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eastAsia="Calibri" w:hAnsiTheme="majorHAnsi"/>
        </w:rPr>
        <w:t>Центру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заштиту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одојчади</w:t>
      </w:r>
      <w:proofErr w:type="spellEnd"/>
      <w:r w:rsidRPr="0027092A">
        <w:rPr>
          <w:rFonts w:asciiTheme="majorHAnsi" w:eastAsia="Calibri" w:hAnsiTheme="majorHAnsi"/>
        </w:rPr>
        <w:t xml:space="preserve">, </w:t>
      </w:r>
      <w:proofErr w:type="spellStart"/>
      <w:r w:rsidRPr="0027092A">
        <w:rPr>
          <w:rFonts w:asciiTheme="majorHAnsi" w:eastAsia="Calibri" w:hAnsiTheme="majorHAnsi"/>
        </w:rPr>
        <w:t>деце</w:t>
      </w:r>
      <w:proofErr w:type="spellEnd"/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омладине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27092A">
        <w:rPr>
          <w:rStyle w:val="Emphasis"/>
          <w:rFonts w:asciiTheme="majorHAnsi" w:hAnsiTheme="majorHAnsi"/>
          <w:i w:val="0"/>
          <w:color w:val="000000"/>
        </w:rPr>
        <w:t>a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27092A">
        <w:rPr>
          <w:rFonts w:asciiTheme="majorHAnsi" w:hAnsiTheme="majorHAnsi"/>
        </w:rPr>
        <w:t>.</w:t>
      </w:r>
    </w:p>
    <w:p w14:paraId="488ECDF5" w14:textId="77777777" w:rsidR="00836C85" w:rsidRPr="0027092A" w:rsidRDefault="00836C85" w:rsidP="00836C85">
      <w:pPr>
        <w:jc w:val="both"/>
        <w:rPr>
          <w:rFonts w:asciiTheme="majorHAnsi" w:hAnsiTheme="majorHAnsi"/>
        </w:rPr>
      </w:pPr>
    </w:p>
    <w:p w14:paraId="29801B14" w14:textId="21BB60FA" w:rsidR="00836C85" w:rsidRPr="0027092A" w:rsidRDefault="00836C85" w:rsidP="00836C85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27092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7092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СРV</w:t>
      </w:r>
      <w:r w:rsidRPr="0027092A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092DFB">
        <w:rPr>
          <w:rFonts w:asciiTheme="majorHAnsi" w:eastAsia="Calibri" w:hAnsiTheme="majorHAnsi"/>
          <w:b/>
          <w:bCs/>
          <w:noProof/>
          <w:lang w:val="sr-Cyrl-RS"/>
        </w:rPr>
        <w:t xml:space="preserve"> </w:t>
      </w:r>
      <w:r w:rsidRPr="0027092A">
        <w:rPr>
          <w:rFonts w:asciiTheme="majorHAnsi" w:hAnsiTheme="majorHAnsi"/>
        </w:rPr>
        <w:t>85148000-8</w:t>
      </w:r>
      <w:r w:rsidRPr="0027092A">
        <w:rPr>
          <w:rFonts w:asciiTheme="majorHAnsi" w:eastAsia="Calibri" w:hAnsiTheme="majorHAnsi"/>
          <w:bCs/>
          <w:iCs/>
        </w:rPr>
        <w:t>- УСЛУГЕ МЕДИЦИНСКИХ АНАЛИЗА</w:t>
      </w:r>
    </w:p>
    <w:p w14:paraId="329B9766" w14:textId="77777777" w:rsidR="00836C85" w:rsidRPr="0027092A" w:rsidRDefault="00836C85" w:rsidP="00836C85">
      <w:pPr>
        <w:spacing w:after="200" w:line="276" w:lineRule="auto"/>
        <w:rPr>
          <w:rFonts w:asciiTheme="majorHAnsi" w:hAnsiTheme="majorHAnsi"/>
          <w:lang w:val="en-GB"/>
        </w:rPr>
      </w:pP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B051BC" w:rsidRPr="0027092A">
        <w:rPr>
          <w:rFonts w:asciiTheme="majorHAnsi" w:hAnsiTheme="majorHAnsi"/>
          <w:lang w:val="sr-Cyrl-CS"/>
        </w:rPr>
        <w:t>42</w:t>
      </w:r>
      <w:r w:rsidR="00B051BC" w:rsidRPr="0027092A">
        <w:rPr>
          <w:rFonts w:asciiTheme="majorHAnsi" w:hAnsiTheme="majorHAnsi"/>
          <w:lang w:val="sr-Latn-CS"/>
        </w:rPr>
        <w:t>4</w:t>
      </w:r>
      <w:r w:rsidR="00B051BC" w:rsidRPr="0027092A">
        <w:rPr>
          <w:rFonts w:asciiTheme="majorHAnsi" w:hAnsiTheme="majorHAnsi"/>
          <w:lang w:val="en-GB"/>
        </w:rPr>
        <w:t>311</w:t>
      </w:r>
    </w:p>
    <w:p w14:paraId="160BE253" w14:textId="77777777" w:rsidR="00825BCA" w:rsidRPr="00A53D16" w:rsidRDefault="00825BCA" w:rsidP="00825BCA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60F63B74" w14:textId="77777777" w:rsidR="00825BCA" w:rsidRPr="00A53D16" w:rsidRDefault="00825BCA" w:rsidP="00825BCA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6153BEE9" w14:textId="77777777" w:rsidR="00825BCA" w:rsidRPr="00A53D16" w:rsidRDefault="00825BCA" w:rsidP="00825BCA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64CFCE74" w14:textId="77777777" w:rsidR="00B051BC" w:rsidRPr="0027092A" w:rsidRDefault="00B051BC" w:rsidP="00836C85">
      <w:pPr>
        <w:jc w:val="both"/>
        <w:rPr>
          <w:rFonts w:asciiTheme="majorHAnsi" w:hAnsiTheme="majorHAnsi"/>
          <w:iCs/>
        </w:rPr>
      </w:pPr>
    </w:p>
    <w:p w14:paraId="133021DE" w14:textId="77777777" w:rsidR="00836C85" w:rsidRPr="0027092A" w:rsidRDefault="00836C85" w:rsidP="00836C85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27092A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>.</w:t>
      </w:r>
    </w:p>
    <w:p w14:paraId="38900070" w14:textId="77777777" w:rsidR="00836C85" w:rsidRPr="0027092A" w:rsidRDefault="00836C85" w:rsidP="00836C85">
      <w:pPr>
        <w:tabs>
          <w:tab w:val="left" w:pos="5610"/>
        </w:tabs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ab/>
      </w:r>
    </w:p>
    <w:p w14:paraId="076DAAC6" w14:textId="77777777" w:rsidR="00836C85" w:rsidRPr="0027092A" w:rsidRDefault="00836C85" w:rsidP="00836C85">
      <w:pPr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Овлaшћено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лице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позвало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="00191DAB" w:rsidRPr="0027092A">
        <w:rPr>
          <w:rFonts w:asciiTheme="majorHAnsi" w:eastAsia="Calibri" w:hAnsiTheme="majorHAnsi"/>
          <w:lang w:val="sr-Cyrl-CS"/>
        </w:rPr>
        <w:t>че</w:t>
      </w:r>
      <w:r w:rsidRPr="0027092A">
        <w:rPr>
          <w:rFonts w:asciiTheme="majorHAnsi" w:eastAsia="Calibri" w:hAnsiTheme="majorHAnsi"/>
        </w:rPr>
        <w:t>т</w:t>
      </w:r>
      <w:r w:rsidR="00191DAB" w:rsidRPr="0027092A">
        <w:rPr>
          <w:rFonts w:asciiTheme="majorHAnsi" w:eastAsia="Calibri" w:hAnsiTheme="majorHAnsi"/>
          <w:lang w:val="sr-Cyrl-CS"/>
        </w:rPr>
        <w:t>и</w:t>
      </w:r>
      <w:proofErr w:type="spellStart"/>
      <w:r w:rsidRPr="0027092A">
        <w:rPr>
          <w:rFonts w:asciiTheme="majorHAnsi" w:eastAsia="Calibri" w:hAnsiTheme="majorHAnsi"/>
        </w:rPr>
        <w:t>ри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понуђача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дају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понуде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поште</w:t>
      </w:r>
      <w:r w:rsidRPr="0027092A">
        <w:rPr>
          <w:rFonts w:asciiTheme="majorHAnsi" w:eastAsia="Calibri" w:hAnsiTheme="majorHAnsi"/>
        </w:rPr>
        <w:t>,</w:t>
      </w:r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 xml:space="preserve">од којих је понуда стигла </w:t>
      </w:r>
      <w:r w:rsidR="005E55FA" w:rsidRPr="00EE2AD0">
        <w:rPr>
          <w:rFonts w:asciiTheme="majorHAnsi" w:eastAsia="Calibri" w:hAnsiTheme="majorHAnsi"/>
          <w:lang w:val="sr-Cyrl-RS"/>
        </w:rPr>
        <w:t xml:space="preserve">од </w:t>
      </w:r>
      <w:r w:rsidRPr="00EE2AD0">
        <w:rPr>
          <w:rFonts w:asciiTheme="majorHAnsi" w:eastAsia="Calibri" w:hAnsiTheme="majorHAnsi"/>
          <w:lang w:val="sr-Cyrl-CS"/>
        </w:rPr>
        <w:t xml:space="preserve"> </w:t>
      </w:r>
      <w:r w:rsidR="005E55FA" w:rsidRPr="00EE2AD0">
        <w:rPr>
          <w:rFonts w:asciiTheme="majorHAnsi" w:eastAsia="Calibri" w:hAnsiTheme="majorHAnsi"/>
          <w:lang w:val="sr-Cyrl-CS"/>
        </w:rPr>
        <w:t>једног</w:t>
      </w:r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>Понуђача</w:t>
      </w:r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то</w:t>
      </w:r>
      <w:proofErr w:type="spellEnd"/>
      <w:r w:rsidRPr="0027092A">
        <w:rPr>
          <w:rFonts w:asciiTheme="majorHAnsi" w:eastAsia="Calibri" w:hAnsiTheme="majorHAnsi"/>
        </w:rPr>
        <w:t>:</w:t>
      </w:r>
    </w:p>
    <w:p w14:paraId="153D187E" w14:textId="77777777" w:rsidR="00836C85" w:rsidRPr="0027092A" w:rsidRDefault="00836C85" w:rsidP="00836C85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63E153D7" w14:textId="77777777"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1</w:t>
      </w:r>
      <w:r w:rsidR="0096105E" w:rsidRPr="0027092A">
        <w:rPr>
          <w:rFonts w:asciiTheme="majorHAnsi" w:hAnsiTheme="majorHAnsi"/>
          <w:lang w:val="sr-Cyrl-CS"/>
        </w:rPr>
        <w:t>- Микробиолошке анализе у кухињама</w:t>
      </w:r>
      <w:r w:rsidRPr="0027092A">
        <w:rPr>
          <w:rFonts w:asciiTheme="majorHAnsi" w:hAnsiTheme="majorHAnsi"/>
          <w:lang w:val="sr-Cyrl-CS"/>
        </w:rPr>
        <w:t>:</w:t>
      </w:r>
    </w:p>
    <w:p w14:paraId="565A568A" w14:textId="77777777"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</w:p>
    <w:p w14:paraId="62B6DA80" w14:textId="47C9F32D" w:rsidR="00836C85" w:rsidRDefault="00656C7E" w:rsidP="004C2E06">
      <w:pPr>
        <w:pStyle w:val="ListParagraph"/>
        <w:numPr>
          <w:ilvl w:val="0"/>
          <w:numId w:val="49"/>
        </w:num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4C2E06">
        <w:rPr>
          <w:rFonts w:asciiTheme="majorHAnsi" w:hAnsiTheme="majorHAnsi"/>
          <w:lang w:val="sr-Cyrl-CS"/>
        </w:rPr>
        <w:t>П</w:t>
      </w:r>
      <w:proofErr w:type="spellStart"/>
      <w:r w:rsidR="00836C85" w:rsidRPr="004C2E06">
        <w:rPr>
          <w:rFonts w:asciiTheme="majorHAnsi" w:hAnsiTheme="majorHAnsi"/>
        </w:rPr>
        <w:t>онуђач</w:t>
      </w:r>
      <w:proofErr w:type="spellEnd"/>
      <w:r w:rsidR="00836C85" w:rsidRPr="004C2E06">
        <w:rPr>
          <w:rFonts w:asciiTheme="majorHAnsi" w:hAnsiTheme="majorHAnsi"/>
          <w:lang w:val="sr-Cyrl-CS"/>
        </w:rPr>
        <w:t>а</w:t>
      </w:r>
      <w:r w:rsidR="004C2E06" w:rsidRPr="004C2E06">
        <w:rPr>
          <w:rFonts w:asciiTheme="majorHAnsi" w:hAnsiTheme="majorHAnsi"/>
          <w:b/>
        </w:rPr>
        <w:t xml:space="preserve"> SUPERLAB DOO</w:t>
      </w:r>
      <w:r w:rsidR="0096105E" w:rsidRPr="004C2E06">
        <w:rPr>
          <w:rFonts w:asciiTheme="majorHAnsi" w:hAnsiTheme="majorHAnsi"/>
          <w:b/>
          <w:lang w:val="sr-Cyrl-CS"/>
        </w:rPr>
        <w:t>“</w:t>
      </w:r>
      <w:r w:rsidR="0096105E" w:rsidRPr="004C2E06">
        <w:rPr>
          <w:rFonts w:asciiTheme="majorHAnsi" w:hAnsiTheme="majorHAnsi"/>
          <w:lang w:val="sr-Cyrl-CS"/>
        </w:rPr>
        <w:t xml:space="preserve">, Београд, ул. </w:t>
      </w:r>
      <w:r w:rsidR="004C2E06" w:rsidRPr="004C2E06">
        <w:rPr>
          <w:rFonts w:asciiTheme="majorHAnsi" w:hAnsiTheme="majorHAnsi"/>
          <w:lang w:val="sr-Cyrl-RS"/>
        </w:rPr>
        <w:t xml:space="preserve">Милутина Миланковића </w:t>
      </w:r>
      <w:r w:rsidR="0096105E" w:rsidRPr="004C2E06">
        <w:rPr>
          <w:rFonts w:asciiTheme="majorHAnsi" w:hAnsiTheme="majorHAnsi"/>
          <w:lang w:val="sr-Cyrl-CS"/>
        </w:rPr>
        <w:t xml:space="preserve">бр. </w:t>
      </w:r>
      <w:r w:rsidR="004C2E06" w:rsidRPr="004C2E06">
        <w:rPr>
          <w:rFonts w:asciiTheme="majorHAnsi" w:hAnsiTheme="majorHAnsi"/>
          <w:lang w:val="sr-Cyrl-CS"/>
        </w:rPr>
        <w:t>2</w:t>
      </w:r>
      <w:r w:rsidR="0096105E" w:rsidRPr="004C2E06">
        <w:rPr>
          <w:rFonts w:asciiTheme="majorHAnsi" w:hAnsiTheme="majorHAnsi"/>
          <w:lang w:val="sr-Cyrl-CS"/>
        </w:rPr>
        <w:t xml:space="preserve">5,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понуда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r w:rsidR="005E55FA" w:rsidRPr="004C2E06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4C2E06" w:rsidRPr="004C2E06">
        <w:rPr>
          <w:rFonts w:asciiTheme="majorHAnsi" w:eastAsia="Calibri" w:hAnsiTheme="majorHAnsi"/>
          <w:color w:val="000000"/>
          <w:lang w:val="sr-Cyrl-CS"/>
        </w:rPr>
        <w:t>Р24-73680</w:t>
      </w:r>
      <w:r w:rsidR="00836C85" w:rsidRPr="004C2E06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од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r w:rsidR="005E55FA" w:rsidRPr="004C2E06">
        <w:rPr>
          <w:rFonts w:asciiTheme="majorHAnsi" w:eastAsia="Calibri" w:hAnsiTheme="majorHAnsi"/>
          <w:color w:val="000000"/>
          <w:lang w:val="sr-Cyrl-CS"/>
        </w:rPr>
        <w:t>2</w:t>
      </w:r>
      <w:r w:rsidR="004C2E06" w:rsidRPr="004C2E06">
        <w:rPr>
          <w:rFonts w:asciiTheme="majorHAnsi" w:eastAsia="Calibri" w:hAnsiTheme="majorHAnsi"/>
          <w:color w:val="000000"/>
          <w:lang w:val="sr-Cyrl-RS"/>
        </w:rPr>
        <w:t>6</w:t>
      </w:r>
      <w:r w:rsidR="00836C85" w:rsidRPr="004C2E06">
        <w:rPr>
          <w:rFonts w:asciiTheme="majorHAnsi" w:eastAsia="Calibri" w:hAnsiTheme="majorHAnsi"/>
          <w:color w:val="000000"/>
        </w:rPr>
        <w:t>.</w:t>
      </w:r>
      <w:r w:rsidR="00836C85" w:rsidRPr="004C2E06">
        <w:rPr>
          <w:rFonts w:asciiTheme="majorHAnsi" w:eastAsia="Calibri" w:hAnsiTheme="majorHAnsi"/>
          <w:color w:val="000000"/>
          <w:lang w:val="sr-Cyrl-CS"/>
        </w:rPr>
        <w:t>03.</w:t>
      </w:r>
      <w:r w:rsidR="00836C85" w:rsidRPr="004C2E06">
        <w:rPr>
          <w:rFonts w:asciiTheme="majorHAnsi" w:eastAsia="Calibri" w:hAnsiTheme="majorHAnsi"/>
          <w:color w:val="000000"/>
        </w:rPr>
        <w:t>202</w:t>
      </w:r>
      <w:r w:rsidR="004C2E06" w:rsidRPr="004C2E06">
        <w:rPr>
          <w:rFonts w:asciiTheme="majorHAnsi" w:eastAsia="Calibri" w:hAnsiTheme="majorHAnsi"/>
          <w:color w:val="000000"/>
          <w:lang w:val="sr-Cyrl-RS"/>
        </w:rPr>
        <w:t>4</w:t>
      </w:r>
      <w:r w:rsidR="00836C85" w:rsidRPr="004C2E0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године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код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r w:rsidR="00836C85" w:rsidRPr="004C2E06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заведена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под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4C2E06">
        <w:rPr>
          <w:rFonts w:asciiTheme="majorHAnsi" w:eastAsia="Calibri" w:hAnsiTheme="majorHAnsi"/>
          <w:color w:val="000000"/>
        </w:rPr>
        <w:t>бројем</w:t>
      </w:r>
      <w:proofErr w:type="spellEnd"/>
      <w:r w:rsidR="00836C85" w:rsidRPr="004C2E06">
        <w:rPr>
          <w:rFonts w:asciiTheme="majorHAnsi" w:eastAsia="Calibri" w:hAnsiTheme="majorHAnsi"/>
          <w:color w:val="000000"/>
        </w:rPr>
        <w:t xml:space="preserve"> </w:t>
      </w:r>
      <w:r w:rsidR="005E55FA" w:rsidRPr="004C2E06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825BCA" w:rsidRPr="004C2E06">
        <w:rPr>
          <w:rFonts w:asciiTheme="majorHAnsi" w:eastAsia="Calibri" w:hAnsiTheme="majorHAnsi"/>
          <w:color w:val="000000" w:themeColor="text1"/>
        </w:rPr>
        <w:t>4</w:t>
      </w:r>
      <w:r w:rsidR="004C2E06" w:rsidRPr="004C2E06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="00836C85"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836C85" w:rsidRPr="004C2E06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36C85" w:rsidRPr="004C2E06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4C2E06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4C2E06" w:rsidRPr="004C2E06">
        <w:rPr>
          <w:rFonts w:asciiTheme="majorHAnsi" w:eastAsia="Calibri" w:hAnsiTheme="majorHAnsi"/>
          <w:color w:val="000000" w:themeColor="text1"/>
          <w:lang w:val="sr-Cyrl-CS"/>
        </w:rPr>
        <w:t>7</w:t>
      </w:r>
      <w:r w:rsidR="00836C85" w:rsidRPr="004C2E06">
        <w:rPr>
          <w:rFonts w:asciiTheme="majorHAnsi" w:eastAsia="Calibri" w:hAnsiTheme="majorHAnsi"/>
          <w:color w:val="000000" w:themeColor="text1"/>
        </w:rPr>
        <w:t>.</w:t>
      </w:r>
      <w:r w:rsidR="00836C85" w:rsidRPr="004C2E06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836C85" w:rsidRPr="004C2E06">
        <w:rPr>
          <w:rFonts w:asciiTheme="majorHAnsi" w:eastAsia="Calibri" w:hAnsiTheme="majorHAnsi"/>
          <w:color w:val="000000" w:themeColor="text1"/>
        </w:rPr>
        <w:t>.202</w:t>
      </w:r>
      <w:r w:rsidR="004C2E06" w:rsidRPr="004C2E06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836C85" w:rsidRPr="004C2E06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836C85" w:rsidRPr="004C2E06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36C85" w:rsidRPr="004C2E06">
        <w:rPr>
          <w:rFonts w:asciiTheme="majorHAnsi" w:eastAsia="Calibri" w:hAnsiTheme="majorHAnsi"/>
          <w:color w:val="000000" w:themeColor="text1"/>
          <w:lang w:val="sr-Cyrl-CS"/>
        </w:rPr>
        <w:t>, са</w:t>
      </w:r>
      <w:r w:rsidR="0096105E"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 понуђеном укупном ценом</w:t>
      </w:r>
      <w:r w:rsidR="00836C85"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 за предвиђене </w:t>
      </w:r>
      <w:r w:rsidR="0096105E" w:rsidRPr="004C2E06">
        <w:rPr>
          <w:rFonts w:asciiTheme="majorHAnsi" w:eastAsia="Calibri" w:hAnsiTheme="majorHAnsi"/>
          <w:color w:val="000000" w:themeColor="text1"/>
          <w:lang w:val="sr-Cyrl-CS"/>
        </w:rPr>
        <w:t>услуге у износу од 2</w:t>
      </w:r>
      <w:r w:rsidR="004C2E06" w:rsidRPr="004C2E06">
        <w:rPr>
          <w:rFonts w:asciiTheme="majorHAnsi" w:eastAsia="Calibri" w:hAnsiTheme="majorHAnsi"/>
          <w:color w:val="000000" w:themeColor="text1"/>
          <w:lang w:val="sr-Cyrl-CS"/>
        </w:rPr>
        <w:t>00</w:t>
      </w:r>
      <w:r w:rsidR="0096105E" w:rsidRPr="004C2E06">
        <w:rPr>
          <w:rFonts w:asciiTheme="majorHAnsi" w:eastAsia="Calibri" w:hAnsiTheme="majorHAnsi"/>
          <w:color w:val="000000" w:themeColor="text1"/>
          <w:lang w:val="sr-Cyrl-CS"/>
        </w:rPr>
        <w:t>.000,00 динара без урачунатог ПДВ- а, односно 2</w:t>
      </w:r>
      <w:r w:rsidR="004C2E06" w:rsidRPr="004C2E06">
        <w:rPr>
          <w:rFonts w:asciiTheme="majorHAnsi" w:eastAsia="Calibri" w:hAnsiTheme="majorHAnsi"/>
          <w:color w:val="000000" w:themeColor="text1"/>
          <w:lang w:val="sr-Cyrl-CS"/>
        </w:rPr>
        <w:t>40</w:t>
      </w:r>
      <w:r w:rsidR="0096105E"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.000,00 динара са урачунатим ПДВ- ом и роком важења понуде од </w:t>
      </w:r>
      <w:r w:rsidR="004C2E06" w:rsidRPr="004C2E06">
        <w:rPr>
          <w:rFonts w:asciiTheme="majorHAnsi" w:eastAsia="Calibri" w:hAnsiTheme="majorHAnsi"/>
          <w:color w:val="000000" w:themeColor="text1"/>
          <w:lang w:val="sr-Cyrl-CS"/>
        </w:rPr>
        <w:t>45</w:t>
      </w:r>
      <w:r w:rsidR="0096105E"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 дана</w:t>
      </w:r>
      <w:r w:rsidR="00836C85" w:rsidRPr="004C2E06">
        <w:rPr>
          <w:rFonts w:asciiTheme="majorHAnsi" w:eastAsia="Calibri" w:hAnsiTheme="majorHAnsi"/>
          <w:color w:val="000000" w:themeColor="text1"/>
          <w:lang w:val="sr-Cyrl-CS"/>
        </w:rPr>
        <w:t>.</w:t>
      </w:r>
    </w:p>
    <w:p w14:paraId="7429C810" w14:textId="7FB78C5D" w:rsidR="004C2E06" w:rsidRPr="004C2E06" w:rsidRDefault="004C2E06" w:rsidP="00CD6B81">
      <w:pPr>
        <w:pStyle w:val="ListParagraph"/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</w:p>
    <w:p w14:paraId="6DE1D75D" w14:textId="791104AC" w:rsidR="004C2E06" w:rsidRPr="004C2E06" w:rsidRDefault="004C2E06" w:rsidP="004C2E0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>
        <w:rPr>
          <w:rFonts w:asciiTheme="majorHAnsi" w:hAnsiTheme="majorHAnsi"/>
          <w:lang w:val="sr-Cyrl-RS"/>
        </w:rPr>
        <w:t>П</w:t>
      </w:r>
      <w:proofErr w:type="spellStart"/>
      <w:r w:rsidRPr="004C2E06">
        <w:rPr>
          <w:rFonts w:asciiTheme="majorHAnsi" w:hAnsiTheme="majorHAnsi"/>
        </w:rPr>
        <w:t>онуђач</w:t>
      </w:r>
      <w:proofErr w:type="spellEnd"/>
      <w:r w:rsidRPr="004C2E06">
        <w:rPr>
          <w:rFonts w:asciiTheme="majorHAnsi" w:hAnsiTheme="majorHAnsi"/>
          <w:lang w:val="sr-Cyrl-CS"/>
        </w:rPr>
        <w:t xml:space="preserve">а </w:t>
      </w:r>
      <w:r w:rsidRPr="004C2E06">
        <w:rPr>
          <w:rFonts w:asciiTheme="majorHAnsi" w:hAnsiTheme="majorHAnsi"/>
          <w:b/>
          <w:lang w:val="sr-Cyrl-CS"/>
        </w:rPr>
        <w:t>Институт</w:t>
      </w:r>
      <w:r w:rsidRPr="004C2E06">
        <w:rPr>
          <w:rFonts w:asciiTheme="majorHAnsi" w:hAnsiTheme="majorHAnsi"/>
          <w:lang w:val="sr-Cyrl-CS"/>
        </w:rPr>
        <w:t xml:space="preserve"> </w:t>
      </w:r>
      <w:r w:rsidRPr="004C2E06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Pr="004C2E06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Pr="004C2E06">
        <w:rPr>
          <w:rFonts w:asciiTheme="majorHAnsi" w:eastAsia="Calibri" w:hAnsiTheme="majorHAnsi"/>
          <w:color w:val="000000"/>
        </w:rPr>
        <w:t>понуда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CS"/>
        </w:rPr>
        <w:t>2603</w:t>
      </w:r>
      <w:r w:rsidRPr="004C2E06"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Cyrl-CS"/>
        </w:rPr>
        <w:t>24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/>
        </w:rPr>
        <w:t>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4C2E06">
        <w:rPr>
          <w:rFonts w:asciiTheme="majorHAnsi" w:eastAsia="Calibri" w:hAnsiTheme="majorHAnsi"/>
          <w:color w:val="000000"/>
        </w:rPr>
        <w:t>.</w:t>
      </w:r>
      <w:r w:rsidRPr="004C2E06">
        <w:rPr>
          <w:rFonts w:asciiTheme="majorHAnsi" w:eastAsia="Calibri" w:hAnsiTheme="majorHAnsi"/>
          <w:color w:val="000000"/>
          <w:lang w:val="sr-Cyrl-CS"/>
        </w:rPr>
        <w:t>03.</w:t>
      </w:r>
      <w:r w:rsidRPr="004C2E06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4C2E0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/>
        </w:rPr>
        <w:t>код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4C2E06">
        <w:rPr>
          <w:rFonts w:asciiTheme="majorHAnsi" w:eastAsia="Calibri" w:hAnsiTheme="majorHAnsi"/>
          <w:color w:val="000000"/>
        </w:rPr>
        <w:t>заведена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под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бројем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1</w:t>
      </w:r>
      <w:r w:rsidRPr="004C2E06">
        <w:rPr>
          <w:rFonts w:asciiTheme="majorHAnsi" w:eastAsia="Calibri" w:hAnsiTheme="majorHAnsi"/>
          <w:color w:val="000000" w:themeColor="text1"/>
        </w:rPr>
        <w:t>4</w:t>
      </w:r>
      <w:r>
        <w:rPr>
          <w:rFonts w:asciiTheme="majorHAnsi" w:eastAsia="Calibri" w:hAnsiTheme="majorHAnsi"/>
          <w:color w:val="000000" w:themeColor="text1"/>
          <w:lang w:val="sr-Cyrl-RS"/>
        </w:rPr>
        <w:t>08/1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4C2E06">
        <w:rPr>
          <w:rFonts w:asciiTheme="majorHAnsi" w:eastAsia="Calibri" w:hAnsiTheme="majorHAnsi"/>
          <w:color w:val="000000" w:themeColor="text1"/>
        </w:rPr>
        <w:t xml:space="preserve"> 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2</w:t>
      </w:r>
      <w:r>
        <w:rPr>
          <w:rFonts w:asciiTheme="majorHAnsi" w:eastAsia="Calibri" w:hAnsiTheme="majorHAnsi"/>
          <w:color w:val="000000" w:themeColor="text1"/>
          <w:lang w:val="sr-Cyrl-CS"/>
        </w:rPr>
        <w:t>8</w:t>
      </w:r>
      <w:r w:rsidRPr="004C2E06">
        <w:rPr>
          <w:rFonts w:asciiTheme="majorHAnsi" w:eastAsia="Calibri" w:hAnsiTheme="majorHAnsi"/>
          <w:color w:val="000000" w:themeColor="text1"/>
        </w:rPr>
        <w:t>.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4C2E06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4C2E06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</w:t>
      </w:r>
      <w:r w:rsidR="00CD6B81">
        <w:rPr>
          <w:rFonts w:asciiTheme="majorHAnsi" w:eastAsia="Calibri" w:hAnsiTheme="majorHAnsi"/>
          <w:color w:val="000000" w:themeColor="text1"/>
          <w:lang w:val="sr-Cyrl-CS"/>
        </w:rPr>
        <w:t>3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1BE94FB2" w14:textId="77777777" w:rsidR="0096105E" w:rsidRDefault="0096105E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55F16AD1" w14:textId="77777777" w:rsid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5693B0C9" w14:textId="77777777" w:rsid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E5987C4" w14:textId="77777777" w:rsid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2D4370C" w14:textId="77777777" w:rsid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CCE960B" w14:textId="77777777" w:rsid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085E7151" w14:textId="77777777" w:rsidR="00CD6B81" w:rsidRPr="00CD6B81" w:rsidRDefault="00CD6B81" w:rsidP="00CD6B81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60A3286B" w14:textId="77777777" w:rsidR="00836C85" w:rsidRPr="0027092A" w:rsidRDefault="00656C7E" w:rsidP="00836C85">
      <w:pPr>
        <w:ind w:right="147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14:paraId="6E527905" w14:textId="77777777" w:rsidR="00656C7E" w:rsidRPr="0027092A" w:rsidRDefault="00656C7E" w:rsidP="00836C85">
      <w:pPr>
        <w:ind w:right="147"/>
        <w:rPr>
          <w:rFonts w:asciiTheme="majorHAnsi" w:hAnsiTheme="majorHAnsi"/>
          <w:lang w:val="sr-Cyrl-CS"/>
        </w:rPr>
      </w:pPr>
    </w:p>
    <w:p w14:paraId="6CF9A116" w14:textId="11772F3C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27092A">
        <w:rPr>
          <w:rFonts w:asciiTheme="majorHAnsi" w:hAnsiTheme="majorHAnsi"/>
          <w:lang w:val="sr-Cyrl-CS"/>
        </w:rPr>
        <w:t>П</w:t>
      </w:r>
      <w:proofErr w:type="spellStart"/>
      <w:r w:rsidRPr="0027092A">
        <w:rPr>
          <w:rFonts w:asciiTheme="majorHAnsi" w:hAnsiTheme="majorHAnsi"/>
        </w:rPr>
        <w:t>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Pr="0027092A">
        <w:rPr>
          <w:rFonts w:asciiTheme="majorHAnsi" w:hAnsiTheme="majorHAnsi"/>
          <w:b/>
          <w:lang w:val="sr-Cyrl-CS"/>
        </w:rPr>
        <w:t>Институт</w:t>
      </w:r>
      <w:r w:rsidRPr="0027092A">
        <w:rPr>
          <w:rFonts w:asciiTheme="majorHAnsi" w:hAnsiTheme="majorHAnsi"/>
          <w:lang w:val="sr-Cyrl-CS"/>
        </w:rPr>
        <w:t xml:space="preserve"> </w:t>
      </w:r>
      <w:r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0E194F">
        <w:rPr>
          <w:rFonts w:asciiTheme="majorHAnsi" w:eastAsia="Calibri" w:hAnsiTheme="majorHAnsi"/>
          <w:color w:val="000000"/>
          <w:lang w:val="sr-Cyrl-CS"/>
        </w:rPr>
        <w:t>2603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0E194F">
        <w:rPr>
          <w:rFonts w:asciiTheme="majorHAnsi" w:eastAsia="Calibri" w:hAnsiTheme="majorHAnsi"/>
          <w:color w:val="000000"/>
          <w:lang w:val="sr-Cyrl-RS"/>
        </w:rPr>
        <w:t>4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0E194F">
        <w:rPr>
          <w:rFonts w:asciiTheme="majorHAnsi" w:eastAsia="Calibri" w:hAnsiTheme="majorHAnsi"/>
          <w:color w:val="000000"/>
          <w:lang w:val="sr-Cyrl-RS"/>
        </w:rPr>
        <w:t>6</w:t>
      </w:r>
      <w:r w:rsidRPr="0027092A">
        <w:rPr>
          <w:rFonts w:asciiTheme="majorHAnsi" w:eastAsia="Calibri" w:hAnsiTheme="majorHAnsi"/>
          <w:color w:val="000000"/>
        </w:rPr>
        <w:t>.</w:t>
      </w:r>
      <w:r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Pr="0027092A">
        <w:rPr>
          <w:rFonts w:asciiTheme="majorHAnsi" w:eastAsia="Calibri" w:hAnsiTheme="majorHAnsi"/>
          <w:color w:val="000000"/>
        </w:rPr>
        <w:t>202</w:t>
      </w:r>
      <w:r w:rsidR="000E194F">
        <w:rPr>
          <w:rFonts w:asciiTheme="majorHAnsi" w:eastAsia="Calibri" w:hAnsiTheme="majorHAnsi"/>
          <w:color w:val="000000"/>
          <w:lang w:val="sr-Cyrl-RS"/>
        </w:rPr>
        <w:t>4</w:t>
      </w:r>
      <w:r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0E194F">
        <w:rPr>
          <w:rFonts w:asciiTheme="majorHAnsi" w:eastAsia="Calibri" w:hAnsiTheme="majorHAnsi"/>
          <w:color w:val="000000" w:themeColor="text1"/>
          <w:lang w:val="sr-Cyrl-CS"/>
        </w:rPr>
        <w:t>1408</w:t>
      </w:r>
      <w:r w:rsidR="00CD6B81">
        <w:rPr>
          <w:rFonts w:asciiTheme="majorHAnsi" w:eastAsia="Calibri" w:hAnsiTheme="majorHAnsi"/>
          <w:color w:val="000000" w:themeColor="text1"/>
          <w:lang w:val="sr-Cyrl-CS"/>
        </w:rPr>
        <w:t>/24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0E194F">
        <w:rPr>
          <w:rFonts w:asciiTheme="majorHAnsi" w:eastAsia="Calibri" w:hAnsiTheme="majorHAnsi"/>
          <w:color w:val="000000" w:themeColor="text1"/>
          <w:lang w:val="sr-Cyrl-CS"/>
        </w:rPr>
        <w:t>8</w:t>
      </w:r>
      <w:r w:rsidRPr="0027092A">
        <w:rPr>
          <w:rFonts w:asciiTheme="majorHAnsi" w:eastAsia="Calibri" w:hAnsiTheme="majorHAnsi"/>
          <w:color w:val="000000" w:themeColor="text1"/>
        </w:rPr>
        <w:t>.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27092A">
        <w:rPr>
          <w:rFonts w:asciiTheme="majorHAnsi" w:eastAsia="Calibri" w:hAnsiTheme="majorHAnsi"/>
          <w:color w:val="000000" w:themeColor="text1"/>
        </w:rPr>
        <w:t>.202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редвиђене услуге у износу од 6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з урачунатог ПДВ- а, односно 6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825BCA">
        <w:rPr>
          <w:rFonts w:asciiTheme="majorHAnsi" w:eastAsia="Calibri" w:hAnsiTheme="majorHAnsi"/>
          <w:color w:val="000000" w:themeColor="text1"/>
        </w:rPr>
        <w:t>0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CD6B81">
        <w:rPr>
          <w:rFonts w:asciiTheme="majorHAnsi" w:eastAsia="Calibri" w:hAnsiTheme="majorHAnsi"/>
          <w:color w:val="000000" w:themeColor="text1"/>
          <w:lang w:val="sr-Cyrl-CS"/>
        </w:rPr>
        <w:t>3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3FA5B4F7" w14:textId="77777777" w:rsidR="00656C7E" w:rsidRPr="0027092A" w:rsidRDefault="00656C7E" w:rsidP="00836C85">
      <w:pPr>
        <w:ind w:right="147"/>
        <w:rPr>
          <w:rFonts w:asciiTheme="majorHAnsi" w:hAnsiTheme="majorHAnsi"/>
          <w:i/>
          <w:lang w:val="sr-Cyrl-CS" w:eastAsia="sr-Cyrl-CS"/>
        </w:rPr>
      </w:pPr>
    </w:p>
    <w:p w14:paraId="0CE31C0B" w14:textId="08CF60B5" w:rsidR="00CD6B81" w:rsidRDefault="00836C85" w:rsidP="005E55FA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Друге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околности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утицале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ток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eastAsia="Calibri" w:hAnsiTheme="majorHAnsi"/>
        </w:rPr>
        <w:t>упоређивање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карактеристика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цена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интернета</w:t>
      </w:r>
      <w:proofErr w:type="spellEnd"/>
      <w:r w:rsidRPr="0027092A">
        <w:rPr>
          <w:rFonts w:asciiTheme="majorHAnsi" w:eastAsia="Calibri" w:hAnsiTheme="majorHAnsi"/>
        </w:rPr>
        <w:t>.</w:t>
      </w:r>
    </w:p>
    <w:p w14:paraId="41148CFD" w14:textId="77777777" w:rsidR="00CD6B81" w:rsidRPr="00CD6B81" w:rsidRDefault="00836C85" w:rsidP="00CD6B81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CD6B81">
        <w:rPr>
          <w:rFonts w:asciiTheme="majorHAnsi" w:eastAsia="Calibri" w:hAnsiTheme="majorHAnsi"/>
        </w:rPr>
        <w:t>Предлажем</w:t>
      </w:r>
      <w:proofErr w:type="spellEnd"/>
      <w:r w:rsidRPr="00CD6B81">
        <w:rPr>
          <w:rFonts w:asciiTheme="majorHAnsi" w:eastAsia="Calibri" w:hAnsiTheme="majorHAnsi"/>
          <w:lang w:val="sr-Cyrl-CS"/>
        </w:rPr>
        <w:t>о</w:t>
      </w:r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да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се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набавка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путем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наруџбенице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r w:rsidR="00656C7E" w:rsidRPr="00CD6B81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="00656C7E"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изврши</w:t>
      </w:r>
      <w:proofErr w:type="spellEnd"/>
      <w:r w:rsidRPr="00CD6B81">
        <w:rPr>
          <w:rFonts w:asciiTheme="majorHAnsi" w:eastAsia="Calibri" w:hAnsiTheme="majorHAnsi"/>
        </w:rPr>
        <w:t xml:space="preserve"> </w:t>
      </w:r>
      <w:proofErr w:type="spellStart"/>
      <w:r w:rsidRPr="00CD6B81">
        <w:rPr>
          <w:rFonts w:asciiTheme="majorHAnsi" w:eastAsia="Calibri" w:hAnsiTheme="majorHAnsi"/>
        </w:rPr>
        <w:t>од</w:t>
      </w:r>
      <w:proofErr w:type="spellEnd"/>
      <w:r w:rsidRPr="00CD6B81">
        <w:rPr>
          <w:rFonts w:asciiTheme="majorHAnsi" w:eastAsia="Calibri" w:hAnsiTheme="majorHAnsi"/>
        </w:rPr>
        <w:t xml:space="preserve">: </w:t>
      </w:r>
      <w:proofErr w:type="spellStart"/>
      <w:r w:rsidRPr="00CD6B81">
        <w:rPr>
          <w:rFonts w:asciiTheme="majorHAnsi" w:hAnsiTheme="majorHAnsi"/>
        </w:rPr>
        <w:t>понуђач</w:t>
      </w:r>
      <w:proofErr w:type="spellEnd"/>
      <w:r w:rsidRPr="00CD6B81">
        <w:rPr>
          <w:rFonts w:asciiTheme="majorHAnsi" w:hAnsiTheme="majorHAnsi"/>
          <w:lang w:val="sr-Cyrl-CS"/>
        </w:rPr>
        <w:t xml:space="preserve">а </w:t>
      </w:r>
      <w:r w:rsidR="00CD6B81" w:rsidRPr="00CD6B81">
        <w:rPr>
          <w:rFonts w:asciiTheme="majorHAnsi" w:hAnsiTheme="majorHAnsi"/>
          <w:b/>
        </w:rPr>
        <w:t>SUPERLAB DOO</w:t>
      </w:r>
      <w:r w:rsidR="00CD6B81" w:rsidRPr="00CD6B81">
        <w:rPr>
          <w:rFonts w:asciiTheme="majorHAnsi" w:hAnsiTheme="majorHAnsi"/>
          <w:b/>
          <w:lang w:val="sr-Cyrl-CS"/>
        </w:rPr>
        <w:t>“</w:t>
      </w:r>
      <w:r w:rsidR="00CD6B81" w:rsidRPr="00CD6B81">
        <w:rPr>
          <w:rFonts w:asciiTheme="majorHAnsi" w:hAnsiTheme="majorHAnsi"/>
          <w:lang w:val="sr-Cyrl-CS"/>
        </w:rPr>
        <w:t xml:space="preserve">, Београд, ул. </w:t>
      </w:r>
      <w:r w:rsidR="00CD6B81" w:rsidRPr="00CD6B81">
        <w:rPr>
          <w:rFonts w:asciiTheme="majorHAnsi" w:hAnsiTheme="majorHAnsi"/>
          <w:lang w:val="sr-Cyrl-RS"/>
        </w:rPr>
        <w:t xml:space="preserve">Милутина Миланковића </w:t>
      </w:r>
      <w:r w:rsidR="00CD6B81" w:rsidRPr="00CD6B81">
        <w:rPr>
          <w:rFonts w:asciiTheme="majorHAnsi" w:hAnsiTheme="majorHAnsi"/>
          <w:lang w:val="sr-Cyrl-CS"/>
        </w:rPr>
        <w:t xml:space="preserve">бр. 25,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понуда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r w:rsidR="00CD6B81" w:rsidRPr="00CD6B81">
        <w:rPr>
          <w:rFonts w:asciiTheme="majorHAnsi" w:eastAsia="Calibri" w:hAnsiTheme="majorHAnsi"/>
          <w:color w:val="000000"/>
          <w:lang w:val="sr-Cyrl-CS"/>
        </w:rPr>
        <w:t xml:space="preserve">број Р24-73680,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од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r w:rsidR="00CD6B81" w:rsidRPr="00CD6B81">
        <w:rPr>
          <w:rFonts w:asciiTheme="majorHAnsi" w:eastAsia="Calibri" w:hAnsiTheme="majorHAnsi"/>
          <w:color w:val="000000"/>
          <w:lang w:val="sr-Cyrl-CS"/>
        </w:rPr>
        <w:t>2</w:t>
      </w:r>
      <w:r w:rsidR="00CD6B81" w:rsidRPr="00CD6B81">
        <w:rPr>
          <w:rFonts w:asciiTheme="majorHAnsi" w:eastAsia="Calibri" w:hAnsiTheme="majorHAnsi"/>
          <w:color w:val="000000"/>
          <w:lang w:val="sr-Cyrl-RS"/>
        </w:rPr>
        <w:t>6</w:t>
      </w:r>
      <w:r w:rsidR="00CD6B81" w:rsidRPr="00CD6B81">
        <w:rPr>
          <w:rFonts w:asciiTheme="majorHAnsi" w:eastAsia="Calibri" w:hAnsiTheme="majorHAnsi"/>
          <w:color w:val="000000"/>
        </w:rPr>
        <w:t>.</w:t>
      </w:r>
      <w:r w:rsidR="00CD6B81" w:rsidRPr="00CD6B81">
        <w:rPr>
          <w:rFonts w:asciiTheme="majorHAnsi" w:eastAsia="Calibri" w:hAnsiTheme="majorHAnsi"/>
          <w:color w:val="000000"/>
          <w:lang w:val="sr-Cyrl-CS"/>
        </w:rPr>
        <w:t>03.</w:t>
      </w:r>
      <w:r w:rsidR="00CD6B81" w:rsidRPr="00CD6B81">
        <w:rPr>
          <w:rFonts w:asciiTheme="majorHAnsi" w:eastAsia="Calibri" w:hAnsiTheme="majorHAnsi"/>
          <w:color w:val="000000"/>
        </w:rPr>
        <w:t>202</w:t>
      </w:r>
      <w:r w:rsidR="00CD6B81" w:rsidRPr="00CD6B81">
        <w:rPr>
          <w:rFonts w:asciiTheme="majorHAnsi" w:eastAsia="Calibri" w:hAnsiTheme="majorHAnsi"/>
          <w:color w:val="000000"/>
          <w:lang w:val="sr-Cyrl-RS"/>
        </w:rPr>
        <w:t>4</w:t>
      </w:r>
      <w:r w:rsidR="00CD6B81" w:rsidRPr="00CD6B81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године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код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r w:rsidR="00CD6B81" w:rsidRPr="00CD6B81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заведена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под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D6B81" w:rsidRPr="00CD6B81">
        <w:rPr>
          <w:rFonts w:asciiTheme="majorHAnsi" w:eastAsia="Calibri" w:hAnsiTheme="majorHAnsi"/>
          <w:color w:val="000000"/>
        </w:rPr>
        <w:t>бројем</w:t>
      </w:r>
      <w:proofErr w:type="spellEnd"/>
      <w:r w:rsidR="00CD6B81" w:rsidRPr="00CD6B81">
        <w:rPr>
          <w:rFonts w:asciiTheme="majorHAnsi" w:eastAsia="Calibri" w:hAnsiTheme="majorHAnsi"/>
          <w:color w:val="000000"/>
        </w:rPr>
        <w:t xml:space="preserve"> </w:t>
      </w:r>
      <w:r w:rsidR="00CD6B81" w:rsidRPr="00CD6B81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D6B81" w:rsidRPr="00CD6B81">
        <w:rPr>
          <w:rFonts w:asciiTheme="majorHAnsi" w:eastAsia="Calibri" w:hAnsiTheme="majorHAnsi"/>
          <w:color w:val="000000" w:themeColor="text1"/>
        </w:rPr>
        <w:t>4</w:t>
      </w:r>
      <w:r w:rsidR="00CD6B81" w:rsidRPr="00CD6B81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="00CD6B81" w:rsidRPr="00CD6B81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D6B81" w:rsidRPr="00CD6B8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D6B81" w:rsidRPr="00CD6B81">
        <w:rPr>
          <w:rFonts w:asciiTheme="majorHAnsi" w:eastAsia="Calibri" w:hAnsiTheme="majorHAnsi"/>
          <w:color w:val="000000" w:themeColor="text1"/>
        </w:rPr>
        <w:t xml:space="preserve">  </w:t>
      </w:r>
      <w:r w:rsidR="00CD6B81" w:rsidRPr="00CD6B81">
        <w:rPr>
          <w:rFonts w:asciiTheme="majorHAnsi" w:eastAsia="Calibri" w:hAnsiTheme="majorHAnsi"/>
          <w:color w:val="000000" w:themeColor="text1"/>
          <w:lang w:val="sr-Cyrl-CS"/>
        </w:rPr>
        <w:t>27</w:t>
      </w:r>
      <w:r w:rsidR="00CD6B81" w:rsidRPr="00CD6B81">
        <w:rPr>
          <w:rFonts w:asciiTheme="majorHAnsi" w:eastAsia="Calibri" w:hAnsiTheme="majorHAnsi"/>
          <w:color w:val="000000" w:themeColor="text1"/>
        </w:rPr>
        <w:t>.</w:t>
      </w:r>
      <w:r w:rsidR="00CD6B81" w:rsidRPr="00CD6B81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D6B81" w:rsidRPr="00CD6B81">
        <w:rPr>
          <w:rFonts w:asciiTheme="majorHAnsi" w:eastAsia="Calibri" w:hAnsiTheme="majorHAnsi"/>
          <w:color w:val="000000" w:themeColor="text1"/>
        </w:rPr>
        <w:t>.202</w:t>
      </w:r>
      <w:r w:rsidR="00CD6B81" w:rsidRPr="00CD6B81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D6B81" w:rsidRPr="00CD6B81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D6B81" w:rsidRPr="00CD6B8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D6B81" w:rsidRPr="00CD6B81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200.000,00 динара без урачунатог ПДВ- а, односно 240.000,00 динара са урачунатим ПДВ- ом и роком важења понуде од 45 дана.</w:t>
      </w:r>
    </w:p>
    <w:p w14:paraId="3F89D92B" w14:textId="4C71A811" w:rsidR="00656C7E" w:rsidRPr="00825BCA" w:rsidRDefault="00656C7E" w:rsidP="005E55FA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</w:p>
    <w:p w14:paraId="1D7F8AE3" w14:textId="28886155" w:rsidR="00CD6B81" w:rsidRPr="0027092A" w:rsidRDefault="00656C7E" w:rsidP="00CD6B81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Предлажем</w:t>
      </w:r>
      <w:proofErr w:type="spellEnd"/>
      <w:r w:rsidRPr="0027092A">
        <w:rPr>
          <w:rFonts w:asciiTheme="majorHAnsi" w:eastAsia="Calibri" w:hAnsiTheme="majorHAnsi"/>
          <w:lang w:val="sr-Cyrl-CS"/>
        </w:rPr>
        <w:t>о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наруџбенице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Pr="0027092A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hAnsiTheme="majorHAnsi"/>
        </w:rPr>
        <w:t>понуђач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="00CD6B81" w:rsidRPr="0027092A">
        <w:rPr>
          <w:rFonts w:asciiTheme="majorHAnsi" w:hAnsiTheme="majorHAnsi"/>
          <w:b/>
          <w:lang w:val="sr-Cyrl-CS"/>
        </w:rPr>
        <w:t>Институт</w:t>
      </w:r>
      <w:r w:rsidR="00CD6B81" w:rsidRPr="0027092A">
        <w:rPr>
          <w:rFonts w:asciiTheme="majorHAnsi" w:hAnsiTheme="majorHAnsi"/>
          <w:lang w:val="sr-Cyrl-CS"/>
        </w:rPr>
        <w:t xml:space="preserve"> </w:t>
      </w:r>
      <w:r w:rsidR="00CD6B81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D6B81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F4520">
        <w:rPr>
          <w:rFonts w:asciiTheme="majorHAnsi" w:eastAsia="Calibri" w:hAnsiTheme="majorHAnsi"/>
          <w:color w:val="000000"/>
          <w:lang w:val="sr-Cyrl-CS"/>
        </w:rPr>
        <w:t>2603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7F4520">
        <w:rPr>
          <w:rFonts w:asciiTheme="majorHAnsi" w:eastAsia="Calibri" w:hAnsiTheme="majorHAnsi"/>
          <w:color w:val="000000"/>
          <w:lang w:val="sr-Cyrl-RS"/>
        </w:rPr>
        <w:t>4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7F4520">
        <w:rPr>
          <w:rFonts w:asciiTheme="majorHAnsi" w:eastAsia="Calibri" w:hAnsiTheme="majorHAnsi"/>
          <w:color w:val="000000"/>
          <w:lang w:val="sr-Cyrl-RS"/>
        </w:rPr>
        <w:t>6</w:t>
      </w:r>
      <w:r w:rsidR="00CD6B81" w:rsidRPr="0027092A">
        <w:rPr>
          <w:rFonts w:asciiTheme="majorHAnsi" w:eastAsia="Calibri" w:hAnsiTheme="majorHAnsi"/>
          <w:color w:val="000000"/>
        </w:rPr>
        <w:t>.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D6B81" w:rsidRPr="0027092A">
        <w:rPr>
          <w:rFonts w:asciiTheme="majorHAnsi" w:eastAsia="Calibri" w:hAnsiTheme="majorHAnsi"/>
          <w:color w:val="000000"/>
        </w:rPr>
        <w:t>202</w:t>
      </w:r>
      <w:r w:rsidR="007F4520">
        <w:rPr>
          <w:rFonts w:asciiTheme="majorHAnsi" w:eastAsia="Calibri" w:hAnsiTheme="majorHAnsi"/>
          <w:color w:val="000000"/>
          <w:lang w:val="sr-Cyrl-RS"/>
        </w:rPr>
        <w:t>4</w:t>
      </w:r>
      <w:r w:rsidR="00CD6B81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r w:rsidR="00CD6B81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D6B81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D6B81" w:rsidRPr="0027092A">
        <w:rPr>
          <w:rFonts w:asciiTheme="majorHAnsi" w:eastAsia="Calibri" w:hAnsiTheme="majorHAnsi"/>
          <w:color w:val="000000"/>
        </w:rPr>
        <w:t xml:space="preserve"> </w:t>
      </w:r>
      <w:r w:rsidR="007F4520">
        <w:rPr>
          <w:rFonts w:asciiTheme="majorHAnsi" w:eastAsia="Calibri" w:hAnsiTheme="majorHAnsi"/>
          <w:color w:val="000000" w:themeColor="text1"/>
          <w:lang w:val="sr-Cyrl-CS"/>
        </w:rPr>
        <w:t>1408</w:t>
      </w:r>
      <w:r w:rsidR="00CD6B81">
        <w:rPr>
          <w:rFonts w:asciiTheme="majorHAnsi" w:eastAsia="Calibri" w:hAnsiTheme="majorHAnsi"/>
          <w:color w:val="000000" w:themeColor="text1"/>
          <w:lang w:val="sr-Cyrl-CS"/>
        </w:rPr>
        <w:t>/</w:t>
      </w:r>
      <w:r w:rsidR="00174E40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D6B81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D6B81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7F4520">
        <w:rPr>
          <w:rFonts w:asciiTheme="majorHAnsi" w:eastAsia="Calibri" w:hAnsiTheme="majorHAnsi"/>
          <w:color w:val="000000" w:themeColor="text1"/>
          <w:lang w:val="sr-Cyrl-CS"/>
        </w:rPr>
        <w:t>8</w:t>
      </w:r>
      <w:r w:rsidR="00CD6B81" w:rsidRPr="0027092A">
        <w:rPr>
          <w:rFonts w:asciiTheme="majorHAnsi" w:eastAsia="Calibri" w:hAnsiTheme="majorHAnsi"/>
          <w:color w:val="000000" w:themeColor="text1"/>
        </w:rPr>
        <w:t>.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D6B81" w:rsidRPr="0027092A">
        <w:rPr>
          <w:rFonts w:asciiTheme="majorHAnsi" w:eastAsia="Calibri" w:hAnsiTheme="majorHAnsi"/>
          <w:color w:val="000000" w:themeColor="text1"/>
        </w:rPr>
        <w:t>.202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D6B81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D6B81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D6B81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CD6B81">
        <w:rPr>
          <w:rFonts w:asciiTheme="majorHAnsi" w:eastAsia="Calibri" w:hAnsiTheme="majorHAnsi"/>
          <w:color w:val="000000" w:themeColor="text1"/>
        </w:rPr>
        <w:t>0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CD6B81">
        <w:rPr>
          <w:rFonts w:asciiTheme="majorHAnsi" w:eastAsia="Calibri" w:hAnsiTheme="majorHAnsi"/>
          <w:color w:val="000000" w:themeColor="text1"/>
          <w:lang w:val="sr-Cyrl-CS"/>
        </w:rPr>
        <w:t>3</w:t>
      </w:r>
      <w:r w:rsidR="00CD6B81"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265D16CC" w14:textId="40FFE182" w:rsidR="00EE2AD0" w:rsidRPr="0027092A" w:rsidRDefault="00EE2AD0" w:rsidP="00EE2AD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5C405138" w14:textId="77777777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A78CBA1" w14:textId="77777777"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728A3BF" w14:textId="77777777" w:rsidR="00836C85" w:rsidRPr="0027092A" w:rsidRDefault="00836C85" w:rsidP="005E55FA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Комисија</w:t>
      </w:r>
      <w:proofErr w:type="spellEnd"/>
    </w:p>
    <w:p w14:paraId="6D1EC26E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Доставити</w:t>
      </w:r>
      <w:proofErr w:type="spellEnd"/>
      <w:r w:rsidRPr="0027092A">
        <w:rPr>
          <w:rFonts w:asciiTheme="majorHAnsi" w:eastAsia="Calibri" w:hAnsiTheme="majorHAnsi"/>
        </w:rPr>
        <w:t>:</w:t>
      </w:r>
    </w:p>
    <w:p w14:paraId="5015F377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директору</w:t>
      </w:r>
      <w:proofErr w:type="spellEnd"/>
    </w:p>
    <w:p w14:paraId="7529FFA8" w14:textId="77777777"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архиви</w:t>
      </w:r>
      <w:proofErr w:type="spellEnd"/>
    </w:p>
    <w:p w14:paraId="6741D1A8" w14:textId="77777777" w:rsidR="00836C85" w:rsidRPr="0027092A" w:rsidRDefault="00836C85" w:rsidP="00836C85">
      <w:pPr>
        <w:rPr>
          <w:rFonts w:asciiTheme="majorHAnsi" w:eastAsia="Calibri" w:hAnsiTheme="majorHAnsi"/>
        </w:rPr>
      </w:pPr>
    </w:p>
    <w:p w14:paraId="6314FD29" w14:textId="77777777" w:rsidR="000D00BE" w:rsidRPr="0027092A" w:rsidRDefault="000D00BE" w:rsidP="00836C85">
      <w:pPr>
        <w:rPr>
          <w:rFonts w:asciiTheme="majorHAnsi" w:eastAsia="Calibri" w:hAnsiTheme="majorHAnsi"/>
        </w:rPr>
      </w:pPr>
    </w:p>
    <w:sectPr w:rsidR="000D00BE" w:rsidRPr="0027092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1F56" w14:textId="77777777" w:rsidR="001A1E69" w:rsidRDefault="001A1E69">
      <w:r>
        <w:separator/>
      </w:r>
    </w:p>
  </w:endnote>
  <w:endnote w:type="continuationSeparator" w:id="0">
    <w:p w14:paraId="7659132D" w14:textId="77777777" w:rsidR="001A1E69" w:rsidRDefault="001A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B51D" w14:textId="77777777" w:rsidR="001A1E69" w:rsidRDefault="001A1E69">
      <w:r>
        <w:separator/>
      </w:r>
    </w:p>
  </w:footnote>
  <w:footnote w:type="continuationSeparator" w:id="0">
    <w:p w14:paraId="679BCF84" w14:textId="77777777" w:rsidR="001A1E69" w:rsidRDefault="001A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E5F5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3A112A9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F9BB58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9D16921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1BAE79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A54369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BBF46C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40B06C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610BD7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B4153A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38ED6C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F5B9575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70BF1DF8" wp14:editId="6EED994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B90696"/>
    <w:multiLevelType w:val="hybridMultilevel"/>
    <w:tmpl w:val="0CAC72AA"/>
    <w:lvl w:ilvl="0" w:tplc="EF841E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6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6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8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57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061290">
    <w:abstractNumId w:val="40"/>
  </w:num>
  <w:num w:numId="3" w16cid:durableId="955984703">
    <w:abstractNumId w:val="44"/>
  </w:num>
  <w:num w:numId="4" w16cid:durableId="341393798">
    <w:abstractNumId w:val="26"/>
  </w:num>
  <w:num w:numId="5" w16cid:durableId="1073241558">
    <w:abstractNumId w:val="20"/>
  </w:num>
  <w:num w:numId="6" w16cid:durableId="1277105155">
    <w:abstractNumId w:val="38"/>
  </w:num>
  <w:num w:numId="7" w16cid:durableId="2068645988">
    <w:abstractNumId w:val="7"/>
  </w:num>
  <w:num w:numId="8" w16cid:durableId="1412388154">
    <w:abstractNumId w:val="16"/>
  </w:num>
  <w:num w:numId="9" w16cid:durableId="1795557492">
    <w:abstractNumId w:val="43"/>
  </w:num>
  <w:num w:numId="10" w16cid:durableId="1075587390">
    <w:abstractNumId w:val="17"/>
  </w:num>
  <w:num w:numId="11" w16cid:durableId="1231230355">
    <w:abstractNumId w:val="13"/>
  </w:num>
  <w:num w:numId="12" w16cid:durableId="1718511913">
    <w:abstractNumId w:val="18"/>
  </w:num>
  <w:num w:numId="13" w16cid:durableId="233010597">
    <w:abstractNumId w:val="29"/>
  </w:num>
  <w:num w:numId="14" w16cid:durableId="113990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8870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0534544">
    <w:abstractNumId w:val="5"/>
  </w:num>
  <w:num w:numId="17" w16cid:durableId="1464928298">
    <w:abstractNumId w:val="6"/>
  </w:num>
  <w:num w:numId="18" w16cid:durableId="470367815">
    <w:abstractNumId w:val="15"/>
  </w:num>
  <w:num w:numId="19" w16cid:durableId="2007711558">
    <w:abstractNumId w:val="22"/>
  </w:num>
  <w:num w:numId="20" w16cid:durableId="2137793618">
    <w:abstractNumId w:val="39"/>
  </w:num>
  <w:num w:numId="21" w16cid:durableId="1581940123">
    <w:abstractNumId w:val="31"/>
  </w:num>
  <w:num w:numId="22" w16cid:durableId="641815444">
    <w:abstractNumId w:val="50"/>
  </w:num>
  <w:num w:numId="23" w16cid:durableId="1247303587">
    <w:abstractNumId w:val="34"/>
  </w:num>
  <w:num w:numId="24" w16cid:durableId="496269348">
    <w:abstractNumId w:val="10"/>
  </w:num>
  <w:num w:numId="25" w16cid:durableId="310182398">
    <w:abstractNumId w:val="48"/>
  </w:num>
  <w:num w:numId="26" w16cid:durableId="1681202516">
    <w:abstractNumId w:val="1"/>
  </w:num>
  <w:num w:numId="27" w16cid:durableId="1277173692">
    <w:abstractNumId w:val="33"/>
  </w:num>
  <w:num w:numId="28" w16cid:durableId="411246213">
    <w:abstractNumId w:val="8"/>
  </w:num>
  <w:num w:numId="29" w16cid:durableId="34041970">
    <w:abstractNumId w:val="24"/>
  </w:num>
  <w:num w:numId="30" w16cid:durableId="1413549534">
    <w:abstractNumId w:val="35"/>
  </w:num>
  <w:num w:numId="31" w16cid:durableId="157574520">
    <w:abstractNumId w:val="32"/>
  </w:num>
  <w:num w:numId="32" w16cid:durableId="1948736780">
    <w:abstractNumId w:val="47"/>
  </w:num>
  <w:num w:numId="33" w16cid:durableId="333652328">
    <w:abstractNumId w:val="36"/>
  </w:num>
  <w:num w:numId="34" w16cid:durableId="1450515555">
    <w:abstractNumId w:val="49"/>
  </w:num>
  <w:num w:numId="35" w16cid:durableId="338394011">
    <w:abstractNumId w:val="21"/>
  </w:num>
  <w:num w:numId="36" w16cid:durableId="1402406393">
    <w:abstractNumId w:val="30"/>
  </w:num>
  <w:num w:numId="37" w16cid:durableId="15812122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7742055">
    <w:abstractNumId w:val="42"/>
  </w:num>
  <w:num w:numId="39" w16cid:durableId="663701017">
    <w:abstractNumId w:val="46"/>
  </w:num>
  <w:num w:numId="40" w16cid:durableId="1168207555">
    <w:abstractNumId w:val="45"/>
  </w:num>
  <w:num w:numId="41" w16cid:durableId="470711303">
    <w:abstractNumId w:val="11"/>
  </w:num>
  <w:num w:numId="42" w16cid:durableId="690954005">
    <w:abstractNumId w:val="14"/>
  </w:num>
  <w:num w:numId="43" w16cid:durableId="1566866603">
    <w:abstractNumId w:val="4"/>
  </w:num>
  <w:num w:numId="44" w16cid:durableId="53477452">
    <w:abstractNumId w:val="27"/>
  </w:num>
  <w:num w:numId="45" w16cid:durableId="613486205">
    <w:abstractNumId w:val="37"/>
  </w:num>
  <w:num w:numId="46" w16cid:durableId="523598965">
    <w:abstractNumId w:val="23"/>
  </w:num>
  <w:num w:numId="47" w16cid:durableId="113660138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917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0117295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2DFB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94F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4E40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E69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138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92A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19D5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6966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2E06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55FA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9B7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207"/>
    <w:rsid w:val="007E23D2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20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5BCA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3C2"/>
    <w:rsid w:val="0088081F"/>
    <w:rsid w:val="00880B7A"/>
    <w:rsid w:val="00880D93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BDE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D6B81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CDB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AD0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551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7E790"/>
  <w15:docId w15:val="{D9582084-47B6-464C-8009-E4F6D94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CC7-FD37-43C6-B377-F9535C7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17365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838</cp:revision>
  <cp:lastPrinted>2024-03-29T12:42:00Z</cp:lastPrinted>
  <dcterms:created xsi:type="dcterms:W3CDTF">2017-01-23T08:00:00Z</dcterms:created>
  <dcterms:modified xsi:type="dcterms:W3CDTF">2024-03-29T12:44:00Z</dcterms:modified>
</cp:coreProperties>
</file>