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AC93" w14:textId="5FB10043" w:rsidR="00294507" w:rsidRPr="00155711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="00155711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1872</w:t>
      </w:r>
    </w:p>
    <w:p w14:paraId="61F75466" w14:textId="4DF34564" w:rsidR="00294507" w:rsidRPr="00FC033F" w:rsidRDefault="00FC033F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: </w:t>
      </w:r>
      <w:r w:rsidR="005E5850">
        <w:rPr>
          <w:rStyle w:val="Emphasis"/>
          <w:rFonts w:asciiTheme="majorHAnsi" w:hAnsiTheme="majorHAnsi"/>
          <w:i w:val="0"/>
          <w:color w:val="000000" w:themeColor="text1"/>
        </w:rPr>
        <w:t>29</w:t>
      </w:r>
      <w:r w:rsidR="00FD4DB2">
        <w:rPr>
          <w:rStyle w:val="Emphasis"/>
          <w:rFonts w:asciiTheme="majorHAnsi" w:hAnsiTheme="majorHAnsi"/>
          <w:i w:val="0"/>
          <w:color w:val="000000" w:themeColor="text1"/>
        </w:rPr>
        <w:t>.04.202</w:t>
      </w:r>
      <w:r w:rsidR="005E5850">
        <w:rPr>
          <w:rStyle w:val="Emphasis"/>
          <w:rFonts w:asciiTheme="majorHAnsi" w:hAnsiTheme="majorHAnsi"/>
          <w:i w:val="0"/>
          <w:color w:val="000000" w:themeColor="text1"/>
        </w:rPr>
        <w:t>4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14:paraId="686DB474" w14:textId="77777777"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53B0B974" w14:textId="5863F4F6"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C033F">
        <w:rPr>
          <w:rFonts w:asciiTheme="majorHAnsi" w:hAnsiTheme="majorHAnsi"/>
          <w:color w:val="000000" w:themeColor="text1"/>
        </w:rPr>
        <w:t>91/2019</w:t>
      </w:r>
      <w:r w:rsidR="005E5850">
        <w:rPr>
          <w:rFonts w:asciiTheme="majorHAnsi" w:hAnsiTheme="majorHAnsi"/>
          <w:color w:val="000000" w:themeColor="text1"/>
          <w:lang w:val="sr-Cyrl-RS"/>
        </w:rPr>
        <w:t xml:space="preserve"> и 19/2023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14:paraId="3DC785E3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14:paraId="2A681AC6" w14:textId="77777777" w:rsidR="00294507" w:rsidRPr="00FC033F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14:paraId="76D7F871" w14:textId="77777777" w:rsidR="00294507" w:rsidRPr="00FC033F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</w:p>
    <w:p w14:paraId="5662F113" w14:textId="77777777"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2CC740A4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услуге</w:t>
      </w:r>
    </w:p>
    <w:p w14:paraId="7307AC24" w14:textId="77777777" w:rsidR="00DC3EFE" w:rsidRPr="00FC033F" w:rsidRDefault="00294507" w:rsidP="00DC3EFE">
      <w:pPr>
        <w:jc w:val="both"/>
        <w:rPr>
          <w:rFonts w:asciiTheme="majorHAnsi" w:hAnsiTheme="majorHAnsi"/>
          <w:b/>
          <w:bCs/>
          <w:iCs/>
          <w:lang w:val="sr-Latn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>абавка  услуге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DC3EFE" w:rsidRPr="00FC033F">
        <w:rPr>
          <w:rFonts w:asciiTheme="majorHAnsi" w:hAnsiTheme="majorHAnsi"/>
          <w:iCs/>
          <w:lang w:val="sr-Cyrl-CS"/>
        </w:rPr>
        <w:t>Услуге организованог комби превоза</w:t>
      </w:r>
      <w:r w:rsidR="00FD4DB2">
        <w:rPr>
          <w:rFonts w:asciiTheme="majorHAnsi" w:hAnsiTheme="majorHAnsi"/>
          <w:iCs/>
        </w:rPr>
        <w:t xml:space="preserve"> </w:t>
      </w:r>
      <w:r w:rsidR="00DC3EFE" w:rsidRPr="00FC033F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</w:t>
      </w:r>
    </w:p>
    <w:p w14:paraId="0863D5BF" w14:textId="77777777" w:rsidR="00DC3EFE" w:rsidRPr="00FC033F" w:rsidRDefault="00DC3EFE" w:rsidP="00DC3EFE">
      <w:pPr>
        <w:jc w:val="both"/>
        <w:rPr>
          <w:rFonts w:asciiTheme="majorHAnsi" w:hAnsiTheme="majorHAnsi"/>
        </w:rPr>
      </w:pPr>
      <w:r w:rsidRPr="00FC033F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</w:p>
    <w:p w14:paraId="790BACD1" w14:textId="77777777" w:rsidR="00DC3EFE" w:rsidRDefault="00DC3EFE" w:rsidP="00DC3EFE">
      <w:pPr>
        <w:jc w:val="both"/>
        <w:rPr>
          <w:rFonts w:asciiTheme="majorHAnsi" w:hAnsiTheme="majorHAnsi"/>
          <w:bCs/>
          <w:iCs/>
        </w:rPr>
      </w:pPr>
      <w:r w:rsidRPr="00FC033F">
        <w:rPr>
          <w:rFonts w:asciiTheme="majorHAnsi" w:hAnsiTheme="majorHAnsi"/>
          <w:bCs/>
          <w:iCs/>
        </w:rPr>
        <w:t xml:space="preserve">60130000-8 </w:t>
      </w:r>
      <w:r w:rsidR="00FD4DB2">
        <w:rPr>
          <w:rFonts w:asciiTheme="majorHAnsi" w:hAnsiTheme="majorHAnsi"/>
          <w:bCs/>
          <w:iCs/>
        </w:rPr>
        <w:t>–</w:t>
      </w:r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Услуге</w:t>
      </w:r>
      <w:proofErr w:type="spellEnd"/>
      <w:r w:rsidR="00FD4DB2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друмског</w:t>
      </w:r>
      <w:proofErr w:type="spellEnd"/>
      <w:r w:rsidR="00FD4DB2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путничког</w:t>
      </w:r>
      <w:proofErr w:type="spellEnd"/>
      <w:r w:rsidR="00FD4DB2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превоза</w:t>
      </w:r>
      <w:proofErr w:type="spellEnd"/>
      <w:r w:rsidR="00FD4DB2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за</w:t>
      </w:r>
      <w:proofErr w:type="spellEnd"/>
      <w:r w:rsidR="00FD4DB2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посебне</w:t>
      </w:r>
      <w:proofErr w:type="spellEnd"/>
      <w:r w:rsidR="00FD4DB2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намене</w:t>
      </w:r>
      <w:proofErr w:type="spellEnd"/>
    </w:p>
    <w:p w14:paraId="4FF1C31D" w14:textId="77777777" w:rsidR="00294507" w:rsidRPr="00FC033F" w:rsidRDefault="00294507" w:rsidP="00294507">
      <w:pPr>
        <w:jc w:val="both"/>
        <w:rPr>
          <w:rFonts w:asciiTheme="majorHAnsi" w:hAnsiTheme="majorHAnsi"/>
          <w:color w:val="000000" w:themeColor="text1"/>
          <w:lang w:val="sr-Latn-CS"/>
        </w:rPr>
      </w:pPr>
    </w:p>
    <w:p w14:paraId="08D70CAD" w14:textId="4AFF0CAD" w:rsidR="00294507" w:rsidRPr="00FC033F" w:rsidRDefault="00294507" w:rsidP="00294507">
      <w:pPr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FC033F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="00FD4DB2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око</w:t>
      </w:r>
      <w:proofErr w:type="spellEnd"/>
      <w:r w:rsidR="00FD4DB2">
        <w:rPr>
          <w:rFonts w:asciiTheme="majorHAnsi" w:hAnsiTheme="majorHAnsi"/>
          <w:iCs/>
          <w:color w:val="000000" w:themeColor="text1"/>
        </w:rPr>
        <w:t xml:space="preserve"> 4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5746DA">
        <w:rPr>
          <w:rFonts w:asciiTheme="majorHAnsi" w:hAnsiTheme="majorHAnsi"/>
          <w:iCs/>
          <w:color w:val="000000" w:themeColor="text1"/>
          <w:lang w:val="sr-Cyrl-RS"/>
        </w:rPr>
        <w:t>5</w:t>
      </w:r>
      <w:r w:rsidR="005E5850">
        <w:rPr>
          <w:rFonts w:asciiTheme="majorHAnsi" w:hAnsiTheme="majorHAnsi"/>
          <w:iCs/>
          <w:color w:val="000000" w:themeColor="text1"/>
          <w:lang w:val="sr-Cyrl-RS"/>
        </w:rPr>
        <w:t>00</w:t>
      </w:r>
      <w:r w:rsidR="00DC3EFE" w:rsidRPr="00FC033F">
        <w:rPr>
          <w:rFonts w:asciiTheme="majorHAnsi" w:hAnsiTheme="majorHAnsi"/>
          <w:iCs/>
          <w:color w:val="000000" w:themeColor="text1"/>
          <w:lang w:val="sr-Cyrl-CS"/>
        </w:rPr>
        <w:t>.000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5E5850">
        <w:rPr>
          <w:rFonts w:asciiTheme="majorHAnsi" w:hAnsiTheme="majorHAnsi"/>
          <w:iCs/>
          <w:color w:val="000000" w:themeColor="text1"/>
          <w:lang w:val="sr-Cyrl-CS"/>
        </w:rPr>
        <w:t>5</w:t>
      </w:r>
      <w:r w:rsidR="00A620F9">
        <w:rPr>
          <w:rFonts w:asciiTheme="majorHAnsi" w:hAnsiTheme="majorHAnsi"/>
          <w:iCs/>
          <w:color w:val="000000" w:themeColor="text1"/>
          <w:lang w:val="sr-Cyrl-CS"/>
        </w:rPr>
        <w:t>.</w:t>
      </w:r>
      <w:r w:rsidR="005E5850">
        <w:rPr>
          <w:rFonts w:asciiTheme="majorHAnsi" w:hAnsiTheme="majorHAnsi"/>
          <w:iCs/>
          <w:color w:val="000000" w:themeColor="text1"/>
          <w:lang w:val="sr-Cyrl-CS"/>
        </w:rPr>
        <w:t>4</w:t>
      </w:r>
      <w:r w:rsidR="00CB3496">
        <w:rPr>
          <w:rFonts w:asciiTheme="majorHAnsi" w:hAnsiTheme="majorHAnsi"/>
          <w:iCs/>
          <w:color w:val="000000" w:themeColor="text1"/>
          <w:lang w:val="sr-Cyrl-CS"/>
        </w:rPr>
        <w:t>00.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000,00 динара са урачунатим ПДВ- ом.</w:t>
      </w:r>
    </w:p>
    <w:p w14:paraId="3D0DF3DB" w14:textId="77777777" w:rsidR="00294507" w:rsidRPr="00FC033F" w:rsidRDefault="00294507" w:rsidP="00294507">
      <w:pPr>
        <w:rPr>
          <w:rFonts w:asciiTheme="majorHAnsi" w:hAnsiTheme="majorHAnsi"/>
          <w:iCs/>
          <w:color w:val="000000" w:themeColor="text1"/>
        </w:rPr>
      </w:pPr>
    </w:p>
    <w:p w14:paraId="5B50FC70" w14:textId="77777777" w:rsidR="00294507" w:rsidRPr="00FC033F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FC033F">
        <w:rPr>
          <w:rFonts w:asciiTheme="majorHAnsi" w:hAnsiTheme="majorHAnsi"/>
          <w:color w:val="000000" w:themeColor="text1"/>
          <w:lang w:val="sr-Cyrl-CS"/>
        </w:rPr>
        <w:t>- Финансијски конто: 42</w:t>
      </w:r>
      <w:r w:rsidR="00DC3EFE" w:rsidRPr="00FC033F">
        <w:rPr>
          <w:rFonts w:asciiTheme="majorHAnsi" w:hAnsiTheme="majorHAnsi"/>
          <w:color w:val="000000" w:themeColor="text1"/>
          <w:lang w:val="sr-Cyrl-CS"/>
        </w:rPr>
        <w:t>2399</w:t>
      </w:r>
    </w:p>
    <w:p w14:paraId="4CF13365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14:paraId="5C4D9A4F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="00FD4DB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14:paraId="2825A2C4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14:paraId="46E1F96B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14:paraId="662A4AE5" w14:textId="6ACE0AAA" w:rsidR="00DC3EFE" w:rsidRPr="00FC033F" w:rsidRDefault="00294507" w:rsidP="00DC3EFE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Ми</w:t>
      </w:r>
      <w:r w:rsidR="002C424A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одраг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Милошевић</w:t>
      </w:r>
    </w:p>
    <w:p w14:paraId="7F8828E6" w14:textId="6383B3EA" w:rsidR="00294507" w:rsidRPr="007365DF" w:rsidRDefault="007365DF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2. </w:t>
      </w:r>
      <w:r w:rsidR="005E5850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Стефан Јевтић</w:t>
      </w:r>
    </w:p>
    <w:p w14:paraId="25960D79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14:paraId="088F8FA3" w14:textId="77777777"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14:paraId="068607EE" w14:textId="77777777" w:rsidR="00294507" w:rsidRPr="00FD4DB2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  <w:r w:rsidR="00FD4DB2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FD4DB2">
        <w:rPr>
          <w:rStyle w:val="Emphasis"/>
          <w:rFonts w:asciiTheme="majorHAnsi" w:hAnsiTheme="majorHAnsi"/>
          <w:i w:val="0"/>
          <w:color w:val="000000" w:themeColor="text1"/>
        </w:rPr>
        <w:t>Ђурђевић</w:t>
      </w:r>
      <w:proofErr w:type="spellEnd"/>
    </w:p>
    <w:p w14:paraId="5EEAF346" w14:textId="77777777"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7683BF02" w14:textId="04CE4D44" w:rsidR="00294507" w:rsidRPr="00296C9C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</w:t>
      </w:r>
      <w:r w:rsidR="005E5850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="00296C9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</w:t>
      </w:r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, </w:t>
      </w:r>
      <w:proofErr w:type="spellStart"/>
      <w:r w:rsidR="00296C9C">
        <w:rPr>
          <w:rStyle w:val="Emphasis"/>
          <w:rFonts w:asciiTheme="majorHAnsi" w:hAnsiTheme="majorHAnsi"/>
          <w:i w:val="0"/>
          <w:color w:val="000000" w:themeColor="text1"/>
        </w:rPr>
        <w:t>средства</w:t>
      </w:r>
      <w:proofErr w:type="spellEnd"/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296C9C">
        <w:rPr>
          <w:rStyle w:val="Emphasis"/>
          <w:rFonts w:asciiTheme="majorHAnsi" w:hAnsiTheme="majorHAnsi"/>
          <w:i w:val="0"/>
          <w:color w:val="000000" w:themeColor="text1"/>
        </w:rPr>
        <w:t>су</w:t>
      </w:r>
      <w:proofErr w:type="spellEnd"/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296C9C">
        <w:rPr>
          <w:rStyle w:val="Emphasis"/>
          <w:rFonts w:asciiTheme="majorHAnsi" w:hAnsiTheme="majorHAnsi"/>
          <w:i w:val="0"/>
          <w:color w:val="000000" w:themeColor="text1"/>
        </w:rPr>
        <w:t>обезбеђена</w:t>
      </w:r>
      <w:proofErr w:type="spellEnd"/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296C9C">
        <w:rPr>
          <w:rStyle w:val="Emphasis"/>
          <w:rFonts w:asciiTheme="majorHAnsi" w:hAnsiTheme="majorHAnsi"/>
          <w:i w:val="0"/>
          <w:color w:val="000000" w:themeColor="text1"/>
        </w:rPr>
        <w:t>из</w:t>
      </w:r>
      <w:proofErr w:type="spellEnd"/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296C9C">
        <w:rPr>
          <w:rStyle w:val="Emphasis"/>
          <w:rFonts w:asciiTheme="majorHAnsi" w:hAnsiTheme="majorHAnsi"/>
          <w:i w:val="0"/>
          <w:color w:val="000000" w:themeColor="text1"/>
        </w:rPr>
        <w:t>више</w:t>
      </w:r>
      <w:proofErr w:type="spellEnd"/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296C9C">
        <w:rPr>
          <w:rStyle w:val="Emphasis"/>
          <w:rFonts w:asciiTheme="majorHAnsi" w:hAnsiTheme="majorHAnsi"/>
          <w:i w:val="0"/>
          <w:color w:val="000000" w:themeColor="text1"/>
        </w:rPr>
        <w:t>извора</w:t>
      </w:r>
      <w:proofErr w:type="spellEnd"/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296C9C">
        <w:rPr>
          <w:rStyle w:val="Emphasis"/>
          <w:rFonts w:asciiTheme="majorHAnsi" w:hAnsiTheme="majorHAnsi"/>
          <w:i w:val="0"/>
          <w:color w:val="000000" w:themeColor="text1"/>
        </w:rPr>
        <w:t>финансирања</w:t>
      </w:r>
      <w:proofErr w:type="spellEnd"/>
      <w:r w:rsidR="00296C9C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14:paraId="3743B639" w14:textId="77777777" w:rsidR="00294507" w:rsidRPr="00FC033F" w:rsidRDefault="00294507" w:rsidP="00294507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14:paraId="3BB28458" w14:textId="77777777"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14:paraId="4A8C036D" w14:textId="77777777"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14:paraId="786C562B" w14:textId="77777777"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14:paraId="6F32AD33" w14:textId="77777777" w:rsidR="00294507" w:rsidRPr="00FC033F" w:rsidRDefault="007365DF" w:rsidP="00DB2B8B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</w:t>
      </w:r>
      <w:r w:rsidR="00FD4DB2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_________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14:paraId="062B67DB" w14:textId="77777777" w:rsidR="00294507" w:rsidRPr="00FC033F" w:rsidRDefault="00FD4DB2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         </w:t>
      </w:r>
      <w:proofErr w:type="spellStart"/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14:paraId="4A3BE671" w14:textId="77777777"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77046B7E" w14:textId="77777777"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14:paraId="7F9CB6EF" w14:textId="77777777"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14:paraId="3A22D9E6" w14:textId="77777777"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14:paraId="660E15C2" w14:textId="77777777"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21A1" w14:textId="77777777" w:rsidR="005A1B58" w:rsidRDefault="005A1B58">
      <w:r>
        <w:separator/>
      </w:r>
    </w:p>
  </w:endnote>
  <w:endnote w:type="continuationSeparator" w:id="0">
    <w:p w14:paraId="20D103FB" w14:textId="77777777" w:rsidR="005A1B58" w:rsidRDefault="005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A172" w14:textId="77777777" w:rsidR="005A1B58" w:rsidRDefault="005A1B58">
      <w:r>
        <w:separator/>
      </w:r>
    </w:p>
  </w:footnote>
  <w:footnote w:type="continuationSeparator" w:id="0">
    <w:p w14:paraId="683E096A" w14:textId="77777777" w:rsidR="005A1B58" w:rsidRDefault="005A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BA74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3AF987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1CEAC7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7E2A6E8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D29E90D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DE583D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BEBDEB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2CB37E4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92C0EE1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A439A8B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0B9EDC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F3B6B1A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22254F4D" wp14:editId="0C600AD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37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208132">
    <w:abstractNumId w:val="39"/>
  </w:num>
  <w:num w:numId="3" w16cid:durableId="143354691">
    <w:abstractNumId w:val="43"/>
  </w:num>
  <w:num w:numId="4" w16cid:durableId="699090598">
    <w:abstractNumId w:val="25"/>
  </w:num>
  <w:num w:numId="5" w16cid:durableId="10497659">
    <w:abstractNumId w:val="19"/>
  </w:num>
  <w:num w:numId="6" w16cid:durableId="780418844">
    <w:abstractNumId w:val="37"/>
  </w:num>
  <w:num w:numId="7" w16cid:durableId="1263882647">
    <w:abstractNumId w:val="7"/>
  </w:num>
  <w:num w:numId="8" w16cid:durableId="1268079493">
    <w:abstractNumId w:val="16"/>
  </w:num>
  <w:num w:numId="9" w16cid:durableId="18629909">
    <w:abstractNumId w:val="42"/>
  </w:num>
  <w:num w:numId="10" w16cid:durableId="619461992">
    <w:abstractNumId w:val="17"/>
  </w:num>
  <w:num w:numId="11" w16cid:durableId="455296443">
    <w:abstractNumId w:val="13"/>
  </w:num>
  <w:num w:numId="12" w16cid:durableId="1187255911">
    <w:abstractNumId w:val="18"/>
  </w:num>
  <w:num w:numId="13" w16cid:durableId="626275552">
    <w:abstractNumId w:val="28"/>
  </w:num>
  <w:num w:numId="14" w16cid:durableId="16801114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0313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8416830">
    <w:abstractNumId w:val="5"/>
  </w:num>
  <w:num w:numId="17" w16cid:durableId="313146116">
    <w:abstractNumId w:val="6"/>
  </w:num>
  <w:num w:numId="18" w16cid:durableId="1755928725">
    <w:abstractNumId w:val="15"/>
  </w:num>
  <w:num w:numId="19" w16cid:durableId="682902170">
    <w:abstractNumId w:val="21"/>
  </w:num>
  <w:num w:numId="20" w16cid:durableId="1624144041">
    <w:abstractNumId w:val="38"/>
  </w:num>
  <w:num w:numId="21" w16cid:durableId="232009906">
    <w:abstractNumId w:val="30"/>
  </w:num>
  <w:num w:numId="22" w16cid:durableId="1306007423">
    <w:abstractNumId w:val="49"/>
  </w:num>
  <w:num w:numId="23" w16cid:durableId="1085608206">
    <w:abstractNumId w:val="33"/>
  </w:num>
  <w:num w:numId="24" w16cid:durableId="1253468539">
    <w:abstractNumId w:val="10"/>
  </w:num>
  <w:num w:numId="25" w16cid:durableId="189999056">
    <w:abstractNumId w:val="47"/>
  </w:num>
  <w:num w:numId="26" w16cid:durableId="1109354741">
    <w:abstractNumId w:val="1"/>
  </w:num>
  <w:num w:numId="27" w16cid:durableId="1919747009">
    <w:abstractNumId w:val="32"/>
  </w:num>
  <w:num w:numId="28" w16cid:durableId="2007783623">
    <w:abstractNumId w:val="8"/>
  </w:num>
  <w:num w:numId="29" w16cid:durableId="1918590396">
    <w:abstractNumId w:val="23"/>
  </w:num>
  <w:num w:numId="30" w16cid:durableId="509955159">
    <w:abstractNumId w:val="34"/>
  </w:num>
  <w:num w:numId="31" w16cid:durableId="706836969">
    <w:abstractNumId w:val="31"/>
  </w:num>
  <w:num w:numId="32" w16cid:durableId="1101295442">
    <w:abstractNumId w:val="46"/>
  </w:num>
  <w:num w:numId="33" w16cid:durableId="1555432129">
    <w:abstractNumId w:val="35"/>
  </w:num>
  <w:num w:numId="34" w16cid:durableId="1700353281">
    <w:abstractNumId w:val="48"/>
  </w:num>
  <w:num w:numId="35" w16cid:durableId="1714696419">
    <w:abstractNumId w:val="20"/>
  </w:num>
  <w:num w:numId="36" w16cid:durableId="1711034274">
    <w:abstractNumId w:val="29"/>
  </w:num>
  <w:num w:numId="37" w16cid:durableId="4791996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9773051">
    <w:abstractNumId w:val="41"/>
  </w:num>
  <w:num w:numId="39" w16cid:durableId="2002856055">
    <w:abstractNumId w:val="45"/>
  </w:num>
  <w:num w:numId="40" w16cid:durableId="821167058">
    <w:abstractNumId w:val="44"/>
  </w:num>
  <w:num w:numId="41" w16cid:durableId="396781792">
    <w:abstractNumId w:val="11"/>
  </w:num>
  <w:num w:numId="42" w16cid:durableId="1754425270">
    <w:abstractNumId w:val="14"/>
  </w:num>
  <w:num w:numId="43" w16cid:durableId="845561223">
    <w:abstractNumId w:val="4"/>
  </w:num>
  <w:num w:numId="44" w16cid:durableId="609238940">
    <w:abstractNumId w:val="26"/>
  </w:num>
  <w:num w:numId="45" w16cid:durableId="1298485802">
    <w:abstractNumId w:val="36"/>
  </w:num>
  <w:num w:numId="46" w16cid:durableId="1041202422">
    <w:abstractNumId w:val="22"/>
  </w:num>
  <w:num w:numId="47" w16cid:durableId="163127807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98024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4266910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630064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BB0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711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96C9C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90C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24A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D46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917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7D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2DA7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143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6DA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1B58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CDB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585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5DF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0295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3F4F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B2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45F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20F9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B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389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0E9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496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43F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08B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33F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4DB2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4BD7AF"/>
  <w15:docId w15:val="{35BFA2E1-E343-4F1D-B222-BDE8FF5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CD1A-EF2E-442A-9F1B-FBF4EF1A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17685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899</cp:revision>
  <cp:lastPrinted>2021-04-15T08:09:00Z</cp:lastPrinted>
  <dcterms:created xsi:type="dcterms:W3CDTF">2017-01-23T08:00:00Z</dcterms:created>
  <dcterms:modified xsi:type="dcterms:W3CDTF">2024-04-30T06:45:00Z</dcterms:modified>
</cp:coreProperties>
</file>