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C8" w:rsidRPr="00621330" w:rsidRDefault="00D33CC8" w:rsidP="00D33CC8">
      <w:pPr>
        <w:spacing w:after="200" w:line="276" w:lineRule="auto"/>
        <w:rPr>
          <w:rFonts w:eastAsia="Calibri"/>
          <w:bCs/>
          <w:iCs/>
        </w:rPr>
      </w:pPr>
    </w:p>
    <w:p w:rsidR="00D33CC8" w:rsidRPr="00621330" w:rsidRDefault="00D33CC8" w:rsidP="00D33CC8">
      <w:pPr>
        <w:spacing w:after="200" w:line="276" w:lineRule="auto"/>
        <w:rPr>
          <w:rFonts w:eastAsia="Calibri"/>
          <w:sz w:val="20"/>
          <w:szCs w:val="20"/>
          <w:lang w:val="sr-Cyrl-CS"/>
        </w:rPr>
      </w:pPr>
      <w:r>
        <w:rPr>
          <w:rFonts w:eastAsia="TimesNewRomanPSMT"/>
          <w:b/>
          <w:bCs/>
          <w:sz w:val="20"/>
          <w:szCs w:val="20"/>
        </w:rPr>
        <w:t>ОБРАЗАЦ СТРУКТУРЕ ПОНУЂЕНЕ ЦЕНЕ</w:t>
      </w:r>
      <w:r w:rsidRPr="00621330">
        <w:rPr>
          <w:rFonts w:eastAsia="TimesNewRomanPSMT"/>
          <w:b/>
          <w:bCs/>
          <w:sz w:val="20"/>
          <w:szCs w:val="20"/>
          <w:lang w:val="ru-RU"/>
        </w:rPr>
        <w:t>-</w:t>
      </w:r>
      <w:r w:rsidRPr="00621330">
        <w:rPr>
          <w:rFonts w:eastAsia="Calibri"/>
          <w:sz w:val="20"/>
          <w:szCs w:val="20"/>
          <w:lang w:val="sr-Cyrl-CS"/>
        </w:rPr>
        <w:t xml:space="preserve"> Текуће одржавање и поправке беле технике и опреме</w:t>
      </w:r>
    </w:p>
    <w:tbl>
      <w:tblPr>
        <w:tblStyle w:val="TableGrid"/>
        <w:tblW w:w="0" w:type="auto"/>
        <w:tblLook w:val="04A0"/>
      </w:tblPr>
      <w:tblGrid>
        <w:gridCol w:w="806"/>
        <w:gridCol w:w="4563"/>
        <w:gridCol w:w="1675"/>
        <w:gridCol w:w="1110"/>
        <w:gridCol w:w="1440"/>
      </w:tblGrid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line="206" w:lineRule="exact"/>
              <w:ind w:left="120"/>
              <w:rPr>
                <w:rFonts w:eastAsia="Calibri"/>
                <w:bCs/>
                <w:sz w:val="20"/>
                <w:szCs w:val="20"/>
              </w:rPr>
            </w:pP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Ред. бр.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Врста услуге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line="206" w:lineRule="exact"/>
              <w:ind w:left="120"/>
              <w:rPr>
                <w:rFonts w:eastAsia="Calibri"/>
                <w:bCs/>
                <w:sz w:val="20"/>
                <w:szCs w:val="20"/>
              </w:rPr>
            </w:pP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Вредност обрачунског сата (јединична цена) без ПДВ-а</w:t>
            </w:r>
          </w:p>
        </w:tc>
        <w:tc>
          <w:tcPr>
            <w:tcW w:w="1134" w:type="dxa"/>
          </w:tcPr>
          <w:p w:rsidR="00D33CC8" w:rsidRPr="00621330" w:rsidRDefault="00D33CC8" w:rsidP="00487A6C">
            <w:pPr>
              <w:ind w:left="120"/>
              <w:rPr>
                <w:rFonts w:eastAsia="Calibri"/>
                <w:bCs/>
                <w:sz w:val="20"/>
                <w:szCs w:val="20"/>
              </w:rPr>
            </w:pP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Износ ПДВ-</w:t>
            </w:r>
            <w:r>
              <w:rPr>
                <w:rFonts w:eastAsia="Calibri"/>
                <w:bCs/>
                <w:sz w:val="20"/>
                <w:szCs w:val="20"/>
                <w:lang w:val="sr-Cyrl-CS" w:eastAsia="sr-Cyrl-CS"/>
              </w:rPr>
              <w:t xml:space="preserve"> </w:t>
            </w: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а</w:t>
            </w: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line="206" w:lineRule="exact"/>
              <w:ind w:left="120"/>
              <w:rPr>
                <w:rFonts w:eastAsia="Calibri"/>
                <w:bCs/>
                <w:sz w:val="20"/>
                <w:szCs w:val="20"/>
              </w:rPr>
            </w:pP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Вредност обрачунског сата (јединична цена) са ПДВ-</w:t>
            </w:r>
            <w:r>
              <w:rPr>
                <w:rFonts w:eastAsia="Calibri"/>
                <w:bCs/>
                <w:sz w:val="20"/>
                <w:szCs w:val="20"/>
                <w:lang w:val="sr-Cyrl-CS" w:eastAsia="sr-Cyrl-CS"/>
              </w:rPr>
              <w:t xml:space="preserve"> </w:t>
            </w:r>
            <w:r w:rsidRPr="00621330">
              <w:rPr>
                <w:rFonts w:eastAsia="Calibri"/>
                <w:bCs/>
                <w:sz w:val="20"/>
                <w:szCs w:val="20"/>
                <w:lang w:eastAsia="sr-Cyrl-CS"/>
              </w:rPr>
              <w:t>ом</w:t>
            </w: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сервисирање термичких уређаја (шпорети, казани, кипери, пећнице)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сервисирање машина за прање посуђа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сервисирање перуће опреме (веш машине, центрифуге, сушаре, ваљци за пеглање веша)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сервисирање расхладних уређаја (фрижидери, замрзивачи, расхладне витрине)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сервисирање осталих кухињских апарата и опреме (универзалне кухињске машине, хлеборезница, месорезница, миксер,планетарни миксер, љуштилица за кромпир, сл.)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севисирање осталих апарата у вешерају ( пегле и сл.)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Сервисирање, поправка и баждарење кухињских вага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Оштрење свих врста ножева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  <w:tr w:rsidR="00D33CC8" w:rsidRPr="00621330" w:rsidTr="00487A6C">
        <w:tc>
          <w:tcPr>
            <w:tcW w:w="817" w:type="dxa"/>
          </w:tcPr>
          <w:p w:rsidR="00D33CC8" w:rsidRPr="00621330" w:rsidRDefault="00D33CC8" w:rsidP="00487A6C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21330">
              <w:rPr>
                <w:rFonts w:eastAsia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D33CC8" w:rsidRPr="00621330" w:rsidRDefault="00D33CC8" w:rsidP="00487A6C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sr-Cyrl-CS"/>
              </w:rPr>
            </w:pPr>
            <w:r w:rsidRPr="00621330">
              <w:rPr>
                <w:rFonts w:eastAsia="Calibri"/>
                <w:sz w:val="20"/>
                <w:szCs w:val="20"/>
                <w:lang w:eastAsia="sr-Cyrl-CS"/>
              </w:rPr>
              <w:t>Поправка и сервисирање клима уређаја</w:t>
            </w:r>
          </w:p>
        </w:tc>
        <w:tc>
          <w:tcPr>
            <w:tcW w:w="1701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444" w:type="dxa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b/>
                <w:color w:val="FF0000"/>
                <w:sz w:val="20"/>
                <w:szCs w:val="20"/>
                <w:lang w:val="sr-Latn-CS"/>
              </w:rPr>
            </w:pPr>
          </w:p>
        </w:tc>
      </w:tr>
    </w:tbl>
    <w:p w:rsidR="00D33CC8" w:rsidRPr="00621330" w:rsidRDefault="00D33CC8" w:rsidP="00D33CC8">
      <w:pPr>
        <w:spacing w:after="200" w:line="276" w:lineRule="auto"/>
        <w:rPr>
          <w:rFonts w:eastAsia="Calibri"/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="-132" w:tblpY="216"/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4"/>
        <w:gridCol w:w="4444"/>
      </w:tblGrid>
      <w:tr w:rsidR="00D33CC8" w:rsidRPr="00621330" w:rsidTr="00487A6C">
        <w:trPr>
          <w:trHeight w:val="269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ind w:left="120"/>
              <w:rPr>
                <w:rFonts w:eastAsia="Calibri"/>
                <w:b/>
                <w:bCs/>
                <w:sz w:val="20"/>
                <w:szCs w:val="20"/>
                <w:lang w:val="sr-Cyrl-CS"/>
              </w:rPr>
            </w:pP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>УКУПНА ЦЕНА БЕЗ ПДВ-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 xml:space="preserve"> 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>а (1+2+3+4+5+6+7+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8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>+9)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sz w:val="20"/>
                <w:szCs w:val="20"/>
                <w:lang w:val="sr-Cyrl-CS"/>
              </w:rPr>
            </w:pPr>
          </w:p>
        </w:tc>
      </w:tr>
      <w:tr w:rsidR="00D33CC8" w:rsidRPr="00621330" w:rsidTr="00487A6C">
        <w:trPr>
          <w:trHeight w:val="26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Износ ПДВ-</w:t>
            </w:r>
            <w:r w:rsidR="00E7061B"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 xml:space="preserve"> 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33CC8" w:rsidRPr="00621330" w:rsidTr="00487A6C">
        <w:trPr>
          <w:trHeight w:val="27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ind w:left="120"/>
              <w:rPr>
                <w:rFonts w:eastAsia="Calibri"/>
                <w:b/>
                <w:bCs/>
                <w:sz w:val="20"/>
                <w:szCs w:val="20"/>
              </w:rPr>
            </w:pP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УКУПНА ЦЕНА СА ПДВ-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 xml:space="preserve"> 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ом (1+2+3+4+5+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>6+7+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8+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  <w:t>9</w:t>
            </w:r>
            <w:r w:rsidRPr="00621330">
              <w:rPr>
                <w:rFonts w:eastAsia="Calibri"/>
                <w:sz w:val="20"/>
                <w:szCs w:val="20"/>
                <w:shd w:val="clear" w:color="auto" w:fill="FFFFFF"/>
                <w:lang w:eastAsia="sr-Cyrl-CS"/>
              </w:rPr>
              <w:t>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33CC8" w:rsidRPr="00621330" w:rsidTr="00487A6C">
        <w:trPr>
          <w:trHeight w:val="27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snapToGrid w:val="0"/>
              <w:jc w:val="both"/>
              <w:rPr>
                <w:rFonts w:eastAsia="TimesNewRomanPSMT"/>
                <w:bCs/>
                <w:sz w:val="20"/>
                <w:szCs w:val="20"/>
                <w:lang w:val="ru-RU"/>
              </w:rPr>
            </w:pPr>
            <w:r w:rsidRPr="00621330">
              <w:rPr>
                <w:rFonts w:eastAsia="TimesNewRomanPSMT"/>
                <w:bCs/>
                <w:sz w:val="20"/>
                <w:szCs w:val="20"/>
                <w:lang w:val="ru-RU"/>
              </w:rPr>
              <w:t>Рок за приступ интервенцији</w:t>
            </w:r>
          </w:p>
          <w:p w:rsidR="00D33CC8" w:rsidRPr="00621330" w:rsidRDefault="00D33CC8" w:rsidP="00487A6C">
            <w:pPr>
              <w:ind w:left="120"/>
              <w:rPr>
                <w:rFonts w:eastAsia="Calibri"/>
                <w:sz w:val="20"/>
                <w:szCs w:val="20"/>
                <w:shd w:val="clear" w:color="auto" w:fill="FFFFFF"/>
                <w:lang w:val="sr-Cyrl-CS" w:eastAsia="sr-Cyrl-CS"/>
              </w:rPr>
            </w:pPr>
            <w:r w:rsidRPr="00621330">
              <w:rPr>
                <w:rFonts w:eastAsia="TimesNewRomanPSMT"/>
                <w:b/>
                <w:sz w:val="20"/>
                <w:szCs w:val="20"/>
                <w:lang w:val="ru-RU"/>
              </w:rPr>
              <w:t>(макисмално 2 сата од захтева наручиоца)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spacing w:after="200" w:line="276" w:lineRule="auto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D33CC8" w:rsidRPr="00621330" w:rsidTr="00487A6C">
        <w:trPr>
          <w:trHeight w:val="274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val="sr-Cyrl-CS" w:eastAsia="sr-Cyrl-CS"/>
              </w:rPr>
            </w:pPr>
            <w:r w:rsidRPr="00621330">
              <w:rPr>
                <w:rFonts w:eastAsia="Calibri"/>
                <w:sz w:val="20"/>
                <w:szCs w:val="20"/>
                <w:lang w:val="ru-RU" w:eastAsia="sr-Cyrl-CS"/>
              </w:rPr>
              <w:t>Гарантни рок за извршене радове/пружене услуге</w:t>
            </w:r>
          </w:p>
          <w:p w:rsidR="00D33CC8" w:rsidRPr="00621330" w:rsidRDefault="00D33CC8" w:rsidP="00487A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eastAsia="Calibri"/>
                <w:sz w:val="20"/>
                <w:szCs w:val="20"/>
                <w:lang w:val="sr-Cyrl-CS" w:eastAsia="sr-Cyrl-CS"/>
              </w:rPr>
              <w:t xml:space="preserve"> (</w:t>
            </w:r>
            <w:r w:rsidRPr="00621330">
              <w:rPr>
                <w:rFonts w:eastAsia="Calibri"/>
                <w:sz w:val="20"/>
                <w:szCs w:val="20"/>
                <w:lang w:val="sr-Cyrl-CS" w:eastAsia="sr-Cyrl-CS"/>
              </w:rPr>
              <w:t xml:space="preserve">не може бити краћи од </w:t>
            </w:r>
            <w:r w:rsidRPr="00621330">
              <w:rPr>
                <w:rFonts w:eastAsia="Calibri"/>
                <w:sz w:val="20"/>
                <w:szCs w:val="20"/>
                <w:lang w:eastAsia="sr-Cyrl-CS"/>
              </w:rPr>
              <w:t>12</w:t>
            </w:r>
            <w:r w:rsidRPr="00621330">
              <w:rPr>
                <w:rFonts w:eastAsia="Calibri"/>
                <w:sz w:val="20"/>
                <w:szCs w:val="20"/>
                <w:lang w:val="sr-Cyrl-CS" w:eastAsia="sr-Cyrl-CS"/>
              </w:rPr>
              <w:t>0 дана)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CC8" w:rsidRPr="00621330" w:rsidRDefault="00D33CC8" w:rsidP="00487A6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NewRomanPSMT"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D33CC8" w:rsidRPr="00D33CC8" w:rsidRDefault="00D33CC8" w:rsidP="00D33CC8">
      <w:pPr>
        <w:spacing w:after="756" w:line="254" w:lineRule="exact"/>
        <w:ind w:right="200"/>
        <w:rPr>
          <w:rFonts w:eastAsia="Calibri"/>
          <w:b/>
          <w:sz w:val="20"/>
          <w:szCs w:val="20"/>
          <w:lang w:val="sr-Cyrl-CS"/>
        </w:rPr>
      </w:pPr>
      <w:r w:rsidRPr="00D33CC8">
        <w:rPr>
          <w:rFonts w:eastAsia="Calibri"/>
          <w:b/>
          <w:bCs/>
          <w:i/>
          <w:iCs/>
          <w:sz w:val="20"/>
          <w:szCs w:val="20"/>
          <w:shd w:val="clear" w:color="auto" w:fill="FFFFFF"/>
          <w:lang w:val="sr-Cyrl-CS" w:eastAsia="sr-Cyrl-CS"/>
        </w:rPr>
        <w:t>Напомена:</w:t>
      </w:r>
      <w:r w:rsidRPr="00D33CC8">
        <w:rPr>
          <w:rFonts w:eastAsia="Calibri"/>
          <w:b/>
          <w:sz w:val="20"/>
          <w:szCs w:val="20"/>
          <w:u w:val="single"/>
          <w:shd w:val="clear" w:color="auto" w:fill="FFFFFF"/>
          <w:lang w:val="sr-Cyrl-CS" w:eastAsia="sr-Cyrl-CS"/>
        </w:rPr>
        <w:t>У цену обрачунског сата урачунат је излазак на терен и констатација квара. Уз понуду приложити и списак са ценовником резервних делова</w:t>
      </w:r>
      <w:r>
        <w:rPr>
          <w:rFonts w:eastAsia="Calibri"/>
          <w:b/>
          <w:sz w:val="20"/>
          <w:szCs w:val="20"/>
          <w:u w:val="single"/>
          <w:shd w:val="clear" w:color="auto" w:fill="FFFFFF"/>
          <w:lang w:val="sr-Cyrl-CS" w:eastAsia="sr-Cyrl-CS"/>
        </w:rPr>
        <w:t>.</w:t>
      </w:r>
    </w:p>
    <w:p w:rsidR="00D33CC8" w:rsidRPr="00621330" w:rsidRDefault="00D33CC8" w:rsidP="00D33CC8">
      <w:pPr>
        <w:spacing w:after="200" w:line="276" w:lineRule="auto"/>
        <w:ind w:left="720" w:firstLine="720"/>
        <w:jc w:val="both"/>
        <w:rPr>
          <w:rFonts w:eastAsia="TimesNewRomanPSMT"/>
          <w:bCs/>
          <w:sz w:val="20"/>
          <w:szCs w:val="20"/>
          <w:lang w:val="sr-Cyrl-CS"/>
        </w:rPr>
      </w:pPr>
      <w:r w:rsidRPr="00621330">
        <w:rPr>
          <w:rFonts w:eastAsia="TimesNewRomanPSMT"/>
          <w:bCs/>
          <w:sz w:val="20"/>
          <w:szCs w:val="20"/>
          <w:lang w:val="sr-Cyrl-CS"/>
        </w:rPr>
        <w:t xml:space="preserve">Датум </w:t>
      </w:r>
      <w:r w:rsidRPr="00621330">
        <w:rPr>
          <w:rFonts w:eastAsia="TimesNewRomanPSMT"/>
          <w:bCs/>
          <w:sz w:val="20"/>
          <w:szCs w:val="20"/>
          <w:lang w:val="sr-Cyrl-CS"/>
        </w:rPr>
        <w:tab/>
      </w:r>
      <w:r w:rsidRPr="00621330">
        <w:rPr>
          <w:rFonts w:eastAsia="TimesNewRomanPSMT"/>
          <w:bCs/>
          <w:sz w:val="20"/>
          <w:szCs w:val="20"/>
          <w:lang w:val="sr-Cyrl-CS"/>
        </w:rPr>
        <w:tab/>
      </w:r>
      <w:r w:rsidRPr="00621330">
        <w:rPr>
          <w:rFonts w:eastAsia="TimesNewRomanPSMT"/>
          <w:bCs/>
          <w:sz w:val="20"/>
          <w:szCs w:val="20"/>
          <w:lang w:val="sr-Cyrl-CS"/>
        </w:rPr>
        <w:tab/>
      </w:r>
      <w:r w:rsidRPr="00621330">
        <w:rPr>
          <w:rFonts w:eastAsia="TimesNewRomanPSMT"/>
          <w:bCs/>
          <w:sz w:val="20"/>
          <w:szCs w:val="20"/>
          <w:lang w:val="sr-Cyrl-CS"/>
        </w:rPr>
        <w:tab/>
      </w:r>
      <w:r w:rsidRPr="00621330">
        <w:rPr>
          <w:rFonts w:eastAsia="TimesNewRomanPSMT"/>
          <w:bCs/>
          <w:sz w:val="20"/>
          <w:szCs w:val="20"/>
          <w:lang w:val="sr-Cyrl-CS"/>
        </w:rPr>
        <w:tab/>
        <w:t xml:space="preserve">              Понуђач</w:t>
      </w:r>
    </w:p>
    <w:p w:rsidR="00D33CC8" w:rsidRPr="00621330" w:rsidRDefault="00D33CC8" w:rsidP="00D33CC8">
      <w:pPr>
        <w:spacing w:after="200" w:line="276" w:lineRule="auto"/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</w:pPr>
      <w:r w:rsidRPr="00621330">
        <w:rPr>
          <w:rFonts w:eastAsia="TimesNewRomanPSMT"/>
          <w:bCs/>
          <w:sz w:val="20"/>
          <w:szCs w:val="20"/>
          <w:lang w:val="sr-Cyrl-CS"/>
        </w:rPr>
        <w:t xml:space="preserve">    М. П. </w:t>
      </w:r>
    </w:p>
    <w:p w:rsidR="00CA353B" w:rsidRDefault="00D33CC8" w:rsidP="00D33CC8">
      <w:pPr>
        <w:spacing w:after="200" w:line="276" w:lineRule="auto"/>
        <w:jc w:val="center"/>
        <w:rPr>
          <w:rFonts w:eastAsia="Calibri"/>
          <w:color w:val="4F81BD"/>
          <w:u w:val="single"/>
        </w:rPr>
      </w:pPr>
      <w:r w:rsidRPr="00621330"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  <w:t>_____________________________</w:t>
      </w:r>
      <w:r w:rsidRPr="00621330"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  <w:tab/>
      </w:r>
      <w:r w:rsidRPr="00621330"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  <w:tab/>
      </w:r>
      <w:r w:rsidRPr="00621330"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  <w:tab/>
      </w:r>
      <w:r>
        <w:rPr>
          <w:rFonts w:eastAsia="TimesNewRomanPS-BoldMT"/>
          <w:b/>
          <w:bCs/>
          <w:i/>
          <w:iCs/>
          <w:color w:val="002060"/>
          <w:sz w:val="20"/>
          <w:szCs w:val="20"/>
          <w:lang w:val="sr-Cyrl-CS"/>
        </w:rPr>
        <w:t>_______________________________</w:t>
      </w:r>
    </w:p>
    <w:sectPr w:rsidR="00CA35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72" w:rsidRDefault="00F07272">
      <w:r>
        <w:separator/>
      </w:r>
    </w:p>
  </w:endnote>
  <w:endnote w:type="continuationSeparator" w:id="1">
    <w:p w:rsidR="00F07272" w:rsidRDefault="00F0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72" w:rsidRDefault="00F07272">
      <w:r>
        <w:separator/>
      </w:r>
    </w:p>
  </w:footnote>
  <w:footnote w:type="continuationSeparator" w:id="1">
    <w:p w:rsidR="00F07272" w:rsidRDefault="00F0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07" w:rsidRPr="00574A15" w:rsidRDefault="00E5312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B35C07" w:rsidRDefault="00B35C07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1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3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1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3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9"/>
  </w:num>
  <w:num w:numId="4">
    <w:abstractNumId w:val="24"/>
  </w:num>
  <w:num w:numId="5">
    <w:abstractNumId w:val="19"/>
  </w:num>
  <w:num w:numId="6">
    <w:abstractNumId w:val="34"/>
  </w:num>
  <w:num w:numId="7">
    <w:abstractNumId w:val="7"/>
  </w:num>
  <w:num w:numId="8">
    <w:abstractNumId w:val="16"/>
  </w:num>
  <w:num w:numId="9">
    <w:abstractNumId w:val="38"/>
  </w:num>
  <w:num w:numId="10">
    <w:abstractNumId w:val="17"/>
  </w:num>
  <w:num w:numId="11">
    <w:abstractNumId w:val="13"/>
  </w:num>
  <w:num w:numId="12">
    <w:abstractNumId w:val="18"/>
  </w:num>
  <w:num w:numId="13">
    <w:abstractNumId w:val="2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5"/>
  </w:num>
  <w:num w:numId="21">
    <w:abstractNumId w:val="28"/>
  </w:num>
  <w:num w:numId="22">
    <w:abstractNumId w:val="45"/>
  </w:num>
  <w:num w:numId="23">
    <w:abstractNumId w:val="31"/>
  </w:num>
  <w:num w:numId="24">
    <w:abstractNumId w:val="10"/>
  </w:num>
  <w:num w:numId="25">
    <w:abstractNumId w:val="43"/>
  </w:num>
  <w:num w:numId="26">
    <w:abstractNumId w:val="1"/>
  </w:num>
  <w:num w:numId="27">
    <w:abstractNumId w:val="30"/>
  </w:num>
  <w:num w:numId="28">
    <w:abstractNumId w:val="8"/>
  </w:num>
  <w:num w:numId="29">
    <w:abstractNumId w:val="22"/>
  </w:num>
  <w:num w:numId="30">
    <w:abstractNumId w:val="32"/>
  </w:num>
  <w:num w:numId="31">
    <w:abstractNumId w:val="29"/>
  </w:num>
  <w:num w:numId="32">
    <w:abstractNumId w:val="42"/>
  </w:num>
  <w:num w:numId="33">
    <w:abstractNumId w:val="33"/>
  </w:num>
  <w:num w:numId="34">
    <w:abstractNumId w:val="44"/>
  </w:num>
  <w:num w:numId="35">
    <w:abstractNumId w:val="20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1"/>
  </w:num>
  <w:num w:numId="40">
    <w:abstractNumId w:val="40"/>
  </w:num>
  <w:num w:numId="41">
    <w:abstractNumId w:val="11"/>
  </w:num>
  <w:num w:numId="42">
    <w:abstractNumId w:val="14"/>
  </w:num>
  <w:num w:numId="4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92365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17038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817</cp:revision>
  <cp:lastPrinted>2021-03-22T10:10:00Z</cp:lastPrinted>
  <dcterms:created xsi:type="dcterms:W3CDTF">2017-01-23T08:00:00Z</dcterms:created>
  <dcterms:modified xsi:type="dcterms:W3CDTF">2021-03-24T11:24:00Z</dcterms:modified>
</cp:coreProperties>
</file>