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D920" w14:textId="11A6F744" w:rsidR="007D39FE" w:rsidRPr="00DD151E" w:rsidRDefault="007D39FE" w:rsidP="007D39FE">
      <w:pPr>
        <w:rPr>
          <w:lang w:val="sr-Latn-CS"/>
        </w:rPr>
      </w:pPr>
      <w:r>
        <w:rPr>
          <w:lang w:val="sr-Cyrl-CS"/>
        </w:rPr>
        <w:t>Број:</w:t>
      </w:r>
      <w:r w:rsidR="00BD6B02">
        <w:rPr>
          <w:lang w:val="sr-Latn-CS"/>
        </w:rPr>
        <w:t xml:space="preserve"> </w:t>
      </w:r>
      <w:r w:rsidR="00CD53F4">
        <w:rPr>
          <w:lang w:val="sr-Cyrl-RS"/>
        </w:rPr>
        <w:t>1</w:t>
      </w:r>
      <w:r w:rsidR="00B53B72">
        <w:rPr>
          <w:lang w:val="sr-Cyrl-RS"/>
        </w:rPr>
        <w:t>478</w:t>
      </w:r>
      <w:r w:rsidR="00DD151E">
        <w:rPr>
          <w:lang w:val="sr-Latn-CS"/>
        </w:rPr>
        <w:t>/1</w:t>
      </w:r>
    </w:p>
    <w:p w14:paraId="37E179B7" w14:textId="024410EE" w:rsidR="007D39FE" w:rsidRDefault="007D39FE" w:rsidP="007D39FE">
      <w:r>
        <w:rPr>
          <w:lang w:val="sr-Cyrl-CS"/>
        </w:rPr>
        <w:t>Датум</w:t>
      </w:r>
      <w:r>
        <w:t>:</w:t>
      </w:r>
      <w:r w:rsidR="00BD6B02">
        <w:rPr>
          <w:lang w:val="sr-Cyrl-CS"/>
        </w:rPr>
        <w:t xml:space="preserve"> </w:t>
      </w:r>
      <w:r w:rsidR="004A11F6">
        <w:rPr>
          <w:lang w:val="sr-Cyrl-CS"/>
        </w:rPr>
        <w:t>0</w:t>
      </w:r>
      <w:r w:rsidR="008F1453">
        <w:rPr>
          <w:lang w:val="sr-Cyrl-CS"/>
        </w:rPr>
        <w:t>2</w:t>
      </w:r>
      <w:r w:rsidR="00BD6B02">
        <w:rPr>
          <w:lang w:val="sr-Cyrl-CS"/>
        </w:rPr>
        <w:t>.0</w:t>
      </w:r>
      <w:r w:rsidR="004A11F6">
        <w:rPr>
          <w:lang w:val="sr-Cyrl-CS"/>
        </w:rPr>
        <w:t>4</w:t>
      </w:r>
      <w:r w:rsidR="00BD6B02">
        <w:rPr>
          <w:lang w:val="sr-Cyrl-CS"/>
        </w:rPr>
        <w:t>.202</w:t>
      </w:r>
      <w:r w:rsidR="008F1453">
        <w:rPr>
          <w:lang w:val="sr-Cyrl-RS"/>
        </w:rPr>
        <w:t>4</w:t>
      </w:r>
      <w:r>
        <w:rPr>
          <w:lang w:val="sr-Cyrl-CS"/>
        </w:rPr>
        <w:t xml:space="preserve">. </w:t>
      </w:r>
      <w:proofErr w:type="spellStart"/>
      <w:r>
        <w:t>године</w:t>
      </w:r>
      <w:proofErr w:type="spellEnd"/>
    </w:p>
    <w:p w14:paraId="60073A32" w14:textId="77777777" w:rsidR="007D39FE" w:rsidRDefault="007D39FE" w:rsidP="007D39FE">
      <w:pPr>
        <w:spacing w:line="200" w:lineRule="exact"/>
        <w:rPr>
          <w:lang w:val="sr-Cyrl-CS"/>
        </w:rPr>
      </w:pPr>
    </w:p>
    <w:p w14:paraId="69AE6E01" w14:textId="77777777" w:rsidR="004A11F6" w:rsidRPr="00383D00" w:rsidRDefault="007D39FE" w:rsidP="004A11F6">
      <w:pPr>
        <w:rPr>
          <w:rStyle w:val="Emphasis"/>
          <w:rFonts w:ascii="Cambria" w:hAnsi="Cambria"/>
          <w:i w:val="0"/>
          <w:color w:val="000000"/>
          <w:lang w:val="sr-Cyrl-CS"/>
        </w:rPr>
      </w:pPr>
      <w:r>
        <w:rPr>
          <w:b/>
          <w:spacing w:val="1"/>
          <w:position w:val="-1"/>
          <w:lang w:val="sr-Cyrl-CS"/>
        </w:rPr>
        <w:t xml:space="preserve">ОПИС НАБАВКЕ ПУТЕМ НАРУЏБЕНИЦЕ– </w:t>
      </w:r>
      <w:r>
        <w:rPr>
          <w:spacing w:val="1"/>
          <w:position w:val="-1"/>
          <w:lang w:val="sr-Cyrl-CS"/>
        </w:rPr>
        <w:t>Набавка услуга-</w:t>
      </w:r>
      <w:r w:rsidR="00BD6B02">
        <w:rPr>
          <w:spacing w:val="1"/>
          <w:position w:val="-1"/>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67C6C128" w14:textId="77777777"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14:paraId="45B0AD61" w14:textId="77777777"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EED1C2F" w14:textId="77777777" w:rsidR="007D39FE" w:rsidRDefault="007D39FE">
            <w:pPr>
              <w:spacing w:before="4" w:line="100" w:lineRule="exact"/>
              <w:rPr>
                <w:lang w:val="sr-Cyrl-CS"/>
              </w:rPr>
            </w:pPr>
          </w:p>
          <w:p w14:paraId="795F0C31" w14:textId="77777777"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E639AD4" w14:textId="77777777" w:rsidR="007D39FE" w:rsidRDefault="007D39FE">
            <w:pPr>
              <w:spacing w:before="4" w:line="100" w:lineRule="exact"/>
              <w:rPr>
                <w:lang w:val="sr-Cyrl-CS"/>
              </w:rPr>
            </w:pPr>
          </w:p>
          <w:p w14:paraId="5E378790" w14:textId="77777777" w:rsidR="007D39FE" w:rsidRDefault="007D39FE">
            <w:pPr>
              <w:rPr>
                <w:lang w:val="sr-Cyrl-CS"/>
              </w:rPr>
            </w:pPr>
            <w:proofErr w:type="spellStart"/>
            <w:r>
              <w:rPr>
                <w:b/>
                <w:lang w:val="es-ES"/>
              </w:rPr>
              <w:t>Центар</w:t>
            </w:r>
            <w:proofErr w:type="spellEnd"/>
            <w:r w:rsidR="00BD6B02">
              <w:rPr>
                <w:b/>
                <w:lang w:val="es-ES"/>
              </w:rPr>
              <w:t xml:space="preserve"> </w:t>
            </w:r>
            <w:proofErr w:type="spellStart"/>
            <w:r>
              <w:rPr>
                <w:b/>
                <w:lang w:val="es-ES"/>
              </w:rPr>
              <w:t>за</w:t>
            </w:r>
            <w:proofErr w:type="spellEnd"/>
            <w:r w:rsidR="00BD6B02">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sidR="00BD6B02">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13588345" w14:textId="77777777" w:rsidR="007D39FE" w:rsidRDefault="007D39FE">
            <w:pPr>
              <w:ind w:left="102"/>
              <w:rPr>
                <w:lang w:val="sr-Cyrl-CS"/>
              </w:rPr>
            </w:pPr>
          </w:p>
        </w:tc>
      </w:tr>
      <w:tr w:rsidR="007D39FE" w14:paraId="5F1AE1E7" w14:textId="77777777"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25F84EBD" w14:textId="77777777" w:rsidR="007D39FE" w:rsidRDefault="007D39FE">
            <w:pPr>
              <w:spacing w:before="4" w:line="100" w:lineRule="exact"/>
              <w:rPr>
                <w:lang w:val="sr-Cyrl-CS"/>
              </w:rPr>
            </w:pPr>
          </w:p>
          <w:p w14:paraId="41F15CBC" w14:textId="77777777"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37F7B5A" w14:textId="77777777" w:rsidR="007D39FE" w:rsidRDefault="007D39FE">
            <w:pPr>
              <w:spacing w:before="4" w:line="100" w:lineRule="exact"/>
              <w:rPr>
                <w:lang w:val="sr-Cyrl-CS"/>
              </w:rPr>
            </w:pPr>
          </w:p>
          <w:p w14:paraId="2CAC0A7B" w14:textId="77777777"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14:paraId="521678E6"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2559573A"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F740CA8" w14:textId="77777777" w:rsidR="007D39FE" w:rsidRDefault="007D39FE">
            <w:pPr>
              <w:spacing w:before="77"/>
              <w:rPr>
                <w:lang w:val="sr-Cyrl-CS"/>
              </w:rPr>
            </w:pPr>
            <w:r>
              <w:rPr>
                <w:lang w:val="sr-Cyrl-CS"/>
              </w:rPr>
              <w:t>Установа</w:t>
            </w:r>
          </w:p>
        </w:tc>
      </w:tr>
      <w:tr w:rsidR="007D39FE" w14:paraId="4B54EF51" w14:textId="77777777"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4328F0BD" w14:textId="77777777"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14:paraId="14A84CB1" w14:textId="77777777"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792E776" w14:textId="77777777" w:rsidR="007D39FE" w:rsidRDefault="007D39FE">
            <w:pPr>
              <w:spacing w:line="260" w:lineRule="exact"/>
            </w:pPr>
            <w:r>
              <w:t>П</w:t>
            </w:r>
            <w:r>
              <w:rPr>
                <w:lang w:val="sr-Cyrl-CS"/>
              </w:rPr>
              <w:t xml:space="preserve">оступак </w:t>
            </w:r>
            <w:proofErr w:type="spellStart"/>
            <w:r>
              <w:t>набавке</w:t>
            </w:r>
            <w:proofErr w:type="spellEnd"/>
            <w:r w:rsidR="00BD6B02">
              <w:t xml:space="preserve"> </w:t>
            </w:r>
            <w:proofErr w:type="spellStart"/>
            <w:r>
              <w:t>путем</w:t>
            </w:r>
            <w:proofErr w:type="spellEnd"/>
            <w:r w:rsidR="00BD6B02">
              <w:t xml:space="preserve"> </w:t>
            </w:r>
            <w:proofErr w:type="spellStart"/>
            <w:r>
              <w:t>наруџбенице</w:t>
            </w:r>
            <w:proofErr w:type="spellEnd"/>
          </w:p>
          <w:p w14:paraId="79C66671" w14:textId="62C209D0" w:rsidR="007D39FE" w:rsidRPr="008F1453" w:rsidRDefault="00BD6B02">
            <w:pPr>
              <w:rPr>
                <w:color w:val="FF0000"/>
                <w:lang w:val="sr-Cyrl-RS"/>
              </w:rPr>
            </w:pPr>
            <w:r>
              <w:rPr>
                <w:lang w:val="sr-Cyrl-CS"/>
              </w:rPr>
              <w:t xml:space="preserve">бр. </w:t>
            </w:r>
            <w:r w:rsidR="004A11F6">
              <w:rPr>
                <w:lang w:val="sr-Cyrl-CS"/>
              </w:rPr>
              <w:t>1</w:t>
            </w:r>
            <w:r w:rsidR="008F1453">
              <w:rPr>
                <w:lang w:val="sr-Cyrl-CS"/>
              </w:rPr>
              <w:t>0</w:t>
            </w:r>
            <w:r w:rsidR="007D39FE">
              <w:rPr>
                <w:lang w:val="sr-Cyrl-CS"/>
              </w:rPr>
              <w:t>/2</w:t>
            </w:r>
            <w:r w:rsidR="008F1453">
              <w:rPr>
                <w:lang w:val="sr-Cyrl-RS"/>
              </w:rPr>
              <w:t>4</w:t>
            </w:r>
          </w:p>
        </w:tc>
      </w:tr>
      <w:tr w:rsidR="007D39FE" w14:paraId="06181A0D"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146DD06B"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3E1521E" w14:textId="77777777" w:rsidR="007D39FE" w:rsidRDefault="007D39FE">
            <w:pPr>
              <w:spacing w:before="77"/>
              <w:rPr>
                <w:lang w:val="sr-Cyrl-CS"/>
              </w:rPr>
            </w:pPr>
            <w:r>
              <w:rPr>
                <w:lang w:val="sr-Cyrl-CS"/>
              </w:rPr>
              <w:t>Услуге</w:t>
            </w:r>
          </w:p>
        </w:tc>
      </w:tr>
      <w:tr w:rsidR="007D39FE" w14:paraId="0D24F4BE" w14:textId="77777777"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65AC0D55" w14:textId="77777777" w:rsidR="007D39FE" w:rsidRDefault="007D39FE">
            <w:pPr>
              <w:spacing w:before="5" w:line="260" w:lineRule="exact"/>
              <w:rPr>
                <w:lang w:val="sr-Cyrl-CS"/>
              </w:rPr>
            </w:pPr>
          </w:p>
          <w:p w14:paraId="148860F4" w14:textId="77777777"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BD6B02">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BD6B02">
              <w:t xml:space="preserve"> </w:t>
            </w:r>
            <w:r>
              <w:rPr>
                <w:spacing w:val="-1"/>
                <w:lang w:val="sr-Cyrl-CS"/>
              </w:rPr>
              <w:t>и</w:t>
            </w:r>
            <w:r>
              <w:rPr>
                <w:lang w:val="sr-Cyrl-CS"/>
              </w:rPr>
              <w:t>з</w:t>
            </w:r>
          </w:p>
          <w:p w14:paraId="4EFC39C5" w14:textId="77777777" w:rsidR="007D39FE" w:rsidRDefault="007D39FE">
            <w:pPr>
              <w:ind w:left="102"/>
              <w:rPr>
                <w:lang w:val="sr-Cyrl-CS"/>
              </w:rPr>
            </w:pPr>
            <w:proofErr w:type="spellStart"/>
            <w:r>
              <w:rPr>
                <w:shd w:val="clear" w:color="auto" w:fill="FFFFFF"/>
              </w:rPr>
              <w:t>Јединственог</w:t>
            </w:r>
            <w:proofErr w:type="spellEnd"/>
            <w:r w:rsidR="00BD6B02">
              <w:rPr>
                <w:shd w:val="clear" w:color="auto" w:fill="FFFFFF"/>
              </w:rPr>
              <w:t xml:space="preserve"> </w:t>
            </w:r>
            <w:proofErr w:type="spellStart"/>
            <w:r>
              <w:rPr>
                <w:shd w:val="clear" w:color="auto" w:fill="FFFFFF"/>
              </w:rPr>
              <w:t>речника</w:t>
            </w:r>
            <w:proofErr w:type="spellEnd"/>
            <w:r w:rsidR="00BD6B02">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331EAC9" w14:textId="46F8440F" w:rsidR="007D39FE" w:rsidRDefault="007D39FE" w:rsidP="004A11F6">
            <w:pPr>
              <w:rPr>
                <w:b/>
                <w:color w:val="000000"/>
              </w:rPr>
            </w:pPr>
            <w:r>
              <w:rPr>
                <w:spacing w:val="1"/>
                <w:position w:val="-1"/>
                <w:lang w:val="sr-Cyrl-CS"/>
              </w:rPr>
              <w:t>Набавка услуга-</w:t>
            </w:r>
            <w:r w:rsidR="00BD6B02">
              <w:rPr>
                <w:spacing w:val="1"/>
                <w:position w:val="-1"/>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3D57BD8E" w14:textId="77777777" w:rsidR="004A11F6" w:rsidRDefault="004A11F6" w:rsidP="004A11F6">
            <w:pPr>
              <w:rPr>
                <w:spacing w:val="1"/>
                <w:position w:val="-1"/>
                <w:lang w:val="sr-Cyrl-CS"/>
              </w:rPr>
            </w:pPr>
          </w:p>
          <w:p w14:paraId="3430842C" w14:textId="77777777" w:rsidR="004A11F6" w:rsidRPr="00383D00" w:rsidRDefault="00000000" w:rsidP="004A11F6">
            <w:pPr>
              <w:jc w:val="both"/>
              <w:rPr>
                <w:rFonts w:ascii="Cambria" w:hAnsi="Cambria" w:cs="TimesNewRoman"/>
              </w:rPr>
            </w:pPr>
            <w:hyperlink r:id="rId8" w:tooltip="50110000 - Услуге поправки и одржавања моторних возила и припадајуће опреме" w:history="1">
              <w:r w:rsidR="004A11F6" w:rsidRPr="00BD6F64">
                <w:rPr>
                  <w:color w:val="000000"/>
                  <w:lang w:val="sr-Cyrl-CS"/>
                </w:rPr>
                <w:t>50110000</w:t>
              </w:r>
              <w:r w:rsidR="004A11F6">
                <w:rPr>
                  <w:color w:val="000000"/>
                  <w:lang w:val="sr-Cyrl-CS"/>
                </w:rPr>
                <w:t xml:space="preserve">-9 </w:t>
              </w:r>
              <w:r w:rsidR="004A11F6" w:rsidRPr="00BD6F64">
                <w:rPr>
                  <w:color w:val="000000"/>
                  <w:lang w:val="sr-Cyrl-CS"/>
                </w:rPr>
                <w:t>- Услуге поправки и одржавања моторних возила и припадајуће опреме</w:t>
              </w:r>
            </w:hyperlink>
          </w:p>
          <w:p w14:paraId="6D08FED4" w14:textId="51E22CEA" w:rsidR="007D39FE" w:rsidRDefault="007D39FE" w:rsidP="007D39FE">
            <w:pPr>
              <w:jc w:val="both"/>
              <w:rPr>
                <w:lang w:val="sr-Cyrl-CS"/>
              </w:rPr>
            </w:pPr>
          </w:p>
        </w:tc>
      </w:tr>
    </w:tbl>
    <w:p w14:paraId="5DCDDBE3" w14:textId="77777777"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14:paraId="60787437" w14:textId="77777777"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3D797C84" w14:textId="77777777"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78AAA0C0" w14:textId="77777777"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44E5ECEC" w14:textId="77777777" w:rsidR="007D39FE" w:rsidRDefault="007D39FE">
            <w:pPr>
              <w:spacing w:before="5" w:line="120" w:lineRule="exact"/>
              <w:rPr>
                <w:lang w:val="sr-Cyrl-CS"/>
              </w:rPr>
            </w:pPr>
          </w:p>
          <w:p w14:paraId="43BEE749" w14:textId="77777777" w:rsidR="007D39FE" w:rsidRDefault="007D39FE">
            <w:pPr>
              <w:jc w:val="both"/>
              <w:rPr>
                <w:rStyle w:val="Emphasis"/>
                <w:b/>
                <w:i w:val="0"/>
                <w:color w:val="000000"/>
              </w:rPr>
            </w:pPr>
            <w:proofErr w:type="spellStart"/>
            <w:r>
              <w:rPr>
                <w:b/>
                <w:color w:val="333333"/>
                <w:shd w:val="clear" w:color="auto" w:fill="FFFFFF"/>
              </w:rPr>
              <w:t>Eкономски</w:t>
            </w:r>
            <w:proofErr w:type="spellEnd"/>
            <w:r w:rsidR="00BD6B02">
              <w:rPr>
                <w:b/>
                <w:color w:val="333333"/>
                <w:shd w:val="clear" w:color="auto" w:fill="FFFFFF"/>
              </w:rPr>
              <w:t xml:space="preserve"> </w:t>
            </w:r>
            <w:proofErr w:type="spellStart"/>
            <w:r>
              <w:rPr>
                <w:b/>
                <w:color w:val="333333"/>
                <w:shd w:val="clear" w:color="auto" w:fill="FFFFFF"/>
              </w:rPr>
              <w:t>најповољнија</w:t>
            </w:r>
            <w:proofErr w:type="spellEnd"/>
            <w:r w:rsidR="00BD6B02">
              <w:rPr>
                <w:b/>
                <w:color w:val="333333"/>
                <w:shd w:val="clear" w:color="auto" w:fill="FFFFFF"/>
              </w:rPr>
              <w:t xml:space="preserve"> </w:t>
            </w:r>
            <w:proofErr w:type="spellStart"/>
            <w:r>
              <w:rPr>
                <w:b/>
                <w:color w:val="333333"/>
                <w:shd w:val="clear" w:color="auto" w:fill="FFFFFF"/>
              </w:rPr>
              <w:t>понуда</w:t>
            </w:r>
            <w:proofErr w:type="spellEnd"/>
            <w:r w:rsidR="00BD6B02">
              <w:rPr>
                <w:b/>
                <w:color w:val="333333"/>
                <w:shd w:val="clear" w:color="auto" w:fill="FFFFFF"/>
              </w:rPr>
              <w:t xml:space="preserve"> </w:t>
            </w:r>
            <w:proofErr w:type="spellStart"/>
            <w:r>
              <w:rPr>
                <w:b/>
                <w:color w:val="333333"/>
                <w:shd w:val="clear" w:color="auto" w:fill="FFFFFF"/>
              </w:rPr>
              <w:t>која</w:t>
            </w:r>
            <w:proofErr w:type="spellEnd"/>
            <w:r w:rsidR="00BD6B02">
              <w:rPr>
                <w:b/>
                <w:color w:val="333333"/>
                <w:shd w:val="clear" w:color="auto" w:fill="FFFFFF"/>
              </w:rPr>
              <w:t xml:space="preserve"> </w:t>
            </w:r>
            <w:proofErr w:type="spellStart"/>
            <w:r>
              <w:rPr>
                <w:b/>
                <w:color w:val="333333"/>
                <w:shd w:val="clear" w:color="auto" w:fill="FFFFFF"/>
              </w:rPr>
              <w:t>се</w:t>
            </w:r>
            <w:proofErr w:type="spellEnd"/>
            <w:r w:rsidR="00BD6B02">
              <w:rPr>
                <w:b/>
                <w:color w:val="333333"/>
                <w:shd w:val="clear" w:color="auto" w:fill="FFFFFF"/>
              </w:rPr>
              <w:t xml:space="preserve"> </w:t>
            </w:r>
            <w:proofErr w:type="spellStart"/>
            <w:r>
              <w:rPr>
                <w:b/>
                <w:color w:val="333333"/>
                <w:shd w:val="clear" w:color="auto" w:fill="FFFFFF"/>
              </w:rPr>
              <w:t>одређује</w:t>
            </w:r>
            <w:proofErr w:type="spellEnd"/>
            <w:r w:rsidR="00BD6B02">
              <w:rPr>
                <w:b/>
                <w:color w:val="333333"/>
                <w:shd w:val="clear" w:color="auto" w:fill="FFFFFF"/>
              </w:rPr>
              <w:t xml:space="preserve"> </w:t>
            </w:r>
            <w:proofErr w:type="spellStart"/>
            <w:r>
              <w:rPr>
                <w:b/>
                <w:color w:val="333333"/>
                <w:shd w:val="clear" w:color="auto" w:fill="FFFFFF"/>
              </w:rPr>
              <w:t>на</w:t>
            </w:r>
            <w:proofErr w:type="spellEnd"/>
            <w:r w:rsidR="00BD6B02">
              <w:rPr>
                <w:b/>
                <w:color w:val="333333"/>
                <w:shd w:val="clear" w:color="auto" w:fill="FFFFFF"/>
              </w:rPr>
              <w:t xml:space="preserve"> </w:t>
            </w:r>
            <w:proofErr w:type="spellStart"/>
            <w:r>
              <w:rPr>
                <w:b/>
                <w:color w:val="333333"/>
                <w:shd w:val="clear" w:color="auto" w:fill="FFFFFF"/>
              </w:rPr>
              <w:t>основу</w:t>
            </w:r>
            <w:proofErr w:type="spellEnd"/>
            <w:r w:rsidR="00BD6B02">
              <w:rPr>
                <w:b/>
                <w:color w:val="333333"/>
                <w:shd w:val="clear" w:color="auto" w:fill="FFFFFF"/>
              </w:rPr>
              <w:t xml:space="preserve"> </w:t>
            </w:r>
            <w:proofErr w:type="spellStart"/>
            <w:r>
              <w:rPr>
                <w:b/>
                <w:color w:val="333333"/>
                <w:shd w:val="clear" w:color="auto" w:fill="FFFFFF"/>
              </w:rPr>
              <w:t>једног</w:t>
            </w:r>
            <w:proofErr w:type="spellEnd"/>
            <w:r w:rsidR="00BD6B02">
              <w:rPr>
                <w:b/>
                <w:color w:val="333333"/>
                <w:shd w:val="clear" w:color="auto" w:fill="FFFFFF"/>
              </w:rPr>
              <w:t xml:space="preserve"> </w:t>
            </w:r>
            <w:proofErr w:type="spellStart"/>
            <w:r>
              <w:rPr>
                <w:b/>
                <w:color w:val="333333"/>
                <w:shd w:val="clear" w:color="auto" w:fill="FFFFFF"/>
              </w:rPr>
              <w:t>од</w:t>
            </w:r>
            <w:proofErr w:type="spellEnd"/>
            <w:r w:rsidR="00BD6B02">
              <w:rPr>
                <w:b/>
                <w:color w:val="333333"/>
                <w:shd w:val="clear" w:color="auto" w:fill="FFFFFF"/>
              </w:rPr>
              <w:t xml:space="preserve"> </w:t>
            </w:r>
            <w:proofErr w:type="spellStart"/>
            <w:r>
              <w:rPr>
                <w:b/>
                <w:color w:val="333333"/>
                <w:shd w:val="clear" w:color="auto" w:fill="FFFFFF"/>
              </w:rPr>
              <w:t>следећих</w:t>
            </w:r>
            <w:proofErr w:type="spellEnd"/>
            <w:r w:rsidR="00BD6B02">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0DBBB549" w14:textId="77777777" w:rsidR="007D39FE" w:rsidRDefault="007D39FE">
            <w:pPr>
              <w:jc w:val="both"/>
              <w:rPr>
                <w:rStyle w:val="Emphasis"/>
                <w:i w:val="0"/>
                <w:color w:val="000000"/>
                <w:lang w:val="sr-Cyrl-CS"/>
              </w:rPr>
            </w:pPr>
          </w:p>
          <w:p w14:paraId="75267C38" w14:textId="77777777" w:rsidR="007D39FE" w:rsidRDefault="007D39FE">
            <w:pPr>
              <w:ind w:left="102"/>
              <w:rPr>
                <w:i/>
              </w:rPr>
            </w:pPr>
          </w:p>
        </w:tc>
      </w:tr>
    </w:tbl>
    <w:p w14:paraId="080F5633" w14:textId="77777777"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14:paraId="3A542846" w14:textId="77777777" w:rsidTr="008F1453">
        <w:trPr>
          <w:trHeight w:hRule="exact" w:val="8656"/>
        </w:trPr>
        <w:tc>
          <w:tcPr>
            <w:tcW w:w="2988" w:type="dxa"/>
            <w:tcBorders>
              <w:top w:val="single" w:sz="6" w:space="0" w:color="000000"/>
              <w:left w:val="single" w:sz="6" w:space="0" w:color="000000"/>
              <w:bottom w:val="single" w:sz="6" w:space="0" w:color="000000"/>
              <w:right w:val="single" w:sz="6" w:space="0" w:color="000000"/>
            </w:tcBorders>
          </w:tcPr>
          <w:p w14:paraId="4F6A8B70" w14:textId="77777777"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4352E28D" w14:textId="77777777" w:rsidR="008F1453" w:rsidRPr="006A4832" w:rsidRDefault="008F1453" w:rsidP="008F1453">
            <w:pPr>
              <w:jc w:val="both"/>
              <w:rPr>
                <w:rFonts w:asciiTheme="majorHAnsi" w:hAnsiTheme="majorHAnsi"/>
                <w:iCs/>
                <w:color w:val="000000" w:themeColor="text1"/>
              </w:rPr>
            </w:pPr>
            <w:r w:rsidRPr="006A4832">
              <w:rPr>
                <w:rFonts w:asciiTheme="majorHAnsi" w:hAnsiTheme="majorHAnsi"/>
                <w:iCs/>
                <w:color w:val="000000" w:themeColor="text1"/>
                <w:lang w:val="sr-Cyrl-CS"/>
              </w:rPr>
              <w:t>Понуђач понуду подноси путем поште</w:t>
            </w:r>
            <w:r>
              <w:rPr>
                <w:rFonts w:asciiTheme="majorHAnsi" w:hAnsiTheme="majorHAnsi"/>
                <w:iCs/>
                <w:color w:val="000000" w:themeColor="text1"/>
                <w:lang w:val="sr-Cyrl-RS"/>
              </w:rPr>
              <w:t xml:space="preserve">, електронске поште </w:t>
            </w:r>
            <w:proofErr w:type="spellStart"/>
            <w:r w:rsidRPr="006A4832">
              <w:rPr>
                <w:rFonts w:asciiTheme="majorHAnsi" w:hAnsiTheme="majorHAnsi"/>
                <w:iCs/>
                <w:color w:val="000000" w:themeColor="text1"/>
              </w:rPr>
              <w:t>или</w:t>
            </w:r>
            <w:proofErr w:type="spellEnd"/>
            <w:r w:rsidRPr="006A4832">
              <w:rPr>
                <w:rFonts w:asciiTheme="majorHAnsi" w:hAnsiTheme="majorHAnsi"/>
                <w:iCs/>
                <w:color w:val="000000" w:themeColor="text1"/>
              </w:rPr>
              <w:t xml:space="preserve"> </w:t>
            </w:r>
            <w:proofErr w:type="spellStart"/>
            <w:r w:rsidRPr="006A4832">
              <w:rPr>
                <w:rFonts w:asciiTheme="majorHAnsi" w:hAnsiTheme="majorHAnsi"/>
                <w:iCs/>
                <w:color w:val="000000" w:themeColor="text1"/>
              </w:rPr>
              <w:t>на</w:t>
            </w:r>
            <w:proofErr w:type="spellEnd"/>
            <w:r w:rsidRPr="006A4832">
              <w:rPr>
                <w:rFonts w:asciiTheme="majorHAnsi" w:hAnsiTheme="majorHAnsi"/>
                <w:iCs/>
                <w:color w:val="000000" w:themeColor="text1"/>
              </w:rPr>
              <w:t xml:space="preserve"> </w:t>
            </w:r>
            <w:proofErr w:type="spellStart"/>
            <w:r w:rsidRPr="006A4832">
              <w:rPr>
                <w:rFonts w:asciiTheme="majorHAnsi" w:hAnsiTheme="majorHAnsi"/>
                <w:iCs/>
                <w:color w:val="000000" w:themeColor="text1"/>
              </w:rPr>
              <w:t>писарници</w:t>
            </w:r>
            <w:proofErr w:type="spellEnd"/>
            <w:r w:rsidRPr="006A4832">
              <w:rPr>
                <w:rFonts w:asciiTheme="majorHAnsi" w:hAnsiTheme="majorHAnsi"/>
                <w:iCs/>
                <w:color w:val="000000" w:themeColor="text1"/>
              </w:rPr>
              <w:t xml:space="preserve"> </w:t>
            </w:r>
            <w:proofErr w:type="spellStart"/>
            <w:r w:rsidRPr="006A4832">
              <w:rPr>
                <w:rFonts w:asciiTheme="majorHAnsi" w:hAnsiTheme="majorHAnsi"/>
                <w:iCs/>
                <w:color w:val="000000" w:themeColor="text1"/>
              </w:rPr>
              <w:t>Центра</w:t>
            </w:r>
            <w:proofErr w:type="spellEnd"/>
            <w:r w:rsidRPr="006A4832">
              <w:rPr>
                <w:rFonts w:asciiTheme="majorHAnsi" w:hAnsiTheme="majorHAnsi"/>
                <w:iCs/>
                <w:color w:val="000000" w:themeColor="text1"/>
              </w:rPr>
              <w:t xml:space="preserve">. </w:t>
            </w:r>
          </w:p>
          <w:p w14:paraId="5DCA03AD" w14:textId="7E361E23" w:rsidR="008F1453" w:rsidRPr="006A4832" w:rsidRDefault="008F1453" w:rsidP="008F145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Понуђач понуду подноси тако да иста буде примљена од стране наручиоца до</w:t>
            </w:r>
            <w:r>
              <w:rPr>
                <w:rFonts w:asciiTheme="majorHAnsi" w:hAnsiTheme="majorHAnsi"/>
                <w:iCs/>
                <w:color w:val="000000" w:themeColor="text1"/>
                <w:lang w:val="sr-Cyrl-CS"/>
              </w:rPr>
              <w:t xml:space="preserve"> </w:t>
            </w:r>
            <w:r>
              <w:rPr>
                <w:rFonts w:asciiTheme="majorHAnsi" w:hAnsiTheme="majorHAnsi"/>
                <w:b/>
                <w:iCs/>
                <w:color w:val="000000" w:themeColor="text1"/>
                <w:lang w:val="sr-Cyrl-RS"/>
              </w:rPr>
              <w:t>08</w:t>
            </w:r>
            <w:r w:rsidRPr="006A4832">
              <w:rPr>
                <w:rFonts w:asciiTheme="majorHAnsi" w:hAnsiTheme="majorHAnsi"/>
                <w:b/>
                <w:iCs/>
                <w:color w:val="000000" w:themeColor="text1"/>
              </w:rPr>
              <w:t>.0</w:t>
            </w:r>
            <w:r>
              <w:rPr>
                <w:rFonts w:asciiTheme="majorHAnsi" w:hAnsiTheme="majorHAnsi"/>
                <w:b/>
                <w:iCs/>
                <w:color w:val="000000" w:themeColor="text1"/>
                <w:lang w:val="sr-Cyrl-RS"/>
              </w:rPr>
              <w:t>4</w:t>
            </w:r>
            <w:r>
              <w:rPr>
                <w:rFonts w:asciiTheme="majorHAnsi" w:hAnsiTheme="majorHAnsi"/>
                <w:b/>
                <w:iCs/>
                <w:color w:val="000000" w:themeColor="text1"/>
              </w:rPr>
              <w:t>.202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xml:space="preserve">. године до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lang w:val="sr-Cyrl-CS"/>
              </w:rPr>
              <w:t>.</w:t>
            </w:r>
          </w:p>
          <w:p w14:paraId="29FBF67D" w14:textId="77777777" w:rsidR="008F1453" w:rsidRPr="006A4832" w:rsidRDefault="008F1453" w:rsidP="008F145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422BEFCD" w14:textId="745DFF28" w:rsidR="008F1453" w:rsidRPr="006A4832" w:rsidRDefault="008F1453" w:rsidP="008F1453">
            <w:pPr>
              <w:jc w:val="both"/>
              <w:rPr>
                <w:rFonts w:asciiTheme="majorHAnsi" w:hAnsiTheme="majorHAnsi"/>
                <w:iCs/>
                <w:color w:val="000000" w:themeColor="text1"/>
              </w:rPr>
            </w:pPr>
            <w:r w:rsidRPr="006A4832">
              <w:rPr>
                <w:rFonts w:asciiTheme="majorHAnsi" w:hAnsiTheme="majorHAnsi"/>
                <w:iCs/>
                <w:color w:val="000000" w:themeColor="text1"/>
                <w:lang w:val="sr-Cyrl-CS"/>
              </w:rPr>
              <w:t>Понуде се достављају на адресу: Центра за заштиту одојчади,  деце и омладине, ул. Звечанска бр. 7, до</w:t>
            </w:r>
            <w:r>
              <w:rPr>
                <w:rFonts w:asciiTheme="majorHAnsi" w:hAnsiTheme="majorHAnsi"/>
                <w:iCs/>
                <w:color w:val="000000" w:themeColor="text1"/>
                <w:lang w:val="sr-Cyrl-CS"/>
              </w:rPr>
              <w:t xml:space="preserve"> </w:t>
            </w:r>
            <w:r>
              <w:rPr>
                <w:rFonts w:asciiTheme="majorHAnsi" w:hAnsiTheme="majorHAnsi"/>
                <w:b/>
                <w:iCs/>
                <w:color w:val="000000" w:themeColor="text1"/>
                <w:lang w:val="sr-Cyrl-RS"/>
              </w:rPr>
              <w:t>08</w:t>
            </w:r>
            <w:r>
              <w:rPr>
                <w:rFonts w:asciiTheme="majorHAnsi" w:hAnsiTheme="majorHAnsi"/>
                <w:b/>
                <w:iCs/>
                <w:color w:val="000000" w:themeColor="text1"/>
              </w:rPr>
              <w:t>.0</w:t>
            </w:r>
            <w:r>
              <w:rPr>
                <w:rFonts w:asciiTheme="majorHAnsi" w:hAnsiTheme="majorHAnsi"/>
                <w:b/>
                <w:iCs/>
                <w:color w:val="000000" w:themeColor="text1"/>
                <w:lang w:val="sr-Cyrl-RS"/>
              </w:rPr>
              <w:t>4</w:t>
            </w:r>
            <w:r>
              <w:rPr>
                <w:rFonts w:asciiTheme="majorHAnsi" w:hAnsiTheme="majorHAnsi"/>
                <w:b/>
                <w:iCs/>
                <w:color w:val="000000" w:themeColor="text1"/>
              </w:rPr>
              <w:t>.202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xml:space="preserve">. године до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rPr>
              <w:t>.</w:t>
            </w:r>
          </w:p>
          <w:p w14:paraId="2A9B75DF" w14:textId="77777777" w:rsidR="008F1453" w:rsidRDefault="008F1453" w:rsidP="008F145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Коверат или кутија са понудом на предњој страни мораимати писани текст</w:t>
            </w:r>
            <w:r>
              <w:rPr>
                <w:rFonts w:asciiTheme="majorHAnsi" w:hAnsiTheme="majorHAnsi"/>
                <w:iCs/>
                <w:color w:val="000000" w:themeColor="text1"/>
              </w:rPr>
              <w:t xml:space="preserve"> </w:t>
            </w:r>
            <w:r w:rsidRPr="006A4832">
              <w:rPr>
                <w:rFonts w:asciiTheme="majorHAnsi" w:hAnsiTheme="majorHAnsi"/>
                <w:b/>
                <w:iCs/>
                <w:color w:val="000000" w:themeColor="text1"/>
                <w:lang w:val="sr-Cyrl-CS"/>
              </w:rPr>
              <w:t xml:space="preserve">"ПОНУДА-НЕ ОТВАРАЈ", </w:t>
            </w:r>
            <w:r w:rsidRPr="006A4832">
              <w:rPr>
                <w:rFonts w:asciiTheme="majorHAnsi" w:hAnsiTheme="majorHAnsi"/>
                <w:iCs/>
                <w:color w:val="000000" w:themeColor="text1"/>
                <w:lang w:val="sr-Cyrl-CS"/>
              </w:rPr>
              <w:t>назив и број набавке, а на полеђини назив, број телефона и адресу понуђача.</w:t>
            </w:r>
          </w:p>
          <w:p w14:paraId="2905C328" w14:textId="3BC7BDFB" w:rsidR="008F1453" w:rsidRPr="00BF349B" w:rsidRDefault="008F1453" w:rsidP="008F1453">
            <w:pPr>
              <w:jc w:val="both"/>
              <w:rPr>
                <w:rFonts w:asciiTheme="majorHAnsi" w:hAnsiTheme="majorHAnsi"/>
              </w:rPr>
            </w:pPr>
            <w:r>
              <w:rPr>
                <w:iCs/>
                <w:lang w:val="sr-Cyrl-CS"/>
              </w:rPr>
              <w:t>Уколико се подносе путем електронске поште, п</w:t>
            </w:r>
            <w:r w:rsidRPr="003E597F">
              <w:rPr>
                <w:iCs/>
                <w:lang w:val="sr-Cyrl-CS"/>
              </w:rPr>
              <w:t>онуде се достављају на и-мејл адресу Центра за заштиту одојчади, деце и омладине:</w:t>
            </w:r>
            <w:r w:rsidRPr="003E597F">
              <w:t xml:space="preserve"> </w:t>
            </w:r>
            <w:hyperlink r:id="rId9"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w:t>
            </w:r>
            <w:proofErr w:type="spellStart"/>
            <w:r w:rsidRPr="003E597F">
              <w:t>или</w:t>
            </w:r>
            <w:proofErr w:type="spellEnd"/>
            <w:r w:rsidRPr="003E597F">
              <w:t xml:space="preserve"> </w:t>
            </w:r>
            <w:r w:rsidRPr="003E597F">
              <w:rPr>
                <w:rFonts w:asciiTheme="majorHAnsi" w:hAnsiTheme="majorHAnsi"/>
              </w:rPr>
              <w:t>ivanar@czodo.rs</w:t>
            </w:r>
            <w:r w:rsidRPr="003E597F">
              <w:rPr>
                <w:iCs/>
                <w:lang w:val="sr-Cyrl-CS"/>
              </w:rPr>
              <w:t xml:space="preserve">, до </w:t>
            </w:r>
            <w:r>
              <w:rPr>
                <w:b/>
                <w:iCs/>
                <w:lang w:val="sr-Cyrl-RS"/>
              </w:rPr>
              <w:t>08</w:t>
            </w:r>
            <w:r w:rsidRPr="003E597F">
              <w:rPr>
                <w:b/>
                <w:iCs/>
                <w:lang w:val="sr-Cyrl-CS"/>
              </w:rPr>
              <w:t>.</w:t>
            </w:r>
            <w:r>
              <w:rPr>
                <w:b/>
                <w:iCs/>
              </w:rPr>
              <w:t>0</w:t>
            </w:r>
            <w:r>
              <w:rPr>
                <w:b/>
                <w:iCs/>
                <w:lang w:val="sr-Cyrl-RS"/>
              </w:rPr>
              <w:t>4</w:t>
            </w:r>
            <w:r w:rsidRPr="003E597F">
              <w:rPr>
                <w:b/>
                <w:iCs/>
              </w:rPr>
              <w:t>.</w:t>
            </w:r>
            <w:r w:rsidRPr="003E597F">
              <w:rPr>
                <w:b/>
                <w:iCs/>
                <w:lang w:val="sr-Cyrl-CS"/>
              </w:rPr>
              <w:t>202</w:t>
            </w:r>
            <w:r>
              <w:rPr>
                <w:b/>
                <w:iCs/>
                <w:lang w:val="sr-Cyrl-RS"/>
              </w:rPr>
              <w:t>4</w:t>
            </w:r>
            <w:r w:rsidRPr="003E597F">
              <w:rPr>
                <w:iCs/>
                <w:lang w:val="sr-Cyrl-CS"/>
              </w:rPr>
              <w:t>.</w:t>
            </w:r>
            <w:r w:rsidRPr="003E597F">
              <w:rPr>
                <w:b/>
                <w:iCs/>
                <w:lang w:val="sr-Cyrl-CS"/>
              </w:rPr>
              <w:t xml:space="preserve"> године до 1</w:t>
            </w:r>
            <w:r>
              <w:rPr>
                <w:b/>
                <w:iCs/>
                <w:lang w:val="sr-Cyrl-RS"/>
              </w:rPr>
              <w:t>1</w:t>
            </w:r>
            <w:r w:rsidRPr="003E597F">
              <w:rPr>
                <w:b/>
                <w:iCs/>
                <w:lang w:val="sr-Cyrl-CS"/>
              </w:rPr>
              <w:t>:00 часова</w:t>
            </w:r>
            <w:r w:rsidRPr="003E597F">
              <w:rPr>
                <w:iCs/>
                <w:lang w:val="sr-Cyrl-CS"/>
              </w:rPr>
              <w:t>.</w:t>
            </w:r>
          </w:p>
          <w:p w14:paraId="5D1C9285" w14:textId="5CC2DDCB" w:rsidR="008F1453" w:rsidRPr="006A4832" w:rsidRDefault="008F1453" w:rsidP="008F145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се сматра благовременом уколико је примљена до </w:t>
            </w:r>
            <w:r>
              <w:rPr>
                <w:rFonts w:asciiTheme="majorHAnsi" w:hAnsiTheme="majorHAnsi"/>
                <w:b/>
                <w:iCs/>
                <w:color w:val="000000" w:themeColor="text1"/>
                <w:lang w:val="sr-Cyrl-RS"/>
              </w:rPr>
              <w:t>08</w:t>
            </w:r>
            <w:r>
              <w:rPr>
                <w:rFonts w:asciiTheme="majorHAnsi" w:hAnsiTheme="majorHAnsi"/>
                <w:b/>
                <w:iCs/>
                <w:color w:val="000000" w:themeColor="text1"/>
              </w:rPr>
              <w:t>.0</w:t>
            </w:r>
            <w:r>
              <w:rPr>
                <w:rFonts w:asciiTheme="majorHAnsi" w:hAnsiTheme="majorHAnsi"/>
                <w:b/>
                <w:iCs/>
                <w:color w:val="000000" w:themeColor="text1"/>
                <w:lang w:val="sr-Cyrl-RS"/>
              </w:rPr>
              <w:t>4</w:t>
            </w:r>
            <w:r>
              <w:rPr>
                <w:rFonts w:asciiTheme="majorHAnsi" w:hAnsiTheme="majorHAnsi"/>
                <w:b/>
                <w:iCs/>
                <w:color w:val="000000" w:themeColor="text1"/>
              </w:rPr>
              <w:t>.202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године</w:t>
            </w:r>
            <w:r w:rsidRPr="006A4832">
              <w:rPr>
                <w:rFonts w:asciiTheme="majorHAnsi" w:hAnsiTheme="majorHAnsi"/>
                <w:iCs/>
                <w:color w:val="000000" w:themeColor="text1"/>
                <w:lang w:val="sr-Cyrl-CS"/>
              </w:rPr>
              <w:t xml:space="preserve"> до</w:t>
            </w:r>
            <w:r>
              <w:rPr>
                <w:rFonts w:asciiTheme="majorHAnsi" w:hAnsiTheme="majorHAnsi"/>
                <w:iCs/>
                <w:color w:val="000000" w:themeColor="text1"/>
                <w:lang w:val="sr-Cyrl-CS"/>
              </w:rPr>
              <w:t xml:space="preserve">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lang w:val="sr-Cyrl-CS"/>
              </w:rPr>
              <w:t>.</w:t>
            </w:r>
          </w:p>
          <w:p w14:paraId="2C2DF2FA" w14:textId="40EB07A5" w:rsidR="008F1453" w:rsidRPr="006A4832" w:rsidRDefault="008F1453" w:rsidP="008F1453">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Понуда која је примљена после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Pr>
                <w:rFonts w:asciiTheme="majorHAnsi" w:hAnsiTheme="majorHAnsi"/>
                <w:b/>
                <w:iCs/>
                <w:color w:val="000000" w:themeColor="text1"/>
                <w:lang w:val="sr-Cyrl-CS"/>
              </w:rPr>
              <w:t xml:space="preserve"> </w:t>
            </w:r>
            <w:r>
              <w:rPr>
                <w:rFonts w:asciiTheme="majorHAnsi" w:hAnsiTheme="majorHAnsi"/>
                <w:b/>
                <w:iCs/>
                <w:color w:val="000000" w:themeColor="text1"/>
                <w:lang w:val="sr-Cyrl-RS"/>
              </w:rPr>
              <w:t>08</w:t>
            </w:r>
            <w:r>
              <w:rPr>
                <w:rFonts w:asciiTheme="majorHAnsi" w:hAnsiTheme="majorHAnsi"/>
                <w:b/>
                <w:iCs/>
                <w:color w:val="000000" w:themeColor="text1"/>
              </w:rPr>
              <w:t>.0</w:t>
            </w:r>
            <w:r>
              <w:rPr>
                <w:rFonts w:asciiTheme="majorHAnsi" w:hAnsiTheme="majorHAnsi"/>
                <w:b/>
                <w:iCs/>
                <w:color w:val="000000" w:themeColor="text1"/>
                <w:lang w:val="sr-Cyrl-RS"/>
              </w:rPr>
              <w:t>4</w:t>
            </w:r>
            <w:r>
              <w:rPr>
                <w:rFonts w:asciiTheme="majorHAnsi" w:hAnsiTheme="majorHAnsi"/>
                <w:b/>
                <w:iCs/>
                <w:color w:val="000000" w:themeColor="text1"/>
              </w:rPr>
              <w:t>.202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године</w:t>
            </w:r>
            <w:r w:rsidRPr="006A4832">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79CF218E" w14:textId="62EA8B19" w:rsidR="008F1453" w:rsidRPr="006A4832" w:rsidRDefault="008F1453" w:rsidP="008F1453">
            <w:pPr>
              <w:jc w:val="both"/>
              <w:rPr>
                <w:rFonts w:asciiTheme="majorHAnsi" w:hAnsiTheme="majorHAnsi"/>
                <w:iCs/>
                <w:color w:val="000000" w:themeColor="text1"/>
              </w:rPr>
            </w:pPr>
            <w:r w:rsidRPr="006A4832">
              <w:rPr>
                <w:rFonts w:asciiTheme="majorHAnsi" w:hAnsiTheme="majorHAnsi"/>
                <w:iCs/>
                <w:color w:val="000000" w:themeColor="text1"/>
                <w:lang w:val="sr-Cyrl-CS"/>
              </w:rPr>
              <w:t>Рок за подношење понуде је</w:t>
            </w:r>
            <w:r>
              <w:rPr>
                <w:rFonts w:asciiTheme="majorHAnsi" w:hAnsiTheme="majorHAnsi"/>
                <w:iCs/>
                <w:color w:val="000000" w:themeColor="text1"/>
                <w:lang w:val="sr-Cyrl-CS"/>
              </w:rPr>
              <w:t xml:space="preserve"> </w:t>
            </w:r>
            <w:r>
              <w:rPr>
                <w:rFonts w:asciiTheme="majorHAnsi" w:hAnsiTheme="majorHAnsi"/>
                <w:b/>
                <w:iCs/>
                <w:color w:val="000000" w:themeColor="text1"/>
                <w:lang w:val="sr-Cyrl-RS"/>
              </w:rPr>
              <w:t>7</w:t>
            </w:r>
            <w:r w:rsidRPr="006A4832">
              <w:rPr>
                <w:rFonts w:asciiTheme="majorHAnsi" w:hAnsiTheme="majorHAnsi"/>
                <w:b/>
                <w:iCs/>
                <w:color w:val="000000" w:themeColor="text1"/>
                <w:lang w:val="sr-Cyrl-CS"/>
              </w:rPr>
              <w:t xml:space="preserve"> дана</w:t>
            </w:r>
            <w:r w:rsidRPr="006A4832">
              <w:rPr>
                <w:rFonts w:asciiTheme="majorHAnsi" w:hAnsiTheme="majorHAnsi"/>
                <w:iCs/>
                <w:color w:val="000000" w:themeColor="text1"/>
                <w:lang w:val="sr-Cyrl-CS"/>
              </w:rPr>
              <w:t xml:space="preserve"> од дана </w:t>
            </w:r>
            <w:proofErr w:type="spellStart"/>
            <w:r w:rsidRPr="006A4832">
              <w:rPr>
                <w:rStyle w:val="Emphasis"/>
                <w:rFonts w:asciiTheme="majorHAnsi" w:hAnsiTheme="majorHAnsi"/>
                <w:color w:val="000000" w:themeColor="text1"/>
              </w:rPr>
              <w:t>када</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је</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позив</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за</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подношење</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понуда</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послат</w:t>
            </w:r>
            <w:proofErr w:type="spellEnd"/>
            <w:r>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понуђачима</w:t>
            </w:r>
            <w:proofErr w:type="spellEnd"/>
            <w:r w:rsidRPr="006A4832">
              <w:rPr>
                <w:rFonts w:asciiTheme="majorHAnsi" w:hAnsiTheme="majorHAnsi"/>
                <w:i/>
                <w:iCs/>
                <w:color w:val="000000" w:themeColor="text1"/>
                <w:lang w:val="sr-Cyrl-CS"/>
              </w:rPr>
              <w:t>,</w:t>
            </w:r>
            <w:r w:rsidRPr="006A4832">
              <w:rPr>
                <w:rFonts w:asciiTheme="majorHAnsi" w:hAnsiTheme="majorHAnsi"/>
                <w:iCs/>
                <w:color w:val="000000" w:themeColor="text1"/>
                <w:lang w:val="sr-Cyrl-CS"/>
              </w:rPr>
              <w:t xml:space="preserve"> односно до </w:t>
            </w:r>
            <w:r>
              <w:rPr>
                <w:rFonts w:asciiTheme="majorHAnsi" w:hAnsiTheme="majorHAnsi"/>
                <w:b/>
                <w:iCs/>
                <w:color w:val="000000" w:themeColor="text1"/>
                <w:lang w:val="sr-Cyrl-RS"/>
              </w:rPr>
              <w:t>08</w:t>
            </w:r>
            <w:r w:rsidRPr="006A4832">
              <w:rPr>
                <w:rFonts w:asciiTheme="majorHAnsi" w:hAnsiTheme="majorHAnsi"/>
                <w:b/>
                <w:iCs/>
                <w:color w:val="000000" w:themeColor="text1"/>
              </w:rPr>
              <w:t>.0</w:t>
            </w:r>
            <w:r>
              <w:rPr>
                <w:rFonts w:asciiTheme="majorHAnsi" w:hAnsiTheme="majorHAnsi"/>
                <w:b/>
                <w:iCs/>
                <w:color w:val="000000" w:themeColor="text1"/>
                <w:lang w:val="sr-Cyrl-RS"/>
              </w:rPr>
              <w:t>4</w:t>
            </w:r>
            <w:r>
              <w:rPr>
                <w:rFonts w:asciiTheme="majorHAnsi" w:hAnsiTheme="majorHAnsi"/>
                <w:b/>
                <w:iCs/>
                <w:color w:val="000000" w:themeColor="text1"/>
              </w:rPr>
              <w:t>.202</w:t>
            </w:r>
            <w:r>
              <w:rPr>
                <w:rFonts w:asciiTheme="majorHAnsi" w:hAnsiTheme="majorHAnsi"/>
                <w:b/>
                <w:iCs/>
                <w:color w:val="000000" w:themeColor="text1"/>
                <w:lang w:val="sr-Cyrl-RS"/>
              </w:rPr>
              <w:t>4</w:t>
            </w:r>
            <w:r w:rsidRPr="006A4832">
              <w:rPr>
                <w:rFonts w:asciiTheme="majorHAnsi" w:hAnsiTheme="majorHAnsi"/>
                <w:b/>
                <w:iCs/>
                <w:color w:val="000000" w:themeColor="text1"/>
                <w:lang w:val="sr-Cyrl-CS"/>
              </w:rPr>
              <w:t>. године</w:t>
            </w:r>
            <w:r w:rsidRPr="006A4832">
              <w:rPr>
                <w:rFonts w:asciiTheme="majorHAnsi" w:hAnsiTheme="majorHAnsi"/>
                <w:iCs/>
                <w:color w:val="000000" w:themeColor="text1"/>
                <w:lang w:val="sr-Cyrl-CS"/>
              </w:rPr>
              <w:t xml:space="preserve"> до </w:t>
            </w:r>
            <w:r>
              <w:rPr>
                <w:rFonts w:asciiTheme="majorHAnsi" w:hAnsiTheme="majorHAnsi"/>
                <w:b/>
                <w:iCs/>
                <w:color w:val="000000" w:themeColor="text1"/>
              </w:rPr>
              <w:t>1</w:t>
            </w:r>
            <w:r>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:00 часова</w:t>
            </w:r>
            <w:r w:rsidRPr="006A4832">
              <w:rPr>
                <w:rFonts w:asciiTheme="majorHAnsi" w:hAnsiTheme="majorHAnsi"/>
                <w:iCs/>
                <w:color w:val="000000" w:themeColor="text1"/>
              </w:rPr>
              <w:t>.</w:t>
            </w:r>
          </w:p>
          <w:p w14:paraId="29F86C01" w14:textId="77777777" w:rsidR="007D39FE" w:rsidRPr="00BE335C" w:rsidRDefault="007D39FE" w:rsidP="008F1453">
            <w:pPr>
              <w:jc w:val="both"/>
              <w:rPr>
                <w:iCs/>
                <w:lang w:val="sr-Cyrl-CS"/>
              </w:rPr>
            </w:pPr>
          </w:p>
        </w:tc>
      </w:tr>
      <w:tr w:rsidR="007D39FE" w14:paraId="40B29900" w14:textId="77777777"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4999CAF6" w14:textId="77777777" w:rsidR="007D39FE" w:rsidRDefault="007D39FE">
            <w:pPr>
              <w:jc w:val="both"/>
              <w:rPr>
                <w:iCs/>
                <w:lang w:val="sr-Cyrl-CS"/>
              </w:rPr>
            </w:pPr>
          </w:p>
          <w:p w14:paraId="2C0C2EC9" w14:textId="77777777"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6A6BB2AD" w14:textId="4CF81F21" w:rsidR="007D39FE" w:rsidRPr="00BE335C" w:rsidRDefault="007D39FE">
            <w:pPr>
              <w:jc w:val="both"/>
              <w:rPr>
                <w:iCs/>
                <w:lang w:val="sr-Cyrl-CS"/>
              </w:rPr>
            </w:pPr>
            <w:r w:rsidRPr="00BE335C">
              <w:rPr>
                <w:iCs/>
                <w:lang w:val="sr-Cyrl-CS"/>
              </w:rPr>
              <w:t xml:space="preserve">Отварање примљених понуда биће одржано </w:t>
            </w:r>
            <w:r w:rsidR="00EE05ED" w:rsidRPr="00BE335C">
              <w:rPr>
                <w:b/>
                <w:iCs/>
              </w:rPr>
              <w:t>0</w:t>
            </w:r>
            <w:r w:rsidR="008F1453">
              <w:rPr>
                <w:b/>
                <w:iCs/>
                <w:lang w:val="sr-Cyrl-RS"/>
              </w:rPr>
              <w:t>8</w:t>
            </w:r>
            <w:r w:rsidRPr="00BE335C">
              <w:rPr>
                <w:b/>
                <w:iCs/>
                <w:lang w:val="sr-Cyrl-CS"/>
              </w:rPr>
              <w:t>.0</w:t>
            </w:r>
            <w:r w:rsidR="004A11F6" w:rsidRPr="00BE335C">
              <w:rPr>
                <w:b/>
                <w:iCs/>
                <w:lang w:val="sr-Cyrl-CS"/>
              </w:rPr>
              <w:t>4</w:t>
            </w:r>
            <w:r w:rsidRPr="00BE335C">
              <w:rPr>
                <w:b/>
                <w:iCs/>
                <w:lang w:val="sr-Cyrl-CS"/>
              </w:rPr>
              <w:t>.20</w:t>
            </w:r>
            <w:r w:rsidRPr="00BE335C">
              <w:rPr>
                <w:b/>
                <w:iCs/>
              </w:rPr>
              <w:t>2</w:t>
            </w:r>
            <w:r w:rsidR="008F1453">
              <w:rPr>
                <w:b/>
                <w:iCs/>
                <w:lang w:val="sr-Cyrl-RS"/>
              </w:rPr>
              <w:t>4</w:t>
            </w:r>
            <w:r w:rsidR="00825E19" w:rsidRPr="00BE335C">
              <w:rPr>
                <w:b/>
                <w:iCs/>
                <w:lang w:val="sr-Cyrl-CS"/>
              </w:rPr>
              <w:t>. године у 1</w:t>
            </w:r>
            <w:r w:rsidR="008F1453">
              <w:rPr>
                <w:b/>
                <w:iCs/>
                <w:lang w:val="sr-Cyrl-CS"/>
              </w:rPr>
              <w:t>1</w:t>
            </w:r>
            <w:r w:rsidR="00825E19" w:rsidRPr="00BE335C">
              <w:rPr>
                <w:b/>
                <w:iCs/>
                <w:lang w:val="sr-Cyrl-CS"/>
              </w:rPr>
              <w:t>:30</w:t>
            </w:r>
            <w:r w:rsidRPr="00BE335C">
              <w:rPr>
                <w:b/>
                <w:iCs/>
                <w:lang w:val="sr-Cyrl-CS"/>
              </w:rPr>
              <w:t xml:space="preserve"> часова</w:t>
            </w:r>
            <w:r w:rsidRPr="00BE335C">
              <w:rPr>
                <w:iCs/>
                <w:lang w:val="sr-Cyrl-CS"/>
              </w:rPr>
              <w:t>, непосредним увидом.</w:t>
            </w:r>
          </w:p>
        </w:tc>
      </w:tr>
      <w:tr w:rsidR="007D39FE" w14:paraId="3BD8239C" w14:textId="77777777"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1EA45C09" w14:textId="77777777" w:rsidR="007D39FE" w:rsidRDefault="007D39FE">
            <w:pPr>
              <w:jc w:val="both"/>
              <w:rPr>
                <w:iCs/>
                <w:lang w:val="sr-Cyrl-CS"/>
              </w:rPr>
            </w:pPr>
          </w:p>
          <w:p w14:paraId="226B803D" w14:textId="77777777"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11237C21" w14:textId="77777777"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sidR="00EE05ED">
              <w:rPr>
                <w:rStyle w:val="Emphasis"/>
                <w:color w:val="000000"/>
              </w:rPr>
              <w:t xml:space="preserve"> </w:t>
            </w:r>
            <w:proofErr w:type="spellStart"/>
            <w:r>
              <w:rPr>
                <w:rStyle w:val="Emphasis"/>
                <w:color w:val="000000"/>
              </w:rPr>
              <w:t>најповољније</w:t>
            </w:r>
            <w:proofErr w:type="spellEnd"/>
            <w:r w:rsidR="00EE05ED">
              <w:rPr>
                <w:rStyle w:val="Emphasis"/>
                <w:color w:val="000000"/>
              </w:rPr>
              <w:t xml:space="preserve"> </w:t>
            </w:r>
            <w:proofErr w:type="spellStart"/>
            <w:r>
              <w:rPr>
                <w:rStyle w:val="Emphasis"/>
                <w:color w:val="000000"/>
              </w:rPr>
              <w:t>понуде</w:t>
            </w:r>
            <w:proofErr w:type="spellEnd"/>
            <w:r w:rsidR="00EE05ED">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195DBAE8" w14:textId="77777777" w:rsidR="007D39FE" w:rsidRDefault="007D39FE">
            <w:pPr>
              <w:jc w:val="both"/>
              <w:rPr>
                <w:iCs/>
                <w:lang w:val="sr-Cyrl-CS"/>
              </w:rPr>
            </w:pPr>
            <w:r>
              <w:rPr>
                <w:iCs/>
                <w:lang w:val="sr-Cyrl-CS"/>
              </w:rPr>
              <w:t>од дана јавног отварања понуда</w:t>
            </w:r>
          </w:p>
        </w:tc>
      </w:tr>
      <w:tr w:rsidR="007D39FE" w14:paraId="1FA95221" w14:textId="77777777"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6DDADC87" w14:textId="77777777"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04B247A" w14:textId="77777777" w:rsidR="007D39FE" w:rsidRPr="00EE05ED" w:rsidRDefault="00000000">
            <w:pPr>
              <w:jc w:val="both"/>
            </w:pPr>
            <w:hyperlink r:id="rId10" w:history="1">
              <w:r w:rsidR="00EE05ED" w:rsidRPr="00EE05ED">
                <w:rPr>
                  <w:rStyle w:val="Hyperlink"/>
                  <w:color w:val="auto"/>
                  <w:u w:val="none"/>
                </w:rPr>
                <w:t>ivanar@czodo.rs</w:t>
              </w:r>
            </w:hyperlink>
            <w:r w:rsidR="007D39FE" w:rsidRPr="00EE05ED">
              <w:t xml:space="preserve">; </w:t>
            </w:r>
          </w:p>
          <w:p w14:paraId="5DC3127E" w14:textId="77777777" w:rsidR="007D39FE" w:rsidRPr="00825E19" w:rsidRDefault="00825E19">
            <w:pPr>
              <w:jc w:val="both"/>
              <w:rPr>
                <w:iCs/>
              </w:rPr>
            </w:pPr>
            <w:r>
              <w:rPr>
                <w:iCs/>
              </w:rPr>
              <w:t>milutin.pavlovic@czodo.rs;</w:t>
            </w:r>
          </w:p>
        </w:tc>
      </w:tr>
    </w:tbl>
    <w:p w14:paraId="3DC0827F" w14:textId="77777777" w:rsidR="007D39FE" w:rsidRDefault="007D39FE" w:rsidP="007D39FE">
      <w:pPr>
        <w:spacing w:before="4" w:line="80" w:lineRule="exact"/>
        <w:rPr>
          <w:lang w:val="sr-Cyrl-CS"/>
        </w:rPr>
      </w:pPr>
    </w:p>
    <w:p w14:paraId="1D5B190E" w14:textId="77777777" w:rsidR="007D39FE" w:rsidRDefault="007D39FE" w:rsidP="007D39FE">
      <w:pPr>
        <w:spacing w:before="4" w:line="80" w:lineRule="exact"/>
      </w:pPr>
    </w:p>
    <w:p w14:paraId="4ADCFC89" w14:textId="77777777" w:rsidR="007D39FE" w:rsidRDefault="007D39FE" w:rsidP="007D39FE">
      <w:pPr>
        <w:spacing w:before="4" w:line="80" w:lineRule="exact"/>
      </w:pPr>
    </w:p>
    <w:p w14:paraId="1AD0F46E" w14:textId="77777777" w:rsidR="007D39FE" w:rsidRDefault="007D39FE" w:rsidP="007D39FE">
      <w:pPr>
        <w:spacing w:line="200" w:lineRule="exact"/>
        <w:rPr>
          <w:b/>
          <w:lang w:val="sr-Cyrl-CS"/>
        </w:rPr>
      </w:pPr>
    </w:p>
    <w:p w14:paraId="5D3DDF93" w14:textId="77777777" w:rsidR="007D39FE" w:rsidRDefault="007D39FE" w:rsidP="007D39FE">
      <w:pPr>
        <w:spacing w:line="200" w:lineRule="exact"/>
        <w:rPr>
          <w:b/>
        </w:rPr>
      </w:pPr>
    </w:p>
    <w:p w14:paraId="29B6EC69" w14:textId="77777777" w:rsidR="007D39FE" w:rsidRDefault="007D39FE" w:rsidP="007D39FE">
      <w:pPr>
        <w:spacing w:line="200" w:lineRule="exact"/>
        <w:rPr>
          <w:b/>
        </w:rPr>
      </w:pPr>
    </w:p>
    <w:p w14:paraId="69984219" w14:textId="77777777" w:rsidR="007D39FE" w:rsidRDefault="007D39FE" w:rsidP="007D39FE">
      <w:pPr>
        <w:spacing w:line="200" w:lineRule="exact"/>
        <w:rPr>
          <w:b/>
        </w:rPr>
      </w:pPr>
    </w:p>
    <w:p w14:paraId="112C9DA4" w14:textId="77777777" w:rsidR="007D39FE" w:rsidRDefault="007D39FE" w:rsidP="007D39FE">
      <w:pPr>
        <w:spacing w:line="200" w:lineRule="exact"/>
        <w:rPr>
          <w:b/>
        </w:rPr>
      </w:pPr>
    </w:p>
    <w:p w14:paraId="77A846E9" w14:textId="77777777" w:rsidR="007D39FE" w:rsidRDefault="007D39FE" w:rsidP="007D39FE">
      <w:pPr>
        <w:spacing w:line="200" w:lineRule="exact"/>
        <w:rPr>
          <w:b/>
        </w:rPr>
      </w:pPr>
    </w:p>
    <w:p w14:paraId="0DB54A8A" w14:textId="77777777" w:rsidR="007D39FE" w:rsidRDefault="007D39FE" w:rsidP="007D39FE">
      <w:pPr>
        <w:spacing w:line="200" w:lineRule="exact"/>
        <w:rPr>
          <w:b/>
        </w:rPr>
      </w:pPr>
    </w:p>
    <w:p w14:paraId="7EF94734" w14:textId="77777777" w:rsidR="007D39FE" w:rsidRDefault="007D39FE" w:rsidP="007D39FE">
      <w:pPr>
        <w:spacing w:line="200" w:lineRule="exact"/>
        <w:rPr>
          <w:b/>
        </w:rPr>
      </w:pPr>
    </w:p>
    <w:p w14:paraId="3C2D8323" w14:textId="77777777" w:rsidR="007D39FE" w:rsidRDefault="007D39FE" w:rsidP="007D39FE">
      <w:pPr>
        <w:spacing w:line="200" w:lineRule="exact"/>
        <w:rPr>
          <w:b/>
        </w:rPr>
      </w:pPr>
    </w:p>
    <w:p w14:paraId="390CA943" w14:textId="77777777" w:rsidR="007D39FE" w:rsidRDefault="007D39FE" w:rsidP="007D39FE">
      <w:pPr>
        <w:spacing w:line="200" w:lineRule="exact"/>
        <w:rPr>
          <w:b/>
        </w:rPr>
      </w:pPr>
    </w:p>
    <w:p w14:paraId="35C6371F" w14:textId="77777777" w:rsidR="007D39FE" w:rsidRDefault="007D39FE" w:rsidP="007D39FE">
      <w:pPr>
        <w:spacing w:line="200" w:lineRule="exact"/>
        <w:rPr>
          <w:b/>
        </w:rPr>
      </w:pPr>
    </w:p>
    <w:p w14:paraId="103D7A8E" w14:textId="77777777" w:rsidR="007D39FE" w:rsidRDefault="007D39FE" w:rsidP="007D39FE">
      <w:pPr>
        <w:spacing w:line="200" w:lineRule="exact"/>
        <w:rPr>
          <w:b/>
        </w:rPr>
      </w:pPr>
    </w:p>
    <w:p w14:paraId="21934858" w14:textId="77777777" w:rsidR="007D39FE" w:rsidRDefault="007D39FE" w:rsidP="007D39FE">
      <w:pPr>
        <w:spacing w:line="200" w:lineRule="exact"/>
        <w:rPr>
          <w:b/>
        </w:rPr>
      </w:pPr>
    </w:p>
    <w:p w14:paraId="2A4B18A2" w14:textId="77777777" w:rsidR="007D39FE" w:rsidRDefault="007D39FE" w:rsidP="007D39FE">
      <w:pPr>
        <w:spacing w:line="200" w:lineRule="exact"/>
        <w:rPr>
          <w:b/>
        </w:rPr>
      </w:pPr>
    </w:p>
    <w:p w14:paraId="1DFCCF54" w14:textId="77777777" w:rsidR="007D39FE" w:rsidRDefault="007D39FE" w:rsidP="007D39FE">
      <w:pPr>
        <w:spacing w:line="200" w:lineRule="exact"/>
        <w:rPr>
          <w:b/>
        </w:rPr>
      </w:pPr>
    </w:p>
    <w:p w14:paraId="06AA8024" w14:textId="77777777" w:rsidR="007D39FE" w:rsidRDefault="007D39FE" w:rsidP="007D39FE">
      <w:pPr>
        <w:spacing w:line="200" w:lineRule="exact"/>
        <w:rPr>
          <w:b/>
        </w:rPr>
      </w:pPr>
    </w:p>
    <w:p w14:paraId="5602A883" w14:textId="77777777" w:rsidR="007D39FE" w:rsidRDefault="007D39FE" w:rsidP="007D39FE">
      <w:pPr>
        <w:spacing w:line="200" w:lineRule="exact"/>
        <w:rPr>
          <w:b/>
        </w:rPr>
      </w:pPr>
    </w:p>
    <w:p w14:paraId="3F0795B6" w14:textId="77777777" w:rsidR="007D39FE" w:rsidRDefault="007D39FE" w:rsidP="007D39FE">
      <w:pPr>
        <w:spacing w:line="200" w:lineRule="exact"/>
        <w:rPr>
          <w:b/>
        </w:rPr>
      </w:pPr>
    </w:p>
    <w:p w14:paraId="21074514" w14:textId="77777777" w:rsidR="007D39FE" w:rsidRDefault="007D39FE" w:rsidP="007D39FE">
      <w:pPr>
        <w:spacing w:line="200" w:lineRule="exact"/>
        <w:rPr>
          <w:b/>
          <w:lang w:val="sr-Cyrl-CS"/>
        </w:rPr>
      </w:pPr>
      <w:r>
        <w:rPr>
          <w:b/>
          <w:lang w:val="sr-Cyrl-CS"/>
        </w:rPr>
        <w:t xml:space="preserve">ОБРАЗАЦ ПОНУДЕ </w:t>
      </w:r>
    </w:p>
    <w:p w14:paraId="2EF1E190" w14:textId="77777777" w:rsidR="007D39FE" w:rsidRDefault="007D39FE" w:rsidP="007D39FE">
      <w:pPr>
        <w:spacing w:line="200" w:lineRule="exact"/>
        <w:rPr>
          <w:b/>
          <w:lang w:val="sr-Cyrl-CS"/>
        </w:rPr>
      </w:pPr>
    </w:p>
    <w:p w14:paraId="11EC3F69" w14:textId="0F26A9DB" w:rsidR="004A11F6" w:rsidRPr="00383D00" w:rsidRDefault="007D39FE" w:rsidP="004A11F6">
      <w:pPr>
        <w:rPr>
          <w:rStyle w:val="Emphasis"/>
          <w:rFonts w:ascii="Cambria" w:hAnsi="Cambria"/>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EB6D16">
        <w:rPr>
          <w:rFonts w:eastAsia="Calibri"/>
          <w:iCs/>
        </w:rPr>
        <w:t xml:space="preserve"> </w:t>
      </w:r>
      <w:r>
        <w:rPr>
          <w:rFonts w:eastAsia="Calibri"/>
          <w:lang w:val="sr-Cyrl-CS"/>
        </w:rPr>
        <w:t>путем наруџбенице бр.</w:t>
      </w:r>
      <w:r w:rsidR="00EE05ED">
        <w:rPr>
          <w:rFonts w:eastAsia="Calibri"/>
          <w:lang w:val="sr-Cyrl-CS"/>
        </w:rPr>
        <w:t xml:space="preserve"> </w:t>
      </w:r>
      <w:r w:rsidR="004A11F6">
        <w:rPr>
          <w:rFonts w:eastAsia="Calibri"/>
          <w:lang w:val="sr-Cyrl-CS"/>
        </w:rPr>
        <w:t>1</w:t>
      </w:r>
      <w:r w:rsidR="008F1453">
        <w:rPr>
          <w:rFonts w:eastAsia="Calibri"/>
          <w:lang w:val="sr-Cyrl-CS"/>
        </w:rPr>
        <w:t>0</w:t>
      </w:r>
      <w:r w:rsidR="00EE05ED">
        <w:rPr>
          <w:rFonts w:eastAsia="Calibri"/>
          <w:lang w:val="sr-Cyrl-CS"/>
        </w:rPr>
        <w:t>/2</w:t>
      </w:r>
      <w:r w:rsidR="008F1453">
        <w:rPr>
          <w:rFonts w:eastAsia="Calibri"/>
          <w:lang w:val="sr-Cyrl-RS"/>
        </w:rPr>
        <w:t>4</w:t>
      </w:r>
      <w:r>
        <w:rPr>
          <w:rFonts w:eastAsia="Calibri"/>
          <w:lang w:val="sr-Cyrl-CS"/>
        </w:rPr>
        <w:t>–</w:t>
      </w:r>
      <w:r w:rsidR="004A11F6">
        <w:rPr>
          <w:lang w:val="sr-Cyrl-RS"/>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61652389" w14:textId="77777777" w:rsidR="007D39FE" w:rsidRDefault="007D39FE" w:rsidP="007D39FE">
      <w:pPr>
        <w:rPr>
          <w:lang w:val="sr-Cyrl-CS" w:eastAsia="sr-Cyrl-CS"/>
        </w:rPr>
      </w:pPr>
    </w:p>
    <w:p w14:paraId="00112F04" w14:textId="77777777" w:rsidR="007D39FE" w:rsidRDefault="007D39FE" w:rsidP="007D39FE">
      <w:pPr>
        <w:rPr>
          <w:rFonts w:eastAsia="Calibri"/>
          <w:b/>
          <w:bCs/>
          <w:i/>
        </w:rPr>
      </w:pPr>
      <w:r>
        <w:rPr>
          <w:rFonts w:eastAsia="Calibri"/>
          <w:b/>
          <w:bCs/>
          <w:i/>
          <w:iCs/>
        </w:rPr>
        <w:t>1) ОПШТИ ПОДАЦИ О ПОНУЂАЧУ</w:t>
      </w:r>
    </w:p>
    <w:p w14:paraId="2E4563AD" w14:textId="77777777"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14:paraId="46C9BA8E" w14:textId="77777777" w:rsidTr="007D39FE">
        <w:tc>
          <w:tcPr>
            <w:tcW w:w="4621" w:type="dxa"/>
            <w:tcBorders>
              <w:top w:val="single" w:sz="4" w:space="0" w:color="000000"/>
              <w:left w:val="single" w:sz="4" w:space="0" w:color="000000"/>
              <w:bottom w:val="single" w:sz="4" w:space="0" w:color="000000"/>
              <w:right w:val="nil"/>
            </w:tcBorders>
          </w:tcPr>
          <w:p w14:paraId="370DB8AB" w14:textId="64ABEAA2" w:rsidR="007D39FE" w:rsidRDefault="007D39FE">
            <w:pPr>
              <w:jc w:val="both"/>
              <w:rPr>
                <w:rFonts w:eastAsia="Calibri"/>
                <w:b/>
                <w:bCs/>
                <w:i/>
                <w:iCs/>
              </w:rPr>
            </w:pPr>
            <w:proofErr w:type="spellStart"/>
            <w:r>
              <w:rPr>
                <w:rFonts w:eastAsia="Calibri"/>
                <w:i/>
                <w:iCs/>
              </w:rPr>
              <w:t>Назив</w:t>
            </w:r>
            <w:proofErr w:type="spellEnd"/>
            <w:r w:rsidR="0096774F">
              <w:rPr>
                <w:rFonts w:eastAsia="Calibri"/>
                <w:i/>
                <w:iCs/>
                <w:lang w:val="sr-Cyrl-RS"/>
              </w:rPr>
              <w:t xml:space="preserve"> </w:t>
            </w:r>
            <w:proofErr w:type="spellStart"/>
            <w:r>
              <w:rPr>
                <w:rFonts w:eastAsia="Calibri"/>
                <w:i/>
                <w:iCs/>
              </w:rPr>
              <w:t>понуђача</w:t>
            </w:r>
            <w:proofErr w:type="spellEnd"/>
            <w:r>
              <w:rPr>
                <w:rFonts w:eastAsia="Calibri"/>
                <w:i/>
                <w:iCs/>
              </w:rPr>
              <w:t>:</w:t>
            </w:r>
          </w:p>
          <w:p w14:paraId="247250EA"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096DDD9" w14:textId="77777777" w:rsidR="007D39FE" w:rsidRDefault="007D39FE">
            <w:pPr>
              <w:rPr>
                <w:rFonts w:eastAsia="Calibri"/>
                <w:b/>
                <w:bCs/>
                <w:i/>
                <w:iCs/>
              </w:rPr>
            </w:pPr>
          </w:p>
        </w:tc>
      </w:tr>
      <w:tr w:rsidR="007D39FE" w14:paraId="7F40671A" w14:textId="77777777" w:rsidTr="007D39FE">
        <w:tc>
          <w:tcPr>
            <w:tcW w:w="4621" w:type="dxa"/>
            <w:tcBorders>
              <w:top w:val="single" w:sz="4" w:space="0" w:color="000000"/>
              <w:left w:val="single" w:sz="4" w:space="0" w:color="000000"/>
              <w:bottom w:val="single" w:sz="4" w:space="0" w:color="000000"/>
              <w:right w:val="nil"/>
            </w:tcBorders>
          </w:tcPr>
          <w:p w14:paraId="4406A291" w14:textId="3255411D" w:rsidR="007D39FE" w:rsidRDefault="007D39FE">
            <w:pPr>
              <w:jc w:val="both"/>
              <w:rPr>
                <w:rFonts w:eastAsia="Calibri"/>
                <w:b/>
                <w:bCs/>
                <w:i/>
                <w:iCs/>
              </w:rPr>
            </w:pPr>
            <w:proofErr w:type="spellStart"/>
            <w:r>
              <w:rPr>
                <w:rFonts w:eastAsia="Calibri"/>
                <w:i/>
                <w:iCs/>
              </w:rPr>
              <w:t>Адреса</w:t>
            </w:r>
            <w:proofErr w:type="spellEnd"/>
            <w:r w:rsidR="0096774F">
              <w:rPr>
                <w:rFonts w:eastAsia="Calibri"/>
                <w:i/>
                <w:iCs/>
                <w:lang w:val="sr-Cyrl-RS"/>
              </w:rPr>
              <w:t xml:space="preserve"> </w:t>
            </w:r>
            <w:proofErr w:type="spellStart"/>
            <w:r>
              <w:rPr>
                <w:rFonts w:eastAsia="Calibri"/>
                <w:i/>
                <w:iCs/>
              </w:rPr>
              <w:t>понуђача</w:t>
            </w:r>
            <w:proofErr w:type="spellEnd"/>
            <w:r>
              <w:rPr>
                <w:rFonts w:eastAsia="Calibri"/>
                <w:i/>
                <w:iCs/>
              </w:rPr>
              <w:t>:</w:t>
            </w:r>
          </w:p>
          <w:p w14:paraId="4D976B5E"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4FED50F" w14:textId="77777777" w:rsidR="007D39FE" w:rsidRDefault="007D39FE">
            <w:pPr>
              <w:rPr>
                <w:rFonts w:eastAsia="Calibri"/>
                <w:b/>
                <w:bCs/>
                <w:i/>
                <w:iCs/>
              </w:rPr>
            </w:pPr>
          </w:p>
        </w:tc>
      </w:tr>
      <w:tr w:rsidR="007D39FE" w14:paraId="0F21606F" w14:textId="77777777" w:rsidTr="007D39FE">
        <w:tc>
          <w:tcPr>
            <w:tcW w:w="4621" w:type="dxa"/>
            <w:tcBorders>
              <w:top w:val="single" w:sz="4" w:space="0" w:color="000000"/>
              <w:left w:val="single" w:sz="4" w:space="0" w:color="000000"/>
              <w:bottom w:val="single" w:sz="4" w:space="0" w:color="000000"/>
              <w:right w:val="nil"/>
            </w:tcBorders>
          </w:tcPr>
          <w:p w14:paraId="64C05BA9" w14:textId="70046674" w:rsidR="007D39FE" w:rsidRDefault="007D39FE">
            <w:pPr>
              <w:jc w:val="both"/>
              <w:rPr>
                <w:rFonts w:eastAsia="Calibri"/>
                <w:b/>
                <w:bCs/>
                <w:i/>
                <w:iCs/>
              </w:rPr>
            </w:pPr>
            <w:proofErr w:type="spellStart"/>
            <w:r>
              <w:rPr>
                <w:rFonts w:eastAsia="Calibri"/>
                <w:i/>
                <w:iCs/>
              </w:rPr>
              <w:t>Матични</w:t>
            </w:r>
            <w:proofErr w:type="spellEnd"/>
            <w:r w:rsidR="0096774F">
              <w:rPr>
                <w:rFonts w:eastAsia="Calibri"/>
                <w:i/>
                <w:iCs/>
                <w:lang w:val="sr-Cyrl-RS"/>
              </w:rPr>
              <w:t xml:space="preserve"> </w:t>
            </w:r>
            <w:proofErr w:type="spellStart"/>
            <w:r>
              <w:rPr>
                <w:rFonts w:eastAsia="Calibri"/>
                <w:i/>
                <w:iCs/>
              </w:rPr>
              <w:t>број</w:t>
            </w:r>
            <w:proofErr w:type="spellEnd"/>
            <w:r w:rsidR="0096774F">
              <w:rPr>
                <w:rFonts w:eastAsia="Calibri"/>
                <w:i/>
                <w:iCs/>
                <w:lang w:val="sr-Cyrl-RS"/>
              </w:rPr>
              <w:t xml:space="preserve"> </w:t>
            </w:r>
            <w:proofErr w:type="spellStart"/>
            <w:r>
              <w:rPr>
                <w:rFonts w:eastAsia="Calibri"/>
                <w:i/>
                <w:iCs/>
              </w:rPr>
              <w:t>понуђача</w:t>
            </w:r>
            <w:proofErr w:type="spellEnd"/>
            <w:r>
              <w:rPr>
                <w:rFonts w:eastAsia="Calibri"/>
                <w:i/>
                <w:iCs/>
              </w:rPr>
              <w:t>:</w:t>
            </w:r>
          </w:p>
          <w:p w14:paraId="42894F1E"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8ACFAE1" w14:textId="77777777" w:rsidR="007D39FE" w:rsidRDefault="007D39FE">
            <w:pPr>
              <w:rPr>
                <w:rFonts w:eastAsia="Calibri"/>
                <w:b/>
                <w:bCs/>
                <w:i/>
                <w:iCs/>
              </w:rPr>
            </w:pPr>
          </w:p>
        </w:tc>
      </w:tr>
      <w:tr w:rsidR="007D39FE" w14:paraId="6FC3D12D" w14:textId="77777777" w:rsidTr="007D39FE">
        <w:tc>
          <w:tcPr>
            <w:tcW w:w="4621" w:type="dxa"/>
            <w:tcBorders>
              <w:top w:val="single" w:sz="4" w:space="0" w:color="000000"/>
              <w:left w:val="single" w:sz="4" w:space="0" w:color="000000"/>
              <w:bottom w:val="single" w:sz="4" w:space="0" w:color="000000"/>
              <w:right w:val="nil"/>
            </w:tcBorders>
          </w:tcPr>
          <w:p w14:paraId="0E7D3BDF" w14:textId="77777777"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14:paraId="756EA0AB"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016A4FA" w14:textId="77777777" w:rsidR="007D39FE" w:rsidRDefault="007D39FE">
            <w:pPr>
              <w:snapToGrid w:val="0"/>
              <w:rPr>
                <w:rFonts w:eastAsia="Calibri"/>
                <w:bCs/>
                <w:iCs/>
                <w:lang w:val="ru-RU"/>
              </w:rPr>
            </w:pPr>
          </w:p>
        </w:tc>
      </w:tr>
      <w:tr w:rsidR="007D39FE" w14:paraId="13141384" w14:textId="77777777" w:rsidTr="007D39FE">
        <w:tc>
          <w:tcPr>
            <w:tcW w:w="4621" w:type="dxa"/>
            <w:tcBorders>
              <w:top w:val="single" w:sz="4" w:space="0" w:color="000000"/>
              <w:left w:val="single" w:sz="4" w:space="0" w:color="000000"/>
              <w:bottom w:val="single" w:sz="4" w:space="0" w:color="000000"/>
              <w:right w:val="nil"/>
            </w:tcBorders>
          </w:tcPr>
          <w:p w14:paraId="463C9AB1" w14:textId="5328EAB3" w:rsidR="007D39FE" w:rsidRDefault="007D39FE">
            <w:pPr>
              <w:jc w:val="both"/>
              <w:rPr>
                <w:rFonts w:eastAsia="Calibri"/>
                <w:b/>
                <w:bCs/>
                <w:i/>
                <w:iCs/>
              </w:rPr>
            </w:pPr>
            <w:proofErr w:type="spellStart"/>
            <w:r>
              <w:rPr>
                <w:rFonts w:eastAsia="Calibri"/>
                <w:i/>
                <w:iCs/>
              </w:rPr>
              <w:t>Име</w:t>
            </w:r>
            <w:proofErr w:type="spellEnd"/>
            <w:r w:rsidR="0096774F">
              <w:rPr>
                <w:rFonts w:eastAsia="Calibri"/>
                <w:i/>
                <w:iCs/>
                <w:lang w:val="sr-Cyrl-RS"/>
              </w:rPr>
              <w:t xml:space="preserve"> </w:t>
            </w:r>
            <w:proofErr w:type="spellStart"/>
            <w:r>
              <w:rPr>
                <w:rFonts w:eastAsia="Calibri"/>
                <w:i/>
                <w:iCs/>
              </w:rPr>
              <w:t>особе</w:t>
            </w:r>
            <w:proofErr w:type="spellEnd"/>
            <w:r w:rsidR="0096774F">
              <w:rPr>
                <w:rFonts w:eastAsia="Calibri"/>
                <w:i/>
                <w:iCs/>
                <w:lang w:val="sr-Cyrl-RS"/>
              </w:rPr>
              <w:t xml:space="preserve"> </w:t>
            </w:r>
            <w:proofErr w:type="spellStart"/>
            <w:r>
              <w:rPr>
                <w:rFonts w:eastAsia="Calibri"/>
                <w:i/>
                <w:iCs/>
              </w:rPr>
              <w:t>за</w:t>
            </w:r>
            <w:proofErr w:type="spellEnd"/>
            <w:r w:rsidR="0096774F">
              <w:rPr>
                <w:rFonts w:eastAsia="Calibri"/>
                <w:i/>
                <w:iCs/>
                <w:lang w:val="sr-Cyrl-RS"/>
              </w:rPr>
              <w:t xml:space="preserve"> </w:t>
            </w:r>
            <w:proofErr w:type="spellStart"/>
            <w:r>
              <w:rPr>
                <w:rFonts w:eastAsia="Calibri"/>
                <w:i/>
                <w:iCs/>
              </w:rPr>
              <w:t>контакт</w:t>
            </w:r>
            <w:proofErr w:type="spellEnd"/>
            <w:r>
              <w:rPr>
                <w:rFonts w:eastAsia="Calibri"/>
                <w:i/>
                <w:iCs/>
              </w:rPr>
              <w:t>:</w:t>
            </w:r>
          </w:p>
          <w:p w14:paraId="1E074F25"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97405ED" w14:textId="77777777" w:rsidR="007D39FE" w:rsidRDefault="007D39FE">
            <w:pPr>
              <w:rPr>
                <w:rFonts w:eastAsia="Calibri"/>
                <w:bCs/>
                <w:iCs/>
              </w:rPr>
            </w:pPr>
          </w:p>
        </w:tc>
      </w:tr>
      <w:tr w:rsidR="007D39FE" w14:paraId="2EBD4796" w14:textId="77777777" w:rsidTr="007D39FE">
        <w:tc>
          <w:tcPr>
            <w:tcW w:w="4621" w:type="dxa"/>
            <w:tcBorders>
              <w:top w:val="single" w:sz="4" w:space="0" w:color="000000"/>
              <w:left w:val="single" w:sz="4" w:space="0" w:color="000000"/>
              <w:bottom w:val="single" w:sz="4" w:space="0" w:color="000000"/>
              <w:right w:val="nil"/>
            </w:tcBorders>
          </w:tcPr>
          <w:p w14:paraId="043D6E32" w14:textId="77777777"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43B93354"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2F2FC14" w14:textId="77777777" w:rsidR="007D39FE" w:rsidRDefault="007D39FE">
            <w:pPr>
              <w:snapToGrid w:val="0"/>
              <w:rPr>
                <w:rFonts w:eastAsia="Calibri"/>
                <w:bCs/>
                <w:iCs/>
              </w:rPr>
            </w:pPr>
          </w:p>
        </w:tc>
      </w:tr>
      <w:tr w:rsidR="007D39FE" w14:paraId="01F63F5C" w14:textId="77777777" w:rsidTr="007D39FE">
        <w:tc>
          <w:tcPr>
            <w:tcW w:w="4621" w:type="dxa"/>
            <w:tcBorders>
              <w:top w:val="single" w:sz="4" w:space="0" w:color="000000"/>
              <w:left w:val="single" w:sz="4" w:space="0" w:color="000000"/>
              <w:bottom w:val="single" w:sz="4" w:space="0" w:color="000000"/>
              <w:right w:val="nil"/>
            </w:tcBorders>
          </w:tcPr>
          <w:p w14:paraId="2E700170" w14:textId="77777777"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14:paraId="19F3E528"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CAADD3D" w14:textId="77777777" w:rsidR="007D39FE" w:rsidRDefault="007D39FE">
            <w:pPr>
              <w:rPr>
                <w:rFonts w:eastAsia="Calibri"/>
                <w:bCs/>
                <w:iCs/>
              </w:rPr>
            </w:pPr>
          </w:p>
        </w:tc>
      </w:tr>
      <w:tr w:rsidR="007D39FE" w14:paraId="42741853" w14:textId="77777777" w:rsidTr="007D39FE">
        <w:tc>
          <w:tcPr>
            <w:tcW w:w="4621" w:type="dxa"/>
            <w:tcBorders>
              <w:top w:val="single" w:sz="4" w:space="0" w:color="000000"/>
              <w:left w:val="single" w:sz="4" w:space="0" w:color="000000"/>
              <w:bottom w:val="single" w:sz="4" w:space="0" w:color="000000"/>
              <w:right w:val="nil"/>
            </w:tcBorders>
          </w:tcPr>
          <w:p w14:paraId="5EE969DD" w14:textId="77777777"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14:paraId="3B8F1B07" w14:textId="77777777" w:rsidR="007D39FE" w:rsidRDefault="007D39FE">
            <w:pPr>
              <w:jc w:val="both"/>
              <w:rPr>
                <w:rFonts w:eastAsia="Calibri"/>
                <w:b/>
                <w:bCs/>
                <w:i/>
                <w:iCs/>
                <w:lang w:val="sr-Cyrl-CS"/>
              </w:rPr>
            </w:pPr>
          </w:p>
          <w:p w14:paraId="7C0CC0EB" w14:textId="77777777" w:rsidR="007D39FE" w:rsidRDefault="007D39FE">
            <w:pPr>
              <w:jc w:val="both"/>
              <w:rPr>
                <w:rFonts w:eastAsia="Calibri"/>
                <w:b/>
                <w:bCs/>
                <w:i/>
                <w:iCs/>
                <w:lang w:val="sr-Cyrl-CS"/>
              </w:rPr>
            </w:pPr>
          </w:p>
          <w:p w14:paraId="1051EE5C" w14:textId="77777777"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323203FC" w14:textId="77777777" w:rsidR="007D39FE" w:rsidRDefault="007D39FE">
            <w:pPr>
              <w:snapToGrid w:val="0"/>
              <w:rPr>
                <w:rFonts w:eastAsia="Calibri"/>
                <w:bCs/>
                <w:iCs/>
              </w:rPr>
            </w:pPr>
          </w:p>
          <w:p w14:paraId="43CF95BE" w14:textId="77777777" w:rsidR="007D39FE" w:rsidRDefault="007D39FE">
            <w:pPr>
              <w:rPr>
                <w:rFonts w:eastAsia="Calibri"/>
                <w:bCs/>
                <w:iCs/>
              </w:rPr>
            </w:pPr>
          </w:p>
          <w:p w14:paraId="0DB06089" w14:textId="77777777" w:rsidR="007D39FE" w:rsidRDefault="007D39FE">
            <w:pPr>
              <w:rPr>
                <w:rFonts w:eastAsia="Calibri"/>
                <w:bCs/>
                <w:iCs/>
              </w:rPr>
            </w:pPr>
          </w:p>
        </w:tc>
      </w:tr>
      <w:tr w:rsidR="007D39FE" w14:paraId="04F9D690" w14:textId="77777777" w:rsidTr="007D39FE">
        <w:tc>
          <w:tcPr>
            <w:tcW w:w="4621" w:type="dxa"/>
            <w:tcBorders>
              <w:top w:val="single" w:sz="4" w:space="0" w:color="000000"/>
              <w:left w:val="single" w:sz="4" w:space="0" w:color="000000"/>
              <w:bottom w:val="single" w:sz="4" w:space="0" w:color="000000"/>
              <w:right w:val="nil"/>
            </w:tcBorders>
          </w:tcPr>
          <w:p w14:paraId="7AD5F699" w14:textId="77777777" w:rsidR="007D39FE" w:rsidRDefault="007D39FE">
            <w:pPr>
              <w:jc w:val="both"/>
              <w:rPr>
                <w:rFonts w:eastAsia="Calibri"/>
                <w:b/>
                <w:bCs/>
                <w:i/>
                <w:iCs/>
                <w:lang w:val="ru-RU"/>
              </w:rPr>
            </w:pPr>
            <w:r>
              <w:rPr>
                <w:rFonts w:eastAsia="Calibri"/>
                <w:i/>
                <w:iCs/>
                <w:lang w:val="ru-RU"/>
              </w:rPr>
              <w:t>Број рачуна понуђача и назив банке:</w:t>
            </w:r>
          </w:p>
          <w:p w14:paraId="7D625299"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007C413" w14:textId="77777777" w:rsidR="007D39FE" w:rsidRDefault="007D39FE">
            <w:pPr>
              <w:rPr>
                <w:rFonts w:eastAsia="Calibri"/>
                <w:bCs/>
                <w:iCs/>
                <w:lang w:val="ru-RU"/>
              </w:rPr>
            </w:pPr>
          </w:p>
        </w:tc>
      </w:tr>
      <w:tr w:rsidR="007D39FE" w14:paraId="79898196" w14:textId="77777777" w:rsidTr="007D39FE">
        <w:trPr>
          <w:trHeight w:val="531"/>
        </w:trPr>
        <w:tc>
          <w:tcPr>
            <w:tcW w:w="4621" w:type="dxa"/>
            <w:tcBorders>
              <w:top w:val="single" w:sz="4" w:space="0" w:color="000000"/>
              <w:left w:val="single" w:sz="4" w:space="0" w:color="000000"/>
              <w:bottom w:val="single" w:sz="4" w:space="0" w:color="000000"/>
              <w:right w:val="nil"/>
            </w:tcBorders>
            <w:hideMark/>
          </w:tcPr>
          <w:p w14:paraId="7FA8F4A0" w14:textId="77777777"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FBDA5AC" w14:textId="77777777" w:rsidR="007D39FE" w:rsidRDefault="007D39FE">
            <w:pPr>
              <w:ind w:firstLine="708"/>
              <w:rPr>
                <w:rFonts w:eastAsia="Calibri"/>
                <w:bCs/>
                <w:iCs/>
                <w:lang w:val="ru-RU"/>
              </w:rPr>
            </w:pPr>
          </w:p>
        </w:tc>
      </w:tr>
    </w:tbl>
    <w:p w14:paraId="2B3D49FC" w14:textId="77777777" w:rsidR="007D39FE" w:rsidRDefault="007D39FE" w:rsidP="007D39FE">
      <w:pPr>
        <w:rPr>
          <w:rFonts w:eastAsia="Calibri"/>
          <w:b/>
          <w:bCs/>
          <w:i/>
          <w:iCs/>
          <w:lang w:val="ru-RU"/>
        </w:rPr>
      </w:pPr>
    </w:p>
    <w:p w14:paraId="694C1100" w14:textId="77777777" w:rsidR="007D39FE" w:rsidRDefault="007D39FE" w:rsidP="007D39FE">
      <w:pPr>
        <w:rPr>
          <w:rFonts w:eastAsia="TimesNewRomanPSMT"/>
          <w:b/>
          <w:bCs/>
          <w:i/>
          <w:iCs/>
          <w:lang w:val="sr-Cyrl-CS"/>
        </w:rPr>
      </w:pPr>
      <w:r>
        <w:rPr>
          <w:rFonts w:eastAsia="TimesNewRomanPSMT"/>
          <w:b/>
          <w:bCs/>
          <w:i/>
          <w:iCs/>
        </w:rPr>
        <w:t xml:space="preserve">2) ПОНУДУ ПОДНОСИ: </w:t>
      </w:r>
    </w:p>
    <w:p w14:paraId="26351FA4" w14:textId="77777777" w:rsidR="007D39FE" w:rsidRDefault="007D39FE" w:rsidP="007D39FE">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7D39FE" w14:paraId="7D6F08E9"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5F0BACF8" w14:textId="77777777" w:rsidR="007D39FE" w:rsidRDefault="007D39FE">
            <w:pPr>
              <w:snapToGrid w:val="0"/>
              <w:jc w:val="center"/>
              <w:rPr>
                <w:rFonts w:eastAsia="Calibri"/>
              </w:rPr>
            </w:pPr>
          </w:p>
          <w:p w14:paraId="5DF7907E" w14:textId="77777777" w:rsidR="007D39FE" w:rsidRDefault="007D39FE">
            <w:pPr>
              <w:jc w:val="center"/>
              <w:rPr>
                <w:rFonts w:eastAsia="TimesNewRomanPSMT"/>
                <w:b/>
                <w:bCs/>
              </w:rPr>
            </w:pPr>
            <w:r>
              <w:rPr>
                <w:rFonts w:eastAsia="TimesNewRomanPSMT"/>
                <w:b/>
                <w:bCs/>
              </w:rPr>
              <w:t xml:space="preserve">А) САМОСТАЛНО </w:t>
            </w:r>
          </w:p>
        </w:tc>
      </w:tr>
      <w:tr w:rsidR="007D39FE" w14:paraId="021C961D"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27B5DC5D" w14:textId="77777777" w:rsidR="007D39FE" w:rsidRDefault="007D39FE">
            <w:pPr>
              <w:snapToGrid w:val="0"/>
              <w:jc w:val="center"/>
              <w:rPr>
                <w:rFonts w:eastAsia="TimesNewRomanPSMT"/>
                <w:b/>
                <w:bCs/>
              </w:rPr>
            </w:pPr>
          </w:p>
          <w:p w14:paraId="06D3B03C" w14:textId="77777777" w:rsidR="007D39FE" w:rsidRDefault="007D39FE">
            <w:pPr>
              <w:jc w:val="center"/>
              <w:rPr>
                <w:rFonts w:eastAsia="TimesNewRomanPSMT"/>
                <w:b/>
                <w:bCs/>
              </w:rPr>
            </w:pPr>
            <w:r>
              <w:rPr>
                <w:rFonts w:eastAsia="TimesNewRomanPSMT"/>
                <w:b/>
                <w:bCs/>
              </w:rPr>
              <w:t>Б) СА ПОДИЗВОЂАЧЕМ</w:t>
            </w:r>
          </w:p>
        </w:tc>
      </w:tr>
      <w:tr w:rsidR="007D39FE" w14:paraId="08027AC3"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1DB77F60" w14:textId="77777777" w:rsidR="007D39FE" w:rsidRDefault="007D39FE">
            <w:pPr>
              <w:snapToGrid w:val="0"/>
              <w:jc w:val="center"/>
              <w:rPr>
                <w:rFonts w:eastAsia="TimesNewRomanPSMT"/>
                <w:b/>
                <w:bCs/>
              </w:rPr>
            </w:pPr>
          </w:p>
          <w:p w14:paraId="239E3921" w14:textId="77777777" w:rsidR="007D39FE" w:rsidRDefault="007D39FE">
            <w:pPr>
              <w:jc w:val="center"/>
              <w:rPr>
                <w:rFonts w:eastAsia="Calibri"/>
                <w:b/>
                <w:i/>
                <w:iCs/>
                <w:lang w:val="ru-RU"/>
              </w:rPr>
            </w:pPr>
            <w:r>
              <w:rPr>
                <w:rFonts w:eastAsia="TimesNewRomanPSMT"/>
                <w:b/>
                <w:bCs/>
              </w:rPr>
              <w:t>В) КАО ЗАЈЕДНИЧКУ ПОНУДУ</w:t>
            </w:r>
          </w:p>
        </w:tc>
      </w:tr>
    </w:tbl>
    <w:p w14:paraId="622C4129" w14:textId="77777777" w:rsidR="007D39FE" w:rsidRDefault="007D39FE" w:rsidP="007D39FE">
      <w:pPr>
        <w:jc w:val="both"/>
        <w:rPr>
          <w:rFonts w:eastAsia="Calibri"/>
          <w:b/>
          <w:i/>
          <w:iCs/>
          <w:lang w:val="ru-RU"/>
        </w:rPr>
      </w:pPr>
    </w:p>
    <w:p w14:paraId="56CCB62F" w14:textId="77777777"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14:paraId="0675FF52" w14:textId="77777777" w:rsidR="007D39FE" w:rsidRDefault="007D39FE" w:rsidP="007D39FE">
      <w:pPr>
        <w:jc w:val="both"/>
        <w:rPr>
          <w:rFonts w:eastAsia="Calibri"/>
          <w:i/>
          <w:iCs/>
          <w:lang w:val="en-GB"/>
        </w:rPr>
      </w:pPr>
    </w:p>
    <w:p w14:paraId="77D0A2E2" w14:textId="77777777" w:rsidR="007D39FE" w:rsidRDefault="007D39FE" w:rsidP="007D39FE">
      <w:pPr>
        <w:jc w:val="both"/>
        <w:rPr>
          <w:rFonts w:eastAsia="Calibri"/>
          <w:i/>
          <w:iCs/>
          <w:lang w:val="en-GB"/>
        </w:rPr>
      </w:pPr>
    </w:p>
    <w:p w14:paraId="1A05BDDA" w14:textId="77777777" w:rsidR="007D39FE" w:rsidRDefault="007D39FE" w:rsidP="007D39FE">
      <w:pPr>
        <w:jc w:val="both"/>
        <w:rPr>
          <w:rFonts w:eastAsia="Calibri"/>
          <w:i/>
          <w:iCs/>
          <w:lang w:val="en-GB"/>
        </w:rPr>
      </w:pPr>
    </w:p>
    <w:p w14:paraId="69511083" w14:textId="77777777" w:rsidR="007D39FE" w:rsidRDefault="007D39FE" w:rsidP="007D39FE">
      <w:pPr>
        <w:jc w:val="both"/>
        <w:rPr>
          <w:rFonts w:eastAsia="Calibri"/>
          <w:i/>
          <w:iCs/>
          <w:lang w:val="en-GB"/>
        </w:rPr>
      </w:pPr>
    </w:p>
    <w:p w14:paraId="65F353E5" w14:textId="77777777" w:rsidR="007D39FE" w:rsidRDefault="007D39FE" w:rsidP="007D39FE">
      <w:pPr>
        <w:jc w:val="both"/>
        <w:rPr>
          <w:rFonts w:eastAsia="Calibri"/>
          <w:i/>
          <w:iCs/>
          <w:lang w:val="en-GB"/>
        </w:rPr>
      </w:pPr>
    </w:p>
    <w:p w14:paraId="42E65E05" w14:textId="77777777" w:rsidR="007D39FE" w:rsidRDefault="007D39FE" w:rsidP="007D39FE">
      <w:pPr>
        <w:jc w:val="both"/>
        <w:rPr>
          <w:rFonts w:eastAsia="Calibri"/>
          <w:i/>
          <w:iCs/>
          <w:lang w:val="en-GB"/>
        </w:rPr>
      </w:pPr>
    </w:p>
    <w:p w14:paraId="1AB1B9E3" w14:textId="77777777" w:rsidR="007D39FE" w:rsidRDefault="007D39FE" w:rsidP="007D39FE">
      <w:pPr>
        <w:jc w:val="both"/>
        <w:rPr>
          <w:rFonts w:eastAsia="TimesNewRomanPSMT"/>
          <w:bCs/>
          <w:lang w:val="en-GB"/>
        </w:rPr>
      </w:pPr>
    </w:p>
    <w:p w14:paraId="2F350BAA" w14:textId="77777777" w:rsidR="007D39FE" w:rsidRDefault="007D39FE" w:rsidP="007D39FE">
      <w:pPr>
        <w:jc w:val="both"/>
        <w:rPr>
          <w:rFonts w:eastAsia="TimesNewRomanPSMT"/>
          <w:b/>
          <w:bCs/>
          <w:i/>
          <w:lang w:val="sr-Cyrl-CS"/>
        </w:rPr>
      </w:pPr>
    </w:p>
    <w:p w14:paraId="210D3634" w14:textId="77777777"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12E51A45" w14:textId="77777777"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14:paraId="5D1C794D" w14:textId="77777777" w:rsidTr="007D39FE">
        <w:tc>
          <w:tcPr>
            <w:tcW w:w="465" w:type="dxa"/>
            <w:tcBorders>
              <w:top w:val="single" w:sz="4" w:space="0" w:color="000000"/>
              <w:left w:val="single" w:sz="4" w:space="0" w:color="000000"/>
              <w:bottom w:val="single" w:sz="4" w:space="0" w:color="000000"/>
              <w:right w:val="nil"/>
            </w:tcBorders>
          </w:tcPr>
          <w:p w14:paraId="7A2D9770" w14:textId="77777777" w:rsidR="007D39FE" w:rsidRDefault="007D39FE">
            <w:pPr>
              <w:snapToGrid w:val="0"/>
              <w:jc w:val="both"/>
              <w:rPr>
                <w:rFonts w:eastAsia="Calibri"/>
              </w:rPr>
            </w:pPr>
          </w:p>
          <w:p w14:paraId="4217A3BD" w14:textId="77777777"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1FF173D6" w14:textId="77777777" w:rsidR="007D39FE" w:rsidRDefault="007D39FE">
            <w:pPr>
              <w:snapToGrid w:val="0"/>
              <w:jc w:val="both"/>
              <w:rPr>
                <w:rFonts w:eastAsia="TimesNewRomanPSMT"/>
                <w:bCs/>
                <w:i/>
              </w:rPr>
            </w:pPr>
          </w:p>
          <w:p w14:paraId="0CF59AFB" w14:textId="77777777" w:rsidR="007D39FE" w:rsidRDefault="007D39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547588A" w14:textId="77777777" w:rsidR="007D39FE" w:rsidRDefault="007D39FE">
            <w:pPr>
              <w:snapToGrid w:val="0"/>
              <w:jc w:val="both"/>
              <w:rPr>
                <w:rFonts w:eastAsia="TimesNewRomanPSMT"/>
                <w:b/>
                <w:bCs/>
              </w:rPr>
            </w:pPr>
          </w:p>
        </w:tc>
      </w:tr>
      <w:tr w:rsidR="007D39FE" w14:paraId="78055393" w14:textId="77777777" w:rsidTr="007D39FE">
        <w:tc>
          <w:tcPr>
            <w:tcW w:w="465" w:type="dxa"/>
            <w:tcBorders>
              <w:top w:val="single" w:sz="4" w:space="0" w:color="000000"/>
              <w:left w:val="single" w:sz="4" w:space="0" w:color="000000"/>
              <w:bottom w:val="single" w:sz="4" w:space="0" w:color="000000"/>
              <w:right w:val="nil"/>
            </w:tcBorders>
          </w:tcPr>
          <w:p w14:paraId="286670A4" w14:textId="77777777" w:rsidR="007D39FE" w:rsidRDefault="007D39FE">
            <w:pPr>
              <w:snapToGrid w:val="0"/>
              <w:jc w:val="both"/>
              <w:rPr>
                <w:rFonts w:eastAsia="TimesNewRomanPSMT"/>
                <w:bCs/>
                <w:i/>
              </w:rPr>
            </w:pPr>
          </w:p>
          <w:p w14:paraId="7CFC0C1B"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C69616A" w14:textId="77777777" w:rsidR="007D39FE" w:rsidRDefault="007D39FE">
            <w:pPr>
              <w:snapToGrid w:val="0"/>
              <w:jc w:val="both"/>
              <w:rPr>
                <w:rFonts w:eastAsia="TimesNewRomanPSMT"/>
                <w:bCs/>
                <w:i/>
              </w:rPr>
            </w:pPr>
          </w:p>
          <w:p w14:paraId="21CB1838"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76CE7CD" w14:textId="77777777" w:rsidR="007D39FE" w:rsidRDefault="007D39FE">
            <w:pPr>
              <w:snapToGrid w:val="0"/>
              <w:jc w:val="both"/>
              <w:rPr>
                <w:rFonts w:eastAsia="TimesNewRomanPSMT"/>
                <w:b/>
                <w:bCs/>
              </w:rPr>
            </w:pPr>
          </w:p>
        </w:tc>
      </w:tr>
      <w:tr w:rsidR="007D39FE" w14:paraId="72845698" w14:textId="77777777" w:rsidTr="007D39FE">
        <w:tc>
          <w:tcPr>
            <w:tcW w:w="465" w:type="dxa"/>
            <w:tcBorders>
              <w:top w:val="single" w:sz="4" w:space="0" w:color="000000"/>
              <w:left w:val="single" w:sz="4" w:space="0" w:color="000000"/>
              <w:bottom w:val="single" w:sz="4" w:space="0" w:color="000000"/>
              <w:right w:val="nil"/>
            </w:tcBorders>
          </w:tcPr>
          <w:p w14:paraId="7F641FC4" w14:textId="77777777" w:rsidR="007D39FE" w:rsidRDefault="007D39FE">
            <w:pPr>
              <w:snapToGrid w:val="0"/>
              <w:jc w:val="both"/>
              <w:rPr>
                <w:rFonts w:eastAsia="TimesNewRomanPSMT"/>
                <w:bCs/>
                <w:i/>
              </w:rPr>
            </w:pPr>
          </w:p>
          <w:p w14:paraId="3F239BAA"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4178D2B" w14:textId="77777777" w:rsidR="007D39FE" w:rsidRDefault="007D39FE">
            <w:pPr>
              <w:snapToGrid w:val="0"/>
              <w:jc w:val="both"/>
              <w:rPr>
                <w:rFonts w:eastAsia="TimesNewRomanPSMT"/>
                <w:bCs/>
                <w:i/>
              </w:rPr>
            </w:pPr>
          </w:p>
          <w:p w14:paraId="268F7E3E"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9EADF45" w14:textId="77777777" w:rsidR="007D39FE" w:rsidRDefault="007D39FE">
            <w:pPr>
              <w:snapToGrid w:val="0"/>
              <w:jc w:val="both"/>
              <w:rPr>
                <w:rFonts w:eastAsia="TimesNewRomanPSMT"/>
                <w:b/>
                <w:bCs/>
              </w:rPr>
            </w:pPr>
          </w:p>
        </w:tc>
      </w:tr>
      <w:tr w:rsidR="007D39FE" w14:paraId="3D9BD8BB" w14:textId="77777777" w:rsidTr="007D39FE">
        <w:tc>
          <w:tcPr>
            <w:tcW w:w="465" w:type="dxa"/>
            <w:tcBorders>
              <w:top w:val="single" w:sz="4" w:space="0" w:color="000000"/>
              <w:left w:val="single" w:sz="4" w:space="0" w:color="000000"/>
              <w:bottom w:val="single" w:sz="4" w:space="0" w:color="000000"/>
              <w:right w:val="nil"/>
            </w:tcBorders>
          </w:tcPr>
          <w:p w14:paraId="59FB0113" w14:textId="77777777" w:rsidR="007D39FE" w:rsidRDefault="007D39FE">
            <w:pPr>
              <w:snapToGrid w:val="0"/>
              <w:jc w:val="both"/>
              <w:rPr>
                <w:rFonts w:eastAsia="TimesNewRomanPSMT"/>
                <w:bCs/>
                <w:i/>
              </w:rPr>
            </w:pPr>
          </w:p>
          <w:p w14:paraId="0D65197C"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A8F6CE1" w14:textId="77777777" w:rsidR="007D39FE" w:rsidRDefault="007D39FE">
            <w:pPr>
              <w:snapToGrid w:val="0"/>
              <w:jc w:val="both"/>
              <w:rPr>
                <w:rFonts w:eastAsia="TimesNewRomanPSMT"/>
                <w:bCs/>
                <w:i/>
              </w:rPr>
            </w:pPr>
          </w:p>
          <w:p w14:paraId="6B50F4D6" w14:textId="71DBEE00"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BCDB4C0" w14:textId="77777777" w:rsidR="007D39FE" w:rsidRDefault="007D39FE">
            <w:pPr>
              <w:snapToGrid w:val="0"/>
              <w:jc w:val="both"/>
              <w:rPr>
                <w:rFonts w:eastAsia="TimesNewRomanPSMT"/>
                <w:b/>
                <w:bCs/>
              </w:rPr>
            </w:pPr>
          </w:p>
        </w:tc>
      </w:tr>
      <w:tr w:rsidR="007D39FE" w14:paraId="7C92AD4F" w14:textId="77777777" w:rsidTr="007D39FE">
        <w:tc>
          <w:tcPr>
            <w:tcW w:w="465" w:type="dxa"/>
            <w:tcBorders>
              <w:top w:val="single" w:sz="4" w:space="0" w:color="000000"/>
              <w:left w:val="single" w:sz="4" w:space="0" w:color="000000"/>
              <w:bottom w:val="single" w:sz="4" w:space="0" w:color="000000"/>
              <w:right w:val="nil"/>
            </w:tcBorders>
          </w:tcPr>
          <w:p w14:paraId="1ED65381"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F4E3FFA" w14:textId="77777777" w:rsidR="007D39FE" w:rsidRDefault="007D39FE">
            <w:pPr>
              <w:snapToGrid w:val="0"/>
              <w:jc w:val="both"/>
              <w:rPr>
                <w:rFonts w:eastAsia="TimesNewRomanPSMT"/>
                <w:bCs/>
                <w:i/>
              </w:rPr>
            </w:pPr>
          </w:p>
          <w:p w14:paraId="17F91192" w14:textId="5B937424"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w:t>
            </w:r>
            <w:proofErr w:type="spellEnd"/>
            <w:r w:rsidR="0096774F">
              <w:rPr>
                <w:rFonts w:eastAsia="TimesNewRomanPSMT"/>
                <w:bCs/>
                <w:i/>
                <w:lang w:val="sr-Cyrl-R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923C6E9" w14:textId="77777777" w:rsidR="007D39FE" w:rsidRDefault="007D39FE">
            <w:pPr>
              <w:snapToGrid w:val="0"/>
              <w:jc w:val="both"/>
              <w:rPr>
                <w:rFonts w:eastAsia="TimesNewRomanPSMT"/>
                <w:b/>
                <w:bCs/>
              </w:rPr>
            </w:pPr>
          </w:p>
        </w:tc>
      </w:tr>
      <w:tr w:rsidR="007D39FE" w14:paraId="38428976" w14:textId="77777777" w:rsidTr="007D39FE">
        <w:tc>
          <w:tcPr>
            <w:tcW w:w="465" w:type="dxa"/>
            <w:tcBorders>
              <w:top w:val="single" w:sz="4" w:space="0" w:color="000000"/>
              <w:left w:val="single" w:sz="4" w:space="0" w:color="000000"/>
              <w:bottom w:val="single" w:sz="4" w:space="0" w:color="000000"/>
              <w:right w:val="nil"/>
            </w:tcBorders>
          </w:tcPr>
          <w:p w14:paraId="220FB9A5"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051B1DA" w14:textId="77777777" w:rsidR="007D39FE" w:rsidRDefault="007D39FE">
            <w:pPr>
              <w:snapToGrid w:val="0"/>
              <w:jc w:val="both"/>
              <w:rPr>
                <w:rFonts w:eastAsia="TimesNewRomanPSMT"/>
                <w:bCs/>
                <w:i/>
                <w:lang w:val="ru-RU"/>
              </w:rPr>
            </w:pPr>
          </w:p>
          <w:p w14:paraId="6920D9E6" w14:textId="77777777"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C54475D" w14:textId="77777777" w:rsidR="007D39FE" w:rsidRDefault="007D39FE">
            <w:pPr>
              <w:snapToGrid w:val="0"/>
              <w:jc w:val="both"/>
              <w:rPr>
                <w:rFonts w:eastAsia="TimesNewRomanPSMT"/>
                <w:b/>
                <w:bCs/>
                <w:lang w:val="ru-RU"/>
              </w:rPr>
            </w:pPr>
          </w:p>
        </w:tc>
      </w:tr>
      <w:tr w:rsidR="007D39FE" w14:paraId="5962FBF0" w14:textId="77777777" w:rsidTr="007D39FE">
        <w:tc>
          <w:tcPr>
            <w:tcW w:w="465" w:type="dxa"/>
            <w:tcBorders>
              <w:top w:val="single" w:sz="4" w:space="0" w:color="000000"/>
              <w:left w:val="single" w:sz="4" w:space="0" w:color="000000"/>
              <w:bottom w:val="single" w:sz="4" w:space="0" w:color="000000"/>
              <w:right w:val="nil"/>
            </w:tcBorders>
          </w:tcPr>
          <w:p w14:paraId="6BA04310"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E39BCC9" w14:textId="77777777" w:rsidR="007D39FE" w:rsidRDefault="007D39FE">
            <w:pPr>
              <w:snapToGrid w:val="0"/>
              <w:jc w:val="both"/>
              <w:rPr>
                <w:rFonts w:eastAsia="TimesNewRomanPSMT"/>
                <w:bCs/>
                <w:i/>
                <w:lang w:val="ru-RU"/>
              </w:rPr>
            </w:pPr>
          </w:p>
          <w:p w14:paraId="080C7484"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0DEAB6A" w14:textId="77777777" w:rsidR="007D39FE" w:rsidRDefault="007D39FE">
            <w:pPr>
              <w:snapToGrid w:val="0"/>
              <w:jc w:val="both"/>
              <w:rPr>
                <w:rFonts w:eastAsia="TimesNewRomanPSMT"/>
                <w:b/>
                <w:bCs/>
                <w:lang w:val="ru-RU"/>
              </w:rPr>
            </w:pPr>
          </w:p>
        </w:tc>
      </w:tr>
      <w:tr w:rsidR="007D39FE" w14:paraId="3E324720" w14:textId="77777777" w:rsidTr="007D39FE">
        <w:tc>
          <w:tcPr>
            <w:tcW w:w="465" w:type="dxa"/>
            <w:tcBorders>
              <w:top w:val="single" w:sz="4" w:space="0" w:color="000000"/>
              <w:left w:val="single" w:sz="4" w:space="0" w:color="000000"/>
              <w:bottom w:val="single" w:sz="4" w:space="0" w:color="000000"/>
              <w:right w:val="nil"/>
            </w:tcBorders>
          </w:tcPr>
          <w:p w14:paraId="45681EBF" w14:textId="77777777" w:rsidR="007D39FE" w:rsidRDefault="007D39FE">
            <w:pPr>
              <w:snapToGrid w:val="0"/>
              <w:jc w:val="both"/>
              <w:rPr>
                <w:rFonts w:eastAsia="TimesNewRomanPSMT"/>
                <w:bCs/>
                <w:i/>
                <w:lang w:val="ru-RU"/>
              </w:rPr>
            </w:pPr>
          </w:p>
          <w:p w14:paraId="46706931" w14:textId="77777777"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6180548A" w14:textId="77777777" w:rsidR="007D39FE" w:rsidRDefault="007D39FE">
            <w:pPr>
              <w:snapToGrid w:val="0"/>
              <w:jc w:val="both"/>
              <w:rPr>
                <w:rFonts w:eastAsia="TimesNewRomanPSMT"/>
                <w:bCs/>
                <w:i/>
              </w:rPr>
            </w:pPr>
          </w:p>
          <w:p w14:paraId="133826E0" w14:textId="2322A2B4" w:rsidR="007D39FE" w:rsidRDefault="007D39FE">
            <w:pPr>
              <w:jc w:val="both"/>
              <w:rPr>
                <w:rFonts w:eastAsia="TimesNewRomanPSMT"/>
                <w:b/>
                <w:bCs/>
              </w:rPr>
            </w:pPr>
            <w:proofErr w:type="spellStart"/>
            <w:r>
              <w:rPr>
                <w:rFonts w:eastAsia="TimesNewRomanPSMT"/>
                <w:bCs/>
                <w:i/>
              </w:rPr>
              <w:t>Назив</w:t>
            </w:r>
            <w:proofErr w:type="spellEnd"/>
            <w:r w:rsidR="0096774F">
              <w:rPr>
                <w:rFonts w:eastAsia="TimesNewRomanPSMT"/>
                <w:bCs/>
                <w:i/>
                <w:lang w:val="sr-Cyrl-R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C3812B3" w14:textId="77777777" w:rsidR="007D39FE" w:rsidRDefault="007D39FE">
            <w:pPr>
              <w:snapToGrid w:val="0"/>
              <w:jc w:val="both"/>
              <w:rPr>
                <w:rFonts w:eastAsia="TimesNewRomanPSMT"/>
                <w:b/>
                <w:bCs/>
              </w:rPr>
            </w:pPr>
          </w:p>
        </w:tc>
      </w:tr>
      <w:tr w:rsidR="007D39FE" w14:paraId="37820F55" w14:textId="77777777" w:rsidTr="007D39FE">
        <w:tc>
          <w:tcPr>
            <w:tcW w:w="465" w:type="dxa"/>
            <w:tcBorders>
              <w:top w:val="single" w:sz="4" w:space="0" w:color="000000"/>
              <w:left w:val="single" w:sz="4" w:space="0" w:color="000000"/>
              <w:bottom w:val="single" w:sz="4" w:space="0" w:color="000000"/>
              <w:right w:val="nil"/>
            </w:tcBorders>
          </w:tcPr>
          <w:p w14:paraId="29DF7842" w14:textId="77777777" w:rsidR="007D39FE" w:rsidRDefault="007D39FE">
            <w:pPr>
              <w:snapToGrid w:val="0"/>
              <w:jc w:val="both"/>
              <w:rPr>
                <w:rFonts w:eastAsia="TimesNewRomanPSMT"/>
                <w:bCs/>
                <w:i/>
              </w:rPr>
            </w:pPr>
          </w:p>
          <w:p w14:paraId="7D15497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4AFB9F0" w14:textId="77777777" w:rsidR="007D39FE" w:rsidRDefault="007D39FE">
            <w:pPr>
              <w:snapToGrid w:val="0"/>
              <w:jc w:val="both"/>
              <w:rPr>
                <w:rFonts w:eastAsia="TimesNewRomanPSMT"/>
                <w:bCs/>
                <w:i/>
              </w:rPr>
            </w:pPr>
          </w:p>
          <w:p w14:paraId="547CFB16"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9B95F18" w14:textId="77777777" w:rsidR="007D39FE" w:rsidRDefault="007D39FE">
            <w:pPr>
              <w:snapToGrid w:val="0"/>
              <w:jc w:val="both"/>
              <w:rPr>
                <w:rFonts w:eastAsia="TimesNewRomanPSMT"/>
                <w:b/>
                <w:bCs/>
              </w:rPr>
            </w:pPr>
          </w:p>
        </w:tc>
      </w:tr>
      <w:tr w:rsidR="007D39FE" w14:paraId="1A384838" w14:textId="77777777" w:rsidTr="007D39FE">
        <w:tc>
          <w:tcPr>
            <w:tcW w:w="465" w:type="dxa"/>
            <w:tcBorders>
              <w:top w:val="single" w:sz="4" w:space="0" w:color="000000"/>
              <w:left w:val="single" w:sz="4" w:space="0" w:color="000000"/>
              <w:bottom w:val="single" w:sz="4" w:space="0" w:color="000000"/>
              <w:right w:val="nil"/>
            </w:tcBorders>
          </w:tcPr>
          <w:p w14:paraId="13931423" w14:textId="77777777" w:rsidR="007D39FE" w:rsidRDefault="007D39FE">
            <w:pPr>
              <w:snapToGrid w:val="0"/>
              <w:jc w:val="both"/>
              <w:rPr>
                <w:rFonts w:eastAsia="TimesNewRomanPSMT"/>
                <w:bCs/>
                <w:i/>
              </w:rPr>
            </w:pPr>
          </w:p>
          <w:p w14:paraId="0C78378B"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AF78524" w14:textId="77777777" w:rsidR="007D39FE" w:rsidRDefault="007D39FE">
            <w:pPr>
              <w:snapToGrid w:val="0"/>
              <w:jc w:val="both"/>
              <w:rPr>
                <w:rFonts w:eastAsia="TimesNewRomanPSMT"/>
                <w:bCs/>
                <w:i/>
              </w:rPr>
            </w:pPr>
          </w:p>
          <w:p w14:paraId="04BBB862" w14:textId="42DB7ABF"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09D3648" w14:textId="77777777" w:rsidR="007D39FE" w:rsidRDefault="007D39FE">
            <w:pPr>
              <w:snapToGrid w:val="0"/>
              <w:jc w:val="both"/>
              <w:rPr>
                <w:rFonts w:eastAsia="TimesNewRomanPSMT"/>
                <w:b/>
                <w:bCs/>
              </w:rPr>
            </w:pPr>
          </w:p>
        </w:tc>
      </w:tr>
      <w:tr w:rsidR="007D39FE" w14:paraId="446C6102" w14:textId="77777777" w:rsidTr="007D39FE">
        <w:tc>
          <w:tcPr>
            <w:tcW w:w="465" w:type="dxa"/>
            <w:tcBorders>
              <w:top w:val="single" w:sz="4" w:space="0" w:color="000000"/>
              <w:left w:val="single" w:sz="4" w:space="0" w:color="000000"/>
              <w:bottom w:val="single" w:sz="4" w:space="0" w:color="000000"/>
              <w:right w:val="nil"/>
            </w:tcBorders>
          </w:tcPr>
          <w:p w14:paraId="7C373A92" w14:textId="77777777" w:rsidR="007D39FE" w:rsidRDefault="007D39FE">
            <w:pPr>
              <w:snapToGrid w:val="0"/>
              <w:jc w:val="both"/>
              <w:rPr>
                <w:rFonts w:eastAsia="TimesNewRomanPSMT"/>
                <w:bCs/>
                <w:i/>
              </w:rPr>
            </w:pPr>
          </w:p>
          <w:p w14:paraId="6DCEF60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7C0BE69" w14:textId="77777777" w:rsidR="007D39FE" w:rsidRDefault="007D39FE">
            <w:pPr>
              <w:snapToGrid w:val="0"/>
              <w:jc w:val="both"/>
              <w:rPr>
                <w:rFonts w:eastAsia="TimesNewRomanPSMT"/>
                <w:bCs/>
                <w:i/>
              </w:rPr>
            </w:pPr>
          </w:p>
          <w:p w14:paraId="78559C94" w14:textId="2BE93F9E"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764E330" w14:textId="77777777" w:rsidR="007D39FE" w:rsidRDefault="007D39FE">
            <w:pPr>
              <w:snapToGrid w:val="0"/>
              <w:jc w:val="both"/>
              <w:rPr>
                <w:rFonts w:eastAsia="TimesNewRomanPSMT"/>
                <w:b/>
                <w:bCs/>
              </w:rPr>
            </w:pPr>
          </w:p>
        </w:tc>
      </w:tr>
      <w:tr w:rsidR="007D39FE" w14:paraId="6762AA59" w14:textId="77777777" w:rsidTr="007D39FE">
        <w:tc>
          <w:tcPr>
            <w:tcW w:w="465" w:type="dxa"/>
            <w:tcBorders>
              <w:top w:val="single" w:sz="4" w:space="0" w:color="000000"/>
              <w:left w:val="single" w:sz="4" w:space="0" w:color="000000"/>
              <w:bottom w:val="single" w:sz="4" w:space="0" w:color="000000"/>
              <w:right w:val="nil"/>
            </w:tcBorders>
          </w:tcPr>
          <w:p w14:paraId="0CD268E4"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F0E9A29" w14:textId="77777777" w:rsidR="007D39FE" w:rsidRDefault="007D39FE">
            <w:pPr>
              <w:snapToGrid w:val="0"/>
              <w:jc w:val="both"/>
              <w:rPr>
                <w:rFonts w:eastAsia="TimesNewRomanPSMT"/>
                <w:bCs/>
                <w:i/>
              </w:rPr>
            </w:pPr>
          </w:p>
          <w:p w14:paraId="6E3D24F5" w14:textId="10EB04C5"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ABFB3D4" w14:textId="77777777" w:rsidR="007D39FE" w:rsidRDefault="007D39FE">
            <w:pPr>
              <w:snapToGrid w:val="0"/>
              <w:jc w:val="both"/>
              <w:rPr>
                <w:rFonts w:eastAsia="TimesNewRomanPSMT"/>
                <w:b/>
                <w:bCs/>
              </w:rPr>
            </w:pPr>
          </w:p>
        </w:tc>
      </w:tr>
      <w:tr w:rsidR="007D39FE" w14:paraId="5E68A47F" w14:textId="77777777" w:rsidTr="007D39FE">
        <w:tc>
          <w:tcPr>
            <w:tcW w:w="465" w:type="dxa"/>
            <w:tcBorders>
              <w:top w:val="single" w:sz="4" w:space="0" w:color="000000"/>
              <w:left w:val="single" w:sz="4" w:space="0" w:color="000000"/>
              <w:bottom w:val="single" w:sz="4" w:space="0" w:color="000000"/>
              <w:right w:val="nil"/>
            </w:tcBorders>
          </w:tcPr>
          <w:p w14:paraId="4F2E0C78"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4A14644" w14:textId="77777777" w:rsidR="007D39FE" w:rsidRDefault="007D39FE">
            <w:pPr>
              <w:snapToGrid w:val="0"/>
              <w:jc w:val="both"/>
              <w:rPr>
                <w:rFonts w:eastAsia="TimesNewRomanPSMT"/>
                <w:bCs/>
                <w:i/>
                <w:lang w:val="ru-RU"/>
              </w:rPr>
            </w:pPr>
          </w:p>
          <w:p w14:paraId="2A115D0C" w14:textId="77777777"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772B4DA1" w14:textId="77777777" w:rsidR="007D39FE" w:rsidRDefault="007D39FE">
            <w:pPr>
              <w:jc w:val="both"/>
              <w:rPr>
                <w:rFonts w:eastAsia="TimesNewRomanPSMT"/>
                <w:bCs/>
                <w:i/>
                <w:lang w:val="ru-RU"/>
              </w:rPr>
            </w:pPr>
          </w:p>
          <w:p w14:paraId="534E0323" w14:textId="77777777"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72DB340C" w14:textId="77777777" w:rsidR="007D39FE" w:rsidRDefault="007D39FE">
            <w:pPr>
              <w:snapToGrid w:val="0"/>
              <w:jc w:val="both"/>
              <w:rPr>
                <w:rFonts w:eastAsia="TimesNewRomanPSMT"/>
                <w:b/>
                <w:bCs/>
                <w:lang w:val="ru-RU"/>
              </w:rPr>
            </w:pPr>
          </w:p>
        </w:tc>
      </w:tr>
      <w:tr w:rsidR="007D39FE" w14:paraId="195278C6" w14:textId="77777777" w:rsidTr="007D39FE">
        <w:tc>
          <w:tcPr>
            <w:tcW w:w="465" w:type="dxa"/>
            <w:tcBorders>
              <w:top w:val="single" w:sz="4" w:space="0" w:color="000000"/>
              <w:left w:val="single" w:sz="4" w:space="0" w:color="000000"/>
              <w:bottom w:val="single" w:sz="4" w:space="0" w:color="000000"/>
              <w:right w:val="nil"/>
            </w:tcBorders>
          </w:tcPr>
          <w:p w14:paraId="6F7B8AF4"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18EA547" w14:textId="77777777" w:rsidR="007D39FE" w:rsidRDefault="007D39FE">
            <w:pPr>
              <w:snapToGrid w:val="0"/>
              <w:jc w:val="both"/>
              <w:rPr>
                <w:rFonts w:eastAsia="TimesNewRomanPSMT"/>
                <w:bCs/>
                <w:i/>
                <w:lang w:val="ru-RU"/>
              </w:rPr>
            </w:pPr>
          </w:p>
          <w:p w14:paraId="086791B4"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084D5214" w14:textId="77777777" w:rsidR="007D39FE" w:rsidRDefault="007D39FE">
            <w:pPr>
              <w:snapToGrid w:val="0"/>
              <w:jc w:val="both"/>
              <w:rPr>
                <w:rFonts w:eastAsia="TimesNewRomanPSMT"/>
                <w:b/>
                <w:bCs/>
                <w:lang w:val="ru-RU"/>
              </w:rPr>
            </w:pPr>
          </w:p>
        </w:tc>
      </w:tr>
    </w:tbl>
    <w:p w14:paraId="0BEFFD8E" w14:textId="77777777" w:rsidR="007D39FE" w:rsidRDefault="007D39FE" w:rsidP="007D39FE">
      <w:pPr>
        <w:jc w:val="both"/>
        <w:rPr>
          <w:rFonts w:eastAsia="Calibri"/>
          <w:b/>
          <w:bCs/>
          <w:i/>
          <w:iCs/>
          <w:u w:val="single"/>
          <w:lang w:val="ru-RU"/>
        </w:rPr>
      </w:pPr>
    </w:p>
    <w:p w14:paraId="10DED7DA" w14:textId="77777777" w:rsidR="007D39FE" w:rsidRDefault="007D39FE" w:rsidP="007D39FE">
      <w:pPr>
        <w:jc w:val="both"/>
        <w:rPr>
          <w:rFonts w:eastAsia="Calibri"/>
          <w:b/>
          <w:bCs/>
          <w:i/>
          <w:iCs/>
          <w:u w:val="single"/>
          <w:lang w:val="ru-RU"/>
        </w:rPr>
      </w:pPr>
    </w:p>
    <w:p w14:paraId="500B8090" w14:textId="77777777" w:rsidR="007D39FE" w:rsidRDefault="007D39FE" w:rsidP="007D39FE">
      <w:pPr>
        <w:jc w:val="both"/>
        <w:rPr>
          <w:rFonts w:eastAsia="Calibri"/>
          <w:i/>
          <w:iCs/>
          <w:lang w:val="ru-RU"/>
        </w:rPr>
      </w:pPr>
      <w:r>
        <w:rPr>
          <w:rFonts w:eastAsia="Calibri"/>
          <w:b/>
          <w:bCs/>
          <w:i/>
          <w:iCs/>
          <w:u w:val="single"/>
          <w:lang w:val="ru-RU"/>
        </w:rPr>
        <w:t>Напомена:</w:t>
      </w:r>
    </w:p>
    <w:p w14:paraId="64500142" w14:textId="77777777"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4D1EDC" w14:textId="77777777" w:rsidR="007D39FE" w:rsidRDefault="007D39FE" w:rsidP="007D39FE">
      <w:pPr>
        <w:jc w:val="both"/>
        <w:rPr>
          <w:rFonts w:eastAsia="Calibri"/>
          <w:i/>
          <w:iCs/>
          <w:lang w:val="en-GB"/>
        </w:rPr>
      </w:pPr>
    </w:p>
    <w:p w14:paraId="65A5CE9D" w14:textId="77777777" w:rsidR="007D39FE" w:rsidRDefault="007D39FE" w:rsidP="007D39FE">
      <w:pPr>
        <w:jc w:val="both"/>
        <w:rPr>
          <w:rFonts w:eastAsia="Calibri"/>
          <w:i/>
          <w:iCs/>
          <w:lang w:val="en-GB"/>
        </w:rPr>
      </w:pPr>
    </w:p>
    <w:p w14:paraId="24F43E12" w14:textId="77777777" w:rsidR="007D39FE" w:rsidRDefault="007D39FE" w:rsidP="007D39FE">
      <w:pPr>
        <w:jc w:val="both"/>
        <w:rPr>
          <w:rFonts w:eastAsia="Calibri"/>
          <w:i/>
          <w:iCs/>
          <w:lang w:val="en-GB"/>
        </w:rPr>
      </w:pPr>
    </w:p>
    <w:p w14:paraId="48FDF4A2" w14:textId="77777777" w:rsidR="007D39FE" w:rsidRDefault="007D39FE" w:rsidP="007D39FE">
      <w:pPr>
        <w:jc w:val="both"/>
        <w:rPr>
          <w:rFonts w:eastAsia="Calibri"/>
          <w:i/>
          <w:iCs/>
          <w:lang w:val="en-GB"/>
        </w:rPr>
      </w:pPr>
    </w:p>
    <w:p w14:paraId="519EB840" w14:textId="77777777" w:rsidR="007D39FE" w:rsidRDefault="007D39FE" w:rsidP="007D39FE">
      <w:pPr>
        <w:jc w:val="both"/>
        <w:rPr>
          <w:rFonts w:eastAsia="Calibri"/>
          <w:i/>
          <w:iCs/>
          <w:lang w:val="en-GB"/>
        </w:rPr>
      </w:pPr>
    </w:p>
    <w:p w14:paraId="510F6171" w14:textId="77777777" w:rsidR="007D39FE" w:rsidRDefault="007D39FE" w:rsidP="007D39FE">
      <w:pPr>
        <w:jc w:val="both"/>
        <w:rPr>
          <w:rFonts w:eastAsia="Calibri"/>
          <w:i/>
          <w:iCs/>
          <w:lang w:val="en-GB"/>
        </w:rPr>
      </w:pPr>
    </w:p>
    <w:p w14:paraId="5619FEFF" w14:textId="77777777" w:rsidR="007D39FE" w:rsidRDefault="007D39FE" w:rsidP="007D39FE">
      <w:pPr>
        <w:jc w:val="both"/>
        <w:rPr>
          <w:rFonts w:eastAsia="TimesNewRomanPSMT"/>
          <w:b/>
          <w:bCs/>
          <w:lang w:val="en-GB"/>
        </w:rPr>
      </w:pPr>
    </w:p>
    <w:p w14:paraId="3E585966" w14:textId="77777777" w:rsidR="007D39FE" w:rsidRDefault="007D39FE" w:rsidP="007D39FE">
      <w:pPr>
        <w:jc w:val="both"/>
        <w:rPr>
          <w:rFonts w:eastAsia="TimesNewRomanPSMT"/>
          <w:b/>
          <w:bCs/>
          <w:i/>
          <w:lang w:val="sr-Cyrl-CS"/>
        </w:rPr>
      </w:pPr>
    </w:p>
    <w:p w14:paraId="5E6A72F2" w14:textId="77777777"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34C8A666" w14:textId="77777777"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14:paraId="39211958" w14:textId="77777777" w:rsidTr="007D39FE">
        <w:tc>
          <w:tcPr>
            <w:tcW w:w="465" w:type="dxa"/>
            <w:tcBorders>
              <w:top w:val="single" w:sz="4" w:space="0" w:color="000000"/>
              <w:left w:val="single" w:sz="4" w:space="0" w:color="000000"/>
              <w:bottom w:val="single" w:sz="4" w:space="0" w:color="000000"/>
              <w:right w:val="nil"/>
            </w:tcBorders>
          </w:tcPr>
          <w:p w14:paraId="10A473E5" w14:textId="77777777" w:rsidR="007D39FE" w:rsidRDefault="007D39FE">
            <w:pPr>
              <w:snapToGrid w:val="0"/>
              <w:jc w:val="both"/>
              <w:rPr>
                <w:rFonts w:eastAsia="Calibri"/>
                <w:lang w:val="ru-RU"/>
              </w:rPr>
            </w:pPr>
          </w:p>
          <w:p w14:paraId="0FFECDB2" w14:textId="77777777"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3D25CD4D" w14:textId="77777777" w:rsidR="007D39FE" w:rsidRDefault="007D39FE">
            <w:pPr>
              <w:snapToGrid w:val="0"/>
              <w:jc w:val="both"/>
              <w:rPr>
                <w:rFonts w:eastAsia="TimesNewRomanPSMT"/>
                <w:bCs/>
                <w:i/>
                <w:lang w:val="ru-RU"/>
              </w:rPr>
            </w:pPr>
          </w:p>
          <w:p w14:paraId="6E41E02E"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0424369" w14:textId="77777777" w:rsidR="007D39FE" w:rsidRDefault="007D39FE">
            <w:pPr>
              <w:snapToGrid w:val="0"/>
              <w:jc w:val="both"/>
              <w:rPr>
                <w:rFonts w:eastAsia="TimesNewRomanPSMT"/>
                <w:b/>
                <w:bCs/>
                <w:lang w:val="ru-RU"/>
              </w:rPr>
            </w:pPr>
          </w:p>
        </w:tc>
      </w:tr>
      <w:tr w:rsidR="007D39FE" w14:paraId="57E58B33" w14:textId="77777777" w:rsidTr="007D39FE">
        <w:tc>
          <w:tcPr>
            <w:tcW w:w="465" w:type="dxa"/>
            <w:tcBorders>
              <w:top w:val="single" w:sz="4" w:space="0" w:color="000000"/>
              <w:left w:val="single" w:sz="4" w:space="0" w:color="000000"/>
              <w:bottom w:val="single" w:sz="4" w:space="0" w:color="000000"/>
              <w:right w:val="nil"/>
            </w:tcBorders>
          </w:tcPr>
          <w:p w14:paraId="45D604BC" w14:textId="77777777" w:rsidR="007D39FE" w:rsidRDefault="007D39FE">
            <w:pPr>
              <w:snapToGrid w:val="0"/>
              <w:jc w:val="both"/>
              <w:rPr>
                <w:rFonts w:eastAsia="TimesNewRomanPSMT"/>
                <w:bCs/>
                <w:i/>
                <w:lang w:val="ru-RU"/>
              </w:rPr>
            </w:pPr>
          </w:p>
          <w:p w14:paraId="3E8069E0"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F6A9E73" w14:textId="77777777" w:rsidR="007D39FE" w:rsidRDefault="007D39FE">
            <w:pPr>
              <w:snapToGrid w:val="0"/>
              <w:jc w:val="both"/>
              <w:rPr>
                <w:rFonts w:eastAsia="TimesNewRomanPSMT"/>
                <w:bCs/>
                <w:i/>
                <w:lang w:val="ru-RU"/>
              </w:rPr>
            </w:pPr>
          </w:p>
          <w:p w14:paraId="184D8715"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143FA48" w14:textId="77777777" w:rsidR="007D39FE" w:rsidRDefault="007D39FE">
            <w:pPr>
              <w:snapToGrid w:val="0"/>
              <w:jc w:val="both"/>
              <w:rPr>
                <w:rFonts w:eastAsia="TimesNewRomanPSMT"/>
                <w:b/>
                <w:bCs/>
              </w:rPr>
            </w:pPr>
          </w:p>
        </w:tc>
      </w:tr>
      <w:tr w:rsidR="007D39FE" w14:paraId="5352AFAC" w14:textId="77777777" w:rsidTr="007D39FE">
        <w:tc>
          <w:tcPr>
            <w:tcW w:w="465" w:type="dxa"/>
            <w:tcBorders>
              <w:top w:val="single" w:sz="4" w:space="0" w:color="000000"/>
              <w:left w:val="single" w:sz="4" w:space="0" w:color="000000"/>
              <w:bottom w:val="single" w:sz="4" w:space="0" w:color="000000"/>
              <w:right w:val="nil"/>
            </w:tcBorders>
          </w:tcPr>
          <w:p w14:paraId="1C1A04DD" w14:textId="77777777" w:rsidR="007D39FE" w:rsidRDefault="007D39FE">
            <w:pPr>
              <w:snapToGrid w:val="0"/>
              <w:jc w:val="both"/>
              <w:rPr>
                <w:rFonts w:eastAsia="TimesNewRomanPSMT"/>
                <w:bCs/>
                <w:i/>
              </w:rPr>
            </w:pPr>
          </w:p>
          <w:p w14:paraId="2D3943E4"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EE3EC0" w14:textId="77777777" w:rsidR="007D39FE" w:rsidRDefault="007D39FE">
            <w:pPr>
              <w:snapToGrid w:val="0"/>
              <w:jc w:val="both"/>
              <w:rPr>
                <w:rFonts w:eastAsia="TimesNewRomanPSMT"/>
                <w:bCs/>
                <w:i/>
              </w:rPr>
            </w:pPr>
          </w:p>
          <w:p w14:paraId="36E9F2B7" w14:textId="79F8F8D5"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8111B57" w14:textId="77777777" w:rsidR="007D39FE" w:rsidRDefault="007D39FE">
            <w:pPr>
              <w:snapToGrid w:val="0"/>
              <w:jc w:val="both"/>
              <w:rPr>
                <w:rFonts w:eastAsia="TimesNewRomanPSMT"/>
                <w:b/>
                <w:bCs/>
              </w:rPr>
            </w:pPr>
          </w:p>
        </w:tc>
      </w:tr>
      <w:tr w:rsidR="007D39FE" w14:paraId="431D4FAA" w14:textId="77777777" w:rsidTr="007D39FE">
        <w:tc>
          <w:tcPr>
            <w:tcW w:w="465" w:type="dxa"/>
            <w:tcBorders>
              <w:top w:val="single" w:sz="4" w:space="0" w:color="000000"/>
              <w:left w:val="single" w:sz="4" w:space="0" w:color="000000"/>
              <w:bottom w:val="single" w:sz="4" w:space="0" w:color="000000"/>
              <w:right w:val="nil"/>
            </w:tcBorders>
          </w:tcPr>
          <w:p w14:paraId="262A35DF" w14:textId="77777777" w:rsidR="007D39FE" w:rsidRDefault="007D39FE">
            <w:pPr>
              <w:snapToGrid w:val="0"/>
              <w:jc w:val="both"/>
              <w:rPr>
                <w:rFonts w:eastAsia="TimesNewRomanPSMT"/>
                <w:bCs/>
                <w:i/>
              </w:rPr>
            </w:pPr>
          </w:p>
          <w:p w14:paraId="3C61846D"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4223054" w14:textId="77777777" w:rsidR="007D39FE" w:rsidRDefault="007D39FE">
            <w:pPr>
              <w:snapToGrid w:val="0"/>
              <w:jc w:val="both"/>
              <w:rPr>
                <w:rFonts w:eastAsia="TimesNewRomanPSMT"/>
                <w:bCs/>
                <w:i/>
              </w:rPr>
            </w:pPr>
          </w:p>
          <w:p w14:paraId="2EA4BB1E" w14:textId="660F7499"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0AB3502" w14:textId="77777777" w:rsidR="007D39FE" w:rsidRDefault="007D39FE">
            <w:pPr>
              <w:snapToGrid w:val="0"/>
              <w:jc w:val="both"/>
              <w:rPr>
                <w:rFonts w:eastAsia="TimesNewRomanPSMT"/>
                <w:b/>
                <w:bCs/>
              </w:rPr>
            </w:pPr>
          </w:p>
        </w:tc>
      </w:tr>
      <w:tr w:rsidR="007D39FE" w14:paraId="0E65A1DB" w14:textId="77777777" w:rsidTr="007D39FE">
        <w:tc>
          <w:tcPr>
            <w:tcW w:w="465" w:type="dxa"/>
            <w:tcBorders>
              <w:top w:val="single" w:sz="4" w:space="0" w:color="000000"/>
              <w:left w:val="single" w:sz="4" w:space="0" w:color="000000"/>
              <w:bottom w:val="single" w:sz="4" w:space="0" w:color="000000"/>
              <w:right w:val="nil"/>
            </w:tcBorders>
          </w:tcPr>
          <w:p w14:paraId="5686009A"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DD20310" w14:textId="77777777" w:rsidR="007D39FE" w:rsidRDefault="007D39FE">
            <w:pPr>
              <w:snapToGrid w:val="0"/>
              <w:jc w:val="both"/>
              <w:rPr>
                <w:rFonts w:eastAsia="TimesNewRomanPSMT"/>
                <w:bCs/>
                <w:i/>
              </w:rPr>
            </w:pPr>
          </w:p>
          <w:p w14:paraId="2CCC64F7" w14:textId="56C74570"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w:t>
            </w:r>
            <w:proofErr w:type="spellEnd"/>
            <w:r w:rsidR="0096774F">
              <w:rPr>
                <w:rFonts w:eastAsia="TimesNewRomanPSMT"/>
                <w:bCs/>
                <w:i/>
                <w:lang w:val="sr-Cyrl-R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84A1DCA" w14:textId="77777777" w:rsidR="007D39FE" w:rsidRDefault="007D39FE">
            <w:pPr>
              <w:snapToGrid w:val="0"/>
              <w:jc w:val="both"/>
              <w:rPr>
                <w:rFonts w:eastAsia="TimesNewRomanPSMT"/>
                <w:b/>
                <w:bCs/>
              </w:rPr>
            </w:pPr>
          </w:p>
        </w:tc>
      </w:tr>
      <w:tr w:rsidR="007D39FE" w14:paraId="2027F8AF" w14:textId="77777777" w:rsidTr="007D39FE">
        <w:tc>
          <w:tcPr>
            <w:tcW w:w="465" w:type="dxa"/>
            <w:tcBorders>
              <w:top w:val="single" w:sz="4" w:space="0" w:color="000000"/>
              <w:left w:val="single" w:sz="4" w:space="0" w:color="000000"/>
              <w:bottom w:val="single" w:sz="4" w:space="0" w:color="000000"/>
              <w:right w:val="nil"/>
            </w:tcBorders>
          </w:tcPr>
          <w:p w14:paraId="6BFF0F5F" w14:textId="77777777" w:rsidR="007D39FE" w:rsidRDefault="007D39FE">
            <w:pPr>
              <w:snapToGrid w:val="0"/>
              <w:jc w:val="both"/>
              <w:rPr>
                <w:rFonts w:eastAsia="TimesNewRomanPSMT"/>
                <w:bCs/>
                <w:i/>
              </w:rPr>
            </w:pPr>
          </w:p>
          <w:p w14:paraId="32FD8DEC" w14:textId="77777777"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443A6B7A" w14:textId="77777777" w:rsidR="007D39FE" w:rsidRDefault="007D39FE">
            <w:pPr>
              <w:snapToGrid w:val="0"/>
              <w:jc w:val="both"/>
              <w:rPr>
                <w:rFonts w:eastAsia="TimesNewRomanPSMT"/>
                <w:bCs/>
                <w:i/>
                <w:lang w:val="ru-RU"/>
              </w:rPr>
            </w:pPr>
          </w:p>
          <w:p w14:paraId="103A11DF"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ECC56BB" w14:textId="77777777" w:rsidR="007D39FE" w:rsidRDefault="007D39FE">
            <w:pPr>
              <w:snapToGrid w:val="0"/>
              <w:jc w:val="both"/>
              <w:rPr>
                <w:rFonts w:eastAsia="TimesNewRomanPSMT"/>
                <w:b/>
                <w:bCs/>
                <w:lang w:val="ru-RU"/>
              </w:rPr>
            </w:pPr>
          </w:p>
        </w:tc>
      </w:tr>
      <w:tr w:rsidR="007D39FE" w14:paraId="2AAD4420" w14:textId="77777777" w:rsidTr="007D39FE">
        <w:tc>
          <w:tcPr>
            <w:tcW w:w="465" w:type="dxa"/>
            <w:tcBorders>
              <w:top w:val="single" w:sz="4" w:space="0" w:color="000000"/>
              <w:left w:val="single" w:sz="4" w:space="0" w:color="000000"/>
              <w:bottom w:val="single" w:sz="4" w:space="0" w:color="000000"/>
              <w:right w:val="nil"/>
            </w:tcBorders>
          </w:tcPr>
          <w:p w14:paraId="387C269E" w14:textId="77777777" w:rsidR="007D39FE" w:rsidRDefault="007D39FE">
            <w:pPr>
              <w:snapToGrid w:val="0"/>
              <w:jc w:val="both"/>
              <w:rPr>
                <w:rFonts w:eastAsia="TimesNewRomanPSMT"/>
                <w:bCs/>
                <w:i/>
                <w:lang w:val="ru-RU"/>
              </w:rPr>
            </w:pPr>
          </w:p>
          <w:p w14:paraId="0DE25B76"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3FDB6C19" w14:textId="77777777" w:rsidR="007D39FE" w:rsidRDefault="007D39FE">
            <w:pPr>
              <w:snapToGrid w:val="0"/>
              <w:jc w:val="both"/>
              <w:rPr>
                <w:rFonts w:eastAsia="TimesNewRomanPSMT"/>
                <w:bCs/>
                <w:i/>
                <w:lang w:val="ru-RU"/>
              </w:rPr>
            </w:pPr>
          </w:p>
          <w:p w14:paraId="5FCED7B1"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D358EA0" w14:textId="77777777" w:rsidR="007D39FE" w:rsidRDefault="007D39FE">
            <w:pPr>
              <w:snapToGrid w:val="0"/>
              <w:jc w:val="both"/>
              <w:rPr>
                <w:rFonts w:eastAsia="TimesNewRomanPSMT"/>
                <w:b/>
                <w:bCs/>
              </w:rPr>
            </w:pPr>
          </w:p>
        </w:tc>
      </w:tr>
      <w:tr w:rsidR="007D39FE" w14:paraId="523F035D" w14:textId="77777777" w:rsidTr="007D39FE">
        <w:tc>
          <w:tcPr>
            <w:tcW w:w="465" w:type="dxa"/>
            <w:tcBorders>
              <w:top w:val="single" w:sz="4" w:space="0" w:color="000000"/>
              <w:left w:val="single" w:sz="4" w:space="0" w:color="000000"/>
              <w:bottom w:val="single" w:sz="4" w:space="0" w:color="000000"/>
              <w:right w:val="nil"/>
            </w:tcBorders>
          </w:tcPr>
          <w:p w14:paraId="541B5BB6" w14:textId="77777777" w:rsidR="007D39FE" w:rsidRDefault="007D39FE">
            <w:pPr>
              <w:snapToGrid w:val="0"/>
              <w:jc w:val="both"/>
              <w:rPr>
                <w:rFonts w:eastAsia="TimesNewRomanPSMT"/>
                <w:bCs/>
                <w:i/>
              </w:rPr>
            </w:pPr>
          </w:p>
          <w:p w14:paraId="389A3806"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F640F08" w14:textId="77777777" w:rsidR="007D39FE" w:rsidRDefault="007D39FE">
            <w:pPr>
              <w:snapToGrid w:val="0"/>
              <w:jc w:val="both"/>
              <w:rPr>
                <w:rFonts w:eastAsia="TimesNewRomanPSMT"/>
                <w:bCs/>
                <w:i/>
              </w:rPr>
            </w:pPr>
          </w:p>
          <w:p w14:paraId="0CA15903" w14:textId="2387008D"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4E076EC" w14:textId="77777777" w:rsidR="007D39FE" w:rsidRDefault="007D39FE">
            <w:pPr>
              <w:snapToGrid w:val="0"/>
              <w:jc w:val="both"/>
              <w:rPr>
                <w:rFonts w:eastAsia="TimesNewRomanPSMT"/>
                <w:b/>
                <w:bCs/>
              </w:rPr>
            </w:pPr>
          </w:p>
        </w:tc>
      </w:tr>
      <w:tr w:rsidR="007D39FE" w14:paraId="7A302E11" w14:textId="77777777" w:rsidTr="007D39FE">
        <w:tc>
          <w:tcPr>
            <w:tcW w:w="465" w:type="dxa"/>
            <w:tcBorders>
              <w:top w:val="single" w:sz="4" w:space="0" w:color="000000"/>
              <w:left w:val="single" w:sz="4" w:space="0" w:color="000000"/>
              <w:bottom w:val="single" w:sz="4" w:space="0" w:color="000000"/>
              <w:right w:val="nil"/>
            </w:tcBorders>
          </w:tcPr>
          <w:p w14:paraId="5670F980" w14:textId="77777777" w:rsidR="007D39FE" w:rsidRDefault="007D39FE">
            <w:pPr>
              <w:snapToGrid w:val="0"/>
              <w:jc w:val="both"/>
              <w:rPr>
                <w:rFonts w:eastAsia="TimesNewRomanPSMT"/>
                <w:bCs/>
                <w:i/>
              </w:rPr>
            </w:pPr>
          </w:p>
          <w:p w14:paraId="472080DC"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FC5E33" w14:textId="77777777" w:rsidR="007D39FE" w:rsidRDefault="007D39FE">
            <w:pPr>
              <w:snapToGrid w:val="0"/>
              <w:jc w:val="both"/>
              <w:rPr>
                <w:rFonts w:eastAsia="TimesNewRomanPSMT"/>
                <w:bCs/>
                <w:i/>
              </w:rPr>
            </w:pPr>
          </w:p>
          <w:p w14:paraId="20B6A20C" w14:textId="15AA5DB8"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9735FD5" w14:textId="77777777" w:rsidR="007D39FE" w:rsidRDefault="007D39FE">
            <w:pPr>
              <w:snapToGrid w:val="0"/>
              <w:jc w:val="both"/>
              <w:rPr>
                <w:rFonts w:eastAsia="TimesNewRomanPSMT"/>
                <w:b/>
                <w:bCs/>
              </w:rPr>
            </w:pPr>
          </w:p>
        </w:tc>
      </w:tr>
      <w:tr w:rsidR="007D39FE" w14:paraId="0F0B0AB5" w14:textId="77777777" w:rsidTr="007D39FE">
        <w:tc>
          <w:tcPr>
            <w:tcW w:w="465" w:type="dxa"/>
            <w:tcBorders>
              <w:top w:val="single" w:sz="4" w:space="0" w:color="000000"/>
              <w:left w:val="single" w:sz="4" w:space="0" w:color="000000"/>
              <w:bottom w:val="single" w:sz="4" w:space="0" w:color="000000"/>
              <w:right w:val="nil"/>
            </w:tcBorders>
          </w:tcPr>
          <w:p w14:paraId="25642B27"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ED83D14" w14:textId="77777777" w:rsidR="007D39FE" w:rsidRDefault="007D39FE">
            <w:pPr>
              <w:snapToGrid w:val="0"/>
              <w:jc w:val="both"/>
              <w:rPr>
                <w:rFonts w:eastAsia="TimesNewRomanPSMT"/>
                <w:bCs/>
                <w:i/>
              </w:rPr>
            </w:pPr>
          </w:p>
          <w:p w14:paraId="18ABEDCD" w14:textId="177C4687"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6CE9A88" w14:textId="77777777" w:rsidR="007D39FE" w:rsidRDefault="007D39FE">
            <w:pPr>
              <w:snapToGrid w:val="0"/>
              <w:jc w:val="both"/>
              <w:rPr>
                <w:rFonts w:eastAsia="TimesNewRomanPSMT"/>
                <w:b/>
                <w:bCs/>
              </w:rPr>
            </w:pPr>
          </w:p>
        </w:tc>
      </w:tr>
      <w:tr w:rsidR="007D39FE" w14:paraId="4A0A9C31" w14:textId="77777777" w:rsidTr="007D39FE">
        <w:tc>
          <w:tcPr>
            <w:tcW w:w="465" w:type="dxa"/>
            <w:tcBorders>
              <w:top w:val="single" w:sz="4" w:space="0" w:color="000000"/>
              <w:left w:val="single" w:sz="4" w:space="0" w:color="000000"/>
              <w:bottom w:val="single" w:sz="4" w:space="0" w:color="000000"/>
              <w:right w:val="nil"/>
            </w:tcBorders>
          </w:tcPr>
          <w:p w14:paraId="35A6772E" w14:textId="77777777" w:rsidR="007D39FE" w:rsidRDefault="007D39FE">
            <w:pPr>
              <w:snapToGrid w:val="0"/>
              <w:jc w:val="both"/>
              <w:rPr>
                <w:rFonts w:eastAsia="TimesNewRomanPSMT"/>
                <w:bCs/>
                <w:i/>
              </w:rPr>
            </w:pPr>
          </w:p>
          <w:p w14:paraId="4E36E6BE" w14:textId="77777777"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2B3EE85B" w14:textId="77777777" w:rsidR="007D39FE" w:rsidRDefault="007D39FE">
            <w:pPr>
              <w:snapToGrid w:val="0"/>
              <w:jc w:val="both"/>
              <w:rPr>
                <w:rFonts w:eastAsia="TimesNewRomanPSMT"/>
                <w:bCs/>
                <w:i/>
                <w:lang w:val="ru-RU"/>
              </w:rPr>
            </w:pPr>
          </w:p>
          <w:p w14:paraId="2764C307"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F9AA075" w14:textId="77777777" w:rsidR="007D39FE" w:rsidRDefault="007D39FE">
            <w:pPr>
              <w:snapToGrid w:val="0"/>
              <w:jc w:val="both"/>
              <w:rPr>
                <w:rFonts w:eastAsia="TimesNewRomanPSMT"/>
                <w:b/>
                <w:bCs/>
                <w:lang w:val="ru-RU"/>
              </w:rPr>
            </w:pPr>
          </w:p>
        </w:tc>
      </w:tr>
      <w:tr w:rsidR="007D39FE" w14:paraId="27703834" w14:textId="77777777" w:rsidTr="007D39FE">
        <w:tc>
          <w:tcPr>
            <w:tcW w:w="465" w:type="dxa"/>
            <w:tcBorders>
              <w:top w:val="single" w:sz="4" w:space="0" w:color="000000"/>
              <w:left w:val="single" w:sz="4" w:space="0" w:color="000000"/>
              <w:bottom w:val="single" w:sz="4" w:space="0" w:color="000000"/>
              <w:right w:val="nil"/>
            </w:tcBorders>
          </w:tcPr>
          <w:p w14:paraId="1416EF07" w14:textId="77777777" w:rsidR="007D39FE" w:rsidRDefault="007D39FE">
            <w:pPr>
              <w:snapToGrid w:val="0"/>
              <w:jc w:val="both"/>
              <w:rPr>
                <w:rFonts w:eastAsia="TimesNewRomanPSMT"/>
                <w:bCs/>
                <w:i/>
                <w:lang w:val="ru-RU"/>
              </w:rPr>
            </w:pPr>
          </w:p>
          <w:p w14:paraId="4EDC903F"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E969D45" w14:textId="77777777" w:rsidR="007D39FE" w:rsidRDefault="007D39FE">
            <w:pPr>
              <w:snapToGrid w:val="0"/>
              <w:jc w:val="both"/>
              <w:rPr>
                <w:rFonts w:eastAsia="TimesNewRomanPSMT"/>
                <w:bCs/>
                <w:i/>
                <w:lang w:val="ru-RU"/>
              </w:rPr>
            </w:pPr>
          </w:p>
          <w:p w14:paraId="731C5ED8"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26F6B33" w14:textId="77777777" w:rsidR="007D39FE" w:rsidRDefault="007D39FE">
            <w:pPr>
              <w:snapToGrid w:val="0"/>
              <w:jc w:val="both"/>
              <w:rPr>
                <w:rFonts w:eastAsia="TimesNewRomanPSMT"/>
                <w:b/>
                <w:bCs/>
              </w:rPr>
            </w:pPr>
          </w:p>
        </w:tc>
      </w:tr>
      <w:tr w:rsidR="007D39FE" w14:paraId="434A39D1" w14:textId="77777777" w:rsidTr="007D39FE">
        <w:tc>
          <w:tcPr>
            <w:tcW w:w="465" w:type="dxa"/>
            <w:tcBorders>
              <w:top w:val="single" w:sz="4" w:space="0" w:color="000000"/>
              <w:left w:val="single" w:sz="4" w:space="0" w:color="000000"/>
              <w:bottom w:val="single" w:sz="4" w:space="0" w:color="000000"/>
              <w:right w:val="nil"/>
            </w:tcBorders>
          </w:tcPr>
          <w:p w14:paraId="1728F0F8" w14:textId="77777777" w:rsidR="007D39FE" w:rsidRDefault="007D39FE">
            <w:pPr>
              <w:snapToGrid w:val="0"/>
              <w:jc w:val="both"/>
              <w:rPr>
                <w:rFonts w:eastAsia="TimesNewRomanPSMT"/>
                <w:bCs/>
                <w:i/>
              </w:rPr>
            </w:pPr>
          </w:p>
          <w:p w14:paraId="18B117EA"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CEF19DD" w14:textId="77777777" w:rsidR="007D39FE" w:rsidRDefault="007D39FE">
            <w:pPr>
              <w:snapToGrid w:val="0"/>
              <w:jc w:val="both"/>
              <w:rPr>
                <w:rFonts w:eastAsia="TimesNewRomanPSMT"/>
                <w:bCs/>
                <w:i/>
              </w:rPr>
            </w:pPr>
          </w:p>
          <w:p w14:paraId="5BC0136B" w14:textId="43DA29EB"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2B5CB6E" w14:textId="77777777" w:rsidR="007D39FE" w:rsidRDefault="007D39FE">
            <w:pPr>
              <w:snapToGrid w:val="0"/>
              <w:jc w:val="both"/>
              <w:rPr>
                <w:rFonts w:eastAsia="TimesNewRomanPSMT"/>
                <w:b/>
                <w:bCs/>
              </w:rPr>
            </w:pPr>
          </w:p>
        </w:tc>
      </w:tr>
      <w:tr w:rsidR="007D39FE" w14:paraId="63E7AF79" w14:textId="77777777" w:rsidTr="007D39FE">
        <w:tc>
          <w:tcPr>
            <w:tcW w:w="465" w:type="dxa"/>
            <w:tcBorders>
              <w:top w:val="single" w:sz="4" w:space="0" w:color="000000"/>
              <w:left w:val="single" w:sz="4" w:space="0" w:color="000000"/>
              <w:bottom w:val="single" w:sz="4" w:space="0" w:color="000000"/>
              <w:right w:val="nil"/>
            </w:tcBorders>
          </w:tcPr>
          <w:p w14:paraId="1198CE56" w14:textId="77777777" w:rsidR="007D39FE" w:rsidRDefault="007D39FE">
            <w:pPr>
              <w:snapToGrid w:val="0"/>
              <w:jc w:val="both"/>
              <w:rPr>
                <w:rFonts w:eastAsia="TimesNewRomanPSMT"/>
                <w:bCs/>
                <w:i/>
              </w:rPr>
            </w:pPr>
          </w:p>
          <w:p w14:paraId="2E3070B1"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35FF9AA" w14:textId="77777777" w:rsidR="007D39FE" w:rsidRDefault="007D39FE">
            <w:pPr>
              <w:snapToGrid w:val="0"/>
              <w:jc w:val="both"/>
              <w:rPr>
                <w:rFonts w:eastAsia="TimesNewRomanPSMT"/>
                <w:bCs/>
                <w:i/>
              </w:rPr>
            </w:pPr>
          </w:p>
          <w:p w14:paraId="63F9AD8C" w14:textId="10D0D030"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C83B5F0" w14:textId="77777777" w:rsidR="007D39FE" w:rsidRDefault="007D39FE">
            <w:pPr>
              <w:snapToGrid w:val="0"/>
              <w:jc w:val="both"/>
              <w:rPr>
                <w:rFonts w:eastAsia="TimesNewRomanPSMT"/>
                <w:b/>
                <w:bCs/>
              </w:rPr>
            </w:pPr>
          </w:p>
        </w:tc>
      </w:tr>
      <w:tr w:rsidR="007D39FE" w14:paraId="16B9FFB8" w14:textId="77777777" w:rsidTr="007D39FE">
        <w:tc>
          <w:tcPr>
            <w:tcW w:w="465" w:type="dxa"/>
            <w:tcBorders>
              <w:top w:val="single" w:sz="4" w:space="0" w:color="000000"/>
              <w:left w:val="single" w:sz="4" w:space="0" w:color="000000"/>
              <w:bottom w:val="single" w:sz="4" w:space="0" w:color="000000"/>
              <w:right w:val="nil"/>
            </w:tcBorders>
          </w:tcPr>
          <w:p w14:paraId="4A439564"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DC6EE67" w14:textId="77777777" w:rsidR="007D39FE" w:rsidRDefault="007D39FE">
            <w:pPr>
              <w:snapToGrid w:val="0"/>
              <w:jc w:val="both"/>
              <w:rPr>
                <w:rFonts w:eastAsia="TimesNewRomanPSMT"/>
                <w:bCs/>
                <w:i/>
              </w:rPr>
            </w:pPr>
          </w:p>
          <w:p w14:paraId="73B4AD6C" w14:textId="73F19E15"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w:t>
            </w:r>
            <w:proofErr w:type="spellEnd"/>
            <w:r w:rsidR="0096774F">
              <w:rPr>
                <w:rFonts w:eastAsia="TimesNewRomanPSMT"/>
                <w:bCs/>
                <w:i/>
                <w:lang w:val="sr-Cyrl-R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56DF76D" w14:textId="77777777" w:rsidR="007D39FE" w:rsidRDefault="007D39FE">
            <w:pPr>
              <w:snapToGrid w:val="0"/>
              <w:jc w:val="both"/>
              <w:rPr>
                <w:rFonts w:eastAsia="TimesNewRomanPSMT"/>
                <w:b/>
                <w:bCs/>
              </w:rPr>
            </w:pPr>
          </w:p>
        </w:tc>
      </w:tr>
    </w:tbl>
    <w:p w14:paraId="7893F7B4" w14:textId="77777777" w:rsidR="007D39FE" w:rsidRDefault="007D39FE" w:rsidP="007D39FE">
      <w:pPr>
        <w:jc w:val="both"/>
        <w:rPr>
          <w:rFonts w:eastAsia="Calibri"/>
          <w:b/>
          <w:bCs/>
          <w:i/>
          <w:iCs/>
          <w:u w:val="single"/>
          <w:lang w:val="sr-Cyrl-CS"/>
        </w:rPr>
      </w:pPr>
    </w:p>
    <w:p w14:paraId="5F92A7A1" w14:textId="77777777"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1835B36B" w14:textId="77777777" w:rsidR="007D39FE" w:rsidRDefault="007D39FE" w:rsidP="007D39FE">
      <w:pPr>
        <w:jc w:val="both"/>
        <w:rPr>
          <w:rFonts w:eastAsia="Calibri"/>
          <w:i/>
          <w:iCs/>
          <w:lang w:val="ru-RU"/>
        </w:rPr>
      </w:pPr>
    </w:p>
    <w:p w14:paraId="5F30C0DF" w14:textId="77777777"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C642345" w14:textId="77777777" w:rsidR="007D39FE" w:rsidRDefault="007D39FE" w:rsidP="007D39FE">
      <w:pPr>
        <w:jc w:val="both"/>
        <w:rPr>
          <w:rFonts w:eastAsia="Calibri"/>
          <w:i/>
          <w:iCs/>
          <w:lang w:val="sr-Latn-CS"/>
        </w:rPr>
      </w:pPr>
    </w:p>
    <w:p w14:paraId="58A9FC5C" w14:textId="77777777" w:rsidR="007D39FE" w:rsidRDefault="007D39FE" w:rsidP="007D39FE">
      <w:pPr>
        <w:jc w:val="both"/>
        <w:rPr>
          <w:rFonts w:eastAsia="Calibri"/>
          <w:i/>
          <w:iCs/>
          <w:lang w:val="sr-Latn-CS"/>
        </w:rPr>
      </w:pPr>
    </w:p>
    <w:p w14:paraId="0C433DA7" w14:textId="77777777" w:rsidR="007D39FE" w:rsidRDefault="007D39FE" w:rsidP="007D39FE">
      <w:pPr>
        <w:jc w:val="both"/>
        <w:rPr>
          <w:rFonts w:eastAsia="Calibri"/>
          <w:i/>
          <w:iCs/>
          <w:lang w:val="sr-Latn-CS"/>
        </w:rPr>
      </w:pPr>
    </w:p>
    <w:p w14:paraId="0AA0D62F" w14:textId="77777777" w:rsidR="007D39FE" w:rsidRDefault="007D39FE" w:rsidP="007D39FE">
      <w:pPr>
        <w:jc w:val="both"/>
        <w:rPr>
          <w:rFonts w:eastAsia="Calibri"/>
          <w:i/>
          <w:iCs/>
          <w:lang w:val="sr-Latn-CS"/>
        </w:rPr>
      </w:pPr>
    </w:p>
    <w:p w14:paraId="57458A7C" w14:textId="77777777" w:rsidR="007D39FE" w:rsidRDefault="007D39FE" w:rsidP="007D39FE">
      <w:pPr>
        <w:jc w:val="both"/>
        <w:rPr>
          <w:rFonts w:eastAsia="Calibri"/>
          <w:i/>
          <w:iCs/>
          <w:lang w:val="sr-Cyrl-CS"/>
        </w:rPr>
      </w:pPr>
    </w:p>
    <w:p w14:paraId="21DEA6D8" w14:textId="77777777" w:rsidR="0022566F" w:rsidRDefault="0022566F" w:rsidP="007D39FE">
      <w:pPr>
        <w:jc w:val="both"/>
        <w:rPr>
          <w:rFonts w:eastAsia="Calibri"/>
          <w:i/>
          <w:iCs/>
          <w:lang w:val="sr-Cyrl-CS"/>
        </w:rPr>
      </w:pPr>
    </w:p>
    <w:p w14:paraId="75B3603E" w14:textId="77777777" w:rsidR="0022566F" w:rsidRDefault="0022566F" w:rsidP="007D39FE">
      <w:pPr>
        <w:jc w:val="both"/>
        <w:rPr>
          <w:rFonts w:eastAsia="Calibri"/>
          <w:i/>
          <w:iCs/>
          <w:lang w:val="sr-Cyrl-CS"/>
        </w:rPr>
      </w:pPr>
    </w:p>
    <w:p w14:paraId="7D801811" w14:textId="77777777" w:rsidR="001D0F4F" w:rsidRPr="0022566F" w:rsidRDefault="001D0F4F" w:rsidP="007D39FE">
      <w:pPr>
        <w:jc w:val="both"/>
        <w:rPr>
          <w:rFonts w:eastAsia="Calibri"/>
          <w:i/>
          <w:iCs/>
          <w:lang w:val="sr-Cyrl-CS"/>
        </w:rPr>
      </w:pPr>
    </w:p>
    <w:p w14:paraId="36283398" w14:textId="3565B075" w:rsidR="007D39FE" w:rsidRDefault="007D39FE" w:rsidP="007D39FE">
      <w:pPr>
        <w:jc w:val="both"/>
        <w:rPr>
          <w:rFonts w:eastAsia="Calibri"/>
          <w:i/>
          <w:iCs/>
          <w:lang w:val="sr-Latn-CS"/>
        </w:rPr>
      </w:pPr>
    </w:p>
    <w:p w14:paraId="192F4E73" w14:textId="77777777" w:rsidR="004A11F6" w:rsidRDefault="004A11F6" w:rsidP="007D39FE">
      <w:pPr>
        <w:jc w:val="both"/>
        <w:rPr>
          <w:rFonts w:eastAsia="Calibri"/>
          <w:i/>
          <w:iCs/>
          <w:lang w:val="sr-Latn-CS"/>
        </w:rPr>
      </w:pPr>
    </w:p>
    <w:p w14:paraId="4B3D653D" w14:textId="77777777" w:rsidR="004A11F6" w:rsidRDefault="004A11F6" w:rsidP="004A11F6">
      <w:pPr>
        <w:rPr>
          <w:rFonts w:eastAsia="TimesNewRomanPSMT"/>
          <w:b/>
          <w:bCs/>
          <w:lang w:val="sr-Cyrl-CS"/>
        </w:rPr>
      </w:pPr>
    </w:p>
    <w:p w14:paraId="186C315B" w14:textId="2208C3D9" w:rsidR="004A11F6" w:rsidRDefault="007D39FE" w:rsidP="004A11F6">
      <w:pPr>
        <w:rPr>
          <w:b/>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Pr="00377013">
        <w:rPr>
          <w:rFonts w:eastAsia="TimesNewRomanPSMT"/>
          <w:b/>
          <w:bCs/>
          <w:lang w:val="ru-RU"/>
        </w:rPr>
        <w:t>услуг</w:t>
      </w:r>
      <w:r>
        <w:rPr>
          <w:rFonts w:eastAsia="TimesNewRomanPSMT"/>
          <w:b/>
          <w:bCs/>
          <w:lang w:val="ru-RU"/>
        </w:rPr>
        <w:t>а</w:t>
      </w:r>
      <w:r>
        <w:rPr>
          <w:rFonts w:eastAsia="TimesNewRomanPSMT"/>
          <w:b/>
          <w:bCs/>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454E13BB" w14:textId="5F57B3BD" w:rsidR="00A77200" w:rsidRDefault="00A77200" w:rsidP="004A11F6">
      <w:pPr>
        <w:rPr>
          <w:b/>
          <w:color w:val="000000"/>
        </w:rPr>
      </w:pPr>
    </w:p>
    <w:p w14:paraId="002190A0" w14:textId="77777777" w:rsidR="00A77200" w:rsidRDefault="00A77200" w:rsidP="00A77200">
      <w:pPr>
        <w:rPr>
          <w:lang w:val="sr-Latn-CS"/>
        </w:rPr>
      </w:pPr>
    </w:p>
    <w:p w14:paraId="22B60013" w14:textId="3E4197E4" w:rsidR="00A77200" w:rsidRDefault="00A77200" w:rsidP="00A77200">
      <w:pPr>
        <w:jc w:val="both"/>
        <w:rPr>
          <w:lang w:val="sr-Latn-CS"/>
        </w:rPr>
      </w:pPr>
      <w:r w:rsidRPr="00A570F7">
        <w:rPr>
          <w:bCs/>
          <w:lang w:val="sr-Cyrl-CS"/>
        </w:rPr>
        <w:t xml:space="preserve">Предмет набавке је набавка услуга текућег </w:t>
      </w:r>
      <w:r>
        <w:rPr>
          <w:b/>
          <w:lang w:val="sr-Cyrl-CS"/>
        </w:rPr>
        <w:t>одржавање и поправке возила</w:t>
      </w:r>
      <w:r w:rsidRPr="00A570F7">
        <w:rPr>
          <w:b/>
          <w:lang w:val="sr-Cyrl-CS"/>
        </w:rPr>
        <w:t xml:space="preserve"> из  возног парка </w:t>
      </w:r>
      <w:r w:rsidRPr="008F0A90">
        <w:rPr>
          <w:lang w:val="sr-Cyrl-CS"/>
        </w:rPr>
        <w:t xml:space="preserve">Центра </w:t>
      </w:r>
      <w:proofErr w:type="spellStart"/>
      <w:r w:rsidRPr="008F0A90">
        <w:t>за</w:t>
      </w:r>
      <w:proofErr w:type="spellEnd"/>
      <w:r>
        <w:rPr>
          <w:b/>
        </w:rPr>
        <w:t xml:space="preserve"> </w:t>
      </w:r>
      <w:r w:rsidRPr="00A570F7">
        <w:rPr>
          <w:lang w:val="sr-Cyrl-CS"/>
        </w:rPr>
        <w:t>заштиту</w:t>
      </w:r>
      <w:r>
        <w:rPr>
          <w:lang w:val="sr-Cyrl-CS"/>
        </w:rPr>
        <w:t xml:space="preserve"> </w:t>
      </w:r>
      <w:r w:rsidRPr="00A570F7">
        <w:rPr>
          <w:lang w:val="sr-Cyrl-CS"/>
        </w:rPr>
        <w:t>одојчади</w:t>
      </w:r>
      <w:r>
        <w:rPr>
          <w:lang w:val="sr-Cyrl-CS"/>
        </w:rPr>
        <w:t xml:space="preserve">, </w:t>
      </w:r>
      <w:r w:rsidRPr="00A570F7">
        <w:rPr>
          <w:lang w:val="sr-Cyrl-CS"/>
        </w:rPr>
        <w:t>деце и омладине, што подразумева вршење следећих услуга:</w:t>
      </w:r>
    </w:p>
    <w:p w14:paraId="3B2DAA5A" w14:textId="77777777" w:rsidR="00A77200" w:rsidRPr="008829DD" w:rsidRDefault="00A77200" w:rsidP="00A77200">
      <w:pPr>
        <w:jc w:val="both"/>
        <w:rPr>
          <w:lang w:val="sr-Latn-CS"/>
        </w:rPr>
      </w:pPr>
    </w:p>
    <w:p w14:paraId="61ED1190" w14:textId="77777777" w:rsidR="00A77200" w:rsidRPr="00A570F7" w:rsidRDefault="00A77200" w:rsidP="00A77200">
      <w:pPr>
        <w:ind w:left="720"/>
        <w:jc w:val="both"/>
        <w:rPr>
          <w:lang w:val="sr-Cyrl-CS"/>
        </w:rPr>
      </w:pPr>
      <w:r w:rsidRPr="00A570F7">
        <w:rPr>
          <w:lang w:val="sr-Cyrl-CS"/>
        </w:rPr>
        <w:t>- Аутомеханичарских</w:t>
      </w:r>
      <w:r>
        <w:rPr>
          <w:lang w:val="sr-Cyrl-CS"/>
        </w:rPr>
        <w:t>;</w:t>
      </w:r>
    </w:p>
    <w:p w14:paraId="5EC7BD78" w14:textId="77777777" w:rsidR="00A77200" w:rsidRPr="00A570F7" w:rsidRDefault="00A77200" w:rsidP="00A77200">
      <w:pPr>
        <w:ind w:left="720"/>
        <w:jc w:val="both"/>
        <w:rPr>
          <w:lang w:val="sr-Cyrl-CS"/>
        </w:rPr>
      </w:pPr>
      <w:r w:rsidRPr="00A570F7">
        <w:rPr>
          <w:lang w:val="sr-Cyrl-CS"/>
        </w:rPr>
        <w:t>- Аутоелетричарских</w:t>
      </w:r>
      <w:r>
        <w:rPr>
          <w:lang w:val="sr-Cyrl-CS"/>
        </w:rPr>
        <w:t>;</w:t>
      </w:r>
    </w:p>
    <w:p w14:paraId="2FBC7D9C" w14:textId="77777777" w:rsidR="00A77200" w:rsidRPr="00A570F7" w:rsidRDefault="00A77200" w:rsidP="00A77200">
      <w:pPr>
        <w:ind w:left="720"/>
        <w:jc w:val="both"/>
        <w:rPr>
          <w:lang w:val="sr-Cyrl-CS"/>
        </w:rPr>
      </w:pPr>
      <w:r w:rsidRPr="00A570F7">
        <w:rPr>
          <w:lang w:val="sr-Cyrl-CS"/>
        </w:rPr>
        <w:t>- Лимарско-</w:t>
      </w:r>
      <w:r>
        <w:rPr>
          <w:lang w:val="sr-Cyrl-CS"/>
        </w:rPr>
        <w:t>лакирерских;</w:t>
      </w:r>
    </w:p>
    <w:p w14:paraId="6D2B9B6B" w14:textId="77777777" w:rsidR="00A77200" w:rsidRPr="00A570F7" w:rsidRDefault="00A77200" w:rsidP="00A77200">
      <w:pPr>
        <w:ind w:left="720"/>
        <w:jc w:val="both"/>
        <w:rPr>
          <w:lang w:val="sr-Cyrl-CS"/>
        </w:rPr>
      </w:pPr>
      <w:r w:rsidRPr="00A570F7">
        <w:rPr>
          <w:lang w:val="sr-Cyrl-CS"/>
        </w:rPr>
        <w:t>- Дијагностике мотора</w:t>
      </w:r>
      <w:r>
        <w:rPr>
          <w:lang w:val="sr-Cyrl-CS"/>
        </w:rPr>
        <w:t>;</w:t>
      </w:r>
    </w:p>
    <w:p w14:paraId="3CF6383B" w14:textId="77777777" w:rsidR="00A77200" w:rsidRPr="00A570F7" w:rsidRDefault="00A77200" w:rsidP="00A77200">
      <w:pPr>
        <w:ind w:left="720"/>
        <w:jc w:val="both"/>
        <w:rPr>
          <w:lang w:val="sr-Cyrl-CS"/>
        </w:rPr>
      </w:pPr>
      <w:r w:rsidRPr="00A570F7">
        <w:rPr>
          <w:lang w:val="sr-Cyrl-CS"/>
        </w:rPr>
        <w:t>- Сервисирање климе</w:t>
      </w:r>
      <w:r>
        <w:rPr>
          <w:lang w:val="sr-Cyrl-CS"/>
        </w:rPr>
        <w:t>;</w:t>
      </w:r>
    </w:p>
    <w:p w14:paraId="4CD7F9B0" w14:textId="77777777" w:rsidR="00A77200" w:rsidRDefault="00A77200" w:rsidP="00A77200">
      <w:pPr>
        <w:ind w:left="720"/>
        <w:jc w:val="both"/>
        <w:rPr>
          <w:lang w:val="sr-Cyrl-CS"/>
        </w:rPr>
      </w:pPr>
      <w:r w:rsidRPr="00A570F7">
        <w:rPr>
          <w:lang w:val="sr-Cyrl-CS"/>
        </w:rPr>
        <w:t>- Контролу техничке исправности и оверавања путних налога за возила</w:t>
      </w:r>
      <w:r>
        <w:rPr>
          <w:lang w:val="sr-Cyrl-CS"/>
        </w:rPr>
        <w:t>;</w:t>
      </w:r>
    </w:p>
    <w:p w14:paraId="1492AF01" w14:textId="77777777" w:rsidR="00A77200" w:rsidRDefault="00A77200" w:rsidP="00A77200">
      <w:pPr>
        <w:ind w:left="720"/>
        <w:jc w:val="both"/>
        <w:rPr>
          <w:lang w:val="sr-Cyrl-CS"/>
        </w:rPr>
      </w:pPr>
      <w:r>
        <w:rPr>
          <w:lang w:val="sr-Cyrl-CS"/>
        </w:rPr>
        <w:t>- Регистрација и технички преглед возила;</w:t>
      </w:r>
    </w:p>
    <w:p w14:paraId="5A507993" w14:textId="77777777" w:rsidR="00A77200" w:rsidRPr="00A570F7" w:rsidRDefault="00A77200" w:rsidP="00A77200">
      <w:pPr>
        <w:ind w:left="720"/>
        <w:jc w:val="both"/>
        <w:rPr>
          <w:lang w:val="sr-Cyrl-CS"/>
        </w:rPr>
      </w:pPr>
      <w:r>
        <w:rPr>
          <w:lang w:val="sr-Cyrl-CS"/>
        </w:rPr>
        <w:t>-</w:t>
      </w:r>
      <w:r>
        <w:rPr>
          <w:lang w:val="sr-Latn-CS"/>
        </w:rPr>
        <w:t xml:space="preserve"> </w:t>
      </w:r>
      <w:r>
        <w:rPr>
          <w:lang w:val="sr-Cyrl-CS"/>
        </w:rPr>
        <w:t>Вулканизерске услуге.</w:t>
      </w:r>
    </w:p>
    <w:p w14:paraId="5C54EFCA" w14:textId="77777777" w:rsidR="00A77200" w:rsidRPr="008829DD" w:rsidRDefault="00A77200" w:rsidP="00A77200">
      <w:pPr>
        <w:ind w:left="720"/>
        <w:jc w:val="both"/>
        <w:rPr>
          <w:lang w:val="sr-Latn-CS"/>
        </w:rPr>
      </w:pPr>
    </w:p>
    <w:p w14:paraId="41800E18" w14:textId="77777777" w:rsidR="00A77200" w:rsidRPr="00A570F7" w:rsidRDefault="00A77200" w:rsidP="00A77200">
      <w:pPr>
        <w:jc w:val="both"/>
        <w:rPr>
          <w:lang w:val="sr-Cyrl-CS"/>
        </w:rPr>
      </w:pPr>
      <w:r w:rsidRPr="00A570F7">
        <w:rPr>
          <w:lang w:val="sr-Cyrl-CS"/>
        </w:rPr>
        <w:t>На следећи начин:</w:t>
      </w:r>
    </w:p>
    <w:p w14:paraId="68A99644" w14:textId="77777777" w:rsidR="00A77200" w:rsidRPr="00A570F7" w:rsidRDefault="00A77200" w:rsidP="00A77200">
      <w:pPr>
        <w:ind w:left="720"/>
        <w:jc w:val="both"/>
        <w:rPr>
          <w:lang w:val="sr-Cyrl-CS"/>
        </w:rPr>
      </w:pPr>
      <w:r>
        <w:rPr>
          <w:lang w:val="sr-Cyrl-CS"/>
        </w:rPr>
        <w:t>-</w:t>
      </w:r>
      <w:r>
        <w:rPr>
          <w:lang w:val="sr-Latn-CS"/>
        </w:rPr>
        <w:t xml:space="preserve"> </w:t>
      </w:r>
      <w:r>
        <w:rPr>
          <w:lang w:val="sr-Cyrl-CS"/>
        </w:rPr>
        <w:t>Сервисирање и одржавање возила</w:t>
      </w:r>
      <w:r w:rsidRPr="00A570F7">
        <w:rPr>
          <w:lang w:val="sr-Cyrl-CS"/>
        </w:rPr>
        <w:t xml:space="preserve"> обухвата редовно серв</w:t>
      </w:r>
      <w:r>
        <w:rPr>
          <w:lang w:val="sr-Cyrl-CS"/>
        </w:rPr>
        <w:t>исирање воз</w:t>
      </w:r>
      <w:r w:rsidRPr="00A570F7">
        <w:rPr>
          <w:lang w:val="sr-Cyrl-CS"/>
        </w:rPr>
        <w:t>ила, ванредно сервисирање возила и преглед возила са детекцијом кварова;</w:t>
      </w:r>
    </w:p>
    <w:p w14:paraId="4CF6AFF4" w14:textId="77777777" w:rsidR="00A77200" w:rsidRPr="00A570F7" w:rsidRDefault="00A77200" w:rsidP="00A77200">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Fonts w:ascii="Times New Roman" w:hAnsi="Times New Roman" w:cs="Times New Roman"/>
          <w:sz w:val="24"/>
          <w:szCs w:val="24"/>
          <w:lang w:val="sr-Cyrl-CS"/>
        </w:rPr>
        <w:t>-</w:t>
      </w:r>
      <w:r>
        <w:rPr>
          <w:rFonts w:ascii="Times New Roman" w:hAnsi="Times New Roman" w:cs="Times New Roman"/>
          <w:sz w:val="24"/>
          <w:szCs w:val="24"/>
          <w:lang w:val="sr-Latn-CS"/>
        </w:rPr>
        <w:t xml:space="preserve"> </w:t>
      </w:r>
      <w:r w:rsidRPr="00A570F7">
        <w:rPr>
          <w:rFonts w:ascii="Times New Roman" w:hAnsi="Times New Roman" w:cs="Times New Roman"/>
          <w:sz w:val="24"/>
          <w:szCs w:val="24"/>
          <w:lang w:val="sr-Cyrl-CS"/>
        </w:rPr>
        <w:t>Ре</w:t>
      </w:r>
      <w:r>
        <w:rPr>
          <w:rStyle w:val="Bodytext6256"/>
          <w:rFonts w:ascii="Times New Roman" w:hAnsi="Times New Roman" w:cs="Times New Roman"/>
          <w:sz w:val="24"/>
          <w:szCs w:val="24"/>
          <w:lang w:val="sr-Cyrl-CS" w:eastAsia="sr-Cyrl-CS"/>
        </w:rPr>
        <w:t>довно сервисирање возил</w:t>
      </w:r>
      <w:r w:rsidRPr="00A570F7">
        <w:rPr>
          <w:rStyle w:val="Bodytext6256"/>
          <w:rFonts w:ascii="Times New Roman" w:hAnsi="Times New Roman" w:cs="Times New Roman"/>
          <w:sz w:val="24"/>
          <w:szCs w:val="24"/>
          <w:lang w:val="sr-Cyrl-CS" w:eastAsia="sr-Cyrl-CS"/>
        </w:rPr>
        <w:t>а обухвата пружање сервисних услуга према препоруци произвођача</w:t>
      </w:r>
      <w:r w:rsidRPr="00A570F7">
        <w:rPr>
          <w:rStyle w:val="Bodytext6248"/>
          <w:rFonts w:ascii="Times New Roman" w:hAnsi="Times New Roman" w:cs="Times New Roman"/>
          <w:sz w:val="24"/>
          <w:szCs w:val="24"/>
          <w:lang w:val="sr-Cyrl-CS" w:eastAsia="sr-Cyrl-CS"/>
        </w:rPr>
        <w:t xml:space="preserve"> воз</w:t>
      </w:r>
      <w:r w:rsidRPr="00A570F7">
        <w:rPr>
          <w:rStyle w:val="Bodytext6256"/>
          <w:rFonts w:ascii="Times New Roman" w:hAnsi="Times New Roman" w:cs="Times New Roman"/>
          <w:sz w:val="24"/>
          <w:szCs w:val="24"/>
          <w:lang w:val="sr-Cyrl-CS" w:eastAsia="sr-Cyrl-CS"/>
        </w:rPr>
        <w:t>ила у сервисној књижици на одређени број пређених километара, односно на одређени</w:t>
      </w:r>
      <w:r>
        <w:rPr>
          <w:rStyle w:val="Bodytext6256"/>
          <w:rFonts w:ascii="Times New Roman" w:hAnsi="Times New Roman" w:cs="Times New Roman"/>
          <w:sz w:val="24"/>
          <w:szCs w:val="24"/>
          <w:lang w:val="sr-Latn-CS" w:eastAsia="sr-Cyrl-CS"/>
        </w:rPr>
        <w:t xml:space="preserve"> </w:t>
      </w:r>
      <w:r>
        <w:rPr>
          <w:rStyle w:val="Bodytext6248"/>
          <w:rFonts w:ascii="Times New Roman" w:hAnsi="Times New Roman" w:cs="Times New Roman"/>
          <w:sz w:val="24"/>
          <w:szCs w:val="24"/>
          <w:lang w:val="sr-Cyrl-CS" w:eastAsia="sr-Cyrl-CS"/>
        </w:rPr>
        <w:t>вре</w:t>
      </w:r>
      <w:r w:rsidRPr="00A570F7">
        <w:rPr>
          <w:rStyle w:val="Bodytext6256"/>
          <w:rFonts w:ascii="Times New Roman" w:hAnsi="Times New Roman" w:cs="Times New Roman"/>
          <w:sz w:val="24"/>
          <w:szCs w:val="24"/>
          <w:lang w:val="sr-Cyrl-CS" w:eastAsia="sr-Cyrl-CS"/>
        </w:rPr>
        <w:t>менски период, а према налогу Наручиоца;</w:t>
      </w:r>
    </w:p>
    <w:p w14:paraId="2EC90A25" w14:textId="77777777" w:rsidR="00A77200" w:rsidRPr="00A570F7" w:rsidRDefault="00A77200" w:rsidP="00A77200">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w:t>
      </w:r>
      <w:r>
        <w:rPr>
          <w:rStyle w:val="Bodytext6256"/>
          <w:rFonts w:ascii="Times New Roman" w:hAnsi="Times New Roman" w:cs="Times New Roman"/>
          <w:sz w:val="24"/>
          <w:szCs w:val="24"/>
          <w:lang w:val="sr-Latn-CS" w:eastAsia="sr-Cyrl-CS"/>
        </w:rPr>
        <w:t xml:space="preserve"> </w:t>
      </w:r>
      <w:r w:rsidRPr="00A570F7">
        <w:rPr>
          <w:rStyle w:val="Bodytext6256"/>
          <w:rFonts w:ascii="Times New Roman" w:hAnsi="Times New Roman" w:cs="Times New Roman"/>
          <w:sz w:val="24"/>
          <w:szCs w:val="24"/>
          <w:lang w:val="sr-Cyrl-CS" w:eastAsia="sr-Cyrl-CS"/>
        </w:rPr>
        <w:t>Поправка возила обу</w:t>
      </w:r>
      <w:r>
        <w:rPr>
          <w:rStyle w:val="Bodytext6256"/>
          <w:rFonts w:ascii="Times New Roman" w:hAnsi="Times New Roman" w:cs="Times New Roman"/>
          <w:sz w:val="24"/>
          <w:szCs w:val="24"/>
          <w:lang w:val="sr-Cyrl-CS" w:eastAsia="sr-Cyrl-CS"/>
        </w:rPr>
        <w:t>хвата отклањање уочених кварова</w:t>
      </w:r>
      <w:r w:rsidRPr="00A570F7">
        <w:rPr>
          <w:rStyle w:val="Bodytext6256"/>
          <w:rFonts w:ascii="Times New Roman" w:hAnsi="Times New Roman" w:cs="Times New Roman"/>
          <w:sz w:val="24"/>
          <w:szCs w:val="24"/>
          <w:lang w:val="sr-Cyrl-CS" w:eastAsia="sr-Cyrl-CS"/>
        </w:rPr>
        <w:t>- недостатака на возилу и његово стављањередовну функцију, а према налогу Наручиоца;</w:t>
      </w:r>
    </w:p>
    <w:p w14:paraId="7196F37F" w14:textId="77777777" w:rsidR="00A77200" w:rsidRPr="00A570F7" w:rsidRDefault="00A77200" w:rsidP="00A77200">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w:t>
      </w:r>
      <w:r>
        <w:rPr>
          <w:rStyle w:val="Bodytext6256"/>
          <w:rFonts w:ascii="Times New Roman" w:hAnsi="Times New Roman" w:cs="Times New Roman"/>
          <w:sz w:val="24"/>
          <w:szCs w:val="24"/>
          <w:lang w:val="sr-Latn-CS" w:eastAsia="sr-Cyrl-CS"/>
        </w:rPr>
        <w:t xml:space="preserve"> </w:t>
      </w:r>
      <w:r w:rsidRPr="00A570F7">
        <w:rPr>
          <w:rStyle w:val="Bodytext6256"/>
          <w:rFonts w:ascii="Times New Roman" w:hAnsi="Times New Roman" w:cs="Times New Roman"/>
          <w:sz w:val="24"/>
          <w:szCs w:val="24"/>
          <w:lang w:val="sr-Cyrl-CS" w:eastAsia="sr-Cyrl-CS"/>
        </w:rPr>
        <w:t>Преглед возила са детекцијом кварова се врши по налогу Наручиоца;</w:t>
      </w:r>
    </w:p>
    <w:p w14:paraId="470848F8" w14:textId="77777777" w:rsidR="00A77200" w:rsidRPr="00A570F7" w:rsidRDefault="00A77200" w:rsidP="00A77200">
      <w:pPr>
        <w:ind w:left="720"/>
        <w:jc w:val="both"/>
        <w:rPr>
          <w:lang w:val="sr-Cyrl-CS"/>
        </w:rPr>
      </w:pPr>
      <w:r>
        <w:rPr>
          <w:rStyle w:val="Bodytext6256"/>
          <w:lang w:val="sr-Cyrl-CS" w:eastAsia="sr-Cyrl-CS"/>
        </w:rPr>
        <w:t>-</w:t>
      </w:r>
      <w:r>
        <w:rPr>
          <w:rStyle w:val="Bodytext6256"/>
          <w:lang w:val="sr-Latn-CS" w:eastAsia="sr-Cyrl-CS"/>
        </w:rPr>
        <w:t xml:space="preserve"> </w:t>
      </w:r>
      <w:r w:rsidRPr="00BE335C">
        <w:rPr>
          <w:rStyle w:val="Bodytext6256"/>
          <w:rFonts w:ascii="Times New Roman" w:hAnsi="Times New Roman" w:cs="Times New Roman"/>
          <w:sz w:val="24"/>
          <w:szCs w:val="24"/>
          <w:lang w:val="sr-Cyrl-CS" w:eastAsia="sr-Cyrl-CS"/>
        </w:rPr>
        <w:t>Уградња</w:t>
      </w:r>
      <w:r w:rsidRPr="00BE335C">
        <w:rPr>
          <w:rStyle w:val="Bodytext6256"/>
          <w:rFonts w:ascii="Times New Roman" w:hAnsi="Times New Roman" w:cs="Times New Roman"/>
          <w:sz w:val="24"/>
          <w:szCs w:val="24"/>
          <w:lang w:val="sr-Latn-CS" w:eastAsia="sr-Cyrl-CS"/>
        </w:rPr>
        <w:t xml:space="preserve"> </w:t>
      </w:r>
      <w:r w:rsidRPr="00BE335C">
        <w:rPr>
          <w:rStyle w:val="Bodytext6256"/>
          <w:rFonts w:ascii="Times New Roman" w:hAnsi="Times New Roman" w:cs="Times New Roman"/>
          <w:sz w:val="24"/>
          <w:szCs w:val="24"/>
          <w:lang w:val="sr-Cyrl-CS" w:eastAsia="sr-Cyrl-CS"/>
        </w:rPr>
        <w:t>адекватних резервних делова подразумева потребну замену делова у сваком конкретном случају</w:t>
      </w:r>
      <w:r>
        <w:rPr>
          <w:rStyle w:val="Bodytext6256"/>
          <w:lang w:val="sr-Cyrl-CS" w:eastAsia="sr-Cyrl-CS"/>
        </w:rPr>
        <w:t xml:space="preserve"> </w:t>
      </w:r>
      <w:r w:rsidRPr="00A570F7">
        <w:rPr>
          <w:rStyle w:val="Bodytext6256"/>
          <w:lang w:val="sr-Cyrl-CS" w:eastAsia="sr-Cyrl-CS"/>
        </w:rPr>
        <w:t>(</w:t>
      </w:r>
      <w:r w:rsidRPr="00A570F7">
        <w:rPr>
          <w:b/>
          <w:u w:val="single"/>
          <w:lang w:val="sr-Cyrl-CS"/>
        </w:rPr>
        <w:t>Напомена:</w:t>
      </w:r>
      <w:r>
        <w:rPr>
          <w:b/>
          <w:u w:val="single"/>
          <w:lang w:val="sr-Latn-CS"/>
        </w:rPr>
        <w:t xml:space="preserve"> </w:t>
      </w:r>
      <w:r w:rsidRPr="00A570F7">
        <w:rPr>
          <w:lang w:val="sr-Cyrl-CS"/>
        </w:rPr>
        <w:t xml:space="preserve">За уградњу резервних делова </w:t>
      </w:r>
      <w:r>
        <w:rPr>
          <w:lang w:val="sr-Cyrl-CS"/>
        </w:rPr>
        <w:t>понуђач</w:t>
      </w:r>
      <w:r w:rsidRPr="00A570F7">
        <w:rPr>
          <w:lang w:val="sr-Cyrl-CS"/>
        </w:rPr>
        <w:t xml:space="preserve"> ће пре уградње понудити Наручиоцу опције, па након избора од стране Наручиоца, понуђач ће  уградити резервне делове у возила). </w:t>
      </w:r>
    </w:p>
    <w:p w14:paraId="23E4396C" w14:textId="77777777" w:rsidR="00A77200"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14:paraId="057BAA39"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Понуђач мора имати и теренску службу и излазак аутомеханичара на терен због отклањања кварова на месту квара возила.</w:t>
      </w:r>
    </w:p>
    <w:p w14:paraId="743DF2D8"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14:paraId="079A33C5"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Обим захтеваних услуга може бити и проширен у случају да се за тим укаже потреба, али само уз писмену сагласност и налог за рад, дат од стране Наручиоца.</w:t>
      </w:r>
    </w:p>
    <w:p w14:paraId="41C0C43D"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14:paraId="1B35306E" w14:textId="77777777" w:rsidR="00A77200" w:rsidRDefault="00A77200" w:rsidP="00A77200">
      <w:pPr>
        <w:jc w:val="both"/>
        <w:rPr>
          <w:lang w:val="sr-Cyrl-CS"/>
        </w:rPr>
      </w:pPr>
      <w:r>
        <w:rPr>
          <w:lang w:val="sr-Cyrl-CS"/>
        </w:rPr>
        <w:t>Набавка услуге</w:t>
      </w:r>
      <w:r w:rsidRPr="00A570F7">
        <w:rPr>
          <w:lang w:val="sr-Cyrl-CS"/>
        </w:rPr>
        <w:t xml:space="preserve"> одржавања и поправке </w:t>
      </w:r>
      <w:r w:rsidRPr="00D41F95">
        <w:rPr>
          <w:lang w:val="sr-Cyrl-CS"/>
        </w:rPr>
        <w:t>из  возног парка</w:t>
      </w:r>
      <w:r>
        <w:rPr>
          <w:lang w:val="sr-Latn-CS"/>
        </w:rPr>
        <w:t xml:space="preserve"> </w:t>
      </w:r>
      <w:r w:rsidRPr="00A611E0">
        <w:rPr>
          <w:lang w:val="sr-Cyrl-CS"/>
        </w:rPr>
        <w:t>Центра</w:t>
      </w:r>
      <w:r>
        <w:rPr>
          <w:lang w:val="sr-Latn-CS"/>
        </w:rPr>
        <w:t xml:space="preserve"> </w:t>
      </w:r>
      <w:r w:rsidRPr="00A611E0">
        <w:rPr>
          <w:lang w:val="sr-Cyrl-CS"/>
        </w:rPr>
        <w:t>за</w:t>
      </w:r>
      <w:r>
        <w:rPr>
          <w:lang w:val="sr-Latn-CS"/>
        </w:rPr>
        <w:t xml:space="preserve"> </w:t>
      </w:r>
      <w:r w:rsidRPr="00A611E0">
        <w:rPr>
          <w:lang w:val="sr-Cyrl-CS"/>
        </w:rPr>
        <w:t>заштиту</w:t>
      </w:r>
      <w:r>
        <w:rPr>
          <w:lang w:val="sr-Latn-CS"/>
        </w:rPr>
        <w:t xml:space="preserve"> </w:t>
      </w:r>
      <w:r w:rsidRPr="00A611E0">
        <w:rPr>
          <w:lang w:val="sr-Cyrl-CS"/>
        </w:rPr>
        <w:t xml:space="preserve">одојчади, деце и омладине </w:t>
      </w:r>
      <w:r w:rsidRPr="00A570F7">
        <w:rPr>
          <w:lang w:val="sr-Cyrl-CS"/>
        </w:rPr>
        <w:t>је сукцесивна, у</w:t>
      </w:r>
      <w:r>
        <w:rPr>
          <w:lang w:val="sr-Cyrl-CS"/>
        </w:rPr>
        <w:t xml:space="preserve"> складу са потребама Наручиоца и подразаме</w:t>
      </w:r>
      <w:r w:rsidRPr="00A570F7">
        <w:rPr>
          <w:lang w:val="sr-Cyrl-CS"/>
        </w:rPr>
        <w:t>ва вршење услуга за следећа возила возног парка:</w:t>
      </w:r>
    </w:p>
    <w:p w14:paraId="5774F7E4" w14:textId="77777777" w:rsidR="00A77200" w:rsidRPr="003E389B" w:rsidRDefault="00A77200" w:rsidP="00A77200">
      <w:pPr>
        <w:rPr>
          <w:b/>
        </w:rPr>
      </w:pPr>
      <w:r w:rsidRPr="00AC0397">
        <w:rPr>
          <w:b/>
          <w:lang w:val="sr-Cyrl-CS"/>
        </w:rPr>
        <w:t xml:space="preserve">- </w:t>
      </w:r>
      <w:proofErr w:type="spellStart"/>
      <w:r>
        <w:rPr>
          <w:b/>
        </w:rPr>
        <w:t>Шкода</w:t>
      </w:r>
      <w:proofErr w:type="spellEnd"/>
      <w:r>
        <w:rPr>
          <w:b/>
          <w:lang w:val="ru-RU"/>
        </w:rPr>
        <w:t xml:space="preserve"> фабиа</w:t>
      </w:r>
      <w:r>
        <w:rPr>
          <w:b/>
          <w:lang w:val="sr-Latn-CS"/>
        </w:rPr>
        <w:t xml:space="preserve"> (путничко</w:t>
      </w:r>
      <w:r w:rsidRPr="005712E9">
        <w:rPr>
          <w:b/>
          <w:lang w:val="sr-Latn-CS"/>
        </w:rPr>
        <w:t>)</w:t>
      </w:r>
      <w:r w:rsidRPr="005712E9">
        <w:rPr>
          <w:b/>
          <w:lang w:val="sr-Cyrl-CS"/>
        </w:rPr>
        <w:t>,</w:t>
      </w:r>
      <w:r>
        <w:rPr>
          <w:b/>
          <w:lang w:val="sr-Cyrl-CS"/>
        </w:rPr>
        <w:t xml:space="preserve"> г</w:t>
      </w:r>
      <w:r>
        <w:rPr>
          <w:b/>
          <w:lang w:val="sr-Latn-CS"/>
        </w:rPr>
        <w:t xml:space="preserve">одина производње 2013 </w:t>
      </w:r>
      <w:r w:rsidRPr="005712E9">
        <w:rPr>
          <w:b/>
          <w:lang w:val="sr-Cyrl-CS"/>
        </w:rPr>
        <w:t>,</w:t>
      </w:r>
    </w:p>
    <w:p w14:paraId="3D56C690" w14:textId="77777777" w:rsidR="00A77200" w:rsidRPr="006F26B7" w:rsidRDefault="00A77200" w:rsidP="00A77200">
      <w:pPr>
        <w:rPr>
          <w:b/>
          <w:lang w:val="sr-Cyrl-CS"/>
        </w:rPr>
      </w:pPr>
      <w:r>
        <w:rPr>
          <w:b/>
          <w:lang w:val="sr-Latn-CS"/>
        </w:rPr>
        <w:t>Снага мотора 44</w:t>
      </w:r>
      <w:r w:rsidRPr="005712E9">
        <w:rPr>
          <w:b/>
          <w:lang w:val="sr-Latn-CS"/>
        </w:rPr>
        <w:t xml:space="preserve"> КС</w:t>
      </w:r>
      <w:r w:rsidRPr="005712E9">
        <w:rPr>
          <w:b/>
          <w:lang w:val="sr-Cyrl-CS"/>
        </w:rPr>
        <w:t>,</w:t>
      </w:r>
      <w:r>
        <w:rPr>
          <w:b/>
          <w:lang w:val="sr-Latn-CS"/>
        </w:rPr>
        <w:t xml:space="preserve"> Запремина мотора  1198</w:t>
      </w:r>
      <w:r>
        <w:rPr>
          <w:b/>
        </w:rPr>
        <w:t xml:space="preserve">, </w:t>
      </w:r>
      <w:r w:rsidRPr="00B44954">
        <w:rPr>
          <w:b/>
          <w:sz w:val="28"/>
          <w:szCs w:val="28"/>
        </w:rPr>
        <w:t xml:space="preserve">2 </w:t>
      </w:r>
      <w:proofErr w:type="spellStart"/>
      <w:r w:rsidRPr="00B44954">
        <w:rPr>
          <w:b/>
          <w:sz w:val="28"/>
          <w:szCs w:val="28"/>
        </w:rPr>
        <w:t>ком</w:t>
      </w:r>
      <w:proofErr w:type="spellEnd"/>
      <w:r w:rsidRPr="00B44954">
        <w:rPr>
          <w:b/>
          <w:sz w:val="28"/>
          <w:szCs w:val="28"/>
          <w:lang w:val="sr-Cyrl-CS"/>
        </w:rPr>
        <w:t>;</w:t>
      </w:r>
    </w:p>
    <w:p w14:paraId="450C48E5" w14:textId="541728CC" w:rsidR="00A77200" w:rsidRPr="00AC0397" w:rsidRDefault="00A77200" w:rsidP="00A77200">
      <w:pPr>
        <w:rPr>
          <w:b/>
          <w:lang w:val="ru-RU"/>
        </w:rPr>
      </w:pPr>
      <w:r w:rsidRPr="00AC0397">
        <w:rPr>
          <w:b/>
          <w:lang w:val="sr-Cyrl-CS"/>
        </w:rPr>
        <w:t xml:space="preserve">- </w:t>
      </w:r>
      <w:r>
        <w:rPr>
          <w:b/>
        </w:rPr>
        <w:t>DACIA</w:t>
      </w:r>
      <w:r w:rsidR="0096774F">
        <w:rPr>
          <w:b/>
          <w:lang w:val="sr-Cyrl-RS"/>
        </w:rPr>
        <w:t xml:space="preserve"> </w:t>
      </w:r>
      <w:r>
        <w:rPr>
          <w:b/>
          <w:lang w:val="sr-Latn-CS"/>
        </w:rPr>
        <w:t>(путничко</w:t>
      </w:r>
      <w:r w:rsidRPr="005712E9">
        <w:rPr>
          <w:b/>
          <w:lang w:val="sr-Latn-CS"/>
        </w:rPr>
        <w:t>)</w:t>
      </w:r>
      <w:r w:rsidRPr="005712E9">
        <w:rPr>
          <w:b/>
          <w:lang w:val="sr-Cyrl-CS"/>
        </w:rPr>
        <w:t>,</w:t>
      </w:r>
      <w:r>
        <w:rPr>
          <w:b/>
          <w:lang w:val="sr-Latn-CS"/>
        </w:rPr>
        <w:t xml:space="preserve"> </w:t>
      </w:r>
      <w:proofErr w:type="spellStart"/>
      <w:r>
        <w:rPr>
          <w:b/>
        </w:rPr>
        <w:t>нови</w:t>
      </w:r>
      <w:proofErr w:type="spellEnd"/>
      <w:r>
        <w:rPr>
          <w:b/>
        </w:rPr>
        <w:t xml:space="preserve"> </w:t>
      </w:r>
      <w:proofErr w:type="spellStart"/>
      <w:r>
        <w:rPr>
          <w:b/>
        </w:rPr>
        <w:t>Сандеро</w:t>
      </w:r>
      <w:proofErr w:type="spellEnd"/>
      <w:r>
        <w:rPr>
          <w:b/>
        </w:rPr>
        <w:t xml:space="preserve"> </w:t>
      </w:r>
      <w:proofErr w:type="spellStart"/>
      <w:r>
        <w:rPr>
          <w:b/>
        </w:rPr>
        <w:t>амбиансе</w:t>
      </w:r>
      <w:proofErr w:type="spellEnd"/>
      <w:r>
        <w:rPr>
          <w:b/>
        </w:rPr>
        <w:t xml:space="preserve"> 1.5 ДЦИ</w:t>
      </w:r>
      <w:r w:rsidRPr="005712E9">
        <w:rPr>
          <w:b/>
          <w:lang w:val="sr-Cyrl-CS"/>
        </w:rPr>
        <w:t>,</w:t>
      </w:r>
      <w:r>
        <w:rPr>
          <w:b/>
          <w:lang w:val="sr-Cyrl-CS"/>
        </w:rPr>
        <w:t xml:space="preserve"> г</w:t>
      </w:r>
      <w:r>
        <w:rPr>
          <w:b/>
          <w:lang w:val="sr-Latn-CS"/>
        </w:rPr>
        <w:t>одина производње 20</w:t>
      </w:r>
      <w:r>
        <w:rPr>
          <w:b/>
        </w:rPr>
        <w:t>15</w:t>
      </w:r>
      <w:r w:rsidRPr="005712E9">
        <w:rPr>
          <w:b/>
          <w:lang w:val="sr-Cyrl-CS"/>
        </w:rPr>
        <w:t>,</w:t>
      </w:r>
      <w:r>
        <w:rPr>
          <w:b/>
          <w:lang w:val="ru-RU"/>
        </w:rPr>
        <w:t xml:space="preserve">Снага мотора 55, Запремина мотора 1461, </w:t>
      </w:r>
      <w:r w:rsidRPr="00B44954">
        <w:rPr>
          <w:b/>
          <w:sz w:val="28"/>
          <w:szCs w:val="28"/>
          <w:lang w:val="ru-RU"/>
        </w:rPr>
        <w:t>2 ком.;</w:t>
      </w:r>
    </w:p>
    <w:p w14:paraId="03555715" w14:textId="155F8591" w:rsidR="00A77200" w:rsidRDefault="00A77200" w:rsidP="00A77200">
      <w:pPr>
        <w:jc w:val="both"/>
        <w:rPr>
          <w:b/>
          <w:lang w:val="ru-RU"/>
        </w:rPr>
      </w:pPr>
      <w:r w:rsidRPr="00AC0397">
        <w:rPr>
          <w:b/>
          <w:lang w:val="ru-RU"/>
        </w:rPr>
        <w:t xml:space="preserve">-  </w:t>
      </w:r>
      <w:r>
        <w:rPr>
          <w:b/>
          <w:lang w:val="sr-Latn-CS"/>
        </w:rPr>
        <w:t>Opel insignija innovat d20dth.</w:t>
      </w:r>
      <w:r w:rsidR="0096774F">
        <w:rPr>
          <w:b/>
          <w:lang w:val="sr-Cyrl-RS"/>
        </w:rPr>
        <w:t xml:space="preserve"> (путничко),</w:t>
      </w:r>
      <w:r>
        <w:rPr>
          <w:b/>
          <w:lang w:val="sr-Latn-CS"/>
        </w:rPr>
        <w:t xml:space="preserve"> </w:t>
      </w:r>
      <w:r w:rsidR="0096774F">
        <w:rPr>
          <w:b/>
          <w:lang w:val="sr-Cyrl-RS"/>
        </w:rPr>
        <w:t>г</w:t>
      </w:r>
      <w:r>
        <w:rPr>
          <w:b/>
          <w:lang w:val="sr-Cyrl-RS"/>
        </w:rPr>
        <w:t>одина прои</w:t>
      </w:r>
      <w:r w:rsidR="0096774F">
        <w:rPr>
          <w:b/>
          <w:lang w:val="sr-Cyrl-RS"/>
        </w:rPr>
        <w:t>з</w:t>
      </w:r>
      <w:r>
        <w:rPr>
          <w:b/>
          <w:lang w:val="sr-Cyrl-RS"/>
        </w:rPr>
        <w:t>водње</w:t>
      </w:r>
      <w:r>
        <w:rPr>
          <w:b/>
          <w:lang w:val="sr-Latn-CS"/>
        </w:rPr>
        <w:t xml:space="preserve"> 2020,</w:t>
      </w:r>
      <w:r>
        <w:rPr>
          <w:b/>
          <w:lang w:val="sr-Cyrl-RS"/>
        </w:rPr>
        <w:t xml:space="preserve"> снага мотора 125</w:t>
      </w:r>
      <w:r>
        <w:rPr>
          <w:b/>
          <w:lang w:val="sr-Latn-RS"/>
        </w:rPr>
        <w:t xml:space="preserve"> KW,</w:t>
      </w:r>
      <w:r>
        <w:rPr>
          <w:b/>
          <w:lang w:val="sr-Cyrl-RS"/>
        </w:rPr>
        <w:t xml:space="preserve"> Запремина мотора 1956</w:t>
      </w:r>
      <w:r w:rsidRPr="00C77A7C">
        <w:rPr>
          <w:b/>
          <w:lang w:val="ru-RU"/>
        </w:rPr>
        <w:t xml:space="preserve"> </w:t>
      </w:r>
      <w:r w:rsidRPr="00AC0397">
        <w:rPr>
          <w:b/>
          <w:lang w:val="ru-RU"/>
        </w:rPr>
        <w:t>цм3;</w:t>
      </w:r>
    </w:p>
    <w:p w14:paraId="43B18A3A" w14:textId="77777777" w:rsidR="008F1453" w:rsidRDefault="008F1453" w:rsidP="00A77200">
      <w:pPr>
        <w:jc w:val="both"/>
        <w:rPr>
          <w:b/>
          <w:lang w:val="ru-RU"/>
        </w:rPr>
      </w:pPr>
    </w:p>
    <w:p w14:paraId="523C6A09" w14:textId="77777777" w:rsidR="008F1453" w:rsidRDefault="008F1453" w:rsidP="00A77200">
      <w:pPr>
        <w:jc w:val="both"/>
        <w:rPr>
          <w:b/>
          <w:lang w:val="ru-RU"/>
        </w:rPr>
      </w:pPr>
    </w:p>
    <w:p w14:paraId="4ACAB85F" w14:textId="77777777" w:rsidR="008F1453" w:rsidRDefault="008F1453" w:rsidP="00A77200">
      <w:pPr>
        <w:jc w:val="both"/>
        <w:rPr>
          <w:b/>
          <w:lang w:val="ru-RU"/>
        </w:rPr>
      </w:pPr>
    </w:p>
    <w:p w14:paraId="256E3667" w14:textId="77777777" w:rsidR="008F1453" w:rsidRDefault="008F1453" w:rsidP="00A77200">
      <w:pPr>
        <w:jc w:val="both"/>
        <w:rPr>
          <w:b/>
          <w:lang w:val="ru-RU"/>
        </w:rPr>
      </w:pPr>
    </w:p>
    <w:p w14:paraId="2F130942" w14:textId="77777777" w:rsidR="008F1453" w:rsidRPr="00AC0397" w:rsidRDefault="008F1453" w:rsidP="00A77200">
      <w:pPr>
        <w:jc w:val="both"/>
        <w:rPr>
          <w:b/>
          <w:lang w:val="ru-RU"/>
        </w:rPr>
      </w:pPr>
    </w:p>
    <w:p w14:paraId="7BFA6497" w14:textId="5ADF2E7B" w:rsidR="00A77200" w:rsidRPr="00AC0397" w:rsidRDefault="00A77200" w:rsidP="00A77200">
      <w:pPr>
        <w:jc w:val="both"/>
        <w:rPr>
          <w:b/>
          <w:lang w:val="ru-RU"/>
        </w:rPr>
      </w:pPr>
      <w:r>
        <w:rPr>
          <w:b/>
          <w:lang w:val="ru-RU"/>
        </w:rPr>
        <w:lastRenderedPageBreak/>
        <w:t>- Комби (</w:t>
      </w:r>
      <w:r w:rsidR="0096774F">
        <w:rPr>
          <w:b/>
          <w:lang w:val="ru-RU"/>
        </w:rPr>
        <w:t>п</w:t>
      </w:r>
      <w:r w:rsidRPr="00AC0397">
        <w:rPr>
          <w:b/>
          <w:lang w:val="ru-RU"/>
        </w:rPr>
        <w:t>утничко),</w:t>
      </w:r>
      <w:r>
        <w:rPr>
          <w:b/>
          <w:lang w:val="ru-RU"/>
        </w:rPr>
        <w:t xml:space="preserve"> Марка</w:t>
      </w:r>
      <w:r w:rsidRPr="00AC0397">
        <w:rPr>
          <w:b/>
          <w:lang w:val="ru-RU"/>
        </w:rPr>
        <w:t xml:space="preserve"> Опел, Тип Вива</w:t>
      </w:r>
      <w:r>
        <w:rPr>
          <w:b/>
          <w:lang w:val="ru-RU"/>
        </w:rPr>
        <w:t>ро Комби, г</w:t>
      </w:r>
      <w:r w:rsidRPr="00AC0397">
        <w:rPr>
          <w:b/>
          <w:lang w:val="ru-RU"/>
        </w:rPr>
        <w:t>одина 2012</w:t>
      </w:r>
      <w:r>
        <w:rPr>
          <w:b/>
        </w:rPr>
        <w:t>,</w:t>
      </w:r>
    </w:p>
    <w:p w14:paraId="4FF1FC41" w14:textId="77777777" w:rsidR="00A77200" w:rsidRPr="00AC0397" w:rsidRDefault="00A77200" w:rsidP="00A77200">
      <w:pPr>
        <w:jc w:val="both"/>
        <w:rPr>
          <w:b/>
          <w:lang w:val="sr-Cyrl-CS"/>
        </w:rPr>
      </w:pPr>
      <w:r w:rsidRPr="00AC0397">
        <w:rPr>
          <w:b/>
          <w:lang w:val="ru-RU"/>
        </w:rPr>
        <w:t>Снага мотора 84 KW,</w:t>
      </w:r>
      <w:r>
        <w:rPr>
          <w:b/>
          <w:lang w:val="sr-Latn-CS"/>
        </w:rPr>
        <w:t xml:space="preserve"> </w:t>
      </w:r>
      <w:r w:rsidRPr="00AC0397">
        <w:rPr>
          <w:b/>
          <w:lang w:val="ru-RU"/>
        </w:rPr>
        <w:t xml:space="preserve">Запремина мотора </w:t>
      </w:r>
      <w:r w:rsidRPr="00AC0397">
        <w:rPr>
          <w:b/>
          <w:lang w:val="sr-Latn-CS"/>
        </w:rPr>
        <w:t>1995 CCM</w:t>
      </w:r>
      <w:r w:rsidRPr="00AC0397">
        <w:rPr>
          <w:b/>
          <w:lang w:val="sr-Cyrl-CS"/>
        </w:rPr>
        <w:t>;</w:t>
      </w:r>
    </w:p>
    <w:p w14:paraId="11671CB6" w14:textId="1785020A" w:rsidR="00A77200" w:rsidRDefault="00A77200" w:rsidP="00A77200">
      <w:pPr>
        <w:jc w:val="both"/>
        <w:rPr>
          <w:b/>
          <w:lang w:val="ru-RU"/>
        </w:rPr>
      </w:pPr>
      <w:r w:rsidRPr="00AC0397">
        <w:rPr>
          <w:b/>
          <w:lang w:val="sr-Cyrl-CS"/>
        </w:rPr>
        <w:t>-</w:t>
      </w:r>
      <w:r>
        <w:rPr>
          <w:b/>
          <w:lang w:val="sr-Latn-CS"/>
        </w:rPr>
        <w:t xml:space="preserve"> </w:t>
      </w:r>
      <w:r>
        <w:rPr>
          <w:b/>
          <w:lang w:val="ru-RU"/>
        </w:rPr>
        <w:t>Фиат Пунто (</w:t>
      </w:r>
      <w:r w:rsidRPr="00AC0397">
        <w:rPr>
          <w:b/>
          <w:lang w:val="ru-RU"/>
        </w:rPr>
        <w:t>Путничко возило)</w:t>
      </w:r>
      <w:r w:rsidRPr="00AC0397">
        <w:rPr>
          <w:b/>
          <w:lang w:val="sr-Cyrl-CS"/>
        </w:rPr>
        <w:t>,</w:t>
      </w:r>
      <w:r w:rsidR="0096774F">
        <w:rPr>
          <w:b/>
          <w:lang w:val="sr-Cyrl-CS"/>
        </w:rPr>
        <w:t xml:space="preserve"> </w:t>
      </w:r>
      <w:r>
        <w:rPr>
          <w:b/>
          <w:lang w:val="ru-RU"/>
        </w:rPr>
        <w:t>Марка ФиатТип Пунто Ево 1</w:t>
      </w:r>
      <w:r>
        <w:rPr>
          <w:b/>
        </w:rPr>
        <w:t>.</w:t>
      </w:r>
      <w:r w:rsidRPr="00AC0397">
        <w:rPr>
          <w:b/>
          <w:lang w:val="ru-RU"/>
        </w:rPr>
        <w:t>2</w:t>
      </w:r>
      <w:r>
        <w:rPr>
          <w:b/>
          <w:lang w:val="ru-RU"/>
        </w:rPr>
        <w:t>, година 2010,Снага мотора</w:t>
      </w:r>
      <w:r w:rsidRPr="00AC0397">
        <w:rPr>
          <w:b/>
          <w:lang w:val="ru-RU"/>
        </w:rPr>
        <w:t xml:space="preserve"> 48KW,</w:t>
      </w:r>
      <w:r>
        <w:rPr>
          <w:b/>
          <w:lang w:val="sr-Latn-CS"/>
        </w:rPr>
        <w:t xml:space="preserve"> </w:t>
      </w:r>
      <w:r w:rsidRPr="00AC0397">
        <w:rPr>
          <w:b/>
          <w:lang w:val="ru-RU"/>
        </w:rPr>
        <w:t xml:space="preserve">Запремина мотора </w:t>
      </w:r>
      <w:r w:rsidRPr="00AC0397">
        <w:rPr>
          <w:b/>
          <w:lang w:val="sr-Latn-CS"/>
        </w:rPr>
        <w:t>1</w:t>
      </w:r>
      <w:r w:rsidRPr="00AC0397">
        <w:rPr>
          <w:b/>
          <w:lang w:val="sr-Cyrl-CS"/>
        </w:rPr>
        <w:t>242</w:t>
      </w:r>
      <w:r w:rsidRPr="00AC0397">
        <w:rPr>
          <w:b/>
          <w:lang w:val="sr-Latn-CS"/>
        </w:rPr>
        <w:t xml:space="preserve"> CCM</w:t>
      </w:r>
      <w:r w:rsidRPr="00AC0397">
        <w:rPr>
          <w:b/>
          <w:lang w:val="sr-Cyrl-CS"/>
        </w:rPr>
        <w:t>;</w:t>
      </w:r>
    </w:p>
    <w:p w14:paraId="3BC53674" w14:textId="77777777" w:rsidR="00A77200" w:rsidRDefault="00A77200" w:rsidP="00A77200">
      <w:pPr>
        <w:rPr>
          <w:b/>
          <w:lang w:val="sr-Latn-CS"/>
        </w:rPr>
      </w:pPr>
      <w:r w:rsidRPr="00AC0397">
        <w:rPr>
          <w:b/>
          <w:lang w:val="sr-Cyrl-CS"/>
        </w:rPr>
        <w:t>-</w:t>
      </w:r>
      <w:r w:rsidRPr="00A46FD2">
        <w:rPr>
          <w:b/>
        </w:rPr>
        <w:t xml:space="preserve"> </w:t>
      </w:r>
      <w:r>
        <w:rPr>
          <w:b/>
        </w:rPr>
        <w:t xml:space="preserve">Citroen </w:t>
      </w:r>
      <w:proofErr w:type="spellStart"/>
      <w:r>
        <w:rPr>
          <w:b/>
        </w:rPr>
        <w:t>yampi</w:t>
      </w:r>
      <w:proofErr w:type="spellEnd"/>
      <w:r>
        <w:rPr>
          <w:b/>
        </w:rPr>
        <w:t xml:space="preserve"> (</w:t>
      </w:r>
      <w:proofErr w:type="spellStart"/>
      <w:r>
        <w:rPr>
          <w:b/>
        </w:rPr>
        <w:t>Теретно</w:t>
      </w:r>
      <w:proofErr w:type="spellEnd"/>
      <w:r>
        <w:rPr>
          <w:b/>
        </w:rPr>
        <w:t xml:space="preserve"> </w:t>
      </w:r>
      <w:proofErr w:type="spellStart"/>
      <w:r>
        <w:rPr>
          <w:b/>
        </w:rPr>
        <w:t>возило</w:t>
      </w:r>
      <w:proofErr w:type="spellEnd"/>
      <w:r>
        <w:rPr>
          <w:b/>
        </w:rPr>
        <w:t xml:space="preserve">), </w:t>
      </w:r>
      <w:proofErr w:type="spellStart"/>
      <w:r>
        <w:rPr>
          <w:b/>
        </w:rPr>
        <w:t>Марка</w:t>
      </w:r>
      <w:proofErr w:type="spellEnd"/>
      <w:r>
        <w:rPr>
          <w:b/>
        </w:rPr>
        <w:t xml:space="preserve"> Citroen, </w:t>
      </w:r>
      <w:proofErr w:type="spellStart"/>
      <w:r>
        <w:rPr>
          <w:b/>
        </w:rPr>
        <w:t>Тип</w:t>
      </w:r>
      <w:proofErr w:type="spellEnd"/>
      <w:r>
        <w:rPr>
          <w:b/>
        </w:rPr>
        <w:t xml:space="preserve"> </w:t>
      </w:r>
      <w:proofErr w:type="spellStart"/>
      <w:r>
        <w:rPr>
          <w:b/>
        </w:rPr>
        <w:t>yampi</w:t>
      </w:r>
      <w:proofErr w:type="spellEnd"/>
      <w:r>
        <w:rPr>
          <w:b/>
        </w:rPr>
        <w:t xml:space="preserve">, </w:t>
      </w:r>
      <w:proofErr w:type="spellStart"/>
      <w:r>
        <w:rPr>
          <w:b/>
        </w:rPr>
        <w:t>година</w:t>
      </w:r>
      <w:proofErr w:type="spellEnd"/>
      <w:r>
        <w:rPr>
          <w:b/>
        </w:rPr>
        <w:t xml:space="preserve"> 2019, </w:t>
      </w:r>
      <w:proofErr w:type="spellStart"/>
      <w:r>
        <w:rPr>
          <w:b/>
        </w:rPr>
        <w:t>Снага</w:t>
      </w:r>
      <w:proofErr w:type="spellEnd"/>
      <w:r>
        <w:rPr>
          <w:b/>
        </w:rPr>
        <w:t xml:space="preserve"> </w:t>
      </w:r>
      <w:proofErr w:type="spellStart"/>
      <w:r>
        <w:rPr>
          <w:b/>
        </w:rPr>
        <w:t>мотора</w:t>
      </w:r>
      <w:proofErr w:type="spellEnd"/>
      <w:r>
        <w:rPr>
          <w:b/>
        </w:rPr>
        <w:t xml:space="preserve"> 70</w:t>
      </w:r>
      <w:r w:rsidRPr="00D302DC">
        <w:rPr>
          <w:b/>
          <w:lang w:val="ru-RU"/>
        </w:rPr>
        <w:t xml:space="preserve"> KW</w:t>
      </w:r>
      <w:r>
        <w:rPr>
          <w:b/>
          <w:lang w:val="ru-RU"/>
        </w:rPr>
        <w:t>, Запремина мотора 1560</w:t>
      </w:r>
      <w:r w:rsidRPr="00D302DC">
        <w:rPr>
          <w:b/>
          <w:lang w:val="sr-Latn-CS"/>
        </w:rPr>
        <w:t xml:space="preserve"> CCM</w:t>
      </w:r>
    </w:p>
    <w:p w14:paraId="17C6CCCC" w14:textId="77777777" w:rsidR="00A77200" w:rsidRDefault="00A77200" w:rsidP="00A77200">
      <w:pPr>
        <w:rPr>
          <w:b/>
          <w:lang w:val="sr-Cyrl-RS"/>
        </w:rPr>
      </w:pPr>
      <w:r>
        <w:rPr>
          <w:b/>
          <w:lang w:val="sr-Cyrl-RS"/>
        </w:rPr>
        <w:t>-</w:t>
      </w:r>
      <w:r w:rsidRPr="0073665C">
        <w:rPr>
          <w:b/>
          <w:lang w:val="sr-Latn-RS"/>
        </w:rPr>
        <w:t xml:space="preserve">Citroen Jumper (mini bus) </w:t>
      </w:r>
      <w:r w:rsidRPr="0073665C">
        <w:rPr>
          <w:b/>
          <w:lang w:val="sr-Cyrl-RS"/>
        </w:rPr>
        <w:t>година п</w:t>
      </w:r>
      <w:r>
        <w:rPr>
          <w:b/>
          <w:lang w:val="sr-Cyrl-RS"/>
        </w:rPr>
        <w:t>роизводнје 2015,снага мотора 96</w:t>
      </w:r>
      <w:r w:rsidRPr="0073665C">
        <w:rPr>
          <w:b/>
          <w:lang w:val="sr-Cyrl-RS"/>
        </w:rPr>
        <w:t xml:space="preserve"> </w:t>
      </w:r>
      <w:r w:rsidRPr="0073665C">
        <w:rPr>
          <w:b/>
          <w:lang w:val="sr-Latn-RS"/>
        </w:rPr>
        <w:t>KW</w:t>
      </w:r>
      <w:r>
        <w:rPr>
          <w:b/>
          <w:lang w:val="sr-Cyrl-RS"/>
        </w:rPr>
        <w:t>,запремина мотора 2287.</w:t>
      </w:r>
    </w:p>
    <w:p w14:paraId="40AB5A9E" w14:textId="77777777" w:rsidR="00A77200" w:rsidRDefault="00A77200" w:rsidP="00A77200">
      <w:pPr>
        <w:rPr>
          <w:b/>
          <w:lang w:val="sr-Cyrl-RS"/>
        </w:rPr>
      </w:pPr>
      <w:r>
        <w:rPr>
          <w:b/>
          <w:lang w:val="sr-Cyrl-RS"/>
        </w:rPr>
        <w:t>-</w:t>
      </w:r>
      <w:r>
        <w:rPr>
          <w:b/>
          <w:lang w:val="sr-Latn-RS"/>
        </w:rPr>
        <w:t xml:space="preserve">Fiat Dukato (sanitet) </w:t>
      </w:r>
      <w:r>
        <w:rPr>
          <w:b/>
          <w:lang w:val="sr-Cyrl-RS"/>
        </w:rPr>
        <w:t>година производнје 2016</w:t>
      </w:r>
      <w:r w:rsidRPr="0073665C">
        <w:rPr>
          <w:b/>
          <w:lang w:val="sr-Cyrl-RS"/>
        </w:rPr>
        <w:t xml:space="preserve">,снага мотора 130 </w:t>
      </w:r>
      <w:r w:rsidRPr="0073665C">
        <w:rPr>
          <w:b/>
          <w:lang w:val="sr-Latn-RS"/>
        </w:rPr>
        <w:t>KW</w:t>
      </w:r>
      <w:r w:rsidRPr="0073665C">
        <w:rPr>
          <w:b/>
          <w:lang w:val="sr-Cyrl-RS"/>
        </w:rPr>
        <w:t>,запремина мотора 2999</w:t>
      </w:r>
      <w:r>
        <w:rPr>
          <w:b/>
          <w:lang w:val="sr-Cyrl-RS"/>
        </w:rPr>
        <w:t>.</w:t>
      </w:r>
    </w:p>
    <w:p w14:paraId="08C03532" w14:textId="77777777" w:rsidR="00A77200" w:rsidRPr="00C508D9" w:rsidRDefault="00A77200" w:rsidP="00A77200">
      <w:pPr>
        <w:rPr>
          <w:lang w:val="sr-Cyrl-RS"/>
        </w:rPr>
      </w:pPr>
    </w:p>
    <w:p w14:paraId="50C571D1" w14:textId="77777777" w:rsidR="00A77200" w:rsidRPr="00A570F7" w:rsidRDefault="00A77200" w:rsidP="00A77200">
      <w:pPr>
        <w:jc w:val="both"/>
        <w:rPr>
          <w:cap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10"/>
      </w:tblGrid>
      <w:tr w:rsidR="00A77200" w:rsidRPr="00A570F7" w14:paraId="347D2693" w14:textId="77777777" w:rsidTr="00F02681">
        <w:tc>
          <w:tcPr>
            <w:tcW w:w="2628" w:type="dxa"/>
          </w:tcPr>
          <w:p w14:paraId="41AC30AC" w14:textId="77777777" w:rsidR="00A77200" w:rsidRPr="008E38A0" w:rsidRDefault="00A77200" w:rsidP="00A77200">
            <w:pPr>
              <w:pStyle w:val="ListParagraph"/>
              <w:numPr>
                <w:ilvl w:val="0"/>
                <w:numId w:val="3"/>
              </w:numPr>
              <w:rPr>
                <w:lang w:val="sr-Cyrl-CS"/>
              </w:rPr>
            </w:pPr>
            <w:r w:rsidRPr="008E38A0">
              <w:rPr>
                <w:lang w:val="sr-Cyrl-CS"/>
              </w:rPr>
              <w:t>Место сервисирања</w:t>
            </w:r>
          </w:p>
        </w:tc>
        <w:tc>
          <w:tcPr>
            <w:tcW w:w="6610" w:type="dxa"/>
          </w:tcPr>
          <w:p w14:paraId="05D416D9" w14:textId="77777777" w:rsidR="00A77200" w:rsidRPr="00A570F7" w:rsidRDefault="00A77200" w:rsidP="00F02681">
            <w:pPr>
              <w:jc w:val="both"/>
              <w:rPr>
                <w:lang w:val="sr-Cyrl-CS"/>
              </w:rPr>
            </w:pPr>
            <w:r>
              <w:rPr>
                <w:lang w:val="sr-Cyrl-CS"/>
              </w:rPr>
              <w:t xml:space="preserve">У Београду- </w:t>
            </w:r>
            <w:r w:rsidRPr="00A570F7">
              <w:rPr>
                <w:lang w:val="sr-Cyrl-CS"/>
              </w:rPr>
              <w:t>У сервису понуђача,</w:t>
            </w:r>
            <w:r>
              <w:t xml:space="preserve"> </w:t>
            </w:r>
            <w:r>
              <w:rPr>
                <w:lang w:val="sr-Cyrl-CS"/>
              </w:rPr>
              <w:t>по потреби П</w:t>
            </w:r>
            <w:r w:rsidRPr="00A570F7">
              <w:rPr>
                <w:lang w:val="sr-Cyrl-CS"/>
              </w:rPr>
              <w:t>онуђач је дужан да омогући излазак сервисера на терен у случају квара на возилу и организује транспорт неисправног возила</w:t>
            </w:r>
            <w:r>
              <w:rPr>
                <w:lang w:val="sr-Cyrl-CS"/>
              </w:rPr>
              <w:t>.</w:t>
            </w:r>
          </w:p>
        </w:tc>
      </w:tr>
      <w:tr w:rsidR="00A77200" w:rsidRPr="00A570F7" w14:paraId="7190388F" w14:textId="77777777" w:rsidTr="00F02681">
        <w:tc>
          <w:tcPr>
            <w:tcW w:w="2628" w:type="dxa"/>
          </w:tcPr>
          <w:p w14:paraId="403DA188" w14:textId="77777777" w:rsidR="00A77200" w:rsidRPr="008E38A0" w:rsidRDefault="00A77200" w:rsidP="00A77200">
            <w:pPr>
              <w:pStyle w:val="ListParagraph"/>
              <w:numPr>
                <w:ilvl w:val="0"/>
                <w:numId w:val="3"/>
              </w:numPr>
              <w:rPr>
                <w:lang w:val="sr-Cyrl-CS"/>
              </w:rPr>
            </w:pPr>
            <w:r w:rsidRPr="008E38A0">
              <w:rPr>
                <w:lang w:val="sr-Cyrl-CS"/>
              </w:rPr>
              <w:t>Начин пружања услуге</w:t>
            </w:r>
          </w:p>
        </w:tc>
        <w:tc>
          <w:tcPr>
            <w:tcW w:w="6610" w:type="dxa"/>
          </w:tcPr>
          <w:p w14:paraId="176AA6DD" w14:textId="77777777" w:rsidR="00A77200" w:rsidRPr="00A570F7" w:rsidRDefault="00A77200" w:rsidP="00F02681">
            <w:pPr>
              <w:jc w:val="both"/>
              <w:rPr>
                <w:lang w:val="sr-Cyrl-CS"/>
              </w:rPr>
            </w:pPr>
            <w:r w:rsidRPr="00A570F7">
              <w:rPr>
                <w:lang w:val="sr-Cyrl-CS"/>
              </w:rPr>
              <w:t>Сукцесивно, по потреби Наручиоца, на писмени или усмени захтев овлашћеног лица Наручиоца.</w:t>
            </w:r>
            <w:r>
              <w:rPr>
                <w:lang w:val="sr-Cyrl-CS"/>
              </w:rPr>
              <w:t xml:space="preserve"> </w:t>
            </w:r>
            <w:r w:rsidRPr="00A570F7">
              <w:rPr>
                <w:lang w:val="sr-Cyrl-CS"/>
              </w:rPr>
              <w:t>Понуђач је дужан да по извршеном прегледу возила и утврђивању квара обавести Наручиоца о трошковима отклањања квара (поправке) за свако возило појединачно.</w:t>
            </w:r>
            <w:r>
              <w:rPr>
                <w:lang w:val="sr-Latn-CS"/>
              </w:rPr>
              <w:t xml:space="preserve"> </w:t>
            </w:r>
            <w:r w:rsidRPr="00A570F7">
              <w:rPr>
                <w:lang w:val="sr-Cyrl-CS"/>
              </w:rPr>
              <w:t>Након прибављене писмене или усмене сагласн</w:t>
            </w:r>
            <w:r>
              <w:rPr>
                <w:lang w:val="sr-Cyrl-CS"/>
              </w:rPr>
              <w:t>ости  овлашћеног лица Наручиоца, П</w:t>
            </w:r>
            <w:r w:rsidRPr="00A570F7">
              <w:rPr>
                <w:lang w:val="sr-Cyrl-CS"/>
              </w:rPr>
              <w:t>онуђа</w:t>
            </w:r>
            <w:r>
              <w:rPr>
                <w:lang w:val="sr-Cyrl-CS"/>
              </w:rPr>
              <w:t>ч ће приступити отклањању квара</w:t>
            </w:r>
            <w:r w:rsidRPr="00A570F7">
              <w:rPr>
                <w:lang w:val="sr-Cyrl-CS"/>
              </w:rPr>
              <w:t>.</w:t>
            </w:r>
            <w:r>
              <w:rPr>
                <w:lang w:val="sr-Cyrl-CS"/>
              </w:rPr>
              <w:t xml:space="preserve"> </w:t>
            </w:r>
            <w:r w:rsidRPr="00A570F7">
              <w:rPr>
                <w:lang w:val="sr-Cyrl-CS"/>
              </w:rPr>
              <w:t>Уколико цена услуге коју је потребно извршити прелази</w:t>
            </w:r>
            <w:r>
              <w:rPr>
                <w:lang w:val="sr-Cyrl-CS"/>
              </w:rPr>
              <w:t xml:space="preserve"> 50% тржишне вредности уређаја П</w:t>
            </w:r>
            <w:r w:rsidRPr="00A570F7">
              <w:rPr>
                <w:lang w:val="sr-Cyrl-CS"/>
              </w:rPr>
              <w:t>онуђач је дужан да о томе благовремено обавести Наручиоца и да обавезно прибави писмену сагласност за извршење предметне услуге</w:t>
            </w:r>
            <w:r>
              <w:rPr>
                <w:lang w:val="sr-Cyrl-CS"/>
              </w:rPr>
              <w:t>.</w:t>
            </w:r>
          </w:p>
        </w:tc>
      </w:tr>
      <w:tr w:rsidR="00A77200" w:rsidRPr="00A570F7" w14:paraId="3C35C565" w14:textId="77777777" w:rsidTr="00F02681">
        <w:tc>
          <w:tcPr>
            <w:tcW w:w="2628" w:type="dxa"/>
          </w:tcPr>
          <w:p w14:paraId="44D6C2B4" w14:textId="77777777" w:rsidR="00A77200" w:rsidRPr="008E38A0" w:rsidRDefault="00A77200" w:rsidP="00A77200">
            <w:pPr>
              <w:pStyle w:val="ListParagraph"/>
              <w:numPr>
                <w:ilvl w:val="0"/>
                <w:numId w:val="3"/>
              </w:numPr>
              <w:rPr>
                <w:lang w:val="sr-Cyrl-CS"/>
              </w:rPr>
            </w:pPr>
            <w:r w:rsidRPr="008E38A0">
              <w:rPr>
                <w:lang w:val="sr-Cyrl-CS"/>
              </w:rPr>
              <w:t>Време пружања услуге</w:t>
            </w:r>
          </w:p>
        </w:tc>
        <w:tc>
          <w:tcPr>
            <w:tcW w:w="6610" w:type="dxa"/>
          </w:tcPr>
          <w:p w14:paraId="7DF85DDC" w14:textId="77777777" w:rsidR="00A77200" w:rsidRPr="00A611E0" w:rsidRDefault="00A77200" w:rsidP="00F02681">
            <w:pPr>
              <w:jc w:val="both"/>
              <w:rPr>
                <w:color w:val="000000"/>
              </w:rPr>
            </w:pPr>
            <w:r w:rsidRPr="00B75658">
              <w:rPr>
                <w:color w:val="000000"/>
                <w:lang w:val="sr-Cyrl-CS"/>
              </w:rPr>
              <w:t>Понедељак-</w:t>
            </w:r>
            <w:r>
              <w:rPr>
                <w:color w:val="000000"/>
              </w:rPr>
              <w:t xml:space="preserve"> </w:t>
            </w:r>
            <w:r w:rsidRPr="00B75658">
              <w:rPr>
                <w:color w:val="000000"/>
                <w:lang w:val="sr-Cyrl-CS"/>
              </w:rPr>
              <w:t>субо</w:t>
            </w:r>
            <w:r>
              <w:rPr>
                <w:color w:val="000000"/>
                <w:lang w:val="sr-Cyrl-CS"/>
              </w:rPr>
              <w:t>та,</w:t>
            </w:r>
            <w:r>
              <w:rPr>
                <w:color w:val="000000"/>
              </w:rPr>
              <w:t xml:space="preserve"> </w:t>
            </w:r>
            <w:r>
              <w:rPr>
                <w:color w:val="000000"/>
                <w:lang w:val="sr-Cyrl-CS"/>
              </w:rPr>
              <w:t>редовно радно време (08:00-18</w:t>
            </w:r>
            <w:r w:rsidRPr="00B75658">
              <w:rPr>
                <w:color w:val="000000"/>
                <w:lang w:val="sr-Cyrl-CS"/>
              </w:rPr>
              <w:t>:00)</w:t>
            </w:r>
            <w:r>
              <w:rPr>
                <w:color w:val="000000"/>
              </w:rPr>
              <w:t>.</w:t>
            </w:r>
          </w:p>
        </w:tc>
      </w:tr>
      <w:tr w:rsidR="00A77200" w:rsidRPr="00A570F7" w14:paraId="6B78DCEE" w14:textId="77777777" w:rsidTr="00F02681">
        <w:tc>
          <w:tcPr>
            <w:tcW w:w="2628" w:type="dxa"/>
          </w:tcPr>
          <w:p w14:paraId="75E292EC" w14:textId="77777777" w:rsidR="00A77200" w:rsidRPr="008E38A0" w:rsidRDefault="00A77200" w:rsidP="00A77200">
            <w:pPr>
              <w:pStyle w:val="ListParagraph"/>
              <w:numPr>
                <w:ilvl w:val="0"/>
                <w:numId w:val="3"/>
              </w:numPr>
              <w:rPr>
                <w:lang w:val="sr-Cyrl-CS"/>
              </w:rPr>
            </w:pPr>
            <w:r w:rsidRPr="008E38A0">
              <w:rPr>
                <w:lang w:val="sr-Cyrl-CS"/>
              </w:rPr>
              <w:t>Рок за отклањање проблема</w:t>
            </w:r>
          </w:p>
        </w:tc>
        <w:tc>
          <w:tcPr>
            <w:tcW w:w="6610" w:type="dxa"/>
          </w:tcPr>
          <w:p w14:paraId="102B62C5" w14:textId="77777777" w:rsidR="00A77200" w:rsidRPr="00A570F7" w:rsidRDefault="00A77200" w:rsidP="00F02681">
            <w:pPr>
              <w:jc w:val="both"/>
              <w:rPr>
                <w:lang w:val="sr-Cyrl-CS"/>
              </w:rPr>
            </w:pPr>
            <w:r>
              <w:rPr>
                <w:lang w:val="sr-Cyrl-CS"/>
              </w:rPr>
              <w:t>Одмах по пријему захтева Наручиоца, а у изузетним ситуацијама н</w:t>
            </w:r>
            <w:r w:rsidRPr="00A570F7">
              <w:rPr>
                <w:lang w:val="sr-Cyrl-CS"/>
              </w:rPr>
              <w:t xml:space="preserve">ајвише седам </w:t>
            </w:r>
            <w:r>
              <w:rPr>
                <w:lang w:val="sr-Cyrl-CS"/>
              </w:rPr>
              <w:t xml:space="preserve">дана од </w:t>
            </w:r>
            <w:r w:rsidRPr="00A570F7">
              <w:rPr>
                <w:lang w:val="sr-Cyrl-CS"/>
              </w:rPr>
              <w:t xml:space="preserve"> дана од пријема позива</w:t>
            </w:r>
            <w:r>
              <w:rPr>
                <w:lang w:val="sr-Cyrl-CS"/>
              </w:rPr>
              <w:t>.</w:t>
            </w:r>
          </w:p>
        </w:tc>
      </w:tr>
      <w:tr w:rsidR="00A77200" w:rsidRPr="00A570F7" w14:paraId="7DDA0D51" w14:textId="77777777" w:rsidTr="00F02681">
        <w:tc>
          <w:tcPr>
            <w:tcW w:w="2628" w:type="dxa"/>
          </w:tcPr>
          <w:p w14:paraId="16C08D9A" w14:textId="77777777" w:rsidR="00A77200" w:rsidRPr="008E38A0" w:rsidRDefault="00A77200" w:rsidP="00A77200">
            <w:pPr>
              <w:pStyle w:val="ListParagraph"/>
              <w:numPr>
                <w:ilvl w:val="0"/>
                <w:numId w:val="3"/>
              </w:numPr>
              <w:rPr>
                <w:lang w:val="sr-Cyrl-CS"/>
              </w:rPr>
            </w:pPr>
            <w:r w:rsidRPr="008E38A0">
              <w:rPr>
                <w:lang w:val="sr-Cyrl-CS"/>
              </w:rPr>
              <w:t>Сервисне интервенције</w:t>
            </w:r>
          </w:p>
        </w:tc>
        <w:tc>
          <w:tcPr>
            <w:tcW w:w="6610" w:type="dxa"/>
          </w:tcPr>
          <w:p w14:paraId="7404F93A" w14:textId="77777777" w:rsidR="00A77200" w:rsidRPr="00A570F7" w:rsidRDefault="00A77200" w:rsidP="00F02681">
            <w:pPr>
              <w:jc w:val="both"/>
              <w:rPr>
                <w:lang w:val="sr-Cyrl-CS"/>
              </w:rPr>
            </w:pPr>
            <w:r>
              <w:rPr>
                <w:lang w:val="sr-Cyrl-CS"/>
              </w:rPr>
              <w:t>Према ценовнику из О</w:t>
            </w:r>
            <w:r w:rsidRPr="00A570F7">
              <w:rPr>
                <w:lang w:val="sr-Cyrl-CS"/>
              </w:rPr>
              <w:t xml:space="preserve">брасца </w:t>
            </w:r>
            <w:r>
              <w:rPr>
                <w:lang w:val="sr-Cyrl-CS"/>
              </w:rPr>
              <w:t xml:space="preserve">структуре понуђене цене </w:t>
            </w:r>
            <w:r w:rsidRPr="00A570F7">
              <w:rPr>
                <w:lang w:val="sr-Cyrl-CS"/>
              </w:rPr>
              <w:t xml:space="preserve">који ће бити саставни део </w:t>
            </w:r>
            <w:r>
              <w:rPr>
                <w:lang w:val="sr-Cyrl-CS"/>
              </w:rPr>
              <w:t>Понуде и Уговора.</w:t>
            </w:r>
          </w:p>
        </w:tc>
      </w:tr>
      <w:tr w:rsidR="00A77200" w:rsidRPr="00A570F7" w14:paraId="1F540B1A" w14:textId="77777777" w:rsidTr="00F02681">
        <w:tc>
          <w:tcPr>
            <w:tcW w:w="2628" w:type="dxa"/>
          </w:tcPr>
          <w:p w14:paraId="313DE851" w14:textId="77777777" w:rsidR="00A77200" w:rsidRPr="008E38A0" w:rsidRDefault="00A77200" w:rsidP="00A77200">
            <w:pPr>
              <w:pStyle w:val="ListParagraph"/>
              <w:numPr>
                <w:ilvl w:val="0"/>
                <w:numId w:val="3"/>
              </w:numPr>
              <w:rPr>
                <w:lang w:val="sr-Cyrl-CS"/>
              </w:rPr>
            </w:pPr>
            <w:r w:rsidRPr="008E38A0">
              <w:rPr>
                <w:lang w:val="sr-Cyrl-CS"/>
              </w:rPr>
              <w:t>Уградња делова</w:t>
            </w:r>
          </w:p>
        </w:tc>
        <w:tc>
          <w:tcPr>
            <w:tcW w:w="6610" w:type="dxa"/>
          </w:tcPr>
          <w:p w14:paraId="2F064A10" w14:textId="77777777" w:rsidR="00A77200" w:rsidRPr="00A611E0" w:rsidRDefault="00A77200" w:rsidP="00F02681">
            <w:pPr>
              <w:jc w:val="both"/>
            </w:pPr>
            <w:r w:rsidRPr="00A570F7">
              <w:rPr>
                <w:lang w:val="sr-Cyrl-CS"/>
              </w:rPr>
              <w:t xml:space="preserve">Понуђач се обавезује да уграђује </w:t>
            </w:r>
            <w:r w:rsidRPr="00B75658">
              <w:rPr>
                <w:color w:val="000000"/>
                <w:lang w:val="sr-Cyrl-CS"/>
              </w:rPr>
              <w:t>адекватне делове</w:t>
            </w:r>
            <w:r w:rsidRPr="00A570F7">
              <w:rPr>
                <w:lang w:val="sr-Cyrl-CS"/>
              </w:rPr>
              <w:t xml:space="preserve">  произвођача ауто</w:t>
            </w:r>
            <w:r>
              <w:rPr>
                <w:lang w:val="sr-Cyrl-CS"/>
              </w:rPr>
              <w:t xml:space="preserve"> опреме која је предмет набавке.</w:t>
            </w:r>
          </w:p>
        </w:tc>
      </w:tr>
      <w:tr w:rsidR="00A77200" w:rsidRPr="00A570F7" w14:paraId="5D070ED4" w14:textId="77777777" w:rsidTr="00F02681">
        <w:tc>
          <w:tcPr>
            <w:tcW w:w="2628" w:type="dxa"/>
          </w:tcPr>
          <w:p w14:paraId="763A9C44" w14:textId="77777777" w:rsidR="00A77200" w:rsidRPr="008E38A0" w:rsidRDefault="00A77200" w:rsidP="00A77200">
            <w:pPr>
              <w:pStyle w:val="ListParagraph"/>
              <w:numPr>
                <w:ilvl w:val="0"/>
                <w:numId w:val="3"/>
              </w:numPr>
              <w:rPr>
                <w:lang w:val="sr-Cyrl-CS"/>
              </w:rPr>
            </w:pPr>
            <w:r w:rsidRPr="008E38A0">
              <w:rPr>
                <w:lang w:val="sr-Cyrl-CS"/>
              </w:rPr>
              <w:t>Гарантни рок за сервисне интервенције и резервне делове за аутомобиле</w:t>
            </w:r>
          </w:p>
        </w:tc>
        <w:tc>
          <w:tcPr>
            <w:tcW w:w="6610" w:type="dxa"/>
          </w:tcPr>
          <w:p w14:paraId="4189C2E8" w14:textId="2170414D" w:rsidR="00A77200" w:rsidRPr="00A570F7" w:rsidRDefault="00A77200" w:rsidP="00F02681">
            <w:pPr>
              <w:jc w:val="both"/>
              <w:rPr>
                <w:lang w:val="sr-Cyrl-CS"/>
              </w:rPr>
            </w:pPr>
            <w:r w:rsidRPr="00A570F7">
              <w:rPr>
                <w:lang w:val="sr-Cyrl-CS"/>
              </w:rPr>
              <w:t xml:space="preserve">Понуђач је дужан да </w:t>
            </w:r>
            <w:r>
              <w:rPr>
                <w:lang w:val="sr-Cyrl-CS"/>
              </w:rPr>
              <w:t>да гаранцију за извршене услуге</w:t>
            </w:r>
            <w:r w:rsidRPr="00A570F7">
              <w:rPr>
                <w:lang w:val="sr-Cyrl-CS"/>
              </w:rPr>
              <w:t>, а за уграђене резервне делове гаранција је произвођачка.</w:t>
            </w:r>
            <w:r>
              <w:t xml:space="preserve"> </w:t>
            </w:r>
            <w:r w:rsidRPr="00A570F7">
              <w:rPr>
                <w:lang w:val="sr-Cyrl-CS"/>
              </w:rPr>
              <w:t>Период произвођачке гаранције понуђач уписује на радни налог након извршене уградње.</w:t>
            </w:r>
            <w:r>
              <w:t xml:space="preserve"> </w:t>
            </w:r>
            <w:r w:rsidRPr="00A570F7">
              <w:rPr>
                <w:lang w:val="sr-Cyrl-CS"/>
              </w:rPr>
              <w:t>Уколико у току датог гарантног периода дође до квара угра</w:t>
            </w:r>
            <w:r w:rsidR="0096774F">
              <w:rPr>
                <w:lang w:val="sr-Cyrl-CS"/>
              </w:rPr>
              <w:t>д</w:t>
            </w:r>
            <w:r w:rsidRPr="00A570F7">
              <w:rPr>
                <w:lang w:val="sr-Cyrl-CS"/>
              </w:rPr>
              <w:t>ног дела понуђач је дужан д</w:t>
            </w:r>
            <w:r>
              <w:rPr>
                <w:lang w:val="sr-Cyrl-CS"/>
              </w:rPr>
              <w:t>а исти поправи или замени новим</w:t>
            </w:r>
            <w:r w:rsidRPr="00A570F7">
              <w:rPr>
                <w:lang w:val="sr-Cyrl-CS"/>
              </w:rPr>
              <w:t>, без права на новчану награду.</w:t>
            </w:r>
          </w:p>
        </w:tc>
      </w:tr>
      <w:tr w:rsidR="00A77200" w:rsidRPr="00A570F7" w14:paraId="6EBF1323" w14:textId="77777777" w:rsidTr="00F02681">
        <w:tc>
          <w:tcPr>
            <w:tcW w:w="2628" w:type="dxa"/>
          </w:tcPr>
          <w:p w14:paraId="72D0BEF8" w14:textId="77777777" w:rsidR="00A77200" w:rsidRPr="008E38A0" w:rsidRDefault="00A77200" w:rsidP="00A77200">
            <w:pPr>
              <w:pStyle w:val="ListParagraph"/>
              <w:numPr>
                <w:ilvl w:val="0"/>
                <w:numId w:val="3"/>
              </w:numPr>
              <w:rPr>
                <w:lang w:val="sr-Cyrl-CS"/>
              </w:rPr>
            </w:pPr>
            <w:r w:rsidRPr="008E38A0">
              <w:rPr>
                <w:lang w:val="sr-Cyrl-CS"/>
              </w:rPr>
              <w:t>Начин спровођења контроле и обезбеђивања гаранције квалитета</w:t>
            </w:r>
          </w:p>
        </w:tc>
        <w:tc>
          <w:tcPr>
            <w:tcW w:w="6610" w:type="dxa"/>
          </w:tcPr>
          <w:p w14:paraId="4D3B15C5" w14:textId="77777777" w:rsidR="00A77200" w:rsidRPr="00A570F7" w:rsidRDefault="00A77200" w:rsidP="00F02681">
            <w:pPr>
              <w:jc w:val="both"/>
              <w:rPr>
                <w:lang w:val="sr-Cyrl-CS"/>
              </w:rPr>
            </w:pPr>
            <w:r>
              <w:rPr>
                <w:lang w:val="sr-Cyrl-CS"/>
              </w:rPr>
              <w:t>Наручилац и П</w:t>
            </w:r>
            <w:r w:rsidRPr="00A570F7">
              <w:rPr>
                <w:lang w:val="sr-Cyrl-CS"/>
              </w:rPr>
              <w:t xml:space="preserve">онуђач ће констатовати извршење услуге на </w:t>
            </w:r>
            <w:r>
              <w:rPr>
                <w:lang w:val="sr-Cyrl-CS"/>
              </w:rPr>
              <w:t>основу радног налога сервисера П</w:t>
            </w:r>
            <w:r w:rsidRPr="00A570F7">
              <w:rPr>
                <w:lang w:val="sr-Cyrl-CS"/>
              </w:rPr>
              <w:t>онуђача који мора бити оверени потп</w:t>
            </w:r>
            <w:r>
              <w:rPr>
                <w:lang w:val="sr-Cyrl-CS"/>
              </w:rPr>
              <w:t>исан од стране овлашћених лица П</w:t>
            </w:r>
            <w:r w:rsidRPr="00A570F7">
              <w:rPr>
                <w:lang w:val="sr-Cyrl-CS"/>
              </w:rPr>
              <w:t>онуђача и Наручиоца.</w:t>
            </w:r>
            <w:r>
              <w:t xml:space="preserve"> </w:t>
            </w:r>
            <w:r w:rsidRPr="00A570F7">
              <w:rPr>
                <w:lang w:val="sr-Cyrl-CS"/>
              </w:rPr>
              <w:t>Овлашћено лице Наручиоца је дужно да одмах, а најкасније два дан</w:t>
            </w:r>
            <w:r>
              <w:rPr>
                <w:lang w:val="sr-Cyrl-CS"/>
              </w:rPr>
              <w:t>а по извршеној услузи обавести П</w:t>
            </w:r>
            <w:r w:rsidRPr="00A570F7">
              <w:rPr>
                <w:lang w:val="sr-Cyrl-CS"/>
              </w:rPr>
              <w:t>онуђача о уоченом недостатку и извршењу услуге.</w:t>
            </w:r>
            <w:r>
              <w:t xml:space="preserve"> </w:t>
            </w:r>
            <w:r w:rsidRPr="00A570F7">
              <w:rPr>
                <w:lang w:val="sr-Cyrl-CS"/>
              </w:rPr>
              <w:t xml:space="preserve">У случају евентуално утврђених </w:t>
            </w:r>
            <w:r>
              <w:rPr>
                <w:lang w:val="sr-Cyrl-CS"/>
              </w:rPr>
              <w:t>недостатака у квалитету и обиму извршених услуга</w:t>
            </w:r>
            <w:r w:rsidRPr="00A570F7">
              <w:rPr>
                <w:lang w:val="sr-Cyrl-CS"/>
              </w:rPr>
              <w:t>,</w:t>
            </w:r>
            <w:r>
              <w:rPr>
                <w:lang w:val="sr-Cyrl-CS"/>
              </w:rPr>
              <w:t xml:space="preserve"> као и функционалних недостатака</w:t>
            </w:r>
            <w:r w:rsidRPr="00A570F7">
              <w:rPr>
                <w:lang w:val="sr-Cyrl-CS"/>
              </w:rPr>
              <w:t>, понуђач мора исте отклонити најкасније у року од 1 дана</w:t>
            </w:r>
            <w:r>
              <w:rPr>
                <w:lang w:val="sr-Cyrl-CS"/>
              </w:rPr>
              <w:t xml:space="preserve"> (24 </w:t>
            </w:r>
            <w:r>
              <w:rPr>
                <w:lang w:val="sr-Cyrl-CS"/>
              </w:rPr>
              <w:lastRenderedPageBreak/>
              <w:t>часа)</w:t>
            </w:r>
            <w:r w:rsidRPr="00A570F7">
              <w:rPr>
                <w:lang w:val="sr-Cyrl-CS"/>
              </w:rPr>
              <w:t>, од дана пријема рекламације.</w:t>
            </w:r>
          </w:p>
        </w:tc>
      </w:tr>
      <w:tr w:rsidR="00A77200" w:rsidRPr="00A570F7" w14:paraId="2677D053" w14:textId="77777777" w:rsidTr="00F02681">
        <w:tc>
          <w:tcPr>
            <w:tcW w:w="2628" w:type="dxa"/>
          </w:tcPr>
          <w:p w14:paraId="334E071F" w14:textId="77777777" w:rsidR="00A77200" w:rsidRPr="008E38A0" w:rsidRDefault="00A77200" w:rsidP="00A77200">
            <w:pPr>
              <w:pStyle w:val="ListParagraph"/>
              <w:numPr>
                <w:ilvl w:val="0"/>
                <w:numId w:val="3"/>
              </w:numPr>
              <w:rPr>
                <w:lang w:val="sr-Cyrl-CS"/>
              </w:rPr>
            </w:pPr>
            <w:r w:rsidRPr="008E38A0">
              <w:rPr>
                <w:lang w:val="sr-Cyrl-CS"/>
              </w:rPr>
              <w:lastRenderedPageBreak/>
              <w:t xml:space="preserve"> Важење уговора</w:t>
            </w:r>
          </w:p>
        </w:tc>
        <w:tc>
          <w:tcPr>
            <w:tcW w:w="6610" w:type="dxa"/>
          </w:tcPr>
          <w:p w14:paraId="53740F32" w14:textId="3A8C026B" w:rsidR="00A77200" w:rsidRPr="00C8420B" w:rsidRDefault="00A77200" w:rsidP="00F02681">
            <w:pPr>
              <w:jc w:val="both"/>
              <w:rPr>
                <w:lang w:val="ru-RU"/>
              </w:rPr>
            </w:pPr>
            <w:r>
              <w:rPr>
                <w:lang w:val="ru-RU"/>
              </w:rPr>
              <w:t>Уговор се закључује на период од 1</w:t>
            </w:r>
            <w:r>
              <w:t xml:space="preserve"> </w:t>
            </w:r>
            <w:r>
              <w:rPr>
                <w:lang w:val="ru-RU"/>
              </w:rPr>
              <w:t>године рачунајући од дана потписивања уговора, са могућношћу анексирања уговора до завршетка  набавк</w:t>
            </w:r>
            <w:r w:rsidR="00FE7F37">
              <w:t>e</w:t>
            </w:r>
            <w:r>
              <w:rPr>
                <w:lang w:val="ru-RU"/>
              </w:rPr>
              <w:t xml:space="preserve"> за предметну услугу за 202</w:t>
            </w:r>
            <w:r w:rsidR="00FE7F37">
              <w:rPr>
                <w:lang w:val="ru-RU"/>
              </w:rPr>
              <w:t>4</w:t>
            </w:r>
            <w:r>
              <w:rPr>
                <w:lang w:val="ru-RU"/>
              </w:rPr>
              <w:t>. годину.</w:t>
            </w:r>
          </w:p>
        </w:tc>
      </w:tr>
    </w:tbl>
    <w:p w14:paraId="5D7FCDDA" w14:textId="77777777" w:rsidR="00A77200" w:rsidRPr="008829DD" w:rsidRDefault="00A77200" w:rsidP="00A77200">
      <w:pPr>
        <w:rPr>
          <w:lang w:val="sr-Latn-CS"/>
        </w:rPr>
      </w:pPr>
    </w:p>
    <w:p w14:paraId="0B090BE6" w14:textId="77777777" w:rsidR="00A77200" w:rsidRPr="00A570F7" w:rsidRDefault="00A77200" w:rsidP="00A77200">
      <w:pPr>
        <w:rPr>
          <w:lang w:val="sr-Cyrl-CS"/>
        </w:rPr>
      </w:pPr>
      <w:r w:rsidRPr="00A570F7">
        <w:rPr>
          <w:lang w:val="sr-Cyrl-CS"/>
        </w:rPr>
        <w:t xml:space="preserve">Важна напомена: </w:t>
      </w:r>
    </w:p>
    <w:p w14:paraId="751A3903" w14:textId="4735953A" w:rsidR="00A77200" w:rsidRPr="00A570F7" w:rsidRDefault="00A77200" w:rsidP="00A77200">
      <w:pPr>
        <w:rPr>
          <w:lang w:val="sr-Cyrl-CS"/>
        </w:rPr>
      </w:pPr>
      <w:r w:rsidRPr="00A570F7">
        <w:rPr>
          <w:lang w:val="sr-Cyrl-CS"/>
        </w:rPr>
        <w:t>-</w:t>
      </w:r>
      <w:r>
        <w:rPr>
          <w:lang w:val="sr-Latn-CS"/>
        </w:rPr>
        <w:t xml:space="preserve"> </w:t>
      </w:r>
      <w:r w:rsidRPr="00A570F7">
        <w:rPr>
          <w:lang w:val="sr-Cyrl-CS"/>
        </w:rPr>
        <w:t xml:space="preserve">За уградњу резервних делова </w:t>
      </w:r>
      <w:r>
        <w:rPr>
          <w:lang w:val="sr-Cyrl-CS"/>
        </w:rPr>
        <w:t xml:space="preserve">Понуђач </w:t>
      </w:r>
      <w:r w:rsidRPr="00A570F7">
        <w:rPr>
          <w:lang w:val="sr-Cyrl-CS"/>
        </w:rPr>
        <w:t xml:space="preserve"> ће пре уградње понудити Наручиоцу опције, па након избора о</w:t>
      </w:r>
      <w:r w:rsidR="004541C7">
        <w:rPr>
          <w:lang w:val="sr-Cyrl-CS"/>
        </w:rPr>
        <w:t>д</w:t>
      </w:r>
      <w:r w:rsidRPr="00A570F7">
        <w:rPr>
          <w:lang w:val="sr-Cyrl-CS"/>
        </w:rPr>
        <w:t xml:space="preserve"> стране наручиоца уградити резервне делове у возила. </w:t>
      </w:r>
    </w:p>
    <w:p w14:paraId="0A0A2CB7" w14:textId="77777777" w:rsidR="00A77200" w:rsidRDefault="00A77200" w:rsidP="00A77200">
      <w:pPr>
        <w:jc w:val="both"/>
      </w:pPr>
      <w:r w:rsidRPr="00A570F7">
        <w:rPr>
          <w:lang w:val="sr-Cyrl-CS"/>
        </w:rPr>
        <w:t>-</w:t>
      </w:r>
      <w:r>
        <w:rPr>
          <w:lang w:val="sr-Latn-CS"/>
        </w:rPr>
        <w:t xml:space="preserve"> </w:t>
      </w:r>
      <w:r w:rsidRPr="00A570F7">
        <w:rPr>
          <w:lang w:val="sr-Cyrl-CS"/>
        </w:rPr>
        <w:t>За услуге и резервне делове који нису наведени у</w:t>
      </w:r>
      <w:r>
        <w:rPr>
          <w:lang w:val="sr-Cyrl-CS"/>
        </w:rPr>
        <w:t xml:space="preserve"> овој спецификацији (табелама), </w:t>
      </w:r>
      <w:r w:rsidRPr="00A570F7">
        <w:rPr>
          <w:lang w:val="sr-Cyrl-CS"/>
        </w:rPr>
        <w:t xml:space="preserve"> а за којима се Наручиоцу укаже потре</w:t>
      </w:r>
      <w:r>
        <w:rPr>
          <w:lang w:val="sr-Cyrl-CS"/>
        </w:rPr>
        <w:t>ба у периоду важења Уговора, изабрани П</w:t>
      </w:r>
      <w:r w:rsidRPr="00A570F7">
        <w:rPr>
          <w:lang w:val="sr-Cyrl-CS"/>
        </w:rPr>
        <w:t>он</w:t>
      </w:r>
      <w:r>
        <w:rPr>
          <w:lang w:val="sr-Cyrl-CS"/>
        </w:rPr>
        <w:t>уђач ће према захтеву Наручиоца</w:t>
      </w:r>
      <w:r w:rsidRPr="00A570F7">
        <w:rPr>
          <w:lang w:val="sr-Cyrl-CS"/>
        </w:rPr>
        <w:t xml:space="preserve"> извршити/уг</w:t>
      </w:r>
      <w:r>
        <w:rPr>
          <w:lang w:val="sr-Cyrl-CS"/>
        </w:rPr>
        <w:t>радити исте и испоставити фактур</w:t>
      </w:r>
      <w:r w:rsidRPr="00A570F7">
        <w:rPr>
          <w:lang w:val="sr-Cyrl-CS"/>
        </w:rPr>
        <w:t>у прем</w:t>
      </w:r>
      <w:r>
        <w:rPr>
          <w:lang w:val="sr-Cyrl-CS"/>
        </w:rPr>
        <w:t>а важећем ценовнику на тај дан</w:t>
      </w:r>
      <w:r>
        <w:t xml:space="preserve"> </w:t>
      </w:r>
      <w:r>
        <w:rPr>
          <w:lang w:val="sr-Cyrl-CS"/>
        </w:rPr>
        <w:t>(</w:t>
      </w:r>
      <w:r w:rsidRPr="00A570F7">
        <w:rPr>
          <w:lang w:val="sr-Cyrl-CS"/>
        </w:rPr>
        <w:t>испостављања фактуре).</w:t>
      </w:r>
    </w:p>
    <w:p w14:paraId="43622F70" w14:textId="524C4ED2" w:rsidR="00A77200" w:rsidRDefault="00A77200" w:rsidP="00A77200">
      <w:pPr>
        <w:jc w:val="both"/>
      </w:pPr>
    </w:p>
    <w:p w14:paraId="7DBD25DB" w14:textId="549DF146" w:rsidR="00E7197D" w:rsidRPr="00E7197D" w:rsidRDefault="00E7197D" w:rsidP="00A77200">
      <w:pPr>
        <w:rPr>
          <w:lang w:val="sr-Cyrl-RS"/>
        </w:rPr>
      </w:pPr>
      <w:r>
        <w:rPr>
          <w:lang w:val="sr-Cyrl-RS"/>
        </w:rPr>
        <w:t>Потребно је</w:t>
      </w:r>
      <w:r w:rsidR="00DE765E">
        <w:rPr>
          <w:lang w:val="sr-Cyrl-RS"/>
        </w:rPr>
        <w:t xml:space="preserve"> за наведена возила</w:t>
      </w:r>
      <w:r>
        <w:rPr>
          <w:lang w:val="sr-Cyrl-RS"/>
        </w:rPr>
        <w:t xml:space="preserve"> обезбедити следеће резервне делове:</w:t>
      </w:r>
    </w:p>
    <w:p w14:paraId="46EB8E58" w14:textId="6F3695FB" w:rsidR="00A77200" w:rsidRPr="001C1181" w:rsidRDefault="00A77200" w:rsidP="00A77200">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804"/>
        <w:gridCol w:w="1080"/>
        <w:gridCol w:w="1170"/>
      </w:tblGrid>
      <w:tr w:rsidR="00E7197D" w:rsidRPr="001C1181" w14:paraId="4CB7FBF8" w14:textId="77777777" w:rsidTr="00F02681">
        <w:trPr>
          <w:trHeight w:val="468"/>
        </w:trPr>
        <w:tc>
          <w:tcPr>
            <w:tcW w:w="624" w:type="dxa"/>
            <w:tcBorders>
              <w:top w:val="single" w:sz="4" w:space="0" w:color="auto"/>
            </w:tcBorders>
          </w:tcPr>
          <w:p w14:paraId="60A2035C" w14:textId="5A98788C" w:rsidR="00E7197D" w:rsidRPr="001C1181" w:rsidRDefault="00E7197D" w:rsidP="00F02681">
            <w:pPr>
              <w:jc w:val="both"/>
              <w:rPr>
                <w:lang w:val="sr-Cyrl-CS"/>
              </w:rPr>
            </w:pPr>
            <w:r w:rsidRPr="001C1181">
              <w:rPr>
                <w:lang w:val="sr-Cyrl-CS"/>
              </w:rPr>
              <w:t>Ре</w:t>
            </w:r>
            <w:r w:rsidR="00BB3E63">
              <w:rPr>
                <w:lang w:val="sr-Cyrl-CS"/>
              </w:rPr>
              <w:t xml:space="preserve">дни </w:t>
            </w:r>
            <w:r w:rsidRPr="001C1181">
              <w:rPr>
                <w:lang w:val="sr-Cyrl-CS"/>
              </w:rPr>
              <w:t>бр</w:t>
            </w:r>
            <w:r w:rsidR="00BB3E63">
              <w:rPr>
                <w:lang w:val="sr-Cyrl-CS"/>
              </w:rPr>
              <w:t>.</w:t>
            </w:r>
          </w:p>
        </w:tc>
        <w:tc>
          <w:tcPr>
            <w:tcW w:w="3804" w:type="dxa"/>
            <w:tcBorders>
              <w:top w:val="single" w:sz="4" w:space="0" w:color="auto"/>
            </w:tcBorders>
          </w:tcPr>
          <w:p w14:paraId="4267B983" w14:textId="77777777" w:rsidR="00E7197D" w:rsidRPr="001C1181" w:rsidRDefault="00E7197D" w:rsidP="00F02681">
            <w:pPr>
              <w:jc w:val="both"/>
              <w:rPr>
                <w:lang w:val="sr-Cyrl-CS"/>
              </w:rPr>
            </w:pPr>
            <w:r w:rsidRPr="001C1181">
              <w:rPr>
                <w:lang w:val="sr-Cyrl-CS"/>
              </w:rPr>
              <w:t>Назив резервног дела</w:t>
            </w:r>
          </w:p>
        </w:tc>
        <w:tc>
          <w:tcPr>
            <w:tcW w:w="1080" w:type="dxa"/>
            <w:tcBorders>
              <w:top w:val="single" w:sz="4" w:space="0" w:color="auto"/>
            </w:tcBorders>
          </w:tcPr>
          <w:p w14:paraId="2044AF4F" w14:textId="0B00B1AD" w:rsidR="00E7197D" w:rsidRPr="001C1181" w:rsidRDefault="00E7197D" w:rsidP="00F02681">
            <w:pPr>
              <w:jc w:val="both"/>
              <w:rPr>
                <w:lang w:val="sr-Cyrl-CS"/>
              </w:rPr>
            </w:pPr>
            <w:r w:rsidRPr="001C1181">
              <w:rPr>
                <w:lang w:val="sr-Cyrl-CS"/>
              </w:rPr>
              <w:t>Јед.</w:t>
            </w:r>
            <w:r w:rsidR="00BB3E63">
              <w:rPr>
                <w:lang w:val="sr-Cyrl-CS"/>
              </w:rPr>
              <w:t xml:space="preserve"> </w:t>
            </w:r>
            <w:r w:rsidRPr="001C1181">
              <w:rPr>
                <w:lang w:val="sr-Cyrl-CS"/>
              </w:rPr>
              <w:t>мере</w:t>
            </w:r>
          </w:p>
        </w:tc>
        <w:tc>
          <w:tcPr>
            <w:tcW w:w="1170" w:type="dxa"/>
            <w:tcBorders>
              <w:top w:val="single" w:sz="4" w:space="0" w:color="auto"/>
            </w:tcBorders>
          </w:tcPr>
          <w:p w14:paraId="06061F94" w14:textId="77777777" w:rsidR="00E7197D" w:rsidRPr="001C1181" w:rsidRDefault="00E7197D" w:rsidP="00F02681">
            <w:pPr>
              <w:jc w:val="both"/>
              <w:rPr>
                <w:lang w:val="sr-Cyrl-CS"/>
              </w:rPr>
            </w:pPr>
            <w:r w:rsidRPr="001C1181">
              <w:rPr>
                <w:lang w:val="sr-Cyrl-CS"/>
              </w:rPr>
              <w:t>Количина</w:t>
            </w:r>
          </w:p>
        </w:tc>
      </w:tr>
      <w:tr w:rsidR="00E7197D" w:rsidRPr="001C1181" w14:paraId="4D777084" w14:textId="77777777" w:rsidTr="00F02681">
        <w:trPr>
          <w:trHeight w:val="361"/>
        </w:trPr>
        <w:tc>
          <w:tcPr>
            <w:tcW w:w="624" w:type="dxa"/>
          </w:tcPr>
          <w:p w14:paraId="0F67D414" w14:textId="1C8F120E" w:rsidR="00E7197D" w:rsidRPr="001C1181" w:rsidRDefault="00B10C33" w:rsidP="00F02681">
            <w:pPr>
              <w:jc w:val="both"/>
              <w:rPr>
                <w:lang w:val="sr-Cyrl-CS"/>
              </w:rPr>
            </w:pPr>
            <w:r>
              <w:rPr>
                <w:lang w:val="sr-Cyrl-CS"/>
              </w:rPr>
              <w:t>1</w:t>
            </w:r>
            <w:r w:rsidR="00E7197D" w:rsidRPr="001C1181">
              <w:rPr>
                <w:lang w:val="sr-Cyrl-CS"/>
              </w:rPr>
              <w:t>.</w:t>
            </w:r>
          </w:p>
        </w:tc>
        <w:tc>
          <w:tcPr>
            <w:tcW w:w="3804" w:type="dxa"/>
          </w:tcPr>
          <w:p w14:paraId="37B83D35" w14:textId="77777777" w:rsidR="00E7197D"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уља</w:t>
            </w:r>
            <w:proofErr w:type="spellEnd"/>
          </w:p>
          <w:p w14:paraId="1D3FBB04" w14:textId="77777777" w:rsidR="007E5517" w:rsidRPr="001C1181" w:rsidRDefault="007E5517" w:rsidP="00F02681">
            <w:pPr>
              <w:jc w:val="both"/>
              <w:rPr>
                <w:lang w:eastAsia="sr-Latn-CS"/>
              </w:rPr>
            </w:pPr>
          </w:p>
        </w:tc>
        <w:tc>
          <w:tcPr>
            <w:tcW w:w="1080" w:type="dxa"/>
          </w:tcPr>
          <w:p w14:paraId="30F64153" w14:textId="77777777" w:rsidR="00E7197D" w:rsidRPr="001C1181" w:rsidRDefault="00E7197D" w:rsidP="00F02681">
            <w:pPr>
              <w:jc w:val="both"/>
              <w:rPr>
                <w:lang w:val="sr-Cyrl-CS"/>
              </w:rPr>
            </w:pPr>
            <w:r w:rsidRPr="001C1181">
              <w:rPr>
                <w:lang w:val="sr-Cyrl-CS"/>
              </w:rPr>
              <w:t>ком</w:t>
            </w:r>
          </w:p>
        </w:tc>
        <w:tc>
          <w:tcPr>
            <w:tcW w:w="1170" w:type="dxa"/>
          </w:tcPr>
          <w:p w14:paraId="7234E1D2" w14:textId="77777777" w:rsidR="00E7197D" w:rsidRPr="001C1181" w:rsidRDefault="00E7197D" w:rsidP="00F02681">
            <w:pPr>
              <w:jc w:val="both"/>
              <w:rPr>
                <w:lang w:val="sr-Cyrl-CS"/>
              </w:rPr>
            </w:pPr>
            <w:r w:rsidRPr="001C1181">
              <w:rPr>
                <w:lang w:val="sr-Cyrl-CS"/>
              </w:rPr>
              <w:t>1</w:t>
            </w:r>
          </w:p>
        </w:tc>
      </w:tr>
      <w:tr w:rsidR="00E7197D" w:rsidRPr="001C1181" w14:paraId="7D9F8FAE" w14:textId="77777777" w:rsidTr="00F02681">
        <w:trPr>
          <w:trHeight w:val="242"/>
        </w:trPr>
        <w:tc>
          <w:tcPr>
            <w:tcW w:w="624" w:type="dxa"/>
          </w:tcPr>
          <w:p w14:paraId="7A24535D" w14:textId="1D86372F" w:rsidR="00E7197D" w:rsidRPr="001C1181" w:rsidRDefault="00B10C33" w:rsidP="00F02681">
            <w:pPr>
              <w:jc w:val="both"/>
              <w:rPr>
                <w:lang w:val="sr-Cyrl-CS"/>
              </w:rPr>
            </w:pPr>
            <w:r>
              <w:rPr>
                <w:lang w:val="sr-Cyrl-CS"/>
              </w:rPr>
              <w:t>2</w:t>
            </w:r>
            <w:r w:rsidR="00E7197D" w:rsidRPr="001C1181">
              <w:rPr>
                <w:lang w:val="sr-Cyrl-CS"/>
              </w:rPr>
              <w:t>.</w:t>
            </w:r>
          </w:p>
        </w:tc>
        <w:tc>
          <w:tcPr>
            <w:tcW w:w="3804" w:type="dxa"/>
          </w:tcPr>
          <w:p w14:paraId="15A39E4D" w14:textId="77777777" w:rsidR="00E7197D"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ваздуха</w:t>
            </w:r>
            <w:proofErr w:type="spellEnd"/>
          </w:p>
          <w:p w14:paraId="5E9F07B3" w14:textId="77777777" w:rsidR="007E5517" w:rsidRPr="001C1181" w:rsidRDefault="007E5517" w:rsidP="00F02681">
            <w:pPr>
              <w:jc w:val="both"/>
              <w:rPr>
                <w:lang w:eastAsia="sr-Latn-CS"/>
              </w:rPr>
            </w:pPr>
          </w:p>
        </w:tc>
        <w:tc>
          <w:tcPr>
            <w:tcW w:w="1080" w:type="dxa"/>
          </w:tcPr>
          <w:p w14:paraId="15F7540B" w14:textId="77777777" w:rsidR="00E7197D" w:rsidRPr="001C1181" w:rsidRDefault="00E7197D" w:rsidP="00F02681">
            <w:pPr>
              <w:jc w:val="both"/>
              <w:rPr>
                <w:lang w:val="sr-Cyrl-CS"/>
              </w:rPr>
            </w:pPr>
            <w:r w:rsidRPr="001C1181">
              <w:rPr>
                <w:lang w:val="sr-Cyrl-CS"/>
              </w:rPr>
              <w:t>ком</w:t>
            </w:r>
          </w:p>
        </w:tc>
        <w:tc>
          <w:tcPr>
            <w:tcW w:w="1170" w:type="dxa"/>
          </w:tcPr>
          <w:p w14:paraId="4C5FE0B1" w14:textId="77777777" w:rsidR="00E7197D" w:rsidRPr="001C1181" w:rsidRDefault="00E7197D" w:rsidP="00F02681">
            <w:pPr>
              <w:jc w:val="both"/>
              <w:rPr>
                <w:lang w:val="sr-Cyrl-CS"/>
              </w:rPr>
            </w:pPr>
            <w:r w:rsidRPr="001C1181">
              <w:rPr>
                <w:lang w:val="sr-Cyrl-CS"/>
              </w:rPr>
              <w:t>1</w:t>
            </w:r>
          </w:p>
        </w:tc>
      </w:tr>
      <w:tr w:rsidR="00E7197D" w:rsidRPr="001C1181" w14:paraId="5B144CE9" w14:textId="77777777" w:rsidTr="00F02681">
        <w:trPr>
          <w:trHeight w:val="257"/>
        </w:trPr>
        <w:tc>
          <w:tcPr>
            <w:tcW w:w="624" w:type="dxa"/>
          </w:tcPr>
          <w:p w14:paraId="6D57FA59" w14:textId="2F86707D" w:rsidR="00E7197D" w:rsidRPr="001C1181" w:rsidRDefault="00B10C33" w:rsidP="00F02681">
            <w:pPr>
              <w:jc w:val="both"/>
              <w:rPr>
                <w:lang w:val="sr-Cyrl-CS"/>
              </w:rPr>
            </w:pPr>
            <w:r>
              <w:rPr>
                <w:lang w:val="sr-Cyrl-CS"/>
              </w:rPr>
              <w:t>3</w:t>
            </w:r>
            <w:r w:rsidR="00E7197D" w:rsidRPr="001C1181">
              <w:rPr>
                <w:lang w:val="sr-Cyrl-CS"/>
              </w:rPr>
              <w:t>.</w:t>
            </w:r>
          </w:p>
        </w:tc>
        <w:tc>
          <w:tcPr>
            <w:tcW w:w="3804" w:type="dxa"/>
          </w:tcPr>
          <w:p w14:paraId="4F48D033" w14:textId="77777777" w:rsidR="00E7197D"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горива</w:t>
            </w:r>
            <w:proofErr w:type="spellEnd"/>
          </w:p>
          <w:p w14:paraId="632C1726" w14:textId="77777777" w:rsidR="007E5517" w:rsidRPr="001C1181" w:rsidRDefault="007E5517" w:rsidP="00F02681">
            <w:pPr>
              <w:jc w:val="both"/>
              <w:rPr>
                <w:lang w:eastAsia="sr-Latn-CS"/>
              </w:rPr>
            </w:pPr>
          </w:p>
        </w:tc>
        <w:tc>
          <w:tcPr>
            <w:tcW w:w="1080" w:type="dxa"/>
          </w:tcPr>
          <w:p w14:paraId="2D80FF85" w14:textId="77777777" w:rsidR="00E7197D" w:rsidRPr="001C1181" w:rsidRDefault="00E7197D" w:rsidP="00F02681">
            <w:pPr>
              <w:jc w:val="both"/>
              <w:rPr>
                <w:lang w:val="sr-Cyrl-CS"/>
              </w:rPr>
            </w:pPr>
            <w:r w:rsidRPr="001C1181">
              <w:rPr>
                <w:lang w:val="sr-Cyrl-CS"/>
              </w:rPr>
              <w:t>ком</w:t>
            </w:r>
          </w:p>
        </w:tc>
        <w:tc>
          <w:tcPr>
            <w:tcW w:w="1170" w:type="dxa"/>
          </w:tcPr>
          <w:p w14:paraId="48D76EAD" w14:textId="77777777" w:rsidR="00E7197D" w:rsidRPr="001C1181" w:rsidRDefault="00E7197D" w:rsidP="00F02681">
            <w:pPr>
              <w:jc w:val="both"/>
              <w:rPr>
                <w:lang w:val="sr-Cyrl-CS"/>
              </w:rPr>
            </w:pPr>
            <w:r w:rsidRPr="001C1181">
              <w:rPr>
                <w:lang w:val="sr-Cyrl-CS"/>
              </w:rPr>
              <w:t>1</w:t>
            </w:r>
          </w:p>
        </w:tc>
      </w:tr>
      <w:tr w:rsidR="00E7197D" w:rsidRPr="001C1181" w14:paraId="1028F76D" w14:textId="77777777" w:rsidTr="00F02681">
        <w:trPr>
          <w:trHeight w:val="257"/>
        </w:trPr>
        <w:tc>
          <w:tcPr>
            <w:tcW w:w="624" w:type="dxa"/>
          </w:tcPr>
          <w:p w14:paraId="34D76CB3" w14:textId="444DB80E" w:rsidR="00E7197D" w:rsidRPr="001C1181" w:rsidRDefault="00B10C33" w:rsidP="00F02681">
            <w:pPr>
              <w:jc w:val="both"/>
              <w:rPr>
                <w:lang w:val="sr-Cyrl-CS"/>
              </w:rPr>
            </w:pPr>
            <w:r>
              <w:rPr>
                <w:lang w:val="sr-Cyrl-CS"/>
              </w:rPr>
              <w:t>4</w:t>
            </w:r>
            <w:r w:rsidR="00E7197D" w:rsidRPr="001C1181">
              <w:rPr>
                <w:lang w:val="sr-Cyrl-CS"/>
              </w:rPr>
              <w:t>.</w:t>
            </w:r>
          </w:p>
        </w:tc>
        <w:tc>
          <w:tcPr>
            <w:tcW w:w="3804" w:type="dxa"/>
          </w:tcPr>
          <w:p w14:paraId="30D05D3B" w14:textId="77777777" w:rsidR="00E7197D"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климе</w:t>
            </w:r>
            <w:proofErr w:type="spellEnd"/>
            <w:r w:rsidR="00C1209D">
              <w:rPr>
                <w:lang w:val="sr-Cyrl-RS" w:eastAsia="sr-Latn-CS"/>
              </w:rPr>
              <w:t xml:space="preserve"> </w:t>
            </w:r>
            <w:r w:rsidRPr="001C1181">
              <w:rPr>
                <w:lang w:eastAsia="sr-Latn-CS"/>
              </w:rPr>
              <w:t>(</w:t>
            </w:r>
            <w:proofErr w:type="spellStart"/>
            <w:r w:rsidRPr="001C1181">
              <w:rPr>
                <w:lang w:eastAsia="sr-Latn-CS"/>
              </w:rPr>
              <w:t>полена</w:t>
            </w:r>
            <w:proofErr w:type="spellEnd"/>
            <w:r w:rsidRPr="001C1181">
              <w:rPr>
                <w:lang w:eastAsia="sr-Latn-CS"/>
              </w:rPr>
              <w:t>)</w:t>
            </w:r>
          </w:p>
          <w:p w14:paraId="4771D1A3" w14:textId="5482B6A7" w:rsidR="007E5517" w:rsidRPr="001C1181" w:rsidRDefault="007E5517" w:rsidP="00F02681">
            <w:pPr>
              <w:jc w:val="both"/>
              <w:rPr>
                <w:lang w:eastAsia="sr-Latn-CS"/>
              </w:rPr>
            </w:pPr>
          </w:p>
        </w:tc>
        <w:tc>
          <w:tcPr>
            <w:tcW w:w="1080" w:type="dxa"/>
          </w:tcPr>
          <w:p w14:paraId="74844669" w14:textId="77777777" w:rsidR="00E7197D" w:rsidRPr="001C1181" w:rsidRDefault="00E7197D" w:rsidP="00F02681">
            <w:pPr>
              <w:jc w:val="both"/>
              <w:rPr>
                <w:lang w:val="sr-Cyrl-CS"/>
              </w:rPr>
            </w:pPr>
            <w:r w:rsidRPr="001C1181">
              <w:rPr>
                <w:lang w:val="sr-Cyrl-CS"/>
              </w:rPr>
              <w:t>ком</w:t>
            </w:r>
          </w:p>
        </w:tc>
        <w:tc>
          <w:tcPr>
            <w:tcW w:w="1170" w:type="dxa"/>
          </w:tcPr>
          <w:p w14:paraId="118E0F13" w14:textId="77777777" w:rsidR="00E7197D" w:rsidRPr="001C1181" w:rsidRDefault="00E7197D" w:rsidP="00F02681">
            <w:pPr>
              <w:jc w:val="both"/>
              <w:rPr>
                <w:lang w:val="sr-Cyrl-CS"/>
              </w:rPr>
            </w:pPr>
            <w:r w:rsidRPr="001C1181">
              <w:rPr>
                <w:lang w:val="sr-Cyrl-CS"/>
              </w:rPr>
              <w:t>1</w:t>
            </w:r>
          </w:p>
        </w:tc>
      </w:tr>
      <w:tr w:rsidR="00E7197D" w:rsidRPr="001C1181" w14:paraId="336F02FD" w14:textId="77777777" w:rsidTr="00F02681">
        <w:trPr>
          <w:trHeight w:val="242"/>
        </w:trPr>
        <w:tc>
          <w:tcPr>
            <w:tcW w:w="624" w:type="dxa"/>
          </w:tcPr>
          <w:p w14:paraId="0EA8C640" w14:textId="7181969A" w:rsidR="00E7197D" w:rsidRPr="001C1181" w:rsidRDefault="00B10C33" w:rsidP="00F02681">
            <w:pPr>
              <w:jc w:val="both"/>
              <w:rPr>
                <w:lang w:val="sr-Cyrl-CS"/>
              </w:rPr>
            </w:pPr>
            <w:r>
              <w:rPr>
                <w:lang w:val="sr-Cyrl-CS"/>
              </w:rPr>
              <w:t>5</w:t>
            </w:r>
            <w:r w:rsidR="00E7197D" w:rsidRPr="001C1181">
              <w:rPr>
                <w:lang w:val="sr-Cyrl-CS"/>
              </w:rPr>
              <w:t>.</w:t>
            </w:r>
          </w:p>
        </w:tc>
        <w:tc>
          <w:tcPr>
            <w:tcW w:w="3804" w:type="dxa"/>
          </w:tcPr>
          <w:p w14:paraId="3507E689" w14:textId="77777777" w:rsidR="00E7197D" w:rsidRDefault="00E7197D" w:rsidP="00F02681">
            <w:pPr>
              <w:jc w:val="both"/>
              <w:rPr>
                <w:lang w:eastAsia="sr-Latn-CS"/>
              </w:rPr>
            </w:pPr>
            <w:proofErr w:type="spellStart"/>
            <w:r w:rsidRPr="001C1181">
              <w:rPr>
                <w:lang w:eastAsia="sr-Latn-CS"/>
              </w:rPr>
              <w:t>Плочице</w:t>
            </w:r>
            <w:proofErr w:type="spellEnd"/>
            <w:r w:rsidRPr="001C1181">
              <w:rPr>
                <w:lang w:eastAsia="sr-Latn-CS"/>
              </w:rPr>
              <w:t xml:space="preserve"> </w:t>
            </w:r>
            <w:proofErr w:type="spellStart"/>
            <w:r w:rsidRPr="001C1181">
              <w:rPr>
                <w:lang w:eastAsia="sr-Latn-CS"/>
              </w:rPr>
              <w:t>предње</w:t>
            </w:r>
            <w:proofErr w:type="spellEnd"/>
          </w:p>
          <w:p w14:paraId="7BCA3AD2" w14:textId="77777777" w:rsidR="007E5517" w:rsidRPr="001C1181" w:rsidRDefault="007E5517" w:rsidP="00F02681">
            <w:pPr>
              <w:jc w:val="both"/>
              <w:rPr>
                <w:lang w:eastAsia="sr-Latn-CS"/>
              </w:rPr>
            </w:pPr>
          </w:p>
        </w:tc>
        <w:tc>
          <w:tcPr>
            <w:tcW w:w="1080" w:type="dxa"/>
          </w:tcPr>
          <w:p w14:paraId="183F85A0" w14:textId="77777777" w:rsidR="00E7197D" w:rsidRPr="001C1181" w:rsidRDefault="00E7197D" w:rsidP="00F02681">
            <w:pPr>
              <w:jc w:val="both"/>
              <w:rPr>
                <w:lang w:val="sr-Cyrl-CS"/>
              </w:rPr>
            </w:pPr>
            <w:r w:rsidRPr="001C1181">
              <w:rPr>
                <w:lang w:val="sr-Cyrl-CS"/>
              </w:rPr>
              <w:t>ком</w:t>
            </w:r>
          </w:p>
        </w:tc>
        <w:tc>
          <w:tcPr>
            <w:tcW w:w="1170" w:type="dxa"/>
          </w:tcPr>
          <w:p w14:paraId="57F5FE00" w14:textId="77777777" w:rsidR="00E7197D" w:rsidRPr="001C1181" w:rsidRDefault="00E7197D" w:rsidP="00F02681">
            <w:pPr>
              <w:jc w:val="both"/>
              <w:rPr>
                <w:lang w:val="sr-Cyrl-CS"/>
              </w:rPr>
            </w:pPr>
            <w:r w:rsidRPr="001C1181">
              <w:rPr>
                <w:lang w:val="sr-Cyrl-CS"/>
              </w:rPr>
              <w:t>1</w:t>
            </w:r>
          </w:p>
        </w:tc>
      </w:tr>
      <w:tr w:rsidR="00E7197D" w:rsidRPr="001C1181" w14:paraId="790A1DF3" w14:textId="77777777" w:rsidTr="00F02681">
        <w:trPr>
          <w:trHeight w:val="257"/>
        </w:trPr>
        <w:tc>
          <w:tcPr>
            <w:tcW w:w="624" w:type="dxa"/>
          </w:tcPr>
          <w:p w14:paraId="44D26579" w14:textId="06C50C01" w:rsidR="00E7197D" w:rsidRPr="001C1181" w:rsidRDefault="00B10C33" w:rsidP="00F02681">
            <w:pPr>
              <w:jc w:val="both"/>
              <w:rPr>
                <w:lang w:val="sr-Cyrl-CS"/>
              </w:rPr>
            </w:pPr>
            <w:r>
              <w:rPr>
                <w:lang w:val="sr-Cyrl-CS"/>
              </w:rPr>
              <w:t>6</w:t>
            </w:r>
            <w:r w:rsidR="00E7197D" w:rsidRPr="001C1181">
              <w:rPr>
                <w:lang w:val="sr-Cyrl-CS"/>
              </w:rPr>
              <w:t>.</w:t>
            </w:r>
          </w:p>
        </w:tc>
        <w:tc>
          <w:tcPr>
            <w:tcW w:w="3804" w:type="dxa"/>
          </w:tcPr>
          <w:p w14:paraId="79CC2673" w14:textId="77777777" w:rsidR="00E7197D" w:rsidRDefault="00E7197D" w:rsidP="00F02681">
            <w:pPr>
              <w:jc w:val="both"/>
              <w:rPr>
                <w:lang w:eastAsia="sr-Latn-CS"/>
              </w:rPr>
            </w:pPr>
            <w:proofErr w:type="spellStart"/>
            <w:r w:rsidRPr="001C1181">
              <w:rPr>
                <w:lang w:eastAsia="sr-Latn-CS"/>
              </w:rPr>
              <w:t>Плочице</w:t>
            </w:r>
            <w:proofErr w:type="spellEnd"/>
            <w:r w:rsidRPr="001C1181">
              <w:rPr>
                <w:lang w:eastAsia="sr-Latn-CS"/>
              </w:rPr>
              <w:t xml:space="preserve"> </w:t>
            </w:r>
            <w:proofErr w:type="spellStart"/>
            <w:r w:rsidRPr="001C1181">
              <w:rPr>
                <w:lang w:eastAsia="sr-Latn-CS"/>
              </w:rPr>
              <w:t>задње</w:t>
            </w:r>
            <w:proofErr w:type="spellEnd"/>
          </w:p>
          <w:p w14:paraId="568BAA53" w14:textId="77777777" w:rsidR="007E5517" w:rsidRPr="001C1181" w:rsidRDefault="007E5517" w:rsidP="00F02681">
            <w:pPr>
              <w:jc w:val="both"/>
              <w:rPr>
                <w:lang w:eastAsia="sr-Latn-CS"/>
              </w:rPr>
            </w:pPr>
          </w:p>
        </w:tc>
        <w:tc>
          <w:tcPr>
            <w:tcW w:w="1080" w:type="dxa"/>
          </w:tcPr>
          <w:p w14:paraId="4712040D" w14:textId="77777777" w:rsidR="00E7197D" w:rsidRPr="001C1181" w:rsidRDefault="00E7197D" w:rsidP="00F02681">
            <w:pPr>
              <w:jc w:val="both"/>
              <w:rPr>
                <w:lang w:val="sr-Cyrl-CS"/>
              </w:rPr>
            </w:pPr>
            <w:r w:rsidRPr="001C1181">
              <w:rPr>
                <w:lang w:val="sr-Cyrl-CS"/>
              </w:rPr>
              <w:t>ком</w:t>
            </w:r>
          </w:p>
        </w:tc>
        <w:tc>
          <w:tcPr>
            <w:tcW w:w="1170" w:type="dxa"/>
          </w:tcPr>
          <w:p w14:paraId="19322EA8" w14:textId="77777777" w:rsidR="00E7197D" w:rsidRPr="001C1181" w:rsidRDefault="00E7197D" w:rsidP="00F02681">
            <w:pPr>
              <w:jc w:val="both"/>
              <w:rPr>
                <w:lang w:val="sr-Cyrl-CS"/>
              </w:rPr>
            </w:pPr>
            <w:r w:rsidRPr="001C1181">
              <w:rPr>
                <w:lang w:val="sr-Cyrl-CS"/>
              </w:rPr>
              <w:t>1</w:t>
            </w:r>
          </w:p>
        </w:tc>
      </w:tr>
      <w:tr w:rsidR="00C1209D" w:rsidRPr="001C1181" w14:paraId="03A32BD7" w14:textId="77777777" w:rsidTr="00F02681">
        <w:trPr>
          <w:trHeight w:val="242"/>
        </w:trPr>
        <w:tc>
          <w:tcPr>
            <w:tcW w:w="624" w:type="dxa"/>
          </w:tcPr>
          <w:p w14:paraId="265F1074" w14:textId="4B5A1C54" w:rsidR="00C1209D" w:rsidRPr="001C1181" w:rsidRDefault="00184E98" w:rsidP="00F02681">
            <w:pPr>
              <w:jc w:val="both"/>
              <w:rPr>
                <w:lang w:val="sr-Cyrl-CS"/>
              </w:rPr>
            </w:pPr>
            <w:r>
              <w:rPr>
                <w:lang w:val="sr-Cyrl-CS"/>
              </w:rPr>
              <w:t>7</w:t>
            </w:r>
            <w:r w:rsidR="001C4ECA">
              <w:rPr>
                <w:lang w:val="sr-Cyrl-CS"/>
              </w:rPr>
              <w:t>.</w:t>
            </w:r>
          </w:p>
        </w:tc>
        <w:tc>
          <w:tcPr>
            <w:tcW w:w="3804" w:type="dxa"/>
          </w:tcPr>
          <w:p w14:paraId="225695D1" w14:textId="77777777" w:rsidR="00C1209D" w:rsidRDefault="00C1209D" w:rsidP="00F02681">
            <w:pPr>
              <w:jc w:val="both"/>
              <w:rPr>
                <w:lang w:val="sr-Cyrl-RS" w:eastAsia="sr-Latn-CS"/>
              </w:rPr>
            </w:pPr>
            <w:r>
              <w:rPr>
                <w:lang w:val="sr-Cyrl-RS" w:eastAsia="sr-Latn-CS"/>
              </w:rPr>
              <w:t>Грејач паљења</w:t>
            </w:r>
          </w:p>
          <w:p w14:paraId="280704B7" w14:textId="0B1D9F0D" w:rsidR="007E5517" w:rsidRPr="00C1209D" w:rsidRDefault="007E5517" w:rsidP="00F02681">
            <w:pPr>
              <w:jc w:val="both"/>
              <w:rPr>
                <w:lang w:val="sr-Cyrl-RS" w:eastAsia="sr-Latn-CS"/>
              </w:rPr>
            </w:pPr>
          </w:p>
        </w:tc>
        <w:tc>
          <w:tcPr>
            <w:tcW w:w="1080" w:type="dxa"/>
          </w:tcPr>
          <w:p w14:paraId="304C9A67" w14:textId="06F571C0" w:rsidR="00C1209D" w:rsidRPr="001C1181" w:rsidRDefault="00C1209D" w:rsidP="00F02681">
            <w:pPr>
              <w:jc w:val="both"/>
              <w:rPr>
                <w:lang w:val="sr-Cyrl-CS"/>
              </w:rPr>
            </w:pPr>
            <w:r>
              <w:rPr>
                <w:lang w:val="sr-Cyrl-CS"/>
              </w:rPr>
              <w:t>ком</w:t>
            </w:r>
          </w:p>
        </w:tc>
        <w:tc>
          <w:tcPr>
            <w:tcW w:w="1170" w:type="dxa"/>
          </w:tcPr>
          <w:p w14:paraId="05CC248F" w14:textId="307675AD" w:rsidR="00C1209D" w:rsidRPr="001C1181" w:rsidRDefault="00C1209D" w:rsidP="00F02681">
            <w:pPr>
              <w:jc w:val="both"/>
              <w:rPr>
                <w:lang w:val="sr-Cyrl-CS"/>
              </w:rPr>
            </w:pPr>
            <w:r>
              <w:rPr>
                <w:lang w:val="sr-Cyrl-CS"/>
              </w:rPr>
              <w:t>1</w:t>
            </w:r>
          </w:p>
        </w:tc>
      </w:tr>
      <w:tr w:rsidR="00C1209D" w:rsidRPr="001C1181" w14:paraId="288336E0" w14:textId="77777777" w:rsidTr="00F02681">
        <w:trPr>
          <w:trHeight w:val="242"/>
        </w:trPr>
        <w:tc>
          <w:tcPr>
            <w:tcW w:w="624" w:type="dxa"/>
          </w:tcPr>
          <w:p w14:paraId="238967AA" w14:textId="4CF71128" w:rsidR="00C1209D" w:rsidRPr="001C1181" w:rsidRDefault="00184E98" w:rsidP="00F02681">
            <w:pPr>
              <w:jc w:val="both"/>
              <w:rPr>
                <w:lang w:val="sr-Cyrl-CS"/>
              </w:rPr>
            </w:pPr>
            <w:r>
              <w:rPr>
                <w:lang w:val="sr-Cyrl-CS"/>
              </w:rPr>
              <w:t>8</w:t>
            </w:r>
            <w:r w:rsidR="00C1209D">
              <w:rPr>
                <w:lang w:val="sr-Cyrl-CS"/>
              </w:rPr>
              <w:t>.</w:t>
            </w:r>
          </w:p>
        </w:tc>
        <w:tc>
          <w:tcPr>
            <w:tcW w:w="3804" w:type="dxa"/>
          </w:tcPr>
          <w:p w14:paraId="11A2DA46" w14:textId="77777777" w:rsidR="00C1209D" w:rsidRDefault="00C1209D" w:rsidP="00F02681">
            <w:pPr>
              <w:jc w:val="both"/>
              <w:rPr>
                <w:lang w:val="sr-Cyrl-RS" w:eastAsia="sr-Latn-CS"/>
              </w:rPr>
            </w:pPr>
            <w:r>
              <w:rPr>
                <w:lang w:val="sr-Cyrl-RS" w:eastAsia="sr-Latn-CS"/>
              </w:rPr>
              <w:t>Свећице мотора</w:t>
            </w:r>
          </w:p>
          <w:p w14:paraId="695AB0A8" w14:textId="38CBFCD6" w:rsidR="007E5517" w:rsidRPr="00C1209D" w:rsidRDefault="007E5517" w:rsidP="00F02681">
            <w:pPr>
              <w:jc w:val="both"/>
              <w:rPr>
                <w:lang w:val="sr-Cyrl-RS" w:eastAsia="sr-Latn-CS"/>
              </w:rPr>
            </w:pPr>
          </w:p>
        </w:tc>
        <w:tc>
          <w:tcPr>
            <w:tcW w:w="1080" w:type="dxa"/>
          </w:tcPr>
          <w:p w14:paraId="57381D4F" w14:textId="081FF760" w:rsidR="00C1209D" w:rsidRPr="001C1181" w:rsidRDefault="00C1209D" w:rsidP="00F02681">
            <w:pPr>
              <w:jc w:val="both"/>
              <w:rPr>
                <w:lang w:val="sr-Cyrl-CS"/>
              </w:rPr>
            </w:pPr>
            <w:r>
              <w:rPr>
                <w:lang w:val="sr-Cyrl-CS"/>
              </w:rPr>
              <w:t>ком</w:t>
            </w:r>
          </w:p>
        </w:tc>
        <w:tc>
          <w:tcPr>
            <w:tcW w:w="1170" w:type="dxa"/>
          </w:tcPr>
          <w:p w14:paraId="1EC93857" w14:textId="15704438" w:rsidR="00C1209D" w:rsidRPr="001C1181" w:rsidRDefault="00C1209D" w:rsidP="00F02681">
            <w:pPr>
              <w:jc w:val="both"/>
              <w:rPr>
                <w:lang w:val="sr-Cyrl-CS"/>
              </w:rPr>
            </w:pPr>
            <w:r>
              <w:rPr>
                <w:lang w:val="sr-Cyrl-CS"/>
              </w:rPr>
              <w:t>1</w:t>
            </w:r>
          </w:p>
        </w:tc>
      </w:tr>
      <w:tr w:rsidR="00E7197D" w:rsidRPr="001C1181" w14:paraId="2EF976DF" w14:textId="77777777" w:rsidTr="00F02681">
        <w:trPr>
          <w:trHeight w:val="257"/>
        </w:trPr>
        <w:tc>
          <w:tcPr>
            <w:tcW w:w="624" w:type="dxa"/>
            <w:tcBorders>
              <w:bottom w:val="single" w:sz="4" w:space="0" w:color="auto"/>
            </w:tcBorders>
          </w:tcPr>
          <w:p w14:paraId="71D3F7E3" w14:textId="6A5EBA20" w:rsidR="00E7197D" w:rsidRPr="001C1181" w:rsidRDefault="00184E98" w:rsidP="00F02681">
            <w:pPr>
              <w:jc w:val="both"/>
              <w:rPr>
                <w:lang w:val="sr-Cyrl-CS"/>
              </w:rPr>
            </w:pPr>
            <w:r>
              <w:rPr>
                <w:lang w:val="sr-Cyrl-CS"/>
              </w:rPr>
              <w:t>9</w:t>
            </w:r>
            <w:r w:rsidR="00E7197D" w:rsidRPr="001C1181">
              <w:rPr>
                <w:lang w:val="sr-Cyrl-CS"/>
              </w:rPr>
              <w:t>.</w:t>
            </w:r>
          </w:p>
        </w:tc>
        <w:tc>
          <w:tcPr>
            <w:tcW w:w="3804" w:type="dxa"/>
            <w:tcBorders>
              <w:bottom w:val="single" w:sz="4" w:space="0" w:color="auto"/>
            </w:tcBorders>
          </w:tcPr>
          <w:p w14:paraId="1BCAC421" w14:textId="77777777" w:rsidR="00E7197D" w:rsidRDefault="001B7683" w:rsidP="00F02681">
            <w:pPr>
              <w:jc w:val="both"/>
              <w:rPr>
                <w:lang w:val="sr-Cyrl-CS" w:eastAsia="sr-Latn-CS"/>
              </w:rPr>
            </w:pPr>
            <w:r>
              <w:rPr>
                <w:lang w:val="sr-Cyrl-CS" w:eastAsia="sr-Latn-CS"/>
              </w:rPr>
              <w:t>К</w:t>
            </w:r>
            <w:r w:rsidR="00E7197D" w:rsidRPr="001C1181">
              <w:rPr>
                <w:lang w:val="sr-Cyrl-CS" w:eastAsia="sr-Latn-CS"/>
              </w:rPr>
              <w:t>угла</w:t>
            </w:r>
          </w:p>
          <w:p w14:paraId="6BD9AB5C" w14:textId="03C93959" w:rsidR="007E5517" w:rsidRPr="001C1181" w:rsidRDefault="007E5517" w:rsidP="00F02681">
            <w:pPr>
              <w:jc w:val="both"/>
              <w:rPr>
                <w:lang w:val="sr-Cyrl-CS" w:eastAsia="sr-Latn-CS"/>
              </w:rPr>
            </w:pPr>
          </w:p>
        </w:tc>
        <w:tc>
          <w:tcPr>
            <w:tcW w:w="1080" w:type="dxa"/>
            <w:tcBorders>
              <w:bottom w:val="single" w:sz="4" w:space="0" w:color="auto"/>
            </w:tcBorders>
          </w:tcPr>
          <w:p w14:paraId="188FD7D8"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615830D7" w14:textId="77777777" w:rsidR="00E7197D" w:rsidRPr="001C1181" w:rsidRDefault="00E7197D" w:rsidP="00F02681">
            <w:pPr>
              <w:jc w:val="both"/>
              <w:rPr>
                <w:lang w:val="sr-Cyrl-CS"/>
              </w:rPr>
            </w:pPr>
            <w:r w:rsidRPr="001C1181">
              <w:rPr>
                <w:lang w:val="sr-Cyrl-CS"/>
              </w:rPr>
              <w:t>1</w:t>
            </w:r>
          </w:p>
        </w:tc>
      </w:tr>
      <w:tr w:rsidR="00E7197D" w:rsidRPr="001C1181" w14:paraId="23E1D4B2" w14:textId="77777777" w:rsidTr="00F02681">
        <w:trPr>
          <w:trHeight w:val="257"/>
        </w:trPr>
        <w:tc>
          <w:tcPr>
            <w:tcW w:w="624" w:type="dxa"/>
            <w:tcBorders>
              <w:bottom w:val="single" w:sz="4" w:space="0" w:color="auto"/>
            </w:tcBorders>
          </w:tcPr>
          <w:p w14:paraId="33521D75" w14:textId="4D9CE984" w:rsidR="00E7197D" w:rsidRPr="001C1181" w:rsidRDefault="00E7197D" w:rsidP="00F02681">
            <w:pPr>
              <w:jc w:val="both"/>
              <w:rPr>
                <w:lang w:val="sr-Cyrl-CS"/>
              </w:rPr>
            </w:pPr>
            <w:r w:rsidRPr="001C1181">
              <w:rPr>
                <w:lang w:val="sr-Cyrl-CS"/>
              </w:rPr>
              <w:t>1</w:t>
            </w:r>
            <w:r w:rsidR="00184E98">
              <w:rPr>
                <w:lang w:val="sr-Cyrl-CS"/>
              </w:rPr>
              <w:t>0</w:t>
            </w:r>
            <w:r w:rsidRPr="001C1181">
              <w:rPr>
                <w:lang w:val="sr-Cyrl-CS"/>
              </w:rPr>
              <w:t>.</w:t>
            </w:r>
          </w:p>
        </w:tc>
        <w:tc>
          <w:tcPr>
            <w:tcW w:w="3804" w:type="dxa"/>
            <w:tcBorders>
              <w:bottom w:val="single" w:sz="4" w:space="0" w:color="auto"/>
            </w:tcBorders>
          </w:tcPr>
          <w:p w14:paraId="54378A80" w14:textId="77777777" w:rsidR="00E7197D" w:rsidRDefault="001B7683" w:rsidP="00F02681">
            <w:pPr>
              <w:jc w:val="both"/>
              <w:rPr>
                <w:lang w:val="sr-Cyrl-CS"/>
              </w:rPr>
            </w:pPr>
            <w:r>
              <w:rPr>
                <w:lang w:val="sr-Cyrl-CS"/>
              </w:rPr>
              <w:t>С</w:t>
            </w:r>
            <w:r w:rsidR="00E7197D" w:rsidRPr="001C1181">
              <w:rPr>
                <w:lang w:val="sr-Cyrl-CS"/>
              </w:rPr>
              <w:t>пона</w:t>
            </w:r>
          </w:p>
          <w:p w14:paraId="7040E02D" w14:textId="607FB791" w:rsidR="007E5517" w:rsidRPr="001C1181" w:rsidRDefault="007E5517" w:rsidP="00F02681">
            <w:pPr>
              <w:jc w:val="both"/>
              <w:rPr>
                <w:lang w:val="sr-Cyrl-CS"/>
              </w:rPr>
            </w:pPr>
          </w:p>
        </w:tc>
        <w:tc>
          <w:tcPr>
            <w:tcW w:w="1080" w:type="dxa"/>
            <w:tcBorders>
              <w:bottom w:val="single" w:sz="4" w:space="0" w:color="auto"/>
            </w:tcBorders>
          </w:tcPr>
          <w:p w14:paraId="03E513EA"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0639AB56" w14:textId="77777777" w:rsidR="00E7197D" w:rsidRPr="001C1181" w:rsidRDefault="00E7197D" w:rsidP="00F02681">
            <w:pPr>
              <w:jc w:val="both"/>
              <w:rPr>
                <w:lang w:val="sr-Cyrl-CS"/>
              </w:rPr>
            </w:pPr>
            <w:r w:rsidRPr="001C1181">
              <w:rPr>
                <w:lang w:val="sr-Cyrl-CS"/>
              </w:rPr>
              <w:t>1</w:t>
            </w:r>
          </w:p>
        </w:tc>
      </w:tr>
      <w:tr w:rsidR="00E7197D" w:rsidRPr="001C1181" w14:paraId="438A744A" w14:textId="77777777" w:rsidTr="00F02681">
        <w:trPr>
          <w:trHeight w:val="257"/>
        </w:trPr>
        <w:tc>
          <w:tcPr>
            <w:tcW w:w="624" w:type="dxa"/>
            <w:tcBorders>
              <w:bottom w:val="single" w:sz="4" w:space="0" w:color="auto"/>
            </w:tcBorders>
          </w:tcPr>
          <w:p w14:paraId="15ACD370" w14:textId="6E03E154" w:rsidR="00E7197D" w:rsidRPr="001C1181" w:rsidRDefault="00E7197D" w:rsidP="00F02681">
            <w:pPr>
              <w:jc w:val="both"/>
              <w:rPr>
                <w:lang w:val="sr-Cyrl-CS"/>
              </w:rPr>
            </w:pPr>
            <w:r w:rsidRPr="001C1181">
              <w:rPr>
                <w:lang w:val="sr-Cyrl-CS"/>
              </w:rPr>
              <w:t>1</w:t>
            </w:r>
            <w:r w:rsidR="00184E98">
              <w:rPr>
                <w:lang w:val="sr-Cyrl-CS"/>
              </w:rPr>
              <w:t>1</w:t>
            </w:r>
            <w:r w:rsidRPr="001C1181">
              <w:rPr>
                <w:lang w:val="sr-Cyrl-CS"/>
              </w:rPr>
              <w:t>.</w:t>
            </w:r>
          </w:p>
        </w:tc>
        <w:tc>
          <w:tcPr>
            <w:tcW w:w="3804" w:type="dxa"/>
            <w:tcBorders>
              <w:bottom w:val="single" w:sz="4" w:space="0" w:color="auto"/>
            </w:tcBorders>
          </w:tcPr>
          <w:p w14:paraId="4D252061" w14:textId="77777777" w:rsidR="00E7197D" w:rsidRDefault="001B7683" w:rsidP="00F02681">
            <w:pPr>
              <w:jc w:val="both"/>
              <w:rPr>
                <w:lang w:val="sr-Cyrl-CS"/>
              </w:rPr>
            </w:pPr>
            <w:r>
              <w:rPr>
                <w:lang w:val="sr-Cyrl-CS"/>
              </w:rPr>
              <w:t>Л</w:t>
            </w:r>
            <w:r w:rsidR="00E7197D" w:rsidRPr="001C1181">
              <w:rPr>
                <w:lang w:val="sr-Cyrl-CS"/>
              </w:rPr>
              <w:t>ежај точка</w:t>
            </w:r>
          </w:p>
          <w:p w14:paraId="22383945" w14:textId="5FB455CE" w:rsidR="007E5517" w:rsidRPr="001C1181" w:rsidRDefault="007E5517" w:rsidP="00F02681">
            <w:pPr>
              <w:jc w:val="both"/>
              <w:rPr>
                <w:lang w:val="sr-Cyrl-CS"/>
              </w:rPr>
            </w:pPr>
          </w:p>
        </w:tc>
        <w:tc>
          <w:tcPr>
            <w:tcW w:w="1080" w:type="dxa"/>
            <w:tcBorders>
              <w:bottom w:val="single" w:sz="4" w:space="0" w:color="auto"/>
            </w:tcBorders>
          </w:tcPr>
          <w:p w14:paraId="61F9CDC7"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47583099" w14:textId="77777777" w:rsidR="00E7197D" w:rsidRPr="001C1181" w:rsidRDefault="00E7197D" w:rsidP="00F02681">
            <w:pPr>
              <w:jc w:val="both"/>
              <w:rPr>
                <w:lang w:val="sr-Cyrl-CS"/>
              </w:rPr>
            </w:pPr>
            <w:r w:rsidRPr="001C1181">
              <w:rPr>
                <w:lang w:val="sr-Cyrl-CS"/>
              </w:rPr>
              <w:t>1</w:t>
            </w:r>
          </w:p>
        </w:tc>
      </w:tr>
      <w:tr w:rsidR="00E7197D" w:rsidRPr="001C1181" w14:paraId="12E9FDB9" w14:textId="77777777" w:rsidTr="00F02681">
        <w:trPr>
          <w:trHeight w:val="257"/>
        </w:trPr>
        <w:tc>
          <w:tcPr>
            <w:tcW w:w="624" w:type="dxa"/>
            <w:tcBorders>
              <w:bottom w:val="single" w:sz="4" w:space="0" w:color="auto"/>
            </w:tcBorders>
          </w:tcPr>
          <w:p w14:paraId="319C04EA" w14:textId="5AA1A574" w:rsidR="00E7197D" w:rsidRPr="001C1181" w:rsidRDefault="00B10C33" w:rsidP="00F02681">
            <w:pPr>
              <w:jc w:val="both"/>
              <w:rPr>
                <w:lang w:val="sr-Cyrl-CS"/>
              </w:rPr>
            </w:pPr>
            <w:r>
              <w:rPr>
                <w:lang w:val="sr-Cyrl-CS"/>
              </w:rPr>
              <w:t>1</w:t>
            </w:r>
            <w:r w:rsidR="00184E98">
              <w:rPr>
                <w:lang w:val="sr-Cyrl-CS"/>
              </w:rPr>
              <w:t>2</w:t>
            </w:r>
            <w:r w:rsidR="00E7197D" w:rsidRPr="001C1181">
              <w:rPr>
                <w:lang w:val="sr-Cyrl-CS"/>
              </w:rPr>
              <w:t>.</w:t>
            </w:r>
          </w:p>
        </w:tc>
        <w:tc>
          <w:tcPr>
            <w:tcW w:w="3804" w:type="dxa"/>
            <w:tcBorders>
              <w:bottom w:val="single" w:sz="4" w:space="0" w:color="auto"/>
            </w:tcBorders>
          </w:tcPr>
          <w:p w14:paraId="62C2422C" w14:textId="77777777" w:rsidR="00E7197D" w:rsidRDefault="00E7197D" w:rsidP="00F02681">
            <w:pPr>
              <w:jc w:val="both"/>
              <w:rPr>
                <w:lang w:val="sr-Cyrl-CS"/>
              </w:rPr>
            </w:pPr>
            <w:r w:rsidRPr="001C1181">
              <w:rPr>
                <w:lang w:val="sr-Cyrl-CS"/>
              </w:rPr>
              <w:t xml:space="preserve"> </w:t>
            </w:r>
            <w:r w:rsidR="001B7683">
              <w:rPr>
                <w:lang w:val="sr-Cyrl-CS"/>
              </w:rPr>
              <w:t>Х</w:t>
            </w:r>
            <w:r w:rsidRPr="001C1181">
              <w:rPr>
                <w:lang w:val="sr-Cyrl-CS"/>
              </w:rPr>
              <w:t>омокинетички зглоб</w:t>
            </w:r>
          </w:p>
          <w:p w14:paraId="49754A2B" w14:textId="2AC1673C" w:rsidR="007E5517" w:rsidRPr="001C1181" w:rsidRDefault="007E5517" w:rsidP="00F02681">
            <w:pPr>
              <w:jc w:val="both"/>
              <w:rPr>
                <w:lang w:val="sr-Cyrl-CS"/>
              </w:rPr>
            </w:pPr>
          </w:p>
        </w:tc>
        <w:tc>
          <w:tcPr>
            <w:tcW w:w="1080" w:type="dxa"/>
            <w:tcBorders>
              <w:bottom w:val="single" w:sz="4" w:space="0" w:color="auto"/>
            </w:tcBorders>
          </w:tcPr>
          <w:p w14:paraId="33AB2033"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46FF106E" w14:textId="77777777" w:rsidR="00E7197D" w:rsidRPr="001C1181" w:rsidRDefault="00E7197D" w:rsidP="00F02681">
            <w:pPr>
              <w:jc w:val="both"/>
              <w:rPr>
                <w:lang w:val="sr-Cyrl-CS"/>
              </w:rPr>
            </w:pPr>
            <w:r w:rsidRPr="001C1181">
              <w:rPr>
                <w:lang w:val="sr-Cyrl-CS"/>
              </w:rPr>
              <w:t>1</w:t>
            </w:r>
          </w:p>
        </w:tc>
      </w:tr>
      <w:tr w:rsidR="00E7197D" w:rsidRPr="001C1181" w14:paraId="639B4E3F" w14:textId="77777777" w:rsidTr="00F02681">
        <w:trPr>
          <w:trHeight w:val="257"/>
        </w:trPr>
        <w:tc>
          <w:tcPr>
            <w:tcW w:w="624" w:type="dxa"/>
            <w:tcBorders>
              <w:bottom w:val="single" w:sz="4" w:space="0" w:color="auto"/>
            </w:tcBorders>
          </w:tcPr>
          <w:p w14:paraId="35B770CF" w14:textId="106E5F89" w:rsidR="00E7197D" w:rsidRPr="001C1181" w:rsidRDefault="00B10C33" w:rsidP="00F02681">
            <w:pPr>
              <w:jc w:val="both"/>
              <w:rPr>
                <w:lang w:val="sr-Cyrl-CS"/>
              </w:rPr>
            </w:pPr>
            <w:r>
              <w:rPr>
                <w:lang w:val="sr-Cyrl-CS"/>
              </w:rPr>
              <w:t>1</w:t>
            </w:r>
            <w:r w:rsidR="00184E98">
              <w:rPr>
                <w:lang w:val="sr-Cyrl-CS"/>
              </w:rPr>
              <w:t>3</w:t>
            </w:r>
            <w:r w:rsidR="00E7197D" w:rsidRPr="001C1181">
              <w:rPr>
                <w:lang w:val="sr-Cyrl-CS"/>
              </w:rPr>
              <w:t>.</w:t>
            </w:r>
          </w:p>
        </w:tc>
        <w:tc>
          <w:tcPr>
            <w:tcW w:w="3804" w:type="dxa"/>
            <w:tcBorders>
              <w:bottom w:val="single" w:sz="4" w:space="0" w:color="auto"/>
            </w:tcBorders>
          </w:tcPr>
          <w:p w14:paraId="0AD46634" w14:textId="77777777" w:rsidR="00E7197D" w:rsidRDefault="001B7683" w:rsidP="00F02681">
            <w:pPr>
              <w:jc w:val="both"/>
              <w:rPr>
                <w:lang w:val="sr-Cyrl-CS" w:eastAsia="sr-Latn-CS"/>
              </w:rPr>
            </w:pPr>
            <w:r>
              <w:rPr>
                <w:lang w:val="sr-Cyrl-CS" w:eastAsia="sr-Latn-CS"/>
              </w:rPr>
              <w:t>А</w:t>
            </w:r>
            <w:r w:rsidR="00E7197D" w:rsidRPr="001C1181">
              <w:rPr>
                <w:lang w:val="sr-Cyrl-CS" w:eastAsia="sr-Latn-CS"/>
              </w:rPr>
              <w:t>мортизер предњи</w:t>
            </w:r>
          </w:p>
          <w:p w14:paraId="596F7D6E" w14:textId="62A4273D" w:rsidR="007E5517" w:rsidRPr="001C1181" w:rsidRDefault="007E5517" w:rsidP="00F02681">
            <w:pPr>
              <w:jc w:val="both"/>
              <w:rPr>
                <w:lang w:val="sr-Latn-CS" w:eastAsia="sr-Latn-CS"/>
              </w:rPr>
            </w:pPr>
          </w:p>
        </w:tc>
        <w:tc>
          <w:tcPr>
            <w:tcW w:w="1080" w:type="dxa"/>
            <w:tcBorders>
              <w:bottom w:val="single" w:sz="4" w:space="0" w:color="auto"/>
            </w:tcBorders>
          </w:tcPr>
          <w:p w14:paraId="252BC2B3"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1AD9096C" w14:textId="77777777" w:rsidR="00E7197D" w:rsidRPr="001C1181" w:rsidRDefault="00E7197D" w:rsidP="00F02681">
            <w:pPr>
              <w:jc w:val="both"/>
              <w:rPr>
                <w:lang w:val="sr-Cyrl-CS"/>
              </w:rPr>
            </w:pPr>
            <w:r w:rsidRPr="001C1181">
              <w:rPr>
                <w:lang w:val="sr-Cyrl-CS"/>
              </w:rPr>
              <w:t>1</w:t>
            </w:r>
          </w:p>
        </w:tc>
      </w:tr>
      <w:tr w:rsidR="00E7197D" w:rsidRPr="001C1181" w14:paraId="1795527B" w14:textId="77777777" w:rsidTr="00F02681">
        <w:trPr>
          <w:trHeight w:val="257"/>
        </w:trPr>
        <w:tc>
          <w:tcPr>
            <w:tcW w:w="624" w:type="dxa"/>
            <w:tcBorders>
              <w:bottom w:val="single" w:sz="4" w:space="0" w:color="auto"/>
            </w:tcBorders>
          </w:tcPr>
          <w:p w14:paraId="5815BBEC" w14:textId="28B9286E" w:rsidR="00E7197D" w:rsidRPr="001C1181" w:rsidRDefault="00B10C33" w:rsidP="00F02681">
            <w:pPr>
              <w:jc w:val="both"/>
              <w:rPr>
                <w:lang w:val="sr-Cyrl-CS"/>
              </w:rPr>
            </w:pPr>
            <w:r>
              <w:rPr>
                <w:lang w:val="sr-Cyrl-CS"/>
              </w:rPr>
              <w:t>1</w:t>
            </w:r>
            <w:r w:rsidR="00184E98">
              <w:rPr>
                <w:lang w:val="sr-Cyrl-CS"/>
              </w:rPr>
              <w:t>4</w:t>
            </w:r>
            <w:r w:rsidR="00E7197D" w:rsidRPr="001C1181">
              <w:rPr>
                <w:lang w:val="sr-Cyrl-CS"/>
              </w:rPr>
              <w:t>.</w:t>
            </w:r>
          </w:p>
        </w:tc>
        <w:tc>
          <w:tcPr>
            <w:tcW w:w="3804" w:type="dxa"/>
            <w:tcBorders>
              <w:bottom w:val="single" w:sz="4" w:space="0" w:color="auto"/>
            </w:tcBorders>
          </w:tcPr>
          <w:p w14:paraId="6555CF33" w14:textId="77777777" w:rsidR="00E7197D" w:rsidRDefault="001B7683" w:rsidP="00F02681">
            <w:pPr>
              <w:jc w:val="both"/>
              <w:rPr>
                <w:lang w:val="sr-Cyrl-CS" w:eastAsia="sr-Latn-CS"/>
              </w:rPr>
            </w:pPr>
            <w:r>
              <w:rPr>
                <w:lang w:val="sr-Cyrl-CS" w:eastAsia="sr-Latn-CS"/>
              </w:rPr>
              <w:t>А</w:t>
            </w:r>
            <w:r w:rsidR="00E7197D" w:rsidRPr="001C1181">
              <w:rPr>
                <w:lang w:val="sr-Cyrl-CS" w:eastAsia="sr-Latn-CS"/>
              </w:rPr>
              <w:t>мортизер задњи</w:t>
            </w:r>
          </w:p>
          <w:p w14:paraId="54D7424C" w14:textId="77AA1A46" w:rsidR="007E5517" w:rsidRPr="001C1181" w:rsidRDefault="007E5517" w:rsidP="00F02681">
            <w:pPr>
              <w:jc w:val="both"/>
              <w:rPr>
                <w:lang w:val="sr-Cyrl-CS" w:eastAsia="sr-Latn-CS"/>
              </w:rPr>
            </w:pPr>
          </w:p>
        </w:tc>
        <w:tc>
          <w:tcPr>
            <w:tcW w:w="1080" w:type="dxa"/>
            <w:tcBorders>
              <w:bottom w:val="single" w:sz="4" w:space="0" w:color="auto"/>
            </w:tcBorders>
          </w:tcPr>
          <w:p w14:paraId="61173739"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52AE68D6" w14:textId="77777777" w:rsidR="00E7197D" w:rsidRPr="001C1181" w:rsidRDefault="00E7197D" w:rsidP="00F02681">
            <w:pPr>
              <w:jc w:val="both"/>
              <w:rPr>
                <w:lang w:val="sr-Cyrl-CS"/>
              </w:rPr>
            </w:pPr>
            <w:r w:rsidRPr="001C1181">
              <w:rPr>
                <w:lang w:val="sr-Cyrl-CS"/>
              </w:rPr>
              <w:t>1</w:t>
            </w:r>
          </w:p>
        </w:tc>
      </w:tr>
      <w:tr w:rsidR="00E7197D" w:rsidRPr="001C1181" w14:paraId="16DC5BE5" w14:textId="77777777" w:rsidTr="00F02681">
        <w:trPr>
          <w:trHeight w:val="257"/>
        </w:trPr>
        <w:tc>
          <w:tcPr>
            <w:tcW w:w="624" w:type="dxa"/>
            <w:tcBorders>
              <w:bottom w:val="single" w:sz="4" w:space="0" w:color="auto"/>
            </w:tcBorders>
          </w:tcPr>
          <w:p w14:paraId="5689F5C0" w14:textId="52AD5AE7" w:rsidR="00E7197D" w:rsidRPr="001C1181" w:rsidRDefault="00B10C33" w:rsidP="00F02681">
            <w:pPr>
              <w:jc w:val="both"/>
              <w:rPr>
                <w:lang w:val="sr-Cyrl-CS"/>
              </w:rPr>
            </w:pPr>
            <w:r>
              <w:rPr>
                <w:lang w:val="sr-Cyrl-CS"/>
              </w:rPr>
              <w:t>1</w:t>
            </w:r>
            <w:r w:rsidR="00184E98">
              <w:rPr>
                <w:lang w:val="sr-Cyrl-CS"/>
              </w:rPr>
              <w:t>5</w:t>
            </w:r>
            <w:r w:rsidR="00E7197D" w:rsidRPr="001C1181">
              <w:rPr>
                <w:lang w:val="sr-Cyrl-CS"/>
              </w:rPr>
              <w:t>.</w:t>
            </w:r>
          </w:p>
        </w:tc>
        <w:tc>
          <w:tcPr>
            <w:tcW w:w="3804" w:type="dxa"/>
            <w:tcBorders>
              <w:bottom w:val="single" w:sz="4" w:space="0" w:color="auto"/>
            </w:tcBorders>
          </w:tcPr>
          <w:p w14:paraId="59FCD797" w14:textId="77777777" w:rsidR="00E7197D" w:rsidRDefault="001B7683" w:rsidP="00F02681">
            <w:pPr>
              <w:jc w:val="both"/>
              <w:rPr>
                <w:lang w:val="sr-Latn-CS" w:eastAsia="sr-Latn-CS"/>
              </w:rPr>
            </w:pPr>
            <w:r>
              <w:rPr>
                <w:lang w:val="sr-Cyrl-RS" w:eastAsia="sr-Latn-CS"/>
              </w:rPr>
              <w:t>С</w:t>
            </w:r>
            <w:r w:rsidR="00E7197D" w:rsidRPr="001C1181">
              <w:rPr>
                <w:lang w:val="sr-Latn-CS" w:eastAsia="sr-Latn-CS"/>
              </w:rPr>
              <w:t>ет ква</w:t>
            </w:r>
            <w:r w:rsidR="00E7197D" w:rsidRPr="001C1181">
              <w:rPr>
                <w:lang w:val="sr-Cyrl-CS" w:eastAsia="sr-Latn-CS"/>
              </w:rPr>
              <w:t>ч</w:t>
            </w:r>
            <w:r w:rsidR="00E7197D" w:rsidRPr="001C1181">
              <w:rPr>
                <w:lang w:val="sr-Latn-CS" w:eastAsia="sr-Latn-CS"/>
              </w:rPr>
              <w:t>ила</w:t>
            </w:r>
          </w:p>
          <w:p w14:paraId="05A5A204" w14:textId="5DF6574A" w:rsidR="007E5517" w:rsidRPr="001C1181" w:rsidRDefault="007E5517" w:rsidP="00F02681">
            <w:pPr>
              <w:jc w:val="both"/>
              <w:rPr>
                <w:lang w:val="sr-Latn-CS" w:eastAsia="sr-Latn-CS"/>
              </w:rPr>
            </w:pPr>
          </w:p>
        </w:tc>
        <w:tc>
          <w:tcPr>
            <w:tcW w:w="1080" w:type="dxa"/>
            <w:tcBorders>
              <w:bottom w:val="single" w:sz="4" w:space="0" w:color="auto"/>
            </w:tcBorders>
          </w:tcPr>
          <w:p w14:paraId="3E453012"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7F51FA5A" w14:textId="77777777" w:rsidR="00E7197D" w:rsidRPr="001C1181" w:rsidRDefault="00E7197D" w:rsidP="00F02681">
            <w:pPr>
              <w:jc w:val="both"/>
              <w:rPr>
                <w:lang w:val="sr-Cyrl-CS"/>
              </w:rPr>
            </w:pPr>
            <w:r w:rsidRPr="001C1181">
              <w:rPr>
                <w:lang w:val="sr-Cyrl-CS"/>
              </w:rPr>
              <w:t>1</w:t>
            </w:r>
          </w:p>
        </w:tc>
      </w:tr>
      <w:tr w:rsidR="00E7197D" w:rsidRPr="001C1181" w14:paraId="11AAB476" w14:textId="77777777" w:rsidTr="00F02681">
        <w:trPr>
          <w:trHeight w:val="257"/>
        </w:trPr>
        <w:tc>
          <w:tcPr>
            <w:tcW w:w="624" w:type="dxa"/>
            <w:tcBorders>
              <w:bottom w:val="single" w:sz="4" w:space="0" w:color="auto"/>
            </w:tcBorders>
          </w:tcPr>
          <w:p w14:paraId="1EBE13D2" w14:textId="151DEC71" w:rsidR="00E7197D" w:rsidRPr="001C1181" w:rsidRDefault="00B10C33" w:rsidP="00F02681">
            <w:pPr>
              <w:jc w:val="both"/>
              <w:rPr>
                <w:lang w:val="sr-Cyrl-CS"/>
              </w:rPr>
            </w:pPr>
            <w:r>
              <w:rPr>
                <w:lang w:val="sr-Cyrl-CS"/>
              </w:rPr>
              <w:t>1</w:t>
            </w:r>
            <w:r w:rsidR="00184E98">
              <w:rPr>
                <w:lang w:val="sr-Cyrl-CS"/>
              </w:rPr>
              <w:t>6</w:t>
            </w:r>
            <w:r w:rsidR="00E7197D" w:rsidRPr="001C1181">
              <w:rPr>
                <w:lang w:val="sr-Cyrl-CS"/>
              </w:rPr>
              <w:t>.</w:t>
            </w:r>
          </w:p>
        </w:tc>
        <w:tc>
          <w:tcPr>
            <w:tcW w:w="3804" w:type="dxa"/>
            <w:tcBorders>
              <w:bottom w:val="single" w:sz="4" w:space="0" w:color="auto"/>
            </w:tcBorders>
          </w:tcPr>
          <w:p w14:paraId="7A7CF042" w14:textId="77777777" w:rsidR="00E7197D" w:rsidRDefault="001B7683" w:rsidP="00F02681">
            <w:pPr>
              <w:jc w:val="both"/>
              <w:rPr>
                <w:lang w:val="sr-Latn-CS" w:eastAsia="sr-Latn-CS"/>
              </w:rPr>
            </w:pPr>
            <w:r>
              <w:rPr>
                <w:lang w:val="sr-Cyrl-CS" w:eastAsia="sr-Latn-CS"/>
              </w:rPr>
              <w:t>К</w:t>
            </w:r>
            <w:r w:rsidR="00E7197D" w:rsidRPr="001C1181">
              <w:rPr>
                <w:lang w:val="sr-Cyrl-CS" w:eastAsia="sr-Latn-CS"/>
              </w:rPr>
              <w:t xml:space="preserve">очиони </w:t>
            </w:r>
            <w:r w:rsidR="00E7197D" w:rsidRPr="001C1181">
              <w:rPr>
                <w:lang w:val="sr-Latn-CS" w:eastAsia="sr-Latn-CS"/>
              </w:rPr>
              <w:t>диск</w:t>
            </w:r>
          </w:p>
          <w:p w14:paraId="7D0B1888" w14:textId="1283F751" w:rsidR="007E5517" w:rsidRPr="001C1181" w:rsidRDefault="007E5517" w:rsidP="00F02681">
            <w:pPr>
              <w:jc w:val="both"/>
              <w:rPr>
                <w:lang w:val="sr-Cyrl-CS" w:eastAsia="sr-Latn-CS"/>
              </w:rPr>
            </w:pPr>
          </w:p>
        </w:tc>
        <w:tc>
          <w:tcPr>
            <w:tcW w:w="1080" w:type="dxa"/>
            <w:tcBorders>
              <w:bottom w:val="single" w:sz="4" w:space="0" w:color="auto"/>
            </w:tcBorders>
          </w:tcPr>
          <w:p w14:paraId="2DB910EB"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2FCAD66C" w14:textId="77777777" w:rsidR="00E7197D" w:rsidRPr="001C1181" w:rsidRDefault="00E7197D" w:rsidP="00F02681">
            <w:pPr>
              <w:jc w:val="both"/>
              <w:rPr>
                <w:lang w:val="sr-Cyrl-CS"/>
              </w:rPr>
            </w:pPr>
            <w:r w:rsidRPr="001C1181">
              <w:rPr>
                <w:lang w:val="sr-Cyrl-CS"/>
              </w:rPr>
              <w:t>1</w:t>
            </w:r>
          </w:p>
        </w:tc>
      </w:tr>
      <w:tr w:rsidR="00E7197D" w:rsidRPr="001C1181" w14:paraId="1640498D" w14:textId="77777777" w:rsidTr="00F02681">
        <w:trPr>
          <w:trHeight w:val="242"/>
        </w:trPr>
        <w:tc>
          <w:tcPr>
            <w:tcW w:w="624" w:type="dxa"/>
            <w:tcBorders>
              <w:bottom w:val="single" w:sz="4" w:space="0" w:color="auto"/>
            </w:tcBorders>
          </w:tcPr>
          <w:p w14:paraId="275B4478" w14:textId="1B7A2968" w:rsidR="00E7197D" w:rsidRPr="001C1181" w:rsidRDefault="00B10C33" w:rsidP="00F02681">
            <w:pPr>
              <w:jc w:val="both"/>
              <w:rPr>
                <w:lang w:val="sr-Cyrl-CS"/>
              </w:rPr>
            </w:pPr>
            <w:r>
              <w:rPr>
                <w:lang w:val="sr-Cyrl-CS"/>
              </w:rPr>
              <w:lastRenderedPageBreak/>
              <w:t>1</w:t>
            </w:r>
            <w:r w:rsidR="00184E98">
              <w:rPr>
                <w:lang w:val="sr-Cyrl-CS"/>
              </w:rPr>
              <w:t>7</w:t>
            </w:r>
            <w:r w:rsidR="00E7197D" w:rsidRPr="001C1181">
              <w:rPr>
                <w:lang w:val="sr-Cyrl-CS"/>
              </w:rPr>
              <w:t>.</w:t>
            </w:r>
          </w:p>
        </w:tc>
        <w:tc>
          <w:tcPr>
            <w:tcW w:w="3804" w:type="dxa"/>
            <w:tcBorders>
              <w:bottom w:val="single" w:sz="4" w:space="0" w:color="auto"/>
            </w:tcBorders>
          </w:tcPr>
          <w:p w14:paraId="50DE41F5" w14:textId="77777777" w:rsidR="00E7197D" w:rsidRDefault="001B7683" w:rsidP="00F02681">
            <w:pPr>
              <w:jc w:val="both"/>
              <w:rPr>
                <w:lang w:val="sr-Cyrl-CS" w:eastAsia="sr-Latn-CS"/>
              </w:rPr>
            </w:pPr>
            <w:r>
              <w:rPr>
                <w:lang w:val="sr-Cyrl-CS" w:eastAsia="sr-Latn-CS"/>
              </w:rPr>
              <w:t>К</w:t>
            </w:r>
            <w:r w:rsidR="00E7197D" w:rsidRPr="001C1181">
              <w:rPr>
                <w:lang w:val="sr-Cyrl-CS" w:eastAsia="sr-Latn-CS"/>
              </w:rPr>
              <w:t>лима сервис</w:t>
            </w:r>
          </w:p>
          <w:p w14:paraId="735E8921" w14:textId="38FD3B90" w:rsidR="007E5517" w:rsidRPr="001C1181" w:rsidRDefault="007E5517" w:rsidP="00F02681">
            <w:pPr>
              <w:jc w:val="both"/>
              <w:rPr>
                <w:lang w:val="sr-Cyrl-CS" w:eastAsia="sr-Latn-CS"/>
              </w:rPr>
            </w:pPr>
          </w:p>
        </w:tc>
        <w:tc>
          <w:tcPr>
            <w:tcW w:w="1080" w:type="dxa"/>
            <w:tcBorders>
              <w:bottom w:val="single" w:sz="4" w:space="0" w:color="auto"/>
            </w:tcBorders>
          </w:tcPr>
          <w:p w14:paraId="0CBFB984"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323CC09D" w14:textId="77777777" w:rsidR="00E7197D" w:rsidRPr="001C1181" w:rsidRDefault="00E7197D" w:rsidP="00F02681">
            <w:pPr>
              <w:jc w:val="both"/>
              <w:rPr>
                <w:lang w:val="sr-Cyrl-CS"/>
              </w:rPr>
            </w:pPr>
            <w:r w:rsidRPr="001C1181">
              <w:rPr>
                <w:lang w:val="sr-Cyrl-CS"/>
              </w:rPr>
              <w:t>1</w:t>
            </w:r>
          </w:p>
        </w:tc>
      </w:tr>
      <w:tr w:rsidR="00F73794" w:rsidRPr="001C1181" w14:paraId="575CBCCF" w14:textId="77777777" w:rsidTr="00F02681">
        <w:trPr>
          <w:trHeight w:val="242"/>
        </w:trPr>
        <w:tc>
          <w:tcPr>
            <w:tcW w:w="624" w:type="dxa"/>
            <w:tcBorders>
              <w:bottom w:val="single" w:sz="4" w:space="0" w:color="auto"/>
            </w:tcBorders>
          </w:tcPr>
          <w:p w14:paraId="52417D6B" w14:textId="02D81AD7" w:rsidR="00F73794" w:rsidRPr="001C1181" w:rsidRDefault="00B10C33" w:rsidP="00F02681">
            <w:pPr>
              <w:jc w:val="both"/>
              <w:rPr>
                <w:lang w:val="sr-Cyrl-CS"/>
              </w:rPr>
            </w:pPr>
            <w:r>
              <w:rPr>
                <w:lang w:val="sr-Cyrl-CS"/>
              </w:rPr>
              <w:t>1</w:t>
            </w:r>
            <w:r w:rsidR="00184E98">
              <w:rPr>
                <w:lang w:val="sr-Cyrl-CS"/>
              </w:rPr>
              <w:t>8</w:t>
            </w:r>
            <w:r>
              <w:rPr>
                <w:lang w:val="sr-Cyrl-CS"/>
              </w:rPr>
              <w:t>.</w:t>
            </w:r>
          </w:p>
        </w:tc>
        <w:tc>
          <w:tcPr>
            <w:tcW w:w="3804" w:type="dxa"/>
            <w:tcBorders>
              <w:bottom w:val="single" w:sz="4" w:space="0" w:color="auto"/>
            </w:tcBorders>
          </w:tcPr>
          <w:p w14:paraId="6D59CEA0" w14:textId="77777777" w:rsidR="00F73794" w:rsidRDefault="00F73794" w:rsidP="00F02681">
            <w:pPr>
              <w:jc w:val="both"/>
              <w:rPr>
                <w:lang w:val="sr-Latn-RS" w:eastAsia="sr-Latn-CS"/>
              </w:rPr>
            </w:pPr>
            <w:r>
              <w:rPr>
                <w:lang w:val="sr-Cyrl-CS" w:eastAsia="sr-Latn-CS"/>
              </w:rPr>
              <w:t>Моторно уље 5</w:t>
            </w:r>
            <w:r>
              <w:rPr>
                <w:lang w:val="sr-Latn-RS" w:eastAsia="sr-Latn-CS"/>
              </w:rPr>
              <w:t>W40</w:t>
            </w:r>
          </w:p>
          <w:p w14:paraId="35754258" w14:textId="2299E65B" w:rsidR="007E5517" w:rsidRPr="00F73794" w:rsidRDefault="007E5517" w:rsidP="00F02681">
            <w:pPr>
              <w:jc w:val="both"/>
              <w:rPr>
                <w:lang w:val="sr-Latn-RS" w:eastAsia="sr-Latn-CS"/>
              </w:rPr>
            </w:pPr>
          </w:p>
        </w:tc>
        <w:tc>
          <w:tcPr>
            <w:tcW w:w="1080" w:type="dxa"/>
            <w:tcBorders>
              <w:bottom w:val="single" w:sz="4" w:space="0" w:color="auto"/>
            </w:tcBorders>
          </w:tcPr>
          <w:p w14:paraId="6E7F06F4" w14:textId="5AEDE3A5" w:rsidR="00F73794" w:rsidRPr="00F73794" w:rsidRDefault="00F73794" w:rsidP="00F02681">
            <w:pPr>
              <w:jc w:val="both"/>
              <w:rPr>
                <w:lang w:val="sr-Cyrl-RS"/>
              </w:rPr>
            </w:pPr>
            <w:r>
              <w:rPr>
                <w:lang w:val="sr-Cyrl-RS"/>
              </w:rPr>
              <w:t>ком</w:t>
            </w:r>
          </w:p>
        </w:tc>
        <w:tc>
          <w:tcPr>
            <w:tcW w:w="1170" w:type="dxa"/>
            <w:tcBorders>
              <w:bottom w:val="single" w:sz="4" w:space="0" w:color="auto"/>
            </w:tcBorders>
          </w:tcPr>
          <w:p w14:paraId="1A3AA871" w14:textId="5F78868A" w:rsidR="00F73794" w:rsidRPr="001C1181" w:rsidRDefault="00F73794" w:rsidP="00F02681">
            <w:pPr>
              <w:jc w:val="both"/>
              <w:rPr>
                <w:lang w:val="sr-Cyrl-CS"/>
              </w:rPr>
            </w:pPr>
            <w:r>
              <w:rPr>
                <w:lang w:val="sr-Cyrl-CS"/>
              </w:rPr>
              <w:t>1</w:t>
            </w:r>
          </w:p>
        </w:tc>
      </w:tr>
      <w:tr w:rsidR="00F73794" w:rsidRPr="001C1181" w14:paraId="23D0CF6C" w14:textId="77777777" w:rsidTr="00F02681">
        <w:trPr>
          <w:trHeight w:val="242"/>
        </w:trPr>
        <w:tc>
          <w:tcPr>
            <w:tcW w:w="624" w:type="dxa"/>
            <w:tcBorders>
              <w:bottom w:val="single" w:sz="4" w:space="0" w:color="auto"/>
            </w:tcBorders>
          </w:tcPr>
          <w:p w14:paraId="3ADD7CE4" w14:textId="4DD2B23D" w:rsidR="00F73794" w:rsidRPr="001C1181" w:rsidRDefault="00184E98" w:rsidP="00F02681">
            <w:pPr>
              <w:jc w:val="both"/>
              <w:rPr>
                <w:lang w:val="sr-Cyrl-CS"/>
              </w:rPr>
            </w:pPr>
            <w:r>
              <w:rPr>
                <w:lang w:val="sr-Cyrl-CS"/>
              </w:rPr>
              <w:t>19</w:t>
            </w:r>
            <w:r w:rsidR="00B10C33">
              <w:rPr>
                <w:lang w:val="sr-Cyrl-CS"/>
              </w:rPr>
              <w:t>.</w:t>
            </w:r>
          </w:p>
        </w:tc>
        <w:tc>
          <w:tcPr>
            <w:tcW w:w="3804" w:type="dxa"/>
            <w:tcBorders>
              <w:bottom w:val="single" w:sz="4" w:space="0" w:color="auto"/>
            </w:tcBorders>
          </w:tcPr>
          <w:p w14:paraId="4F0EFA55" w14:textId="77777777" w:rsidR="00F73794" w:rsidRDefault="00F73794" w:rsidP="00F02681">
            <w:pPr>
              <w:jc w:val="both"/>
              <w:rPr>
                <w:lang w:val="sr-Cyrl-RS" w:eastAsia="sr-Latn-CS"/>
              </w:rPr>
            </w:pPr>
            <w:r>
              <w:rPr>
                <w:lang w:val="sr-Cyrl-CS" w:eastAsia="sr-Latn-CS"/>
              </w:rPr>
              <w:t>Моторно уље 5</w:t>
            </w:r>
            <w:r>
              <w:rPr>
                <w:lang w:val="sr-Latn-RS" w:eastAsia="sr-Latn-CS"/>
              </w:rPr>
              <w:t>W</w:t>
            </w:r>
            <w:r>
              <w:rPr>
                <w:lang w:val="sr-Cyrl-RS" w:eastAsia="sr-Latn-CS"/>
              </w:rPr>
              <w:t>30</w:t>
            </w:r>
          </w:p>
          <w:p w14:paraId="5E0D07F9" w14:textId="39616D77" w:rsidR="007E5517" w:rsidRPr="00F73794" w:rsidRDefault="007E5517" w:rsidP="00F02681">
            <w:pPr>
              <w:jc w:val="both"/>
              <w:rPr>
                <w:lang w:val="sr-Cyrl-RS" w:eastAsia="sr-Latn-CS"/>
              </w:rPr>
            </w:pPr>
          </w:p>
        </w:tc>
        <w:tc>
          <w:tcPr>
            <w:tcW w:w="1080" w:type="dxa"/>
            <w:tcBorders>
              <w:bottom w:val="single" w:sz="4" w:space="0" w:color="auto"/>
            </w:tcBorders>
          </w:tcPr>
          <w:p w14:paraId="34F7D0CC" w14:textId="0D89534E" w:rsidR="00F73794" w:rsidRDefault="00F73794" w:rsidP="00F02681">
            <w:pPr>
              <w:jc w:val="both"/>
              <w:rPr>
                <w:lang w:val="sr-Cyrl-RS"/>
              </w:rPr>
            </w:pPr>
            <w:r>
              <w:rPr>
                <w:lang w:val="sr-Cyrl-RS"/>
              </w:rPr>
              <w:t>ком</w:t>
            </w:r>
          </w:p>
        </w:tc>
        <w:tc>
          <w:tcPr>
            <w:tcW w:w="1170" w:type="dxa"/>
            <w:tcBorders>
              <w:bottom w:val="single" w:sz="4" w:space="0" w:color="auto"/>
            </w:tcBorders>
          </w:tcPr>
          <w:p w14:paraId="2211E6D2" w14:textId="5EEFB5CF" w:rsidR="00F73794" w:rsidRDefault="00F73794" w:rsidP="00F02681">
            <w:pPr>
              <w:jc w:val="both"/>
              <w:rPr>
                <w:lang w:val="sr-Cyrl-CS"/>
              </w:rPr>
            </w:pPr>
            <w:r>
              <w:rPr>
                <w:lang w:val="sr-Cyrl-CS"/>
              </w:rPr>
              <w:t>1</w:t>
            </w:r>
          </w:p>
        </w:tc>
      </w:tr>
      <w:tr w:rsidR="00E7197D" w:rsidRPr="001C1181" w14:paraId="04141362" w14:textId="77777777" w:rsidTr="00F033BA">
        <w:trPr>
          <w:trHeight w:val="528"/>
        </w:trPr>
        <w:tc>
          <w:tcPr>
            <w:tcW w:w="624" w:type="dxa"/>
          </w:tcPr>
          <w:p w14:paraId="53C5F985" w14:textId="2EC634F2" w:rsidR="00E7197D" w:rsidRPr="001C1181" w:rsidRDefault="00E7197D" w:rsidP="00F02681">
            <w:pPr>
              <w:jc w:val="both"/>
              <w:rPr>
                <w:lang w:val="sr-Cyrl-CS"/>
              </w:rPr>
            </w:pPr>
            <w:r w:rsidRPr="001C1181">
              <w:rPr>
                <w:lang w:val="sr-Cyrl-CS"/>
              </w:rPr>
              <w:t>2</w:t>
            </w:r>
            <w:r w:rsidR="00184E98">
              <w:rPr>
                <w:lang w:val="sr-Cyrl-CS"/>
              </w:rPr>
              <w:t>0</w:t>
            </w:r>
            <w:r w:rsidRPr="001C1181">
              <w:rPr>
                <w:lang w:val="sr-Cyrl-CS"/>
              </w:rPr>
              <w:t>.</w:t>
            </w:r>
          </w:p>
        </w:tc>
        <w:tc>
          <w:tcPr>
            <w:tcW w:w="3804" w:type="dxa"/>
          </w:tcPr>
          <w:p w14:paraId="6D0245FF" w14:textId="77777777" w:rsidR="00E7197D" w:rsidRPr="001C1181" w:rsidRDefault="00E7197D" w:rsidP="00F02681">
            <w:pPr>
              <w:jc w:val="both"/>
              <w:rPr>
                <w:lang w:val="sr-Cyrl-CS" w:eastAsia="sr-Latn-CS"/>
              </w:rPr>
            </w:pPr>
            <w:r w:rsidRPr="001C1181">
              <w:rPr>
                <w:lang w:val="sr-Cyrl-CS" w:eastAsia="sr-Latn-CS"/>
              </w:rPr>
              <w:t>Гуме  225/45</w:t>
            </w:r>
            <w:r w:rsidRPr="001C1181">
              <w:rPr>
                <w:lang w:eastAsia="sr-Latn-CS"/>
              </w:rPr>
              <w:t>/</w:t>
            </w:r>
            <w:r w:rsidRPr="001C1181">
              <w:rPr>
                <w:lang w:val="sr-Cyrl-CS" w:eastAsia="sr-Latn-CS"/>
              </w:rPr>
              <w:t>18</w:t>
            </w:r>
          </w:p>
          <w:p w14:paraId="0B4429F2" w14:textId="77777777" w:rsidR="00E7197D" w:rsidRPr="001C1181" w:rsidRDefault="00E7197D" w:rsidP="00F02681">
            <w:pPr>
              <w:jc w:val="both"/>
              <w:rPr>
                <w:lang w:val="sr-Cyrl-CS" w:eastAsia="sr-Latn-CS"/>
              </w:rPr>
            </w:pPr>
          </w:p>
        </w:tc>
        <w:tc>
          <w:tcPr>
            <w:tcW w:w="1080" w:type="dxa"/>
          </w:tcPr>
          <w:p w14:paraId="5109E861" w14:textId="77777777" w:rsidR="00E7197D" w:rsidRPr="001C1181" w:rsidRDefault="00E7197D" w:rsidP="00F02681">
            <w:pPr>
              <w:jc w:val="both"/>
              <w:rPr>
                <w:lang w:val="sr-Cyrl-CS"/>
              </w:rPr>
            </w:pPr>
            <w:r w:rsidRPr="001C1181">
              <w:rPr>
                <w:lang w:val="sr-Cyrl-CS"/>
              </w:rPr>
              <w:t>ком</w:t>
            </w:r>
          </w:p>
        </w:tc>
        <w:tc>
          <w:tcPr>
            <w:tcW w:w="1170" w:type="dxa"/>
          </w:tcPr>
          <w:p w14:paraId="0424A550" w14:textId="77777777" w:rsidR="00E7197D" w:rsidRPr="001C1181" w:rsidRDefault="00E7197D" w:rsidP="00F02681">
            <w:pPr>
              <w:jc w:val="both"/>
              <w:rPr>
                <w:lang w:val="sr-Cyrl-CS"/>
              </w:rPr>
            </w:pPr>
            <w:r w:rsidRPr="001C1181">
              <w:rPr>
                <w:lang w:val="sr-Cyrl-CS"/>
              </w:rPr>
              <w:t>1</w:t>
            </w:r>
          </w:p>
        </w:tc>
      </w:tr>
      <w:tr w:rsidR="00F033BA" w:rsidRPr="001C1181" w14:paraId="5C552BBB" w14:textId="77777777" w:rsidTr="00F033BA">
        <w:trPr>
          <w:trHeight w:val="528"/>
        </w:trPr>
        <w:tc>
          <w:tcPr>
            <w:tcW w:w="624" w:type="dxa"/>
          </w:tcPr>
          <w:p w14:paraId="5BF125DA" w14:textId="1D557D30" w:rsidR="00F033BA" w:rsidRPr="001C1181" w:rsidRDefault="00F033BA" w:rsidP="00F02681">
            <w:pPr>
              <w:jc w:val="both"/>
              <w:rPr>
                <w:lang w:val="sr-Cyrl-CS"/>
              </w:rPr>
            </w:pPr>
            <w:r>
              <w:rPr>
                <w:lang w:val="sr-Cyrl-CS"/>
              </w:rPr>
              <w:t>2</w:t>
            </w:r>
            <w:r w:rsidR="00184E98">
              <w:rPr>
                <w:lang w:val="sr-Cyrl-CS"/>
              </w:rPr>
              <w:t>1</w:t>
            </w:r>
            <w:r>
              <w:rPr>
                <w:lang w:val="sr-Cyrl-CS"/>
              </w:rPr>
              <w:t>.</w:t>
            </w:r>
          </w:p>
        </w:tc>
        <w:tc>
          <w:tcPr>
            <w:tcW w:w="3804" w:type="dxa"/>
          </w:tcPr>
          <w:p w14:paraId="4D45FFA0" w14:textId="2B1550AC" w:rsidR="00F033BA" w:rsidRPr="001C1181" w:rsidRDefault="00F033BA" w:rsidP="00F02681">
            <w:pPr>
              <w:jc w:val="both"/>
              <w:rPr>
                <w:lang w:val="sr-Cyrl-CS" w:eastAsia="sr-Latn-CS"/>
              </w:rPr>
            </w:pPr>
            <w:r w:rsidRPr="001C1181">
              <w:rPr>
                <w:lang w:val="sr-Cyrl-CS" w:eastAsia="sr-Latn-CS"/>
              </w:rPr>
              <w:t>Гуме</w:t>
            </w:r>
            <w:r>
              <w:rPr>
                <w:lang w:val="sr-Cyrl-CS" w:eastAsia="sr-Latn-CS"/>
              </w:rPr>
              <w:t xml:space="preserve"> 185/60/14</w:t>
            </w:r>
          </w:p>
        </w:tc>
        <w:tc>
          <w:tcPr>
            <w:tcW w:w="1080" w:type="dxa"/>
          </w:tcPr>
          <w:p w14:paraId="116C7864" w14:textId="5D001F49" w:rsidR="00F033BA" w:rsidRPr="001C1181" w:rsidRDefault="00F033BA" w:rsidP="00F02681">
            <w:pPr>
              <w:jc w:val="both"/>
              <w:rPr>
                <w:lang w:val="sr-Cyrl-CS"/>
              </w:rPr>
            </w:pPr>
            <w:r>
              <w:rPr>
                <w:lang w:val="sr-Cyrl-CS"/>
              </w:rPr>
              <w:t>ком</w:t>
            </w:r>
          </w:p>
        </w:tc>
        <w:tc>
          <w:tcPr>
            <w:tcW w:w="1170" w:type="dxa"/>
          </w:tcPr>
          <w:p w14:paraId="095350F3" w14:textId="32D799F1" w:rsidR="00F033BA" w:rsidRPr="001C1181" w:rsidRDefault="00F033BA" w:rsidP="00F02681">
            <w:pPr>
              <w:jc w:val="both"/>
              <w:rPr>
                <w:lang w:val="sr-Cyrl-CS"/>
              </w:rPr>
            </w:pPr>
            <w:r>
              <w:rPr>
                <w:lang w:val="sr-Cyrl-CS"/>
              </w:rPr>
              <w:t>1</w:t>
            </w:r>
          </w:p>
        </w:tc>
      </w:tr>
      <w:tr w:rsidR="00F033BA" w:rsidRPr="001C1181" w14:paraId="1822F5FD" w14:textId="77777777" w:rsidTr="00F033BA">
        <w:trPr>
          <w:trHeight w:val="528"/>
        </w:trPr>
        <w:tc>
          <w:tcPr>
            <w:tcW w:w="624" w:type="dxa"/>
          </w:tcPr>
          <w:p w14:paraId="5D38DE13" w14:textId="3B3B8B4F" w:rsidR="00F033BA" w:rsidRPr="001C1181" w:rsidRDefault="00B10C33" w:rsidP="00F033BA">
            <w:pPr>
              <w:jc w:val="both"/>
              <w:rPr>
                <w:lang w:val="sr-Cyrl-CS"/>
              </w:rPr>
            </w:pPr>
            <w:r>
              <w:rPr>
                <w:lang w:val="sr-Cyrl-CS"/>
              </w:rPr>
              <w:t>2</w:t>
            </w:r>
            <w:r w:rsidR="00184E98">
              <w:rPr>
                <w:lang w:val="sr-Cyrl-CS"/>
              </w:rPr>
              <w:t>2</w:t>
            </w:r>
            <w:r w:rsidR="00F033BA">
              <w:rPr>
                <w:lang w:val="sr-Cyrl-CS"/>
              </w:rPr>
              <w:t>.</w:t>
            </w:r>
          </w:p>
        </w:tc>
        <w:tc>
          <w:tcPr>
            <w:tcW w:w="3804" w:type="dxa"/>
          </w:tcPr>
          <w:p w14:paraId="69AC75D0" w14:textId="131040B6"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185/65/15</w:t>
            </w:r>
          </w:p>
        </w:tc>
        <w:tc>
          <w:tcPr>
            <w:tcW w:w="1080" w:type="dxa"/>
          </w:tcPr>
          <w:p w14:paraId="18309085" w14:textId="5DEF8434" w:rsidR="00F033BA" w:rsidRPr="001C1181" w:rsidRDefault="00F033BA" w:rsidP="00F033BA">
            <w:pPr>
              <w:jc w:val="both"/>
              <w:rPr>
                <w:lang w:val="sr-Cyrl-CS"/>
              </w:rPr>
            </w:pPr>
            <w:r>
              <w:rPr>
                <w:lang w:val="sr-Cyrl-CS"/>
              </w:rPr>
              <w:t>ком</w:t>
            </w:r>
          </w:p>
        </w:tc>
        <w:tc>
          <w:tcPr>
            <w:tcW w:w="1170" w:type="dxa"/>
          </w:tcPr>
          <w:p w14:paraId="1A24FDA2" w14:textId="48AFA88A" w:rsidR="00F033BA" w:rsidRPr="001C1181" w:rsidRDefault="00F033BA" w:rsidP="00F033BA">
            <w:pPr>
              <w:jc w:val="both"/>
              <w:rPr>
                <w:lang w:val="sr-Cyrl-CS"/>
              </w:rPr>
            </w:pPr>
            <w:r>
              <w:rPr>
                <w:lang w:val="sr-Cyrl-CS"/>
              </w:rPr>
              <w:t>1</w:t>
            </w:r>
          </w:p>
        </w:tc>
      </w:tr>
      <w:tr w:rsidR="00F033BA" w:rsidRPr="001C1181" w14:paraId="06871713" w14:textId="77777777" w:rsidTr="00F033BA">
        <w:trPr>
          <w:trHeight w:val="528"/>
        </w:trPr>
        <w:tc>
          <w:tcPr>
            <w:tcW w:w="624" w:type="dxa"/>
          </w:tcPr>
          <w:p w14:paraId="17292D7A" w14:textId="497BD419" w:rsidR="00F033BA" w:rsidRPr="001C1181" w:rsidRDefault="00B10C33" w:rsidP="00F033BA">
            <w:pPr>
              <w:jc w:val="both"/>
              <w:rPr>
                <w:lang w:val="sr-Cyrl-CS"/>
              </w:rPr>
            </w:pPr>
            <w:r>
              <w:rPr>
                <w:lang w:val="sr-Cyrl-CS"/>
              </w:rPr>
              <w:t>2</w:t>
            </w:r>
            <w:r w:rsidR="00184E98">
              <w:rPr>
                <w:lang w:val="sr-Cyrl-CS"/>
              </w:rPr>
              <w:t>3</w:t>
            </w:r>
            <w:r w:rsidR="00F033BA">
              <w:rPr>
                <w:lang w:val="sr-Cyrl-CS"/>
              </w:rPr>
              <w:t>.</w:t>
            </w:r>
          </w:p>
        </w:tc>
        <w:tc>
          <w:tcPr>
            <w:tcW w:w="3804" w:type="dxa"/>
          </w:tcPr>
          <w:p w14:paraId="21C261E9" w14:textId="7F70FAC4"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215/65/16С</w:t>
            </w:r>
          </w:p>
        </w:tc>
        <w:tc>
          <w:tcPr>
            <w:tcW w:w="1080" w:type="dxa"/>
          </w:tcPr>
          <w:p w14:paraId="3932F126" w14:textId="1278D363" w:rsidR="00F033BA" w:rsidRPr="001C1181" w:rsidRDefault="00F033BA" w:rsidP="00F033BA">
            <w:pPr>
              <w:jc w:val="both"/>
              <w:rPr>
                <w:lang w:val="sr-Cyrl-CS"/>
              </w:rPr>
            </w:pPr>
            <w:r>
              <w:rPr>
                <w:lang w:val="sr-Cyrl-CS"/>
              </w:rPr>
              <w:t>ком</w:t>
            </w:r>
          </w:p>
        </w:tc>
        <w:tc>
          <w:tcPr>
            <w:tcW w:w="1170" w:type="dxa"/>
          </w:tcPr>
          <w:p w14:paraId="725A1FE9" w14:textId="40524319" w:rsidR="00F033BA" w:rsidRPr="001C1181" w:rsidRDefault="00F033BA" w:rsidP="00F033BA">
            <w:pPr>
              <w:jc w:val="both"/>
              <w:rPr>
                <w:lang w:val="sr-Cyrl-CS"/>
              </w:rPr>
            </w:pPr>
            <w:r>
              <w:rPr>
                <w:lang w:val="sr-Cyrl-CS"/>
              </w:rPr>
              <w:t>1</w:t>
            </w:r>
          </w:p>
        </w:tc>
      </w:tr>
      <w:tr w:rsidR="00F033BA" w:rsidRPr="001C1181" w14:paraId="42587601" w14:textId="77777777" w:rsidTr="00F033BA">
        <w:trPr>
          <w:trHeight w:val="528"/>
        </w:trPr>
        <w:tc>
          <w:tcPr>
            <w:tcW w:w="624" w:type="dxa"/>
          </w:tcPr>
          <w:p w14:paraId="7DDC26B5" w14:textId="30E0D745" w:rsidR="00F033BA" w:rsidRPr="001C1181" w:rsidRDefault="00B10C33" w:rsidP="00F033BA">
            <w:pPr>
              <w:jc w:val="both"/>
              <w:rPr>
                <w:lang w:val="sr-Cyrl-CS"/>
              </w:rPr>
            </w:pPr>
            <w:r>
              <w:rPr>
                <w:lang w:val="sr-Cyrl-CS"/>
              </w:rPr>
              <w:t>2</w:t>
            </w:r>
            <w:r w:rsidR="00184E98">
              <w:rPr>
                <w:lang w:val="sr-Cyrl-CS"/>
              </w:rPr>
              <w:t>4</w:t>
            </w:r>
            <w:r w:rsidR="00F033BA">
              <w:rPr>
                <w:lang w:val="sr-Cyrl-CS"/>
              </w:rPr>
              <w:t>.</w:t>
            </w:r>
          </w:p>
        </w:tc>
        <w:tc>
          <w:tcPr>
            <w:tcW w:w="3804" w:type="dxa"/>
          </w:tcPr>
          <w:p w14:paraId="01C5E678" w14:textId="7C51EC34"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175/65/15</w:t>
            </w:r>
          </w:p>
        </w:tc>
        <w:tc>
          <w:tcPr>
            <w:tcW w:w="1080" w:type="dxa"/>
          </w:tcPr>
          <w:p w14:paraId="20272EAF" w14:textId="4E4ADD52" w:rsidR="00F033BA" w:rsidRPr="001C1181" w:rsidRDefault="00F033BA" w:rsidP="00F033BA">
            <w:pPr>
              <w:jc w:val="both"/>
              <w:rPr>
                <w:lang w:val="sr-Cyrl-CS"/>
              </w:rPr>
            </w:pPr>
            <w:r>
              <w:rPr>
                <w:lang w:val="sr-Cyrl-CS"/>
              </w:rPr>
              <w:t>ком</w:t>
            </w:r>
          </w:p>
        </w:tc>
        <w:tc>
          <w:tcPr>
            <w:tcW w:w="1170" w:type="dxa"/>
          </w:tcPr>
          <w:p w14:paraId="1A36C60C" w14:textId="291979BE" w:rsidR="00F033BA" w:rsidRPr="001C1181" w:rsidRDefault="00F033BA" w:rsidP="00F033BA">
            <w:pPr>
              <w:jc w:val="both"/>
              <w:rPr>
                <w:lang w:val="sr-Cyrl-CS"/>
              </w:rPr>
            </w:pPr>
            <w:r>
              <w:rPr>
                <w:lang w:val="sr-Cyrl-CS"/>
              </w:rPr>
              <w:t>1</w:t>
            </w:r>
          </w:p>
        </w:tc>
      </w:tr>
      <w:tr w:rsidR="00F033BA" w:rsidRPr="001C1181" w14:paraId="17CDF5DC" w14:textId="77777777" w:rsidTr="00F033BA">
        <w:trPr>
          <w:trHeight w:val="528"/>
        </w:trPr>
        <w:tc>
          <w:tcPr>
            <w:tcW w:w="624" w:type="dxa"/>
          </w:tcPr>
          <w:p w14:paraId="0AE148ED" w14:textId="296AB2B3" w:rsidR="00F033BA" w:rsidRPr="001C1181" w:rsidRDefault="00B10C33" w:rsidP="00F033BA">
            <w:pPr>
              <w:jc w:val="both"/>
              <w:rPr>
                <w:lang w:val="sr-Cyrl-CS"/>
              </w:rPr>
            </w:pPr>
            <w:r>
              <w:rPr>
                <w:lang w:val="sr-Cyrl-CS"/>
              </w:rPr>
              <w:t>2</w:t>
            </w:r>
            <w:r w:rsidR="00184E98">
              <w:rPr>
                <w:lang w:val="sr-Cyrl-CS"/>
              </w:rPr>
              <w:t>5</w:t>
            </w:r>
            <w:r w:rsidR="00F033BA">
              <w:rPr>
                <w:lang w:val="sr-Cyrl-CS"/>
              </w:rPr>
              <w:t>.</w:t>
            </w:r>
          </w:p>
        </w:tc>
        <w:tc>
          <w:tcPr>
            <w:tcW w:w="3804" w:type="dxa"/>
          </w:tcPr>
          <w:p w14:paraId="7FB772FA" w14:textId="1162EEEF"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215/75/16С</w:t>
            </w:r>
          </w:p>
        </w:tc>
        <w:tc>
          <w:tcPr>
            <w:tcW w:w="1080" w:type="dxa"/>
          </w:tcPr>
          <w:p w14:paraId="3BC2DA94" w14:textId="4A045E8E" w:rsidR="00F033BA" w:rsidRPr="001C1181" w:rsidRDefault="00F033BA" w:rsidP="00F033BA">
            <w:pPr>
              <w:jc w:val="both"/>
              <w:rPr>
                <w:lang w:val="sr-Cyrl-CS"/>
              </w:rPr>
            </w:pPr>
            <w:r>
              <w:rPr>
                <w:lang w:val="sr-Cyrl-CS"/>
              </w:rPr>
              <w:t>ком</w:t>
            </w:r>
          </w:p>
        </w:tc>
        <w:tc>
          <w:tcPr>
            <w:tcW w:w="1170" w:type="dxa"/>
          </w:tcPr>
          <w:p w14:paraId="3D48400D" w14:textId="24AC390A" w:rsidR="00F033BA" w:rsidRPr="001C1181" w:rsidRDefault="00F033BA" w:rsidP="00F033BA">
            <w:pPr>
              <w:jc w:val="both"/>
              <w:rPr>
                <w:lang w:val="sr-Cyrl-CS"/>
              </w:rPr>
            </w:pPr>
            <w:r>
              <w:rPr>
                <w:lang w:val="sr-Cyrl-CS"/>
              </w:rPr>
              <w:t>1</w:t>
            </w:r>
          </w:p>
        </w:tc>
      </w:tr>
      <w:tr w:rsidR="00F033BA" w:rsidRPr="001C1181" w14:paraId="3D855A25" w14:textId="77777777" w:rsidTr="00F02681">
        <w:trPr>
          <w:trHeight w:val="528"/>
        </w:trPr>
        <w:tc>
          <w:tcPr>
            <w:tcW w:w="624" w:type="dxa"/>
            <w:tcBorders>
              <w:bottom w:val="single" w:sz="4" w:space="0" w:color="auto"/>
            </w:tcBorders>
          </w:tcPr>
          <w:p w14:paraId="212E25AB" w14:textId="728EE87E" w:rsidR="00F033BA" w:rsidRPr="001C1181" w:rsidRDefault="00B10C33" w:rsidP="00F033BA">
            <w:pPr>
              <w:jc w:val="both"/>
              <w:rPr>
                <w:lang w:val="sr-Cyrl-CS"/>
              </w:rPr>
            </w:pPr>
            <w:r>
              <w:rPr>
                <w:lang w:val="sr-Cyrl-CS"/>
              </w:rPr>
              <w:t>2</w:t>
            </w:r>
            <w:r w:rsidR="00184E98">
              <w:rPr>
                <w:lang w:val="sr-Cyrl-CS"/>
              </w:rPr>
              <w:t>6</w:t>
            </w:r>
            <w:r w:rsidR="00F033BA">
              <w:rPr>
                <w:lang w:val="sr-Cyrl-CS"/>
              </w:rPr>
              <w:t>.</w:t>
            </w:r>
          </w:p>
        </w:tc>
        <w:tc>
          <w:tcPr>
            <w:tcW w:w="3804" w:type="dxa"/>
            <w:tcBorders>
              <w:bottom w:val="single" w:sz="4" w:space="0" w:color="auto"/>
            </w:tcBorders>
          </w:tcPr>
          <w:p w14:paraId="0267D396" w14:textId="044585AF"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215/75/15С</w:t>
            </w:r>
          </w:p>
        </w:tc>
        <w:tc>
          <w:tcPr>
            <w:tcW w:w="1080" w:type="dxa"/>
            <w:tcBorders>
              <w:bottom w:val="single" w:sz="4" w:space="0" w:color="auto"/>
            </w:tcBorders>
          </w:tcPr>
          <w:p w14:paraId="642CD963" w14:textId="2FF85CC5" w:rsidR="00F033BA" w:rsidRPr="001C1181" w:rsidRDefault="00F033BA" w:rsidP="00F033BA">
            <w:pPr>
              <w:jc w:val="both"/>
              <w:rPr>
                <w:lang w:val="sr-Cyrl-CS"/>
              </w:rPr>
            </w:pPr>
            <w:r>
              <w:rPr>
                <w:lang w:val="sr-Cyrl-CS"/>
              </w:rPr>
              <w:t>ком</w:t>
            </w:r>
          </w:p>
        </w:tc>
        <w:tc>
          <w:tcPr>
            <w:tcW w:w="1170" w:type="dxa"/>
            <w:tcBorders>
              <w:bottom w:val="single" w:sz="4" w:space="0" w:color="auto"/>
            </w:tcBorders>
          </w:tcPr>
          <w:p w14:paraId="279C9824" w14:textId="660BC46F" w:rsidR="00F033BA" w:rsidRPr="001C1181" w:rsidRDefault="00F033BA" w:rsidP="00F033BA">
            <w:pPr>
              <w:jc w:val="both"/>
              <w:rPr>
                <w:lang w:val="sr-Cyrl-CS"/>
              </w:rPr>
            </w:pPr>
            <w:r>
              <w:rPr>
                <w:lang w:val="sr-Cyrl-CS"/>
              </w:rPr>
              <w:t>1</w:t>
            </w:r>
          </w:p>
        </w:tc>
      </w:tr>
    </w:tbl>
    <w:p w14:paraId="5E60E402" w14:textId="77777777" w:rsidR="00A77200" w:rsidRPr="001C1181" w:rsidRDefault="00A77200" w:rsidP="00A77200">
      <w:pPr>
        <w:jc w:val="both"/>
        <w:rPr>
          <w:lang w:val="sr-Cyrl-CS"/>
        </w:rPr>
      </w:pPr>
    </w:p>
    <w:p w14:paraId="26B04F37" w14:textId="18C5B6DE" w:rsidR="00E7197D" w:rsidRDefault="00E7197D" w:rsidP="004A11F6">
      <w:pPr>
        <w:rPr>
          <w:b/>
          <w:bCs/>
          <w:u w:val="single"/>
          <w:lang w:val="sr-Cyrl-CS"/>
        </w:rPr>
      </w:pPr>
    </w:p>
    <w:p w14:paraId="74052196" w14:textId="77777777" w:rsidR="00AE44CA" w:rsidRDefault="00AE44CA" w:rsidP="004A11F6">
      <w:pPr>
        <w:rPr>
          <w:b/>
          <w:bCs/>
          <w:u w:val="single"/>
          <w:lang w:val="sr-Cyrl-CS"/>
        </w:rPr>
      </w:pPr>
    </w:p>
    <w:p w14:paraId="4B42474E" w14:textId="48B668E2" w:rsidR="004D22FF" w:rsidRDefault="004D22FF" w:rsidP="004A11F6">
      <w:pPr>
        <w:rPr>
          <w:b/>
          <w:bCs/>
          <w:u w:val="single"/>
          <w:lang w:val="sr-Cyrl-CS"/>
        </w:rPr>
      </w:pPr>
    </w:p>
    <w:p w14:paraId="18E26F02" w14:textId="77777777" w:rsidR="004D22FF" w:rsidRDefault="004D22FF" w:rsidP="004A11F6">
      <w:pPr>
        <w:rPr>
          <w:b/>
          <w:bCs/>
          <w:u w:val="single"/>
          <w:lang w:val="sr-Cyrl-CS"/>
        </w:rPr>
      </w:pPr>
    </w:p>
    <w:p w14:paraId="5D763FE8" w14:textId="60F149EA" w:rsidR="00A77200" w:rsidRPr="00DE765E" w:rsidRDefault="00DE765E" w:rsidP="00A77200">
      <w:pPr>
        <w:rPr>
          <w:lang w:val="sr-Cyrl-CS"/>
        </w:rPr>
      </w:pPr>
      <w:r>
        <w:rPr>
          <w:lang w:val="sr-Cyrl-CS"/>
        </w:rPr>
        <w:t>Потребно је за наведена возила обезбедити вршење следећих услуга</w:t>
      </w:r>
      <w:r w:rsidR="00AB056A">
        <w:rPr>
          <w:lang w:val="sr-Cyrl-CS"/>
        </w:rPr>
        <w:t xml:space="preserve"> одржавања</w:t>
      </w:r>
      <w:r>
        <w:rPr>
          <w:lang w:val="sr-Cyrl-CS"/>
        </w:rPr>
        <w:t>:</w:t>
      </w:r>
    </w:p>
    <w:p w14:paraId="78749435" w14:textId="77777777" w:rsidR="00DE765E" w:rsidRDefault="00DE765E" w:rsidP="00A77200">
      <w:pPr>
        <w:rPr>
          <w:b/>
          <w:bCs/>
          <w:lang w:val="sr-Cyrl-CS"/>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13"/>
        <w:gridCol w:w="3016"/>
      </w:tblGrid>
      <w:tr w:rsidR="008912F5" w:rsidRPr="00D302DC" w14:paraId="675336B8" w14:textId="77777777" w:rsidTr="00982C8F">
        <w:trPr>
          <w:trHeight w:val="980"/>
        </w:trPr>
        <w:tc>
          <w:tcPr>
            <w:tcW w:w="567" w:type="dxa"/>
          </w:tcPr>
          <w:p w14:paraId="1C7E871E" w14:textId="4B699B1F" w:rsidR="008912F5" w:rsidRPr="00D302DC" w:rsidRDefault="008912F5" w:rsidP="00F02681">
            <w:pPr>
              <w:jc w:val="both"/>
              <w:rPr>
                <w:b/>
                <w:bCs/>
                <w:sz w:val="20"/>
                <w:szCs w:val="20"/>
                <w:lang w:val="sr-Cyrl-CS"/>
              </w:rPr>
            </w:pPr>
            <w:r w:rsidRPr="00D302DC">
              <w:rPr>
                <w:b/>
                <w:bCs/>
                <w:sz w:val="20"/>
                <w:szCs w:val="20"/>
                <w:lang w:val="sr-Cyrl-CS"/>
              </w:rPr>
              <w:t>Р.Б</w:t>
            </w:r>
            <w:r w:rsidR="00A23573">
              <w:rPr>
                <w:b/>
                <w:bCs/>
                <w:sz w:val="20"/>
                <w:szCs w:val="20"/>
                <w:lang w:val="sr-Cyrl-CS"/>
              </w:rPr>
              <w:t>.</w:t>
            </w:r>
          </w:p>
        </w:tc>
        <w:tc>
          <w:tcPr>
            <w:tcW w:w="2513" w:type="dxa"/>
          </w:tcPr>
          <w:p w14:paraId="3D124997" w14:textId="49228066" w:rsidR="008912F5" w:rsidRPr="00D302DC" w:rsidRDefault="008912F5" w:rsidP="00F02681">
            <w:pPr>
              <w:jc w:val="center"/>
              <w:rPr>
                <w:b/>
                <w:bCs/>
                <w:lang w:val="sr-Cyrl-CS"/>
              </w:rPr>
            </w:pPr>
            <w:r w:rsidRPr="00D302DC">
              <w:rPr>
                <w:b/>
                <w:bCs/>
                <w:lang w:val="sr-Cyrl-CS"/>
              </w:rPr>
              <w:t>ОПИС</w:t>
            </w:r>
            <w:r w:rsidR="00AB056A">
              <w:rPr>
                <w:b/>
                <w:bCs/>
                <w:lang w:val="sr-Cyrl-CS"/>
              </w:rPr>
              <w:t xml:space="preserve"> УСЛУГЕ</w:t>
            </w:r>
          </w:p>
        </w:tc>
        <w:tc>
          <w:tcPr>
            <w:tcW w:w="3016" w:type="dxa"/>
          </w:tcPr>
          <w:p w14:paraId="019DE879" w14:textId="77777777" w:rsidR="008912F5" w:rsidRPr="00D302DC" w:rsidRDefault="008912F5" w:rsidP="00F02681">
            <w:pPr>
              <w:rPr>
                <w:b/>
                <w:lang w:val="sr-Cyrl-CS"/>
              </w:rPr>
            </w:pPr>
            <w:r w:rsidRPr="00D302DC">
              <w:rPr>
                <w:b/>
                <w:lang w:val="sr-Cyrl-CS"/>
              </w:rPr>
              <w:t>Ј.М.</w:t>
            </w:r>
          </w:p>
        </w:tc>
      </w:tr>
      <w:tr w:rsidR="008912F5" w:rsidRPr="00D302DC" w14:paraId="50D0AFC2" w14:textId="77777777" w:rsidTr="00982C8F">
        <w:trPr>
          <w:trHeight w:val="422"/>
        </w:trPr>
        <w:tc>
          <w:tcPr>
            <w:tcW w:w="567" w:type="dxa"/>
          </w:tcPr>
          <w:p w14:paraId="6EE9FA16" w14:textId="486F5461" w:rsidR="008912F5" w:rsidRPr="00D302DC" w:rsidRDefault="00A23573" w:rsidP="00F02681">
            <w:pPr>
              <w:jc w:val="both"/>
              <w:rPr>
                <w:b/>
                <w:bCs/>
                <w:lang w:val="sr-Cyrl-CS"/>
              </w:rPr>
            </w:pPr>
            <w:r>
              <w:rPr>
                <w:b/>
                <w:bCs/>
                <w:lang w:val="sr-Cyrl-CS"/>
              </w:rPr>
              <w:t>1.</w:t>
            </w:r>
          </w:p>
        </w:tc>
        <w:tc>
          <w:tcPr>
            <w:tcW w:w="2513" w:type="dxa"/>
          </w:tcPr>
          <w:p w14:paraId="212C07DE" w14:textId="77777777" w:rsidR="008912F5" w:rsidRPr="00D302DC" w:rsidRDefault="008912F5" w:rsidP="00F02681">
            <w:pPr>
              <w:jc w:val="both"/>
              <w:rPr>
                <w:b/>
                <w:bCs/>
                <w:lang w:val="sr-Cyrl-CS"/>
              </w:rPr>
            </w:pPr>
            <w:r w:rsidRPr="00D302DC">
              <w:rPr>
                <w:lang w:val="sr-Cyrl-CS"/>
              </w:rPr>
              <w:t>Аутомеханичарске</w:t>
            </w:r>
          </w:p>
        </w:tc>
        <w:tc>
          <w:tcPr>
            <w:tcW w:w="3016" w:type="dxa"/>
          </w:tcPr>
          <w:p w14:paraId="31369C73"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062B53FF" w14:textId="77777777" w:rsidTr="00982C8F">
        <w:trPr>
          <w:trHeight w:val="371"/>
        </w:trPr>
        <w:tc>
          <w:tcPr>
            <w:tcW w:w="567" w:type="dxa"/>
          </w:tcPr>
          <w:p w14:paraId="70F3968A" w14:textId="41723851" w:rsidR="008912F5" w:rsidRPr="00D302DC" w:rsidRDefault="00A23573" w:rsidP="00F02681">
            <w:pPr>
              <w:jc w:val="both"/>
              <w:rPr>
                <w:b/>
                <w:bCs/>
                <w:lang w:val="sr-Cyrl-CS"/>
              </w:rPr>
            </w:pPr>
            <w:r>
              <w:rPr>
                <w:b/>
                <w:bCs/>
                <w:lang w:val="sr-Cyrl-CS"/>
              </w:rPr>
              <w:t>2.</w:t>
            </w:r>
          </w:p>
        </w:tc>
        <w:tc>
          <w:tcPr>
            <w:tcW w:w="2513" w:type="dxa"/>
          </w:tcPr>
          <w:p w14:paraId="4BE33002" w14:textId="77777777" w:rsidR="008912F5" w:rsidRPr="00D302DC" w:rsidRDefault="008912F5" w:rsidP="00F02681">
            <w:pPr>
              <w:jc w:val="both"/>
              <w:rPr>
                <w:b/>
                <w:bCs/>
                <w:lang w:val="sr-Cyrl-CS"/>
              </w:rPr>
            </w:pPr>
            <w:r w:rsidRPr="00D302DC">
              <w:rPr>
                <w:lang w:val="sr-Cyrl-CS"/>
              </w:rPr>
              <w:t>Аутоелетричарске</w:t>
            </w:r>
          </w:p>
        </w:tc>
        <w:tc>
          <w:tcPr>
            <w:tcW w:w="3016" w:type="dxa"/>
          </w:tcPr>
          <w:p w14:paraId="65B58A93"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74A38E29" w14:textId="77777777" w:rsidTr="00982C8F">
        <w:tc>
          <w:tcPr>
            <w:tcW w:w="567" w:type="dxa"/>
          </w:tcPr>
          <w:p w14:paraId="47420289" w14:textId="26A7E469" w:rsidR="008912F5" w:rsidRPr="00D302DC" w:rsidRDefault="00A23573" w:rsidP="00F02681">
            <w:pPr>
              <w:jc w:val="both"/>
              <w:rPr>
                <w:b/>
                <w:bCs/>
                <w:lang w:val="sr-Cyrl-CS"/>
              </w:rPr>
            </w:pPr>
            <w:r>
              <w:rPr>
                <w:b/>
                <w:bCs/>
                <w:lang w:val="sr-Cyrl-CS"/>
              </w:rPr>
              <w:t>3.</w:t>
            </w:r>
          </w:p>
        </w:tc>
        <w:tc>
          <w:tcPr>
            <w:tcW w:w="2513" w:type="dxa"/>
          </w:tcPr>
          <w:p w14:paraId="4A68295E" w14:textId="2427626E" w:rsidR="008912F5" w:rsidRPr="00D302DC" w:rsidRDefault="008912F5" w:rsidP="00F02681">
            <w:pPr>
              <w:jc w:val="both"/>
              <w:rPr>
                <w:b/>
                <w:bCs/>
                <w:lang w:val="sr-Cyrl-CS"/>
              </w:rPr>
            </w:pPr>
            <w:r w:rsidRPr="00D302DC">
              <w:rPr>
                <w:lang w:val="sr-Cyrl-CS"/>
              </w:rPr>
              <w:t>Лимарско-лакирерск</w:t>
            </w:r>
            <w:r w:rsidR="00A23573">
              <w:rPr>
                <w:lang w:val="sr-Cyrl-CS"/>
              </w:rPr>
              <w:t>е</w:t>
            </w:r>
          </w:p>
        </w:tc>
        <w:tc>
          <w:tcPr>
            <w:tcW w:w="3016" w:type="dxa"/>
          </w:tcPr>
          <w:p w14:paraId="1907D597"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6C85C761" w14:textId="77777777" w:rsidTr="00982C8F">
        <w:trPr>
          <w:trHeight w:val="692"/>
        </w:trPr>
        <w:tc>
          <w:tcPr>
            <w:tcW w:w="567" w:type="dxa"/>
          </w:tcPr>
          <w:p w14:paraId="4191B733" w14:textId="1AF8844F" w:rsidR="008912F5" w:rsidRPr="00D302DC" w:rsidRDefault="00A23573" w:rsidP="00F02681">
            <w:pPr>
              <w:jc w:val="both"/>
              <w:rPr>
                <w:b/>
                <w:bCs/>
                <w:lang w:val="sr-Cyrl-CS"/>
              </w:rPr>
            </w:pPr>
            <w:r>
              <w:rPr>
                <w:b/>
                <w:bCs/>
                <w:lang w:val="sr-Cyrl-CS"/>
              </w:rPr>
              <w:t>4.</w:t>
            </w:r>
          </w:p>
        </w:tc>
        <w:tc>
          <w:tcPr>
            <w:tcW w:w="2513" w:type="dxa"/>
          </w:tcPr>
          <w:p w14:paraId="0E2E068F" w14:textId="77777777" w:rsidR="008912F5" w:rsidRPr="00D302DC" w:rsidRDefault="008912F5" w:rsidP="00F02681">
            <w:pPr>
              <w:jc w:val="both"/>
              <w:rPr>
                <w:b/>
                <w:bCs/>
                <w:lang w:val="sr-Cyrl-CS"/>
              </w:rPr>
            </w:pPr>
            <w:r w:rsidRPr="00D302DC">
              <w:rPr>
                <w:lang w:val="sr-Cyrl-CS"/>
              </w:rPr>
              <w:t>Дијагностике мотора</w:t>
            </w:r>
          </w:p>
        </w:tc>
        <w:tc>
          <w:tcPr>
            <w:tcW w:w="3016" w:type="dxa"/>
          </w:tcPr>
          <w:p w14:paraId="16BE4610"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701E7FFD" w14:textId="77777777" w:rsidTr="00982C8F">
        <w:trPr>
          <w:trHeight w:val="647"/>
        </w:trPr>
        <w:tc>
          <w:tcPr>
            <w:tcW w:w="567" w:type="dxa"/>
          </w:tcPr>
          <w:p w14:paraId="633ED88F" w14:textId="3C29BDB5" w:rsidR="008912F5" w:rsidRPr="00D302DC" w:rsidRDefault="00A23573" w:rsidP="00F02681">
            <w:pPr>
              <w:jc w:val="both"/>
              <w:rPr>
                <w:b/>
                <w:bCs/>
                <w:lang w:val="sr-Cyrl-CS"/>
              </w:rPr>
            </w:pPr>
            <w:r>
              <w:rPr>
                <w:b/>
                <w:bCs/>
                <w:lang w:val="sr-Cyrl-CS"/>
              </w:rPr>
              <w:t>5.</w:t>
            </w:r>
          </w:p>
        </w:tc>
        <w:tc>
          <w:tcPr>
            <w:tcW w:w="2513" w:type="dxa"/>
          </w:tcPr>
          <w:p w14:paraId="7D06DDC2" w14:textId="77777777" w:rsidR="008912F5" w:rsidRPr="00D302DC" w:rsidRDefault="008912F5" w:rsidP="00F02681">
            <w:pPr>
              <w:jc w:val="both"/>
              <w:rPr>
                <w:b/>
                <w:bCs/>
                <w:lang w:val="sr-Cyrl-CS"/>
              </w:rPr>
            </w:pPr>
            <w:r w:rsidRPr="00D302DC">
              <w:rPr>
                <w:lang w:val="sr-Cyrl-CS"/>
              </w:rPr>
              <w:t>Сервисирање климе</w:t>
            </w:r>
          </w:p>
        </w:tc>
        <w:tc>
          <w:tcPr>
            <w:tcW w:w="3016" w:type="dxa"/>
          </w:tcPr>
          <w:p w14:paraId="0B764654"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435990BE" w14:textId="77777777" w:rsidTr="00982C8F">
        <w:trPr>
          <w:trHeight w:val="737"/>
        </w:trPr>
        <w:tc>
          <w:tcPr>
            <w:tcW w:w="567" w:type="dxa"/>
          </w:tcPr>
          <w:p w14:paraId="5D2105FE" w14:textId="76BCC099" w:rsidR="008912F5" w:rsidRPr="00D302DC" w:rsidRDefault="00A23573" w:rsidP="00F02681">
            <w:pPr>
              <w:jc w:val="both"/>
              <w:rPr>
                <w:b/>
                <w:bCs/>
                <w:lang w:val="sr-Cyrl-CS"/>
              </w:rPr>
            </w:pPr>
            <w:r>
              <w:rPr>
                <w:b/>
                <w:bCs/>
                <w:lang w:val="sr-Cyrl-CS"/>
              </w:rPr>
              <w:t>6.</w:t>
            </w:r>
          </w:p>
        </w:tc>
        <w:tc>
          <w:tcPr>
            <w:tcW w:w="2513" w:type="dxa"/>
          </w:tcPr>
          <w:p w14:paraId="56EFCF7E" w14:textId="77777777" w:rsidR="008912F5" w:rsidRPr="00D302DC" w:rsidRDefault="008912F5" w:rsidP="00F02681">
            <w:pPr>
              <w:jc w:val="both"/>
              <w:rPr>
                <w:lang w:val="sr-Cyrl-CS"/>
              </w:rPr>
            </w:pPr>
            <w:r w:rsidRPr="00D302DC">
              <w:rPr>
                <w:lang w:val="sr-Cyrl-CS"/>
              </w:rPr>
              <w:t>Вулканизерске услуге</w:t>
            </w:r>
          </w:p>
        </w:tc>
        <w:tc>
          <w:tcPr>
            <w:tcW w:w="3016" w:type="dxa"/>
          </w:tcPr>
          <w:p w14:paraId="48F7F608"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0E5A2268" w14:textId="77777777" w:rsidTr="00982C8F">
        <w:trPr>
          <w:trHeight w:val="737"/>
        </w:trPr>
        <w:tc>
          <w:tcPr>
            <w:tcW w:w="567" w:type="dxa"/>
          </w:tcPr>
          <w:p w14:paraId="5E129167" w14:textId="1CC0F327" w:rsidR="008912F5" w:rsidRPr="00D302DC" w:rsidRDefault="00A23573" w:rsidP="00F02681">
            <w:pPr>
              <w:jc w:val="both"/>
              <w:rPr>
                <w:b/>
                <w:bCs/>
                <w:lang w:val="sr-Cyrl-CS"/>
              </w:rPr>
            </w:pPr>
            <w:r>
              <w:rPr>
                <w:b/>
                <w:bCs/>
                <w:lang w:val="sr-Cyrl-CS"/>
              </w:rPr>
              <w:t>7.</w:t>
            </w:r>
          </w:p>
        </w:tc>
        <w:tc>
          <w:tcPr>
            <w:tcW w:w="2513" w:type="dxa"/>
          </w:tcPr>
          <w:p w14:paraId="09610818" w14:textId="77777777" w:rsidR="008912F5" w:rsidRPr="00D302DC" w:rsidRDefault="008912F5" w:rsidP="00F02681">
            <w:pPr>
              <w:jc w:val="both"/>
              <w:rPr>
                <w:lang w:val="sr-Cyrl-CS"/>
              </w:rPr>
            </w:pPr>
            <w:r>
              <w:rPr>
                <w:lang w:val="sr-Cyrl-CS"/>
              </w:rPr>
              <w:t>Услуге шлеповања до 10 км</w:t>
            </w:r>
          </w:p>
        </w:tc>
        <w:tc>
          <w:tcPr>
            <w:tcW w:w="3016" w:type="dxa"/>
          </w:tcPr>
          <w:p w14:paraId="6A8034DE"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1615B15F" w14:textId="77777777" w:rsidTr="00982C8F">
        <w:trPr>
          <w:trHeight w:val="737"/>
        </w:trPr>
        <w:tc>
          <w:tcPr>
            <w:tcW w:w="567" w:type="dxa"/>
          </w:tcPr>
          <w:p w14:paraId="32E69BD7" w14:textId="088BD189" w:rsidR="008912F5" w:rsidRPr="00D302DC" w:rsidRDefault="00A23573" w:rsidP="00F02681">
            <w:pPr>
              <w:jc w:val="both"/>
              <w:rPr>
                <w:b/>
                <w:bCs/>
                <w:lang w:val="sr-Cyrl-CS"/>
              </w:rPr>
            </w:pPr>
            <w:r>
              <w:rPr>
                <w:b/>
                <w:bCs/>
                <w:lang w:val="sr-Cyrl-CS"/>
              </w:rPr>
              <w:t>8.</w:t>
            </w:r>
          </w:p>
        </w:tc>
        <w:tc>
          <w:tcPr>
            <w:tcW w:w="2513" w:type="dxa"/>
          </w:tcPr>
          <w:p w14:paraId="53F55973" w14:textId="77777777" w:rsidR="008912F5" w:rsidRDefault="008912F5" w:rsidP="00F02681">
            <w:pPr>
              <w:jc w:val="both"/>
              <w:rPr>
                <w:lang w:val="sr-Cyrl-CS"/>
              </w:rPr>
            </w:pPr>
            <w:r>
              <w:rPr>
                <w:lang w:val="sr-Cyrl-CS"/>
              </w:rPr>
              <w:t>Услуге шлеповања до 200 км</w:t>
            </w:r>
          </w:p>
        </w:tc>
        <w:tc>
          <w:tcPr>
            <w:tcW w:w="3016" w:type="dxa"/>
          </w:tcPr>
          <w:p w14:paraId="06758286" w14:textId="77777777" w:rsidR="008912F5" w:rsidRPr="008912F5" w:rsidRDefault="008912F5" w:rsidP="00F02681">
            <w:pPr>
              <w:jc w:val="both"/>
              <w:rPr>
                <w:bCs/>
                <w:lang w:val="sr-Cyrl-CS"/>
              </w:rPr>
            </w:pPr>
            <w:r w:rsidRPr="008912F5">
              <w:rPr>
                <w:bCs/>
                <w:lang w:val="sr-Cyrl-CS"/>
              </w:rPr>
              <w:t>Норма сат</w:t>
            </w:r>
          </w:p>
        </w:tc>
      </w:tr>
    </w:tbl>
    <w:p w14:paraId="0DA3D96C" w14:textId="61D8B982" w:rsidR="00982C8F" w:rsidRDefault="00982C8F" w:rsidP="00EE23F9">
      <w:pPr>
        <w:spacing w:line="276" w:lineRule="auto"/>
        <w:ind w:right="147"/>
        <w:jc w:val="both"/>
        <w:rPr>
          <w:rStyle w:val="Emphasis"/>
          <w:rFonts w:ascii="Cambria" w:hAnsi="Cambria"/>
          <w:b/>
          <w:bCs/>
          <w:i w:val="0"/>
          <w:iCs w:val="0"/>
          <w:color w:val="000000"/>
          <w:lang w:val="sr-Cyrl-RS"/>
        </w:rPr>
      </w:pPr>
    </w:p>
    <w:p w14:paraId="52518FAF" w14:textId="1E021627" w:rsidR="00982C8F" w:rsidRDefault="00982C8F" w:rsidP="00EE23F9">
      <w:pPr>
        <w:spacing w:line="276" w:lineRule="auto"/>
        <w:ind w:right="147"/>
        <w:jc w:val="both"/>
        <w:rPr>
          <w:rStyle w:val="Emphasis"/>
          <w:rFonts w:ascii="Cambria" w:hAnsi="Cambria"/>
          <w:b/>
          <w:bCs/>
          <w:i w:val="0"/>
          <w:iCs w:val="0"/>
          <w:color w:val="000000"/>
          <w:lang w:val="sr-Cyrl-RS"/>
        </w:rPr>
      </w:pPr>
    </w:p>
    <w:p w14:paraId="46DD0FC3" w14:textId="0974F3EE" w:rsidR="00982C8F" w:rsidRDefault="00982C8F" w:rsidP="00EE23F9">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Образац структуре понуђене цене</w:t>
      </w:r>
    </w:p>
    <w:p w14:paraId="66BEA742" w14:textId="77777777" w:rsidR="00982C8F" w:rsidRDefault="00982C8F" w:rsidP="00EE23F9">
      <w:pPr>
        <w:spacing w:line="276" w:lineRule="auto"/>
        <w:ind w:right="147"/>
        <w:jc w:val="both"/>
        <w:rPr>
          <w:rStyle w:val="Emphasis"/>
          <w:rFonts w:ascii="Cambria" w:hAnsi="Cambria"/>
          <w:b/>
          <w:bCs/>
          <w:i w:val="0"/>
          <w:iCs w:val="0"/>
          <w:color w:val="000000"/>
          <w:lang w:val="sr-Cyrl-RS"/>
        </w:rPr>
      </w:pPr>
    </w:p>
    <w:p w14:paraId="71DE7A87" w14:textId="0511DEED" w:rsidR="00982C8F" w:rsidRPr="00982C8F" w:rsidRDefault="00982C8F" w:rsidP="00982C8F">
      <w:pPr>
        <w:rPr>
          <w:rStyle w:val="Emphasis"/>
          <w:b/>
          <w:bCs/>
          <w:i w:val="0"/>
          <w:iCs w:val="0"/>
          <w:lang w:val="sr-Cyrl-CS"/>
        </w:rPr>
      </w:pPr>
      <w:r>
        <w:rPr>
          <w:b/>
          <w:bCs/>
          <w:lang w:val="sr-Cyrl-CS"/>
        </w:rPr>
        <w:t>ВРСТА ВОЗИЛА</w:t>
      </w:r>
      <w:r w:rsidR="00695A30">
        <w:rPr>
          <w:b/>
          <w:bCs/>
          <w:lang w:val="sr-Cyrl-CS"/>
        </w:rPr>
        <w:t>:</w:t>
      </w:r>
      <w:r>
        <w:rPr>
          <w:b/>
          <w:bCs/>
          <w:lang w:val="sr-Cyrl-CS"/>
        </w:rPr>
        <w:t xml:space="preserve"> </w:t>
      </w:r>
      <w:r w:rsidRPr="00982C8F">
        <w:rPr>
          <w:b/>
          <w:bCs/>
          <w:lang w:val="sr-Cyrl-RS"/>
        </w:rPr>
        <w:t>ПУТНИЧКА</w:t>
      </w:r>
      <w:r>
        <w:rPr>
          <w:b/>
          <w:bCs/>
          <w:lang w:val="sr-Cyrl-RS"/>
        </w:rPr>
        <w:t xml:space="preserve"> – 5 ВОЗИЛА</w:t>
      </w:r>
    </w:p>
    <w:p w14:paraId="6D7BC12F" w14:textId="77777777" w:rsidR="00982C8F" w:rsidRDefault="00982C8F" w:rsidP="00982C8F">
      <w:pPr>
        <w:rPr>
          <w:b/>
          <w:bCs/>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268"/>
        <w:gridCol w:w="2268"/>
        <w:gridCol w:w="2268"/>
      </w:tblGrid>
      <w:tr w:rsidR="00982C8F" w:rsidRPr="00D302DC" w14:paraId="1B4F8C0A" w14:textId="7DFCA74C" w:rsidTr="00982C8F">
        <w:trPr>
          <w:trHeight w:val="980"/>
        </w:trPr>
        <w:tc>
          <w:tcPr>
            <w:tcW w:w="567" w:type="dxa"/>
          </w:tcPr>
          <w:p w14:paraId="3FAF06B6" w14:textId="77777777" w:rsidR="00982C8F" w:rsidRPr="00D302DC" w:rsidRDefault="00982C8F" w:rsidP="00852EC8">
            <w:pPr>
              <w:jc w:val="both"/>
              <w:rPr>
                <w:b/>
                <w:bCs/>
                <w:sz w:val="20"/>
                <w:szCs w:val="20"/>
                <w:lang w:val="sr-Cyrl-CS"/>
              </w:rPr>
            </w:pPr>
            <w:r w:rsidRPr="00D302DC">
              <w:rPr>
                <w:b/>
                <w:bCs/>
                <w:sz w:val="20"/>
                <w:szCs w:val="20"/>
                <w:lang w:val="sr-Cyrl-CS"/>
              </w:rPr>
              <w:t>Р.Б</w:t>
            </w:r>
            <w:r>
              <w:rPr>
                <w:b/>
                <w:bCs/>
                <w:sz w:val="20"/>
                <w:szCs w:val="20"/>
                <w:lang w:val="sr-Cyrl-CS"/>
              </w:rPr>
              <w:t>.</w:t>
            </w:r>
          </w:p>
        </w:tc>
        <w:tc>
          <w:tcPr>
            <w:tcW w:w="1985" w:type="dxa"/>
          </w:tcPr>
          <w:p w14:paraId="433D61FC" w14:textId="526BB7BF" w:rsidR="00982C8F" w:rsidRPr="00D302DC" w:rsidRDefault="00982C8F" w:rsidP="00852EC8">
            <w:pPr>
              <w:jc w:val="center"/>
              <w:rPr>
                <w:b/>
                <w:bCs/>
                <w:lang w:val="sr-Cyrl-CS"/>
              </w:rPr>
            </w:pPr>
            <w:r w:rsidRPr="00D302DC">
              <w:rPr>
                <w:b/>
                <w:bCs/>
                <w:lang w:val="sr-Cyrl-CS"/>
              </w:rPr>
              <w:t>ОПИС</w:t>
            </w:r>
            <w:r>
              <w:rPr>
                <w:b/>
                <w:bCs/>
                <w:lang w:val="sr-Cyrl-CS"/>
              </w:rPr>
              <w:t xml:space="preserve"> УСЛУГЕ</w:t>
            </w:r>
          </w:p>
        </w:tc>
        <w:tc>
          <w:tcPr>
            <w:tcW w:w="2268" w:type="dxa"/>
          </w:tcPr>
          <w:p w14:paraId="38A1377A" w14:textId="7BE8FB53" w:rsidR="00982C8F" w:rsidRPr="00D302DC" w:rsidRDefault="00982C8F" w:rsidP="00852EC8">
            <w:pPr>
              <w:jc w:val="center"/>
              <w:rPr>
                <w:b/>
                <w:bCs/>
                <w:lang w:val="sr-Cyrl-CS"/>
              </w:rPr>
            </w:pPr>
            <w:r w:rsidRPr="00D302DC">
              <w:rPr>
                <w:b/>
                <w:lang w:val="sr-Cyrl-CS"/>
              </w:rPr>
              <w:t>Ј.М.</w:t>
            </w:r>
          </w:p>
        </w:tc>
        <w:tc>
          <w:tcPr>
            <w:tcW w:w="2268" w:type="dxa"/>
          </w:tcPr>
          <w:p w14:paraId="535FC2BC" w14:textId="2E28DE16" w:rsidR="00982C8F" w:rsidRPr="00D302DC" w:rsidRDefault="00982C8F" w:rsidP="00852EC8">
            <w:pPr>
              <w:jc w:val="center"/>
              <w:rPr>
                <w:b/>
                <w:lang w:val="sr-Cyrl-CS"/>
              </w:rPr>
            </w:pPr>
            <w:r>
              <w:rPr>
                <w:b/>
                <w:lang w:val="sr-Cyrl-CS"/>
              </w:rPr>
              <w:t>УКУПНА ЦЕНА ПО НОРМА САТУ, У ДИНАРИМА БЕЗ ПДВ-А</w:t>
            </w:r>
          </w:p>
        </w:tc>
        <w:tc>
          <w:tcPr>
            <w:tcW w:w="2268" w:type="dxa"/>
          </w:tcPr>
          <w:p w14:paraId="60AAFA5B" w14:textId="641BE45B" w:rsidR="00982C8F" w:rsidRPr="00D302DC" w:rsidRDefault="00982C8F" w:rsidP="00852EC8">
            <w:pPr>
              <w:jc w:val="center"/>
              <w:rPr>
                <w:b/>
                <w:lang w:val="sr-Cyrl-CS"/>
              </w:rPr>
            </w:pPr>
            <w:r>
              <w:rPr>
                <w:b/>
                <w:lang w:val="sr-Cyrl-CS"/>
              </w:rPr>
              <w:t>УКУПНА ЦЕНА ПО НОРМА САТУ, У ДИНАРИМА СА ПДВ-ОМ</w:t>
            </w:r>
          </w:p>
        </w:tc>
      </w:tr>
      <w:tr w:rsidR="00982C8F" w:rsidRPr="00D302DC" w14:paraId="42E286D6" w14:textId="1A5356B1" w:rsidTr="00982C8F">
        <w:trPr>
          <w:trHeight w:val="422"/>
        </w:trPr>
        <w:tc>
          <w:tcPr>
            <w:tcW w:w="567" w:type="dxa"/>
          </w:tcPr>
          <w:p w14:paraId="55BC2C8E" w14:textId="77777777" w:rsidR="00982C8F" w:rsidRPr="00D302DC" w:rsidRDefault="00982C8F" w:rsidP="00852EC8">
            <w:pPr>
              <w:jc w:val="both"/>
              <w:rPr>
                <w:b/>
                <w:bCs/>
                <w:lang w:val="sr-Cyrl-CS"/>
              </w:rPr>
            </w:pPr>
            <w:r>
              <w:rPr>
                <w:b/>
                <w:bCs/>
                <w:lang w:val="sr-Cyrl-CS"/>
              </w:rPr>
              <w:t>1.</w:t>
            </w:r>
          </w:p>
        </w:tc>
        <w:tc>
          <w:tcPr>
            <w:tcW w:w="1985" w:type="dxa"/>
          </w:tcPr>
          <w:p w14:paraId="2F062405" w14:textId="24E4CBB4" w:rsidR="00982C8F" w:rsidRPr="00D302DC" w:rsidRDefault="00982C8F" w:rsidP="00852EC8">
            <w:pPr>
              <w:jc w:val="both"/>
              <w:rPr>
                <w:b/>
                <w:bCs/>
                <w:lang w:val="sr-Cyrl-CS"/>
              </w:rPr>
            </w:pPr>
            <w:r w:rsidRPr="00D302DC">
              <w:rPr>
                <w:lang w:val="sr-Cyrl-CS"/>
              </w:rPr>
              <w:t>Аутомеханичарске</w:t>
            </w:r>
          </w:p>
        </w:tc>
        <w:tc>
          <w:tcPr>
            <w:tcW w:w="2268" w:type="dxa"/>
          </w:tcPr>
          <w:p w14:paraId="19A0A4E4"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77F2DD1D" w14:textId="77777777" w:rsidR="00982C8F" w:rsidRPr="008912F5" w:rsidRDefault="00982C8F" w:rsidP="00852EC8">
            <w:pPr>
              <w:jc w:val="both"/>
              <w:rPr>
                <w:bCs/>
                <w:lang w:val="sr-Cyrl-CS"/>
              </w:rPr>
            </w:pPr>
          </w:p>
        </w:tc>
        <w:tc>
          <w:tcPr>
            <w:tcW w:w="2268" w:type="dxa"/>
          </w:tcPr>
          <w:p w14:paraId="0A3191C8" w14:textId="77777777" w:rsidR="00982C8F" w:rsidRPr="008912F5" w:rsidRDefault="00982C8F" w:rsidP="00852EC8">
            <w:pPr>
              <w:jc w:val="both"/>
              <w:rPr>
                <w:bCs/>
                <w:lang w:val="sr-Cyrl-CS"/>
              </w:rPr>
            </w:pPr>
          </w:p>
        </w:tc>
      </w:tr>
      <w:tr w:rsidR="00982C8F" w:rsidRPr="00D302DC" w14:paraId="3017857C" w14:textId="2AB25217" w:rsidTr="00982C8F">
        <w:trPr>
          <w:trHeight w:val="371"/>
        </w:trPr>
        <w:tc>
          <w:tcPr>
            <w:tcW w:w="567" w:type="dxa"/>
          </w:tcPr>
          <w:p w14:paraId="075B8894" w14:textId="77777777" w:rsidR="00982C8F" w:rsidRPr="00D302DC" w:rsidRDefault="00982C8F" w:rsidP="00852EC8">
            <w:pPr>
              <w:jc w:val="both"/>
              <w:rPr>
                <w:b/>
                <w:bCs/>
                <w:lang w:val="sr-Cyrl-CS"/>
              </w:rPr>
            </w:pPr>
            <w:r>
              <w:rPr>
                <w:b/>
                <w:bCs/>
                <w:lang w:val="sr-Cyrl-CS"/>
              </w:rPr>
              <w:t>2.</w:t>
            </w:r>
          </w:p>
        </w:tc>
        <w:tc>
          <w:tcPr>
            <w:tcW w:w="1985" w:type="dxa"/>
          </w:tcPr>
          <w:p w14:paraId="5D933828" w14:textId="33B30909" w:rsidR="00982C8F" w:rsidRPr="00D302DC" w:rsidRDefault="00982C8F" w:rsidP="00852EC8">
            <w:pPr>
              <w:jc w:val="both"/>
              <w:rPr>
                <w:b/>
                <w:bCs/>
                <w:lang w:val="sr-Cyrl-CS"/>
              </w:rPr>
            </w:pPr>
            <w:r w:rsidRPr="00D302DC">
              <w:rPr>
                <w:lang w:val="sr-Cyrl-CS"/>
              </w:rPr>
              <w:t>Аутоелетричарске</w:t>
            </w:r>
          </w:p>
        </w:tc>
        <w:tc>
          <w:tcPr>
            <w:tcW w:w="2268" w:type="dxa"/>
          </w:tcPr>
          <w:p w14:paraId="73DE3EAE"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6144C2A5" w14:textId="77777777" w:rsidR="00982C8F" w:rsidRPr="008912F5" w:rsidRDefault="00982C8F" w:rsidP="00852EC8">
            <w:pPr>
              <w:jc w:val="both"/>
              <w:rPr>
                <w:bCs/>
                <w:lang w:val="sr-Cyrl-CS"/>
              </w:rPr>
            </w:pPr>
          </w:p>
        </w:tc>
        <w:tc>
          <w:tcPr>
            <w:tcW w:w="2268" w:type="dxa"/>
          </w:tcPr>
          <w:p w14:paraId="16040B2F" w14:textId="77777777" w:rsidR="00982C8F" w:rsidRPr="008912F5" w:rsidRDefault="00982C8F" w:rsidP="00852EC8">
            <w:pPr>
              <w:jc w:val="both"/>
              <w:rPr>
                <w:bCs/>
                <w:lang w:val="sr-Cyrl-CS"/>
              </w:rPr>
            </w:pPr>
          </w:p>
        </w:tc>
      </w:tr>
      <w:tr w:rsidR="00982C8F" w:rsidRPr="00D302DC" w14:paraId="54BEBC5C" w14:textId="342DC0D9" w:rsidTr="00982C8F">
        <w:tc>
          <w:tcPr>
            <w:tcW w:w="567" w:type="dxa"/>
          </w:tcPr>
          <w:p w14:paraId="1168ABA9" w14:textId="77777777" w:rsidR="00982C8F" w:rsidRPr="00D302DC" w:rsidRDefault="00982C8F" w:rsidP="00852EC8">
            <w:pPr>
              <w:jc w:val="both"/>
              <w:rPr>
                <w:b/>
                <w:bCs/>
                <w:lang w:val="sr-Cyrl-CS"/>
              </w:rPr>
            </w:pPr>
            <w:r>
              <w:rPr>
                <w:b/>
                <w:bCs/>
                <w:lang w:val="sr-Cyrl-CS"/>
              </w:rPr>
              <w:t>3.</w:t>
            </w:r>
          </w:p>
        </w:tc>
        <w:tc>
          <w:tcPr>
            <w:tcW w:w="1985" w:type="dxa"/>
          </w:tcPr>
          <w:p w14:paraId="778E1C0D" w14:textId="05C66A13" w:rsidR="00982C8F" w:rsidRPr="00D302DC" w:rsidRDefault="00982C8F" w:rsidP="00852EC8">
            <w:pPr>
              <w:jc w:val="both"/>
              <w:rPr>
                <w:b/>
                <w:bCs/>
                <w:lang w:val="sr-Cyrl-CS"/>
              </w:rPr>
            </w:pPr>
            <w:r w:rsidRPr="00D302DC">
              <w:rPr>
                <w:lang w:val="sr-Cyrl-CS"/>
              </w:rPr>
              <w:t>Лимарско-лакирерск</w:t>
            </w:r>
            <w:r>
              <w:rPr>
                <w:lang w:val="sr-Cyrl-CS"/>
              </w:rPr>
              <w:t>е</w:t>
            </w:r>
          </w:p>
        </w:tc>
        <w:tc>
          <w:tcPr>
            <w:tcW w:w="2268" w:type="dxa"/>
          </w:tcPr>
          <w:p w14:paraId="21D71EA1"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6DAE0E3F" w14:textId="77777777" w:rsidR="00982C8F" w:rsidRPr="008912F5" w:rsidRDefault="00982C8F" w:rsidP="00852EC8">
            <w:pPr>
              <w:jc w:val="both"/>
              <w:rPr>
                <w:bCs/>
                <w:lang w:val="sr-Cyrl-CS"/>
              </w:rPr>
            </w:pPr>
          </w:p>
        </w:tc>
        <w:tc>
          <w:tcPr>
            <w:tcW w:w="2268" w:type="dxa"/>
          </w:tcPr>
          <w:p w14:paraId="5A4C1634" w14:textId="77777777" w:rsidR="00982C8F" w:rsidRPr="008912F5" w:rsidRDefault="00982C8F" w:rsidP="00852EC8">
            <w:pPr>
              <w:jc w:val="both"/>
              <w:rPr>
                <w:bCs/>
                <w:lang w:val="sr-Cyrl-CS"/>
              </w:rPr>
            </w:pPr>
          </w:p>
        </w:tc>
      </w:tr>
      <w:tr w:rsidR="00982C8F" w:rsidRPr="00D302DC" w14:paraId="43576E28" w14:textId="33FCACC5" w:rsidTr="00982C8F">
        <w:trPr>
          <w:trHeight w:val="692"/>
        </w:trPr>
        <w:tc>
          <w:tcPr>
            <w:tcW w:w="567" w:type="dxa"/>
          </w:tcPr>
          <w:p w14:paraId="344D0644" w14:textId="77777777" w:rsidR="00982C8F" w:rsidRPr="00D302DC" w:rsidRDefault="00982C8F" w:rsidP="00852EC8">
            <w:pPr>
              <w:jc w:val="both"/>
              <w:rPr>
                <w:b/>
                <w:bCs/>
                <w:lang w:val="sr-Cyrl-CS"/>
              </w:rPr>
            </w:pPr>
            <w:r>
              <w:rPr>
                <w:b/>
                <w:bCs/>
                <w:lang w:val="sr-Cyrl-CS"/>
              </w:rPr>
              <w:t>4.</w:t>
            </w:r>
          </w:p>
        </w:tc>
        <w:tc>
          <w:tcPr>
            <w:tcW w:w="1985" w:type="dxa"/>
          </w:tcPr>
          <w:p w14:paraId="09F62750" w14:textId="5874FDD7" w:rsidR="00982C8F" w:rsidRPr="00D302DC" w:rsidRDefault="00982C8F" w:rsidP="00852EC8">
            <w:pPr>
              <w:jc w:val="both"/>
              <w:rPr>
                <w:b/>
                <w:bCs/>
                <w:lang w:val="sr-Cyrl-CS"/>
              </w:rPr>
            </w:pPr>
            <w:r w:rsidRPr="00D302DC">
              <w:rPr>
                <w:lang w:val="sr-Cyrl-CS"/>
              </w:rPr>
              <w:t>Дијагностике мотора</w:t>
            </w:r>
          </w:p>
        </w:tc>
        <w:tc>
          <w:tcPr>
            <w:tcW w:w="2268" w:type="dxa"/>
          </w:tcPr>
          <w:p w14:paraId="434EDBEA"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53FCD18E" w14:textId="77777777" w:rsidR="00982C8F" w:rsidRPr="008912F5" w:rsidRDefault="00982C8F" w:rsidP="00852EC8">
            <w:pPr>
              <w:jc w:val="both"/>
              <w:rPr>
                <w:bCs/>
                <w:lang w:val="sr-Cyrl-CS"/>
              </w:rPr>
            </w:pPr>
          </w:p>
        </w:tc>
        <w:tc>
          <w:tcPr>
            <w:tcW w:w="2268" w:type="dxa"/>
          </w:tcPr>
          <w:p w14:paraId="7F7CE046" w14:textId="77777777" w:rsidR="00982C8F" w:rsidRPr="008912F5" w:rsidRDefault="00982C8F" w:rsidP="00852EC8">
            <w:pPr>
              <w:jc w:val="both"/>
              <w:rPr>
                <w:bCs/>
                <w:lang w:val="sr-Cyrl-CS"/>
              </w:rPr>
            </w:pPr>
          </w:p>
        </w:tc>
      </w:tr>
      <w:tr w:rsidR="00982C8F" w:rsidRPr="00D302DC" w14:paraId="4261DA4B" w14:textId="74B4CE0B" w:rsidTr="00982C8F">
        <w:trPr>
          <w:trHeight w:val="647"/>
        </w:trPr>
        <w:tc>
          <w:tcPr>
            <w:tcW w:w="567" w:type="dxa"/>
          </w:tcPr>
          <w:p w14:paraId="0C29DFAF" w14:textId="77777777" w:rsidR="00982C8F" w:rsidRPr="00D302DC" w:rsidRDefault="00982C8F" w:rsidP="00852EC8">
            <w:pPr>
              <w:jc w:val="both"/>
              <w:rPr>
                <w:b/>
                <w:bCs/>
                <w:lang w:val="sr-Cyrl-CS"/>
              </w:rPr>
            </w:pPr>
            <w:r>
              <w:rPr>
                <w:b/>
                <w:bCs/>
                <w:lang w:val="sr-Cyrl-CS"/>
              </w:rPr>
              <w:t>5.</w:t>
            </w:r>
          </w:p>
        </w:tc>
        <w:tc>
          <w:tcPr>
            <w:tcW w:w="1985" w:type="dxa"/>
          </w:tcPr>
          <w:p w14:paraId="3D76E64F" w14:textId="44ECF738" w:rsidR="00982C8F" w:rsidRPr="00D302DC" w:rsidRDefault="00982C8F" w:rsidP="00852EC8">
            <w:pPr>
              <w:jc w:val="both"/>
              <w:rPr>
                <w:b/>
                <w:bCs/>
                <w:lang w:val="sr-Cyrl-CS"/>
              </w:rPr>
            </w:pPr>
            <w:r w:rsidRPr="00D302DC">
              <w:rPr>
                <w:lang w:val="sr-Cyrl-CS"/>
              </w:rPr>
              <w:t>Сервисирање климе</w:t>
            </w:r>
          </w:p>
        </w:tc>
        <w:tc>
          <w:tcPr>
            <w:tcW w:w="2268" w:type="dxa"/>
          </w:tcPr>
          <w:p w14:paraId="156E4536"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121030EA" w14:textId="77777777" w:rsidR="00982C8F" w:rsidRPr="008912F5" w:rsidRDefault="00982C8F" w:rsidP="00852EC8">
            <w:pPr>
              <w:jc w:val="both"/>
              <w:rPr>
                <w:bCs/>
                <w:lang w:val="sr-Cyrl-CS"/>
              </w:rPr>
            </w:pPr>
          </w:p>
        </w:tc>
        <w:tc>
          <w:tcPr>
            <w:tcW w:w="2268" w:type="dxa"/>
          </w:tcPr>
          <w:p w14:paraId="57517C7F" w14:textId="77777777" w:rsidR="00982C8F" w:rsidRPr="008912F5" w:rsidRDefault="00982C8F" w:rsidP="00852EC8">
            <w:pPr>
              <w:jc w:val="both"/>
              <w:rPr>
                <w:bCs/>
                <w:lang w:val="sr-Cyrl-CS"/>
              </w:rPr>
            </w:pPr>
          </w:p>
        </w:tc>
      </w:tr>
      <w:tr w:rsidR="00982C8F" w:rsidRPr="00D302DC" w14:paraId="61B2756F" w14:textId="77777777" w:rsidTr="00982C8F">
        <w:trPr>
          <w:trHeight w:val="737"/>
        </w:trPr>
        <w:tc>
          <w:tcPr>
            <w:tcW w:w="567" w:type="dxa"/>
          </w:tcPr>
          <w:p w14:paraId="3F00597F" w14:textId="77777777" w:rsidR="00982C8F" w:rsidRPr="00D302DC" w:rsidRDefault="00982C8F" w:rsidP="00982C8F">
            <w:pPr>
              <w:jc w:val="both"/>
              <w:rPr>
                <w:b/>
                <w:bCs/>
                <w:lang w:val="sr-Cyrl-CS"/>
              </w:rPr>
            </w:pPr>
            <w:r>
              <w:rPr>
                <w:b/>
                <w:bCs/>
                <w:lang w:val="sr-Cyrl-CS"/>
              </w:rPr>
              <w:t>6.</w:t>
            </w:r>
          </w:p>
        </w:tc>
        <w:tc>
          <w:tcPr>
            <w:tcW w:w="1985" w:type="dxa"/>
          </w:tcPr>
          <w:p w14:paraId="4CAD3046" w14:textId="12CD7689" w:rsidR="00982C8F" w:rsidRPr="00D302DC" w:rsidRDefault="00982C8F" w:rsidP="00982C8F">
            <w:pPr>
              <w:jc w:val="both"/>
              <w:rPr>
                <w:lang w:val="sr-Cyrl-CS"/>
              </w:rPr>
            </w:pPr>
            <w:r w:rsidRPr="00D302DC">
              <w:rPr>
                <w:lang w:val="sr-Cyrl-CS"/>
              </w:rPr>
              <w:t>Вулканизерске услуге</w:t>
            </w:r>
          </w:p>
        </w:tc>
        <w:tc>
          <w:tcPr>
            <w:tcW w:w="2268" w:type="dxa"/>
          </w:tcPr>
          <w:p w14:paraId="0B762658" w14:textId="0E0903B9" w:rsidR="00982C8F" w:rsidRPr="00D302DC" w:rsidRDefault="00982C8F" w:rsidP="00982C8F">
            <w:pPr>
              <w:jc w:val="both"/>
              <w:rPr>
                <w:lang w:val="sr-Cyrl-CS"/>
              </w:rPr>
            </w:pPr>
            <w:r w:rsidRPr="008912F5">
              <w:rPr>
                <w:bCs/>
                <w:lang w:val="sr-Cyrl-CS"/>
              </w:rPr>
              <w:t>Норма сат</w:t>
            </w:r>
          </w:p>
        </w:tc>
        <w:tc>
          <w:tcPr>
            <w:tcW w:w="2268" w:type="dxa"/>
          </w:tcPr>
          <w:p w14:paraId="05892148" w14:textId="77777777" w:rsidR="00982C8F" w:rsidRPr="008912F5" w:rsidRDefault="00982C8F" w:rsidP="00982C8F">
            <w:pPr>
              <w:jc w:val="both"/>
              <w:rPr>
                <w:bCs/>
                <w:lang w:val="sr-Cyrl-CS"/>
              </w:rPr>
            </w:pPr>
          </w:p>
        </w:tc>
        <w:tc>
          <w:tcPr>
            <w:tcW w:w="2268" w:type="dxa"/>
          </w:tcPr>
          <w:p w14:paraId="6FAA3F59" w14:textId="77777777" w:rsidR="00982C8F" w:rsidRPr="008912F5" w:rsidRDefault="00982C8F" w:rsidP="00982C8F">
            <w:pPr>
              <w:jc w:val="both"/>
              <w:rPr>
                <w:bCs/>
                <w:lang w:val="sr-Cyrl-CS"/>
              </w:rPr>
            </w:pPr>
          </w:p>
        </w:tc>
      </w:tr>
      <w:tr w:rsidR="00982C8F" w:rsidRPr="00D302DC" w14:paraId="62ECE45E" w14:textId="77777777" w:rsidTr="00982C8F">
        <w:trPr>
          <w:trHeight w:val="737"/>
        </w:trPr>
        <w:tc>
          <w:tcPr>
            <w:tcW w:w="567" w:type="dxa"/>
          </w:tcPr>
          <w:p w14:paraId="16501179" w14:textId="77777777" w:rsidR="00982C8F" w:rsidRPr="00D302DC" w:rsidRDefault="00982C8F" w:rsidP="00982C8F">
            <w:pPr>
              <w:jc w:val="both"/>
              <w:rPr>
                <w:b/>
                <w:bCs/>
                <w:lang w:val="sr-Cyrl-CS"/>
              </w:rPr>
            </w:pPr>
            <w:r>
              <w:rPr>
                <w:b/>
                <w:bCs/>
                <w:lang w:val="sr-Cyrl-CS"/>
              </w:rPr>
              <w:t>7.</w:t>
            </w:r>
          </w:p>
        </w:tc>
        <w:tc>
          <w:tcPr>
            <w:tcW w:w="1985" w:type="dxa"/>
          </w:tcPr>
          <w:p w14:paraId="4887C384" w14:textId="6F492D19" w:rsidR="00982C8F" w:rsidRDefault="00982C8F" w:rsidP="00982C8F">
            <w:pPr>
              <w:jc w:val="both"/>
              <w:rPr>
                <w:lang w:val="sr-Cyrl-CS"/>
              </w:rPr>
            </w:pPr>
            <w:r>
              <w:rPr>
                <w:lang w:val="sr-Cyrl-CS"/>
              </w:rPr>
              <w:t>Услуге шлеповања до 10 км</w:t>
            </w:r>
          </w:p>
        </w:tc>
        <w:tc>
          <w:tcPr>
            <w:tcW w:w="2268" w:type="dxa"/>
          </w:tcPr>
          <w:p w14:paraId="18BB02E3" w14:textId="0AE08543" w:rsidR="00982C8F" w:rsidRPr="00D302DC" w:rsidRDefault="00982C8F" w:rsidP="00982C8F">
            <w:pPr>
              <w:jc w:val="both"/>
              <w:rPr>
                <w:lang w:val="sr-Cyrl-CS"/>
              </w:rPr>
            </w:pPr>
            <w:r w:rsidRPr="008912F5">
              <w:rPr>
                <w:bCs/>
                <w:lang w:val="sr-Cyrl-CS"/>
              </w:rPr>
              <w:t>Норма сат</w:t>
            </w:r>
          </w:p>
        </w:tc>
        <w:tc>
          <w:tcPr>
            <w:tcW w:w="2268" w:type="dxa"/>
          </w:tcPr>
          <w:p w14:paraId="251B00D3" w14:textId="77777777" w:rsidR="00982C8F" w:rsidRPr="008912F5" w:rsidRDefault="00982C8F" w:rsidP="00982C8F">
            <w:pPr>
              <w:jc w:val="both"/>
              <w:rPr>
                <w:bCs/>
                <w:lang w:val="sr-Cyrl-CS"/>
              </w:rPr>
            </w:pPr>
          </w:p>
        </w:tc>
        <w:tc>
          <w:tcPr>
            <w:tcW w:w="2268" w:type="dxa"/>
          </w:tcPr>
          <w:p w14:paraId="3888A6D5" w14:textId="77777777" w:rsidR="00982C8F" w:rsidRPr="008912F5" w:rsidRDefault="00982C8F" w:rsidP="00982C8F">
            <w:pPr>
              <w:jc w:val="both"/>
              <w:rPr>
                <w:bCs/>
                <w:lang w:val="sr-Cyrl-CS"/>
              </w:rPr>
            </w:pPr>
          </w:p>
        </w:tc>
      </w:tr>
      <w:tr w:rsidR="00982C8F" w:rsidRPr="00D302DC" w14:paraId="2237F604" w14:textId="77777777" w:rsidTr="00982C8F">
        <w:trPr>
          <w:trHeight w:val="737"/>
        </w:trPr>
        <w:tc>
          <w:tcPr>
            <w:tcW w:w="567" w:type="dxa"/>
          </w:tcPr>
          <w:p w14:paraId="3501E0FC" w14:textId="77777777" w:rsidR="00982C8F" w:rsidRPr="00D302DC" w:rsidRDefault="00982C8F" w:rsidP="00982C8F">
            <w:pPr>
              <w:jc w:val="both"/>
              <w:rPr>
                <w:b/>
                <w:bCs/>
                <w:lang w:val="sr-Cyrl-CS"/>
              </w:rPr>
            </w:pPr>
            <w:r>
              <w:rPr>
                <w:b/>
                <w:bCs/>
                <w:lang w:val="sr-Cyrl-CS"/>
              </w:rPr>
              <w:t>8.</w:t>
            </w:r>
          </w:p>
        </w:tc>
        <w:tc>
          <w:tcPr>
            <w:tcW w:w="1985" w:type="dxa"/>
          </w:tcPr>
          <w:p w14:paraId="7904CF35" w14:textId="65541549" w:rsidR="00982C8F" w:rsidRDefault="00982C8F" w:rsidP="00982C8F">
            <w:pPr>
              <w:jc w:val="both"/>
              <w:rPr>
                <w:lang w:val="sr-Cyrl-CS"/>
              </w:rPr>
            </w:pPr>
            <w:r>
              <w:rPr>
                <w:lang w:val="sr-Cyrl-CS"/>
              </w:rPr>
              <w:t>Услуге шлеповања до 200 км</w:t>
            </w:r>
          </w:p>
        </w:tc>
        <w:tc>
          <w:tcPr>
            <w:tcW w:w="2268" w:type="dxa"/>
          </w:tcPr>
          <w:p w14:paraId="24210089" w14:textId="6264FF87" w:rsidR="00982C8F" w:rsidRDefault="00982C8F" w:rsidP="00982C8F">
            <w:pPr>
              <w:jc w:val="both"/>
              <w:rPr>
                <w:lang w:val="sr-Cyrl-CS"/>
              </w:rPr>
            </w:pPr>
            <w:r w:rsidRPr="008912F5">
              <w:rPr>
                <w:bCs/>
                <w:lang w:val="sr-Cyrl-CS"/>
              </w:rPr>
              <w:t>Норма сат</w:t>
            </w:r>
          </w:p>
        </w:tc>
        <w:tc>
          <w:tcPr>
            <w:tcW w:w="2268" w:type="dxa"/>
          </w:tcPr>
          <w:p w14:paraId="24E88FD8" w14:textId="77777777" w:rsidR="00982C8F" w:rsidRPr="008912F5" w:rsidRDefault="00982C8F" w:rsidP="00982C8F">
            <w:pPr>
              <w:jc w:val="both"/>
              <w:rPr>
                <w:bCs/>
                <w:lang w:val="sr-Cyrl-CS"/>
              </w:rPr>
            </w:pPr>
          </w:p>
        </w:tc>
        <w:tc>
          <w:tcPr>
            <w:tcW w:w="2268" w:type="dxa"/>
          </w:tcPr>
          <w:p w14:paraId="3BCBC6EB" w14:textId="77777777" w:rsidR="00982C8F" w:rsidRPr="008912F5" w:rsidRDefault="00982C8F" w:rsidP="00982C8F">
            <w:pPr>
              <w:jc w:val="both"/>
              <w:rPr>
                <w:bCs/>
                <w:lang w:val="sr-Cyrl-CS"/>
              </w:rPr>
            </w:pPr>
          </w:p>
        </w:tc>
      </w:tr>
    </w:tbl>
    <w:p w14:paraId="57E5AF0C" w14:textId="10CFC9E5" w:rsidR="00982C8F" w:rsidRDefault="00982C8F" w:rsidP="00982C8F">
      <w:pPr>
        <w:spacing w:line="276" w:lineRule="auto"/>
        <w:ind w:right="147"/>
        <w:jc w:val="both"/>
        <w:rPr>
          <w:rStyle w:val="Emphasis"/>
          <w:rFonts w:ascii="Cambria" w:hAnsi="Cambria"/>
          <w:b/>
          <w:bCs/>
          <w:i w:val="0"/>
          <w:iCs w:val="0"/>
          <w:color w:val="000000"/>
          <w:lang w:val="sr-Cyrl-RS"/>
        </w:rPr>
      </w:pPr>
    </w:p>
    <w:p w14:paraId="0E81197B" w14:textId="60710974" w:rsidR="00695A30" w:rsidRDefault="00695A30" w:rsidP="00982C8F">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ВРСТА ВОЗИЛА: ТЕРЕТНО – 1 ВОЗИЛО</w:t>
      </w:r>
    </w:p>
    <w:p w14:paraId="6B849043" w14:textId="77777777" w:rsidR="00695A30" w:rsidRDefault="00695A30" w:rsidP="00982C8F">
      <w:pPr>
        <w:spacing w:line="276" w:lineRule="auto"/>
        <w:ind w:right="147"/>
        <w:jc w:val="both"/>
        <w:rPr>
          <w:rStyle w:val="Emphasis"/>
          <w:rFonts w:ascii="Cambria" w:hAnsi="Cambria"/>
          <w:b/>
          <w:bCs/>
          <w:i w:val="0"/>
          <w:iCs w:val="0"/>
          <w:color w:val="000000"/>
          <w:lang w:val="sr-Cyrl-R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268"/>
        <w:gridCol w:w="2268"/>
        <w:gridCol w:w="2268"/>
      </w:tblGrid>
      <w:tr w:rsidR="00695A30" w:rsidRPr="00D302DC" w14:paraId="50757CD0" w14:textId="77777777" w:rsidTr="00852EC8">
        <w:trPr>
          <w:trHeight w:val="980"/>
        </w:trPr>
        <w:tc>
          <w:tcPr>
            <w:tcW w:w="567" w:type="dxa"/>
          </w:tcPr>
          <w:p w14:paraId="74282644" w14:textId="77777777" w:rsidR="00695A30" w:rsidRPr="00D302DC" w:rsidRDefault="00695A30" w:rsidP="00852EC8">
            <w:pPr>
              <w:jc w:val="both"/>
              <w:rPr>
                <w:b/>
                <w:bCs/>
                <w:sz w:val="20"/>
                <w:szCs w:val="20"/>
                <w:lang w:val="sr-Cyrl-CS"/>
              </w:rPr>
            </w:pPr>
            <w:r w:rsidRPr="00D302DC">
              <w:rPr>
                <w:b/>
                <w:bCs/>
                <w:sz w:val="20"/>
                <w:szCs w:val="20"/>
                <w:lang w:val="sr-Cyrl-CS"/>
              </w:rPr>
              <w:t>Р.Б</w:t>
            </w:r>
            <w:r>
              <w:rPr>
                <w:b/>
                <w:bCs/>
                <w:sz w:val="20"/>
                <w:szCs w:val="20"/>
                <w:lang w:val="sr-Cyrl-CS"/>
              </w:rPr>
              <w:t>.</w:t>
            </w:r>
          </w:p>
        </w:tc>
        <w:tc>
          <w:tcPr>
            <w:tcW w:w="1985" w:type="dxa"/>
          </w:tcPr>
          <w:p w14:paraId="4350FAC9" w14:textId="77777777" w:rsidR="00695A30" w:rsidRPr="00D302DC" w:rsidRDefault="00695A30" w:rsidP="00852EC8">
            <w:pPr>
              <w:jc w:val="center"/>
              <w:rPr>
                <w:b/>
                <w:bCs/>
                <w:lang w:val="sr-Cyrl-CS"/>
              </w:rPr>
            </w:pPr>
            <w:r w:rsidRPr="00D302DC">
              <w:rPr>
                <w:b/>
                <w:bCs/>
                <w:lang w:val="sr-Cyrl-CS"/>
              </w:rPr>
              <w:t>ОПИС</w:t>
            </w:r>
            <w:r>
              <w:rPr>
                <w:b/>
                <w:bCs/>
                <w:lang w:val="sr-Cyrl-CS"/>
              </w:rPr>
              <w:t xml:space="preserve"> УСЛУГЕ</w:t>
            </w:r>
          </w:p>
        </w:tc>
        <w:tc>
          <w:tcPr>
            <w:tcW w:w="2268" w:type="dxa"/>
          </w:tcPr>
          <w:p w14:paraId="14B1C312" w14:textId="77777777" w:rsidR="00695A30" w:rsidRPr="00D302DC" w:rsidRDefault="00695A30" w:rsidP="00852EC8">
            <w:pPr>
              <w:jc w:val="center"/>
              <w:rPr>
                <w:b/>
                <w:bCs/>
                <w:lang w:val="sr-Cyrl-CS"/>
              </w:rPr>
            </w:pPr>
            <w:r w:rsidRPr="00D302DC">
              <w:rPr>
                <w:b/>
                <w:lang w:val="sr-Cyrl-CS"/>
              </w:rPr>
              <w:t>Ј.М.</w:t>
            </w:r>
          </w:p>
        </w:tc>
        <w:tc>
          <w:tcPr>
            <w:tcW w:w="2268" w:type="dxa"/>
          </w:tcPr>
          <w:p w14:paraId="0295390C" w14:textId="77777777" w:rsidR="00695A30" w:rsidRPr="00D302DC" w:rsidRDefault="00695A30" w:rsidP="00852EC8">
            <w:pPr>
              <w:jc w:val="center"/>
              <w:rPr>
                <w:b/>
                <w:lang w:val="sr-Cyrl-CS"/>
              </w:rPr>
            </w:pPr>
            <w:r>
              <w:rPr>
                <w:b/>
                <w:lang w:val="sr-Cyrl-CS"/>
              </w:rPr>
              <w:t>УКУПНА ЦЕНА ПО НОРМА САТУ, У ДИНАРИМА БЕЗ ПДВ-А</w:t>
            </w:r>
          </w:p>
        </w:tc>
        <w:tc>
          <w:tcPr>
            <w:tcW w:w="2268" w:type="dxa"/>
          </w:tcPr>
          <w:p w14:paraId="31BA3AFB" w14:textId="77777777" w:rsidR="00695A30" w:rsidRPr="00D302DC" w:rsidRDefault="00695A30" w:rsidP="00852EC8">
            <w:pPr>
              <w:jc w:val="center"/>
              <w:rPr>
                <w:b/>
                <w:lang w:val="sr-Cyrl-CS"/>
              </w:rPr>
            </w:pPr>
            <w:r>
              <w:rPr>
                <w:b/>
                <w:lang w:val="sr-Cyrl-CS"/>
              </w:rPr>
              <w:t>УКУПНА ЦЕНА ПО НОРМА САТУ, У ДИНАРИМА СА ПДВ-ОМ</w:t>
            </w:r>
          </w:p>
        </w:tc>
      </w:tr>
      <w:tr w:rsidR="00695A30" w:rsidRPr="00D302DC" w14:paraId="732C2CEE" w14:textId="77777777" w:rsidTr="00852EC8">
        <w:trPr>
          <w:trHeight w:val="422"/>
        </w:trPr>
        <w:tc>
          <w:tcPr>
            <w:tcW w:w="567" w:type="dxa"/>
          </w:tcPr>
          <w:p w14:paraId="464208EF" w14:textId="77777777" w:rsidR="00695A30" w:rsidRPr="00D302DC" w:rsidRDefault="00695A30" w:rsidP="00852EC8">
            <w:pPr>
              <w:jc w:val="both"/>
              <w:rPr>
                <w:b/>
                <w:bCs/>
                <w:lang w:val="sr-Cyrl-CS"/>
              </w:rPr>
            </w:pPr>
            <w:r>
              <w:rPr>
                <w:b/>
                <w:bCs/>
                <w:lang w:val="sr-Cyrl-CS"/>
              </w:rPr>
              <w:t>1.</w:t>
            </w:r>
          </w:p>
        </w:tc>
        <w:tc>
          <w:tcPr>
            <w:tcW w:w="1985" w:type="dxa"/>
          </w:tcPr>
          <w:p w14:paraId="6E5D9CB3" w14:textId="77777777" w:rsidR="00695A30" w:rsidRPr="00D302DC" w:rsidRDefault="00695A30" w:rsidP="00852EC8">
            <w:pPr>
              <w:jc w:val="both"/>
              <w:rPr>
                <w:b/>
                <w:bCs/>
                <w:lang w:val="sr-Cyrl-CS"/>
              </w:rPr>
            </w:pPr>
            <w:r w:rsidRPr="00D302DC">
              <w:rPr>
                <w:lang w:val="sr-Cyrl-CS"/>
              </w:rPr>
              <w:t>Аутомеханичарске</w:t>
            </w:r>
          </w:p>
        </w:tc>
        <w:tc>
          <w:tcPr>
            <w:tcW w:w="2268" w:type="dxa"/>
          </w:tcPr>
          <w:p w14:paraId="1851841A"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0A45A3B4" w14:textId="77777777" w:rsidR="00695A30" w:rsidRPr="008912F5" w:rsidRDefault="00695A30" w:rsidP="00852EC8">
            <w:pPr>
              <w:jc w:val="both"/>
              <w:rPr>
                <w:bCs/>
                <w:lang w:val="sr-Cyrl-CS"/>
              </w:rPr>
            </w:pPr>
          </w:p>
        </w:tc>
        <w:tc>
          <w:tcPr>
            <w:tcW w:w="2268" w:type="dxa"/>
          </w:tcPr>
          <w:p w14:paraId="2CA5E418" w14:textId="77777777" w:rsidR="00695A30" w:rsidRPr="008912F5" w:rsidRDefault="00695A30" w:rsidP="00852EC8">
            <w:pPr>
              <w:jc w:val="both"/>
              <w:rPr>
                <w:bCs/>
                <w:lang w:val="sr-Cyrl-CS"/>
              </w:rPr>
            </w:pPr>
          </w:p>
        </w:tc>
      </w:tr>
      <w:tr w:rsidR="00695A30" w:rsidRPr="00D302DC" w14:paraId="3244E59B" w14:textId="77777777" w:rsidTr="00852EC8">
        <w:trPr>
          <w:trHeight w:val="371"/>
        </w:trPr>
        <w:tc>
          <w:tcPr>
            <w:tcW w:w="567" w:type="dxa"/>
          </w:tcPr>
          <w:p w14:paraId="00C499DB" w14:textId="77777777" w:rsidR="00695A30" w:rsidRPr="00D302DC" w:rsidRDefault="00695A30" w:rsidP="00852EC8">
            <w:pPr>
              <w:jc w:val="both"/>
              <w:rPr>
                <w:b/>
                <w:bCs/>
                <w:lang w:val="sr-Cyrl-CS"/>
              </w:rPr>
            </w:pPr>
            <w:r>
              <w:rPr>
                <w:b/>
                <w:bCs/>
                <w:lang w:val="sr-Cyrl-CS"/>
              </w:rPr>
              <w:t>2.</w:t>
            </w:r>
          </w:p>
        </w:tc>
        <w:tc>
          <w:tcPr>
            <w:tcW w:w="1985" w:type="dxa"/>
          </w:tcPr>
          <w:p w14:paraId="114F0F8C" w14:textId="77777777" w:rsidR="00695A30" w:rsidRPr="00D302DC" w:rsidRDefault="00695A30" w:rsidP="00852EC8">
            <w:pPr>
              <w:jc w:val="both"/>
              <w:rPr>
                <w:b/>
                <w:bCs/>
                <w:lang w:val="sr-Cyrl-CS"/>
              </w:rPr>
            </w:pPr>
            <w:r w:rsidRPr="00D302DC">
              <w:rPr>
                <w:lang w:val="sr-Cyrl-CS"/>
              </w:rPr>
              <w:t>Аутоелетричарске</w:t>
            </w:r>
          </w:p>
        </w:tc>
        <w:tc>
          <w:tcPr>
            <w:tcW w:w="2268" w:type="dxa"/>
          </w:tcPr>
          <w:p w14:paraId="21142F0D"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1E5DC5C0" w14:textId="77777777" w:rsidR="00695A30" w:rsidRPr="008912F5" w:rsidRDefault="00695A30" w:rsidP="00852EC8">
            <w:pPr>
              <w:jc w:val="both"/>
              <w:rPr>
                <w:bCs/>
                <w:lang w:val="sr-Cyrl-CS"/>
              </w:rPr>
            </w:pPr>
          </w:p>
        </w:tc>
        <w:tc>
          <w:tcPr>
            <w:tcW w:w="2268" w:type="dxa"/>
          </w:tcPr>
          <w:p w14:paraId="0E78258A" w14:textId="77777777" w:rsidR="00695A30" w:rsidRPr="008912F5" w:rsidRDefault="00695A30" w:rsidP="00852EC8">
            <w:pPr>
              <w:jc w:val="both"/>
              <w:rPr>
                <w:bCs/>
                <w:lang w:val="sr-Cyrl-CS"/>
              </w:rPr>
            </w:pPr>
          </w:p>
        </w:tc>
      </w:tr>
      <w:tr w:rsidR="00695A30" w:rsidRPr="00D302DC" w14:paraId="52E5E115" w14:textId="77777777" w:rsidTr="00852EC8">
        <w:tc>
          <w:tcPr>
            <w:tcW w:w="567" w:type="dxa"/>
          </w:tcPr>
          <w:p w14:paraId="18292B90" w14:textId="77777777" w:rsidR="00695A30" w:rsidRPr="00D302DC" w:rsidRDefault="00695A30" w:rsidP="00852EC8">
            <w:pPr>
              <w:jc w:val="both"/>
              <w:rPr>
                <w:b/>
                <w:bCs/>
                <w:lang w:val="sr-Cyrl-CS"/>
              </w:rPr>
            </w:pPr>
            <w:r>
              <w:rPr>
                <w:b/>
                <w:bCs/>
                <w:lang w:val="sr-Cyrl-CS"/>
              </w:rPr>
              <w:t>3.</w:t>
            </w:r>
          </w:p>
        </w:tc>
        <w:tc>
          <w:tcPr>
            <w:tcW w:w="1985" w:type="dxa"/>
          </w:tcPr>
          <w:p w14:paraId="7E78F0A3" w14:textId="77777777" w:rsidR="00695A30" w:rsidRPr="00D302DC" w:rsidRDefault="00695A30" w:rsidP="00852EC8">
            <w:pPr>
              <w:jc w:val="both"/>
              <w:rPr>
                <w:b/>
                <w:bCs/>
                <w:lang w:val="sr-Cyrl-CS"/>
              </w:rPr>
            </w:pPr>
            <w:r w:rsidRPr="00D302DC">
              <w:rPr>
                <w:lang w:val="sr-Cyrl-CS"/>
              </w:rPr>
              <w:t>Лимарско-лакирерск</w:t>
            </w:r>
            <w:r>
              <w:rPr>
                <w:lang w:val="sr-Cyrl-CS"/>
              </w:rPr>
              <w:t>е</w:t>
            </w:r>
          </w:p>
        </w:tc>
        <w:tc>
          <w:tcPr>
            <w:tcW w:w="2268" w:type="dxa"/>
          </w:tcPr>
          <w:p w14:paraId="00B4A40D"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2D064823" w14:textId="77777777" w:rsidR="00695A30" w:rsidRPr="008912F5" w:rsidRDefault="00695A30" w:rsidP="00852EC8">
            <w:pPr>
              <w:jc w:val="both"/>
              <w:rPr>
                <w:bCs/>
                <w:lang w:val="sr-Cyrl-CS"/>
              </w:rPr>
            </w:pPr>
          </w:p>
        </w:tc>
        <w:tc>
          <w:tcPr>
            <w:tcW w:w="2268" w:type="dxa"/>
          </w:tcPr>
          <w:p w14:paraId="650A3025" w14:textId="77777777" w:rsidR="00695A30" w:rsidRPr="008912F5" w:rsidRDefault="00695A30" w:rsidP="00852EC8">
            <w:pPr>
              <w:jc w:val="both"/>
              <w:rPr>
                <w:bCs/>
                <w:lang w:val="sr-Cyrl-CS"/>
              </w:rPr>
            </w:pPr>
          </w:p>
        </w:tc>
      </w:tr>
      <w:tr w:rsidR="00695A30" w:rsidRPr="00D302DC" w14:paraId="0D6EB60F" w14:textId="77777777" w:rsidTr="00852EC8">
        <w:trPr>
          <w:trHeight w:val="692"/>
        </w:trPr>
        <w:tc>
          <w:tcPr>
            <w:tcW w:w="567" w:type="dxa"/>
          </w:tcPr>
          <w:p w14:paraId="57F8B87F" w14:textId="77777777" w:rsidR="00695A30" w:rsidRPr="00D302DC" w:rsidRDefault="00695A30" w:rsidP="00852EC8">
            <w:pPr>
              <w:jc w:val="both"/>
              <w:rPr>
                <w:b/>
                <w:bCs/>
                <w:lang w:val="sr-Cyrl-CS"/>
              </w:rPr>
            </w:pPr>
            <w:r>
              <w:rPr>
                <w:b/>
                <w:bCs/>
                <w:lang w:val="sr-Cyrl-CS"/>
              </w:rPr>
              <w:t>4.</w:t>
            </w:r>
          </w:p>
        </w:tc>
        <w:tc>
          <w:tcPr>
            <w:tcW w:w="1985" w:type="dxa"/>
          </w:tcPr>
          <w:p w14:paraId="7BCAC01E" w14:textId="77777777" w:rsidR="00695A30" w:rsidRPr="00D302DC" w:rsidRDefault="00695A30" w:rsidP="00852EC8">
            <w:pPr>
              <w:jc w:val="both"/>
              <w:rPr>
                <w:b/>
                <w:bCs/>
                <w:lang w:val="sr-Cyrl-CS"/>
              </w:rPr>
            </w:pPr>
            <w:r w:rsidRPr="00D302DC">
              <w:rPr>
                <w:lang w:val="sr-Cyrl-CS"/>
              </w:rPr>
              <w:t>Дијагностике мотора</w:t>
            </w:r>
          </w:p>
        </w:tc>
        <w:tc>
          <w:tcPr>
            <w:tcW w:w="2268" w:type="dxa"/>
          </w:tcPr>
          <w:p w14:paraId="2C3932E4"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29620F33" w14:textId="77777777" w:rsidR="00695A30" w:rsidRPr="008912F5" w:rsidRDefault="00695A30" w:rsidP="00852EC8">
            <w:pPr>
              <w:jc w:val="both"/>
              <w:rPr>
                <w:bCs/>
                <w:lang w:val="sr-Cyrl-CS"/>
              </w:rPr>
            </w:pPr>
          </w:p>
        </w:tc>
        <w:tc>
          <w:tcPr>
            <w:tcW w:w="2268" w:type="dxa"/>
          </w:tcPr>
          <w:p w14:paraId="31EDDE1C" w14:textId="77777777" w:rsidR="00695A30" w:rsidRPr="008912F5" w:rsidRDefault="00695A30" w:rsidP="00852EC8">
            <w:pPr>
              <w:jc w:val="both"/>
              <w:rPr>
                <w:bCs/>
                <w:lang w:val="sr-Cyrl-CS"/>
              </w:rPr>
            </w:pPr>
          </w:p>
        </w:tc>
      </w:tr>
      <w:tr w:rsidR="00695A30" w:rsidRPr="00D302DC" w14:paraId="4580B315" w14:textId="77777777" w:rsidTr="00852EC8">
        <w:trPr>
          <w:trHeight w:val="647"/>
        </w:trPr>
        <w:tc>
          <w:tcPr>
            <w:tcW w:w="567" w:type="dxa"/>
          </w:tcPr>
          <w:p w14:paraId="6B4B27C7" w14:textId="77777777" w:rsidR="00695A30" w:rsidRPr="00D302DC" w:rsidRDefault="00695A30" w:rsidP="00852EC8">
            <w:pPr>
              <w:jc w:val="both"/>
              <w:rPr>
                <w:b/>
                <w:bCs/>
                <w:lang w:val="sr-Cyrl-CS"/>
              </w:rPr>
            </w:pPr>
            <w:r>
              <w:rPr>
                <w:b/>
                <w:bCs/>
                <w:lang w:val="sr-Cyrl-CS"/>
              </w:rPr>
              <w:t>5.</w:t>
            </w:r>
          </w:p>
        </w:tc>
        <w:tc>
          <w:tcPr>
            <w:tcW w:w="1985" w:type="dxa"/>
          </w:tcPr>
          <w:p w14:paraId="3D41DE53" w14:textId="77777777" w:rsidR="00695A30" w:rsidRPr="00D302DC" w:rsidRDefault="00695A30" w:rsidP="00852EC8">
            <w:pPr>
              <w:jc w:val="both"/>
              <w:rPr>
                <w:b/>
                <w:bCs/>
                <w:lang w:val="sr-Cyrl-CS"/>
              </w:rPr>
            </w:pPr>
            <w:r w:rsidRPr="00D302DC">
              <w:rPr>
                <w:lang w:val="sr-Cyrl-CS"/>
              </w:rPr>
              <w:t>Сервисирање климе</w:t>
            </w:r>
          </w:p>
        </w:tc>
        <w:tc>
          <w:tcPr>
            <w:tcW w:w="2268" w:type="dxa"/>
          </w:tcPr>
          <w:p w14:paraId="22FAF8AF"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112325F2" w14:textId="77777777" w:rsidR="00695A30" w:rsidRPr="008912F5" w:rsidRDefault="00695A30" w:rsidP="00852EC8">
            <w:pPr>
              <w:jc w:val="both"/>
              <w:rPr>
                <w:bCs/>
                <w:lang w:val="sr-Cyrl-CS"/>
              </w:rPr>
            </w:pPr>
          </w:p>
        </w:tc>
        <w:tc>
          <w:tcPr>
            <w:tcW w:w="2268" w:type="dxa"/>
          </w:tcPr>
          <w:p w14:paraId="0C737CA0" w14:textId="77777777" w:rsidR="00695A30" w:rsidRPr="008912F5" w:rsidRDefault="00695A30" w:rsidP="00852EC8">
            <w:pPr>
              <w:jc w:val="both"/>
              <w:rPr>
                <w:bCs/>
                <w:lang w:val="sr-Cyrl-CS"/>
              </w:rPr>
            </w:pPr>
          </w:p>
        </w:tc>
      </w:tr>
      <w:tr w:rsidR="00695A30" w:rsidRPr="00D302DC" w14:paraId="52060524" w14:textId="77777777" w:rsidTr="00852EC8">
        <w:trPr>
          <w:trHeight w:val="737"/>
        </w:trPr>
        <w:tc>
          <w:tcPr>
            <w:tcW w:w="567" w:type="dxa"/>
          </w:tcPr>
          <w:p w14:paraId="756305DE" w14:textId="77777777" w:rsidR="00695A30" w:rsidRPr="00D302DC" w:rsidRDefault="00695A30" w:rsidP="00852EC8">
            <w:pPr>
              <w:jc w:val="both"/>
              <w:rPr>
                <w:b/>
                <w:bCs/>
                <w:lang w:val="sr-Cyrl-CS"/>
              </w:rPr>
            </w:pPr>
            <w:r>
              <w:rPr>
                <w:b/>
                <w:bCs/>
                <w:lang w:val="sr-Cyrl-CS"/>
              </w:rPr>
              <w:t>6.</w:t>
            </w:r>
          </w:p>
        </w:tc>
        <w:tc>
          <w:tcPr>
            <w:tcW w:w="1985" w:type="dxa"/>
          </w:tcPr>
          <w:p w14:paraId="72E4FC4C" w14:textId="77777777" w:rsidR="00695A30" w:rsidRPr="00D302DC" w:rsidRDefault="00695A30" w:rsidP="00852EC8">
            <w:pPr>
              <w:jc w:val="both"/>
              <w:rPr>
                <w:lang w:val="sr-Cyrl-CS"/>
              </w:rPr>
            </w:pPr>
            <w:r w:rsidRPr="00D302DC">
              <w:rPr>
                <w:lang w:val="sr-Cyrl-CS"/>
              </w:rPr>
              <w:t>Вулканизерске услуге</w:t>
            </w:r>
          </w:p>
        </w:tc>
        <w:tc>
          <w:tcPr>
            <w:tcW w:w="2268" w:type="dxa"/>
          </w:tcPr>
          <w:p w14:paraId="55AFEA1E" w14:textId="77777777" w:rsidR="00695A30" w:rsidRPr="00D302DC" w:rsidRDefault="00695A30" w:rsidP="00852EC8">
            <w:pPr>
              <w:jc w:val="both"/>
              <w:rPr>
                <w:lang w:val="sr-Cyrl-CS"/>
              </w:rPr>
            </w:pPr>
            <w:r w:rsidRPr="008912F5">
              <w:rPr>
                <w:bCs/>
                <w:lang w:val="sr-Cyrl-CS"/>
              </w:rPr>
              <w:t>Норма сат</w:t>
            </w:r>
          </w:p>
        </w:tc>
        <w:tc>
          <w:tcPr>
            <w:tcW w:w="2268" w:type="dxa"/>
          </w:tcPr>
          <w:p w14:paraId="58B55A23" w14:textId="77777777" w:rsidR="00695A30" w:rsidRPr="008912F5" w:rsidRDefault="00695A30" w:rsidP="00852EC8">
            <w:pPr>
              <w:jc w:val="both"/>
              <w:rPr>
                <w:bCs/>
                <w:lang w:val="sr-Cyrl-CS"/>
              </w:rPr>
            </w:pPr>
          </w:p>
        </w:tc>
        <w:tc>
          <w:tcPr>
            <w:tcW w:w="2268" w:type="dxa"/>
          </w:tcPr>
          <w:p w14:paraId="404FD75E" w14:textId="77777777" w:rsidR="00695A30" w:rsidRPr="008912F5" w:rsidRDefault="00695A30" w:rsidP="00852EC8">
            <w:pPr>
              <w:jc w:val="both"/>
              <w:rPr>
                <w:bCs/>
                <w:lang w:val="sr-Cyrl-CS"/>
              </w:rPr>
            </w:pPr>
          </w:p>
        </w:tc>
      </w:tr>
      <w:tr w:rsidR="00695A30" w:rsidRPr="00D302DC" w14:paraId="68761EE7" w14:textId="77777777" w:rsidTr="00852EC8">
        <w:trPr>
          <w:trHeight w:val="737"/>
        </w:trPr>
        <w:tc>
          <w:tcPr>
            <w:tcW w:w="567" w:type="dxa"/>
          </w:tcPr>
          <w:p w14:paraId="4C0027AB" w14:textId="77777777" w:rsidR="00695A30" w:rsidRPr="00D302DC" w:rsidRDefault="00695A30" w:rsidP="00852EC8">
            <w:pPr>
              <w:jc w:val="both"/>
              <w:rPr>
                <w:b/>
                <w:bCs/>
                <w:lang w:val="sr-Cyrl-CS"/>
              </w:rPr>
            </w:pPr>
            <w:r>
              <w:rPr>
                <w:b/>
                <w:bCs/>
                <w:lang w:val="sr-Cyrl-CS"/>
              </w:rPr>
              <w:lastRenderedPageBreak/>
              <w:t>7.</w:t>
            </w:r>
          </w:p>
        </w:tc>
        <w:tc>
          <w:tcPr>
            <w:tcW w:w="1985" w:type="dxa"/>
          </w:tcPr>
          <w:p w14:paraId="3CFEB30C" w14:textId="77777777" w:rsidR="00695A30" w:rsidRDefault="00695A30" w:rsidP="00852EC8">
            <w:pPr>
              <w:jc w:val="both"/>
              <w:rPr>
                <w:lang w:val="sr-Cyrl-CS"/>
              </w:rPr>
            </w:pPr>
            <w:r>
              <w:rPr>
                <w:lang w:val="sr-Cyrl-CS"/>
              </w:rPr>
              <w:t>Услуге шлеповања до 10 км</w:t>
            </w:r>
          </w:p>
        </w:tc>
        <w:tc>
          <w:tcPr>
            <w:tcW w:w="2268" w:type="dxa"/>
          </w:tcPr>
          <w:p w14:paraId="1227AABB" w14:textId="77777777" w:rsidR="00695A30" w:rsidRPr="00D302DC" w:rsidRDefault="00695A30" w:rsidP="00852EC8">
            <w:pPr>
              <w:jc w:val="both"/>
              <w:rPr>
                <w:lang w:val="sr-Cyrl-CS"/>
              </w:rPr>
            </w:pPr>
            <w:r w:rsidRPr="008912F5">
              <w:rPr>
                <w:bCs/>
                <w:lang w:val="sr-Cyrl-CS"/>
              </w:rPr>
              <w:t>Норма сат</w:t>
            </w:r>
          </w:p>
        </w:tc>
        <w:tc>
          <w:tcPr>
            <w:tcW w:w="2268" w:type="dxa"/>
          </w:tcPr>
          <w:p w14:paraId="16CD7378" w14:textId="77777777" w:rsidR="00695A30" w:rsidRPr="008912F5" w:rsidRDefault="00695A30" w:rsidP="00852EC8">
            <w:pPr>
              <w:jc w:val="both"/>
              <w:rPr>
                <w:bCs/>
                <w:lang w:val="sr-Cyrl-CS"/>
              </w:rPr>
            </w:pPr>
          </w:p>
        </w:tc>
        <w:tc>
          <w:tcPr>
            <w:tcW w:w="2268" w:type="dxa"/>
          </w:tcPr>
          <w:p w14:paraId="62D38A86" w14:textId="77777777" w:rsidR="00695A30" w:rsidRPr="008912F5" w:rsidRDefault="00695A30" w:rsidP="00852EC8">
            <w:pPr>
              <w:jc w:val="both"/>
              <w:rPr>
                <w:bCs/>
                <w:lang w:val="sr-Cyrl-CS"/>
              </w:rPr>
            </w:pPr>
          </w:p>
        </w:tc>
      </w:tr>
      <w:tr w:rsidR="00695A30" w:rsidRPr="00D302DC" w14:paraId="2D72B2C3" w14:textId="77777777" w:rsidTr="00852EC8">
        <w:trPr>
          <w:trHeight w:val="737"/>
        </w:trPr>
        <w:tc>
          <w:tcPr>
            <w:tcW w:w="567" w:type="dxa"/>
          </w:tcPr>
          <w:p w14:paraId="168C7729" w14:textId="77777777" w:rsidR="00695A30" w:rsidRPr="00D302DC" w:rsidRDefault="00695A30" w:rsidP="00852EC8">
            <w:pPr>
              <w:jc w:val="both"/>
              <w:rPr>
                <w:b/>
                <w:bCs/>
                <w:lang w:val="sr-Cyrl-CS"/>
              </w:rPr>
            </w:pPr>
            <w:r>
              <w:rPr>
                <w:b/>
                <w:bCs/>
                <w:lang w:val="sr-Cyrl-CS"/>
              </w:rPr>
              <w:t>8.</w:t>
            </w:r>
          </w:p>
        </w:tc>
        <w:tc>
          <w:tcPr>
            <w:tcW w:w="1985" w:type="dxa"/>
          </w:tcPr>
          <w:p w14:paraId="25C4214F" w14:textId="77777777" w:rsidR="00695A30" w:rsidRDefault="00695A30" w:rsidP="00852EC8">
            <w:pPr>
              <w:jc w:val="both"/>
              <w:rPr>
                <w:lang w:val="sr-Cyrl-CS"/>
              </w:rPr>
            </w:pPr>
            <w:r>
              <w:rPr>
                <w:lang w:val="sr-Cyrl-CS"/>
              </w:rPr>
              <w:t>Услуге шлеповања до 200 км</w:t>
            </w:r>
          </w:p>
        </w:tc>
        <w:tc>
          <w:tcPr>
            <w:tcW w:w="2268" w:type="dxa"/>
          </w:tcPr>
          <w:p w14:paraId="703E9D20" w14:textId="77777777" w:rsidR="00695A30" w:rsidRDefault="00695A30" w:rsidP="00852EC8">
            <w:pPr>
              <w:jc w:val="both"/>
              <w:rPr>
                <w:lang w:val="sr-Cyrl-CS"/>
              </w:rPr>
            </w:pPr>
            <w:r w:rsidRPr="008912F5">
              <w:rPr>
                <w:bCs/>
                <w:lang w:val="sr-Cyrl-CS"/>
              </w:rPr>
              <w:t>Норма сат</w:t>
            </w:r>
          </w:p>
        </w:tc>
        <w:tc>
          <w:tcPr>
            <w:tcW w:w="2268" w:type="dxa"/>
          </w:tcPr>
          <w:p w14:paraId="2D1ED521" w14:textId="77777777" w:rsidR="00695A30" w:rsidRPr="008912F5" w:rsidRDefault="00695A30" w:rsidP="00852EC8">
            <w:pPr>
              <w:jc w:val="both"/>
              <w:rPr>
                <w:bCs/>
                <w:lang w:val="sr-Cyrl-CS"/>
              </w:rPr>
            </w:pPr>
          </w:p>
        </w:tc>
        <w:tc>
          <w:tcPr>
            <w:tcW w:w="2268" w:type="dxa"/>
          </w:tcPr>
          <w:p w14:paraId="12E31A40" w14:textId="77777777" w:rsidR="00695A30" w:rsidRPr="008912F5" w:rsidRDefault="00695A30" w:rsidP="00852EC8">
            <w:pPr>
              <w:jc w:val="both"/>
              <w:rPr>
                <w:bCs/>
                <w:lang w:val="sr-Cyrl-CS"/>
              </w:rPr>
            </w:pPr>
          </w:p>
        </w:tc>
      </w:tr>
    </w:tbl>
    <w:p w14:paraId="2440AE72" w14:textId="579F5479" w:rsidR="00695A30" w:rsidRDefault="00695A30" w:rsidP="00695A30">
      <w:pPr>
        <w:spacing w:line="276" w:lineRule="auto"/>
        <w:ind w:right="147"/>
        <w:jc w:val="both"/>
        <w:rPr>
          <w:rStyle w:val="Emphasis"/>
          <w:rFonts w:ascii="Cambria" w:hAnsi="Cambria"/>
          <w:b/>
          <w:bCs/>
          <w:i w:val="0"/>
          <w:iCs w:val="0"/>
          <w:color w:val="000000"/>
          <w:lang w:val="sr-Cyrl-RS"/>
        </w:rPr>
      </w:pPr>
    </w:p>
    <w:p w14:paraId="0B75F039"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3D69747C"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3D8369F7"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0BA0A2A1"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035EC846"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37C6F0DF"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136B2163"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0255930D"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68CBCDE4" w14:textId="77777777" w:rsidR="008F1453" w:rsidRDefault="008F1453" w:rsidP="00695A30">
      <w:pPr>
        <w:spacing w:line="276" w:lineRule="auto"/>
        <w:ind w:right="147"/>
        <w:jc w:val="both"/>
        <w:rPr>
          <w:rStyle w:val="Emphasis"/>
          <w:rFonts w:ascii="Cambria" w:hAnsi="Cambria"/>
          <w:b/>
          <w:bCs/>
          <w:i w:val="0"/>
          <w:iCs w:val="0"/>
          <w:color w:val="000000"/>
          <w:lang w:val="sr-Cyrl-RS"/>
        </w:rPr>
      </w:pPr>
    </w:p>
    <w:p w14:paraId="167882CC" w14:textId="6584B5A1" w:rsidR="00695A30" w:rsidRDefault="00695A30" w:rsidP="00695A30">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ВРСТА ВОЗИЛА: МИНИ БУС – 1 ВОЗИЛО</w:t>
      </w:r>
      <w:r w:rsidR="00E970DC">
        <w:rPr>
          <w:rStyle w:val="Emphasis"/>
          <w:rFonts w:ascii="Cambria" w:hAnsi="Cambria"/>
          <w:b/>
          <w:bCs/>
          <w:i w:val="0"/>
          <w:iCs w:val="0"/>
          <w:color w:val="000000"/>
          <w:lang w:val="sr-Cyrl-RS"/>
        </w:rPr>
        <w:t xml:space="preserve"> И САНИТЕТ – 1 ВОЗИЛО</w:t>
      </w:r>
    </w:p>
    <w:p w14:paraId="39B078DD" w14:textId="4219918C" w:rsidR="00695A30" w:rsidRDefault="00695A30" w:rsidP="00695A30">
      <w:pPr>
        <w:spacing w:line="276" w:lineRule="auto"/>
        <w:ind w:right="147"/>
        <w:jc w:val="both"/>
        <w:rPr>
          <w:rStyle w:val="Emphasis"/>
          <w:rFonts w:ascii="Cambria" w:hAnsi="Cambria"/>
          <w:b/>
          <w:bCs/>
          <w:i w:val="0"/>
          <w:iCs w:val="0"/>
          <w:color w:val="000000"/>
          <w:lang w:val="sr-Cyrl-R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268"/>
        <w:gridCol w:w="2268"/>
        <w:gridCol w:w="2268"/>
      </w:tblGrid>
      <w:tr w:rsidR="00695A30" w:rsidRPr="00D302DC" w14:paraId="6EFEC583" w14:textId="77777777" w:rsidTr="00852EC8">
        <w:trPr>
          <w:trHeight w:val="980"/>
        </w:trPr>
        <w:tc>
          <w:tcPr>
            <w:tcW w:w="567" w:type="dxa"/>
          </w:tcPr>
          <w:p w14:paraId="726831EB" w14:textId="77777777" w:rsidR="00695A30" w:rsidRPr="00D302DC" w:rsidRDefault="00695A30" w:rsidP="00852EC8">
            <w:pPr>
              <w:jc w:val="both"/>
              <w:rPr>
                <w:b/>
                <w:bCs/>
                <w:sz w:val="20"/>
                <w:szCs w:val="20"/>
                <w:lang w:val="sr-Cyrl-CS"/>
              </w:rPr>
            </w:pPr>
            <w:r w:rsidRPr="00D302DC">
              <w:rPr>
                <w:b/>
                <w:bCs/>
                <w:sz w:val="20"/>
                <w:szCs w:val="20"/>
                <w:lang w:val="sr-Cyrl-CS"/>
              </w:rPr>
              <w:t>Р.Б</w:t>
            </w:r>
            <w:r>
              <w:rPr>
                <w:b/>
                <w:bCs/>
                <w:sz w:val="20"/>
                <w:szCs w:val="20"/>
                <w:lang w:val="sr-Cyrl-CS"/>
              </w:rPr>
              <w:t>.</w:t>
            </w:r>
          </w:p>
        </w:tc>
        <w:tc>
          <w:tcPr>
            <w:tcW w:w="1985" w:type="dxa"/>
          </w:tcPr>
          <w:p w14:paraId="22500014" w14:textId="77777777" w:rsidR="00695A30" w:rsidRPr="00D302DC" w:rsidRDefault="00695A30" w:rsidP="00852EC8">
            <w:pPr>
              <w:jc w:val="center"/>
              <w:rPr>
                <w:b/>
                <w:bCs/>
                <w:lang w:val="sr-Cyrl-CS"/>
              </w:rPr>
            </w:pPr>
            <w:r w:rsidRPr="00D302DC">
              <w:rPr>
                <w:b/>
                <w:bCs/>
                <w:lang w:val="sr-Cyrl-CS"/>
              </w:rPr>
              <w:t>ОПИС</w:t>
            </w:r>
            <w:r>
              <w:rPr>
                <w:b/>
                <w:bCs/>
                <w:lang w:val="sr-Cyrl-CS"/>
              </w:rPr>
              <w:t xml:space="preserve"> УСЛУГЕ</w:t>
            </w:r>
          </w:p>
        </w:tc>
        <w:tc>
          <w:tcPr>
            <w:tcW w:w="2268" w:type="dxa"/>
          </w:tcPr>
          <w:p w14:paraId="721FD4E8" w14:textId="77777777" w:rsidR="00695A30" w:rsidRPr="00D302DC" w:rsidRDefault="00695A30" w:rsidP="00852EC8">
            <w:pPr>
              <w:jc w:val="center"/>
              <w:rPr>
                <w:b/>
                <w:bCs/>
                <w:lang w:val="sr-Cyrl-CS"/>
              </w:rPr>
            </w:pPr>
            <w:r w:rsidRPr="00D302DC">
              <w:rPr>
                <w:b/>
                <w:lang w:val="sr-Cyrl-CS"/>
              </w:rPr>
              <w:t>Ј.М.</w:t>
            </w:r>
          </w:p>
        </w:tc>
        <w:tc>
          <w:tcPr>
            <w:tcW w:w="2268" w:type="dxa"/>
          </w:tcPr>
          <w:p w14:paraId="4A37B9B9" w14:textId="77777777" w:rsidR="00695A30" w:rsidRPr="00D302DC" w:rsidRDefault="00695A30" w:rsidP="00852EC8">
            <w:pPr>
              <w:jc w:val="center"/>
              <w:rPr>
                <w:b/>
                <w:lang w:val="sr-Cyrl-CS"/>
              </w:rPr>
            </w:pPr>
            <w:r>
              <w:rPr>
                <w:b/>
                <w:lang w:val="sr-Cyrl-CS"/>
              </w:rPr>
              <w:t>УКУПНА ЦЕНА ПО НОРМА САТУ, У ДИНАРИМА БЕЗ ПДВ-А</w:t>
            </w:r>
          </w:p>
        </w:tc>
        <w:tc>
          <w:tcPr>
            <w:tcW w:w="2268" w:type="dxa"/>
          </w:tcPr>
          <w:p w14:paraId="56DCC858" w14:textId="77777777" w:rsidR="00695A30" w:rsidRPr="00D302DC" w:rsidRDefault="00695A30" w:rsidP="00852EC8">
            <w:pPr>
              <w:jc w:val="center"/>
              <w:rPr>
                <w:b/>
                <w:lang w:val="sr-Cyrl-CS"/>
              </w:rPr>
            </w:pPr>
            <w:r>
              <w:rPr>
                <w:b/>
                <w:lang w:val="sr-Cyrl-CS"/>
              </w:rPr>
              <w:t>УКУПНА ЦЕНА ПО НОРМА САТУ, У ДИНАРИМА СА ПДВ-ОМ</w:t>
            </w:r>
          </w:p>
        </w:tc>
      </w:tr>
      <w:tr w:rsidR="00695A30" w:rsidRPr="00D302DC" w14:paraId="40A7D59A" w14:textId="77777777" w:rsidTr="00852EC8">
        <w:trPr>
          <w:trHeight w:val="422"/>
        </w:trPr>
        <w:tc>
          <w:tcPr>
            <w:tcW w:w="567" w:type="dxa"/>
          </w:tcPr>
          <w:p w14:paraId="3EEC21DC" w14:textId="77777777" w:rsidR="00695A30" w:rsidRPr="00D302DC" w:rsidRDefault="00695A30" w:rsidP="00852EC8">
            <w:pPr>
              <w:jc w:val="both"/>
              <w:rPr>
                <w:b/>
                <w:bCs/>
                <w:lang w:val="sr-Cyrl-CS"/>
              </w:rPr>
            </w:pPr>
            <w:r>
              <w:rPr>
                <w:b/>
                <w:bCs/>
                <w:lang w:val="sr-Cyrl-CS"/>
              </w:rPr>
              <w:t>1.</w:t>
            </w:r>
          </w:p>
        </w:tc>
        <w:tc>
          <w:tcPr>
            <w:tcW w:w="1985" w:type="dxa"/>
          </w:tcPr>
          <w:p w14:paraId="03DBC4B9" w14:textId="77777777" w:rsidR="00695A30" w:rsidRPr="00D302DC" w:rsidRDefault="00695A30" w:rsidP="00852EC8">
            <w:pPr>
              <w:jc w:val="both"/>
              <w:rPr>
                <w:b/>
                <w:bCs/>
                <w:lang w:val="sr-Cyrl-CS"/>
              </w:rPr>
            </w:pPr>
            <w:r w:rsidRPr="00D302DC">
              <w:rPr>
                <w:lang w:val="sr-Cyrl-CS"/>
              </w:rPr>
              <w:t>Аутомеханичарске</w:t>
            </w:r>
          </w:p>
        </w:tc>
        <w:tc>
          <w:tcPr>
            <w:tcW w:w="2268" w:type="dxa"/>
          </w:tcPr>
          <w:p w14:paraId="2116B1D8"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7EB16DA0" w14:textId="77777777" w:rsidR="00695A30" w:rsidRPr="008912F5" w:rsidRDefault="00695A30" w:rsidP="00852EC8">
            <w:pPr>
              <w:jc w:val="both"/>
              <w:rPr>
                <w:bCs/>
                <w:lang w:val="sr-Cyrl-CS"/>
              </w:rPr>
            </w:pPr>
          </w:p>
        </w:tc>
        <w:tc>
          <w:tcPr>
            <w:tcW w:w="2268" w:type="dxa"/>
          </w:tcPr>
          <w:p w14:paraId="77C7A23C" w14:textId="77777777" w:rsidR="00695A30" w:rsidRPr="008912F5" w:rsidRDefault="00695A30" w:rsidP="00852EC8">
            <w:pPr>
              <w:jc w:val="both"/>
              <w:rPr>
                <w:bCs/>
                <w:lang w:val="sr-Cyrl-CS"/>
              </w:rPr>
            </w:pPr>
          </w:p>
        </w:tc>
      </w:tr>
      <w:tr w:rsidR="00695A30" w:rsidRPr="00D302DC" w14:paraId="37F65AA5" w14:textId="77777777" w:rsidTr="00852EC8">
        <w:trPr>
          <w:trHeight w:val="371"/>
        </w:trPr>
        <w:tc>
          <w:tcPr>
            <w:tcW w:w="567" w:type="dxa"/>
          </w:tcPr>
          <w:p w14:paraId="01BA4DE4" w14:textId="77777777" w:rsidR="00695A30" w:rsidRPr="00D302DC" w:rsidRDefault="00695A30" w:rsidP="00852EC8">
            <w:pPr>
              <w:jc w:val="both"/>
              <w:rPr>
                <w:b/>
                <w:bCs/>
                <w:lang w:val="sr-Cyrl-CS"/>
              </w:rPr>
            </w:pPr>
            <w:r>
              <w:rPr>
                <w:b/>
                <w:bCs/>
                <w:lang w:val="sr-Cyrl-CS"/>
              </w:rPr>
              <w:t>2.</w:t>
            </w:r>
          </w:p>
        </w:tc>
        <w:tc>
          <w:tcPr>
            <w:tcW w:w="1985" w:type="dxa"/>
          </w:tcPr>
          <w:p w14:paraId="634AC83E" w14:textId="77777777" w:rsidR="00695A30" w:rsidRPr="00D302DC" w:rsidRDefault="00695A30" w:rsidP="00852EC8">
            <w:pPr>
              <w:jc w:val="both"/>
              <w:rPr>
                <w:b/>
                <w:bCs/>
                <w:lang w:val="sr-Cyrl-CS"/>
              </w:rPr>
            </w:pPr>
            <w:r w:rsidRPr="00D302DC">
              <w:rPr>
                <w:lang w:val="sr-Cyrl-CS"/>
              </w:rPr>
              <w:t>Аутоелетричарске</w:t>
            </w:r>
          </w:p>
        </w:tc>
        <w:tc>
          <w:tcPr>
            <w:tcW w:w="2268" w:type="dxa"/>
          </w:tcPr>
          <w:p w14:paraId="46F0D701"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20752219" w14:textId="77777777" w:rsidR="00695A30" w:rsidRPr="008912F5" w:rsidRDefault="00695A30" w:rsidP="00852EC8">
            <w:pPr>
              <w:jc w:val="both"/>
              <w:rPr>
                <w:bCs/>
                <w:lang w:val="sr-Cyrl-CS"/>
              </w:rPr>
            </w:pPr>
          </w:p>
        </w:tc>
        <w:tc>
          <w:tcPr>
            <w:tcW w:w="2268" w:type="dxa"/>
          </w:tcPr>
          <w:p w14:paraId="48A9DFAA" w14:textId="77777777" w:rsidR="00695A30" w:rsidRPr="008912F5" w:rsidRDefault="00695A30" w:rsidP="00852EC8">
            <w:pPr>
              <w:jc w:val="both"/>
              <w:rPr>
                <w:bCs/>
                <w:lang w:val="sr-Cyrl-CS"/>
              </w:rPr>
            </w:pPr>
          </w:p>
        </w:tc>
      </w:tr>
      <w:tr w:rsidR="00695A30" w:rsidRPr="00D302DC" w14:paraId="45500678" w14:textId="77777777" w:rsidTr="00852EC8">
        <w:tc>
          <w:tcPr>
            <w:tcW w:w="567" w:type="dxa"/>
          </w:tcPr>
          <w:p w14:paraId="01003646" w14:textId="77777777" w:rsidR="00695A30" w:rsidRPr="00D302DC" w:rsidRDefault="00695A30" w:rsidP="00852EC8">
            <w:pPr>
              <w:jc w:val="both"/>
              <w:rPr>
                <w:b/>
                <w:bCs/>
                <w:lang w:val="sr-Cyrl-CS"/>
              </w:rPr>
            </w:pPr>
            <w:r>
              <w:rPr>
                <w:b/>
                <w:bCs/>
                <w:lang w:val="sr-Cyrl-CS"/>
              </w:rPr>
              <w:t>3.</w:t>
            </w:r>
          </w:p>
        </w:tc>
        <w:tc>
          <w:tcPr>
            <w:tcW w:w="1985" w:type="dxa"/>
          </w:tcPr>
          <w:p w14:paraId="002ED61A" w14:textId="77777777" w:rsidR="00695A30" w:rsidRPr="00D302DC" w:rsidRDefault="00695A30" w:rsidP="00852EC8">
            <w:pPr>
              <w:jc w:val="both"/>
              <w:rPr>
                <w:b/>
                <w:bCs/>
                <w:lang w:val="sr-Cyrl-CS"/>
              </w:rPr>
            </w:pPr>
            <w:r w:rsidRPr="00D302DC">
              <w:rPr>
                <w:lang w:val="sr-Cyrl-CS"/>
              </w:rPr>
              <w:t>Лимарско-лакирерск</w:t>
            </w:r>
            <w:r>
              <w:rPr>
                <w:lang w:val="sr-Cyrl-CS"/>
              </w:rPr>
              <w:t>е</w:t>
            </w:r>
          </w:p>
        </w:tc>
        <w:tc>
          <w:tcPr>
            <w:tcW w:w="2268" w:type="dxa"/>
          </w:tcPr>
          <w:p w14:paraId="1FD85F8B"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4AD60A08" w14:textId="77777777" w:rsidR="00695A30" w:rsidRPr="008912F5" w:rsidRDefault="00695A30" w:rsidP="00852EC8">
            <w:pPr>
              <w:jc w:val="both"/>
              <w:rPr>
                <w:bCs/>
                <w:lang w:val="sr-Cyrl-CS"/>
              </w:rPr>
            </w:pPr>
          </w:p>
        </w:tc>
        <w:tc>
          <w:tcPr>
            <w:tcW w:w="2268" w:type="dxa"/>
          </w:tcPr>
          <w:p w14:paraId="104BC1A1" w14:textId="77777777" w:rsidR="00695A30" w:rsidRPr="008912F5" w:rsidRDefault="00695A30" w:rsidP="00852EC8">
            <w:pPr>
              <w:jc w:val="both"/>
              <w:rPr>
                <w:bCs/>
                <w:lang w:val="sr-Cyrl-CS"/>
              </w:rPr>
            </w:pPr>
          </w:p>
        </w:tc>
      </w:tr>
      <w:tr w:rsidR="00695A30" w:rsidRPr="00D302DC" w14:paraId="6872C904" w14:textId="77777777" w:rsidTr="00852EC8">
        <w:trPr>
          <w:trHeight w:val="692"/>
        </w:trPr>
        <w:tc>
          <w:tcPr>
            <w:tcW w:w="567" w:type="dxa"/>
          </w:tcPr>
          <w:p w14:paraId="2A15004A" w14:textId="77777777" w:rsidR="00695A30" w:rsidRPr="00D302DC" w:rsidRDefault="00695A30" w:rsidP="00852EC8">
            <w:pPr>
              <w:jc w:val="both"/>
              <w:rPr>
                <w:b/>
                <w:bCs/>
                <w:lang w:val="sr-Cyrl-CS"/>
              </w:rPr>
            </w:pPr>
            <w:r>
              <w:rPr>
                <w:b/>
                <w:bCs/>
                <w:lang w:val="sr-Cyrl-CS"/>
              </w:rPr>
              <w:t>4.</w:t>
            </w:r>
          </w:p>
        </w:tc>
        <w:tc>
          <w:tcPr>
            <w:tcW w:w="1985" w:type="dxa"/>
          </w:tcPr>
          <w:p w14:paraId="02B8D06F" w14:textId="77777777" w:rsidR="00695A30" w:rsidRPr="00D302DC" w:rsidRDefault="00695A30" w:rsidP="00852EC8">
            <w:pPr>
              <w:jc w:val="both"/>
              <w:rPr>
                <w:b/>
                <w:bCs/>
                <w:lang w:val="sr-Cyrl-CS"/>
              </w:rPr>
            </w:pPr>
            <w:r w:rsidRPr="00D302DC">
              <w:rPr>
                <w:lang w:val="sr-Cyrl-CS"/>
              </w:rPr>
              <w:t>Дијагностике мотора</w:t>
            </w:r>
          </w:p>
        </w:tc>
        <w:tc>
          <w:tcPr>
            <w:tcW w:w="2268" w:type="dxa"/>
          </w:tcPr>
          <w:p w14:paraId="0720D29F"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113CDC42" w14:textId="77777777" w:rsidR="00695A30" w:rsidRPr="008912F5" w:rsidRDefault="00695A30" w:rsidP="00852EC8">
            <w:pPr>
              <w:jc w:val="both"/>
              <w:rPr>
                <w:bCs/>
                <w:lang w:val="sr-Cyrl-CS"/>
              </w:rPr>
            </w:pPr>
          </w:p>
        </w:tc>
        <w:tc>
          <w:tcPr>
            <w:tcW w:w="2268" w:type="dxa"/>
          </w:tcPr>
          <w:p w14:paraId="66DA86D0" w14:textId="77777777" w:rsidR="00695A30" w:rsidRPr="008912F5" w:rsidRDefault="00695A30" w:rsidP="00852EC8">
            <w:pPr>
              <w:jc w:val="both"/>
              <w:rPr>
                <w:bCs/>
                <w:lang w:val="sr-Cyrl-CS"/>
              </w:rPr>
            </w:pPr>
          </w:p>
        </w:tc>
      </w:tr>
      <w:tr w:rsidR="00695A30" w:rsidRPr="00D302DC" w14:paraId="69FF8848" w14:textId="77777777" w:rsidTr="00852EC8">
        <w:trPr>
          <w:trHeight w:val="647"/>
        </w:trPr>
        <w:tc>
          <w:tcPr>
            <w:tcW w:w="567" w:type="dxa"/>
          </w:tcPr>
          <w:p w14:paraId="169692BF" w14:textId="77777777" w:rsidR="00695A30" w:rsidRPr="00D302DC" w:rsidRDefault="00695A30" w:rsidP="00852EC8">
            <w:pPr>
              <w:jc w:val="both"/>
              <w:rPr>
                <w:b/>
                <w:bCs/>
                <w:lang w:val="sr-Cyrl-CS"/>
              </w:rPr>
            </w:pPr>
            <w:r>
              <w:rPr>
                <w:b/>
                <w:bCs/>
                <w:lang w:val="sr-Cyrl-CS"/>
              </w:rPr>
              <w:t>5.</w:t>
            </w:r>
          </w:p>
        </w:tc>
        <w:tc>
          <w:tcPr>
            <w:tcW w:w="1985" w:type="dxa"/>
          </w:tcPr>
          <w:p w14:paraId="29885945" w14:textId="77777777" w:rsidR="00695A30" w:rsidRPr="00D302DC" w:rsidRDefault="00695A30" w:rsidP="00852EC8">
            <w:pPr>
              <w:jc w:val="both"/>
              <w:rPr>
                <w:b/>
                <w:bCs/>
                <w:lang w:val="sr-Cyrl-CS"/>
              </w:rPr>
            </w:pPr>
            <w:r w:rsidRPr="00D302DC">
              <w:rPr>
                <w:lang w:val="sr-Cyrl-CS"/>
              </w:rPr>
              <w:t>Сервисирање климе</w:t>
            </w:r>
          </w:p>
        </w:tc>
        <w:tc>
          <w:tcPr>
            <w:tcW w:w="2268" w:type="dxa"/>
          </w:tcPr>
          <w:p w14:paraId="6ED56229"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0B23C4A5" w14:textId="77777777" w:rsidR="00695A30" w:rsidRPr="008912F5" w:rsidRDefault="00695A30" w:rsidP="00852EC8">
            <w:pPr>
              <w:jc w:val="both"/>
              <w:rPr>
                <w:bCs/>
                <w:lang w:val="sr-Cyrl-CS"/>
              </w:rPr>
            </w:pPr>
          </w:p>
        </w:tc>
        <w:tc>
          <w:tcPr>
            <w:tcW w:w="2268" w:type="dxa"/>
          </w:tcPr>
          <w:p w14:paraId="763BAA41" w14:textId="77777777" w:rsidR="00695A30" w:rsidRPr="008912F5" w:rsidRDefault="00695A30" w:rsidP="00852EC8">
            <w:pPr>
              <w:jc w:val="both"/>
              <w:rPr>
                <w:bCs/>
                <w:lang w:val="sr-Cyrl-CS"/>
              </w:rPr>
            </w:pPr>
          </w:p>
        </w:tc>
      </w:tr>
      <w:tr w:rsidR="00695A30" w:rsidRPr="00D302DC" w14:paraId="655E251B" w14:textId="77777777" w:rsidTr="00852EC8">
        <w:trPr>
          <w:trHeight w:val="737"/>
        </w:trPr>
        <w:tc>
          <w:tcPr>
            <w:tcW w:w="567" w:type="dxa"/>
          </w:tcPr>
          <w:p w14:paraId="0B1C17FD" w14:textId="77777777" w:rsidR="00695A30" w:rsidRPr="00D302DC" w:rsidRDefault="00695A30" w:rsidP="00852EC8">
            <w:pPr>
              <w:jc w:val="both"/>
              <w:rPr>
                <w:b/>
                <w:bCs/>
                <w:lang w:val="sr-Cyrl-CS"/>
              </w:rPr>
            </w:pPr>
            <w:r>
              <w:rPr>
                <w:b/>
                <w:bCs/>
                <w:lang w:val="sr-Cyrl-CS"/>
              </w:rPr>
              <w:t>6.</w:t>
            </w:r>
          </w:p>
        </w:tc>
        <w:tc>
          <w:tcPr>
            <w:tcW w:w="1985" w:type="dxa"/>
          </w:tcPr>
          <w:p w14:paraId="4FD0F29E" w14:textId="77777777" w:rsidR="00695A30" w:rsidRPr="00D302DC" w:rsidRDefault="00695A30" w:rsidP="00852EC8">
            <w:pPr>
              <w:jc w:val="both"/>
              <w:rPr>
                <w:lang w:val="sr-Cyrl-CS"/>
              </w:rPr>
            </w:pPr>
            <w:r w:rsidRPr="00D302DC">
              <w:rPr>
                <w:lang w:val="sr-Cyrl-CS"/>
              </w:rPr>
              <w:t>Вулканизерске услуге</w:t>
            </w:r>
          </w:p>
        </w:tc>
        <w:tc>
          <w:tcPr>
            <w:tcW w:w="2268" w:type="dxa"/>
          </w:tcPr>
          <w:p w14:paraId="1DF86999" w14:textId="77777777" w:rsidR="00695A30" w:rsidRPr="00D302DC" w:rsidRDefault="00695A30" w:rsidP="00852EC8">
            <w:pPr>
              <w:jc w:val="both"/>
              <w:rPr>
                <w:lang w:val="sr-Cyrl-CS"/>
              </w:rPr>
            </w:pPr>
            <w:r w:rsidRPr="008912F5">
              <w:rPr>
                <w:bCs/>
                <w:lang w:val="sr-Cyrl-CS"/>
              </w:rPr>
              <w:t>Норма сат</w:t>
            </w:r>
          </w:p>
        </w:tc>
        <w:tc>
          <w:tcPr>
            <w:tcW w:w="2268" w:type="dxa"/>
          </w:tcPr>
          <w:p w14:paraId="5DF7D006" w14:textId="77777777" w:rsidR="00695A30" w:rsidRPr="008912F5" w:rsidRDefault="00695A30" w:rsidP="00852EC8">
            <w:pPr>
              <w:jc w:val="both"/>
              <w:rPr>
                <w:bCs/>
                <w:lang w:val="sr-Cyrl-CS"/>
              </w:rPr>
            </w:pPr>
          </w:p>
        </w:tc>
        <w:tc>
          <w:tcPr>
            <w:tcW w:w="2268" w:type="dxa"/>
          </w:tcPr>
          <w:p w14:paraId="06F44DED" w14:textId="77777777" w:rsidR="00695A30" w:rsidRPr="008912F5" w:rsidRDefault="00695A30" w:rsidP="00852EC8">
            <w:pPr>
              <w:jc w:val="both"/>
              <w:rPr>
                <w:bCs/>
                <w:lang w:val="sr-Cyrl-CS"/>
              </w:rPr>
            </w:pPr>
          </w:p>
        </w:tc>
      </w:tr>
      <w:tr w:rsidR="00695A30" w:rsidRPr="00D302DC" w14:paraId="6A755F0B" w14:textId="77777777" w:rsidTr="00852EC8">
        <w:trPr>
          <w:trHeight w:val="737"/>
        </w:trPr>
        <w:tc>
          <w:tcPr>
            <w:tcW w:w="567" w:type="dxa"/>
          </w:tcPr>
          <w:p w14:paraId="67C27CDC" w14:textId="77777777" w:rsidR="00695A30" w:rsidRPr="00D302DC" w:rsidRDefault="00695A30" w:rsidP="00852EC8">
            <w:pPr>
              <w:jc w:val="both"/>
              <w:rPr>
                <w:b/>
                <w:bCs/>
                <w:lang w:val="sr-Cyrl-CS"/>
              </w:rPr>
            </w:pPr>
            <w:r>
              <w:rPr>
                <w:b/>
                <w:bCs/>
                <w:lang w:val="sr-Cyrl-CS"/>
              </w:rPr>
              <w:t>7.</w:t>
            </w:r>
          </w:p>
        </w:tc>
        <w:tc>
          <w:tcPr>
            <w:tcW w:w="1985" w:type="dxa"/>
          </w:tcPr>
          <w:p w14:paraId="2B3CEE06" w14:textId="77777777" w:rsidR="00695A30" w:rsidRDefault="00695A30" w:rsidP="00852EC8">
            <w:pPr>
              <w:jc w:val="both"/>
              <w:rPr>
                <w:lang w:val="sr-Cyrl-CS"/>
              </w:rPr>
            </w:pPr>
            <w:r>
              <w:rPr>
                <w:lang w:val="sr-Cyrl-CS"/>
              </w:rPr>
              <w:t>Услуге шлеповања до 10 км</w:t>
            </w:r>
          </w:p>
        </w:tc>
        <w:tc>
          <w:tcPr>
            <w:tcW w:w="2268" w:type="dxa"/>
          </w:tcPr>
          <w:p w14:paraId="5B841772" w14:textId="77777777" w:rsidR="00695A30" w:rsidRPr="00D302DC" w:rsidRDefault="00695A30" w:rsidP="00852EC8">
            <w:pPr>
              <w:jc w:val="both"/>
              <w:rPr>
                <w:lang w:val="sr-Cyrl-CS"/>
              </w:rPr>
            </w:pPr>
            <w:r w:rsidRPr="008912F5">
              <w:rPr>
                <w:bCs/>
                <w:lang w:val="sr-Cyrl-CS"/>
              </w:rPr>
              <w:t>Норма сат</w:t>
            </w:r>
          </w:p>
        </w:tc>
        <w:tc>
          <w:tcPr>
            <w:tcW w:w="2268" w:type="dxa"/>
          </w:tcPr>
          <w:p w14:paraId="75846440" w14:textId="77777777" w:rsidR="00695A30" w:rsidRPr="008912F5" w:rsidRDefault="00695A30" w:rsidP="00852EC8">
            <w:pPr>
              <w:jc w:val="both"/>
              <w:rPr>
                <w:bCs/>
                <w:lang w:val="sr-Cyrl-CS"/>
              </w:rPr>
            </w:pPr>
          </w:p>
        </w:tc>
        <w:tc>
          <w:tcPr>
            <w:tcW w:w="2268" w:type="dxa"/>
          </w:tcPr>
          <w:p w14:paraId="7306E468" w14:textId="77777777" w:rsidR="00695A30" w:rsidRPr="008912F5" w:rsidRDefault="00695A30" w:rsidP="00852EC8">
            <w:pPr>
              <w:jc w:val="both"/>
              <w:rPr>
                <w:bCs/>
                <w:lang w:val="sr-Cyrl-CS"/>
              </w:rPr>
            </w:pPr>
          </w:p>
        </w:tc>
      </w:tr>
      <w:tr w:rsidR="00695A30" w:rsidRPr="00D302DC" w14:paraId="6DE3CE35" w14:textId="77777777" w:rsidTr="00852EC8">
        <w:trPr>
          <w:trHeight w:val="737"/>
        </w:trPr>
        <w:tc>
          <w:tcPr>
            <w:tcW w:w="567" w:type="dxa"/>
          </w:tcPr>
          <w:p w14:paraId="33CC0D2D" w14:textId="77777777" w:rsidR="00695A30" w:rsidRPr="00D302DC" w:rsidRDefault="00695A30" w:rsidP="00852EC8">
            <w:pPr>
              <w:jc w:val="both"/>
              <w:rPr>
                <w:b/>
                <w:bCs/>
                <w:lang w:val="sr-Cyrl-CS"/>
              </w:rPr>
            </w:pPr>
            <w:r>
              <w:rPr>
                <w:b/>
                <w:bCs/>
                <w:lang w:val="sr-Cyrl-CS"/>
              </w:rPr>
              <w:t>8.</w:t>
            </w:r>
          </w:p>
        </w:tc>
        <w:tc>
          <w:tcPr>
            <w:tcW w:w="1985" w:type="dxa"/>
          </w:tcPr>
          <w:p w14:paraId="36224B91" w14:textId="77777777" w:rsidR="00695A30" w:rsidRDefault="00695A30" w:rsidP="00852EC8">
            <w:pPr>
              <w:jc w:val="both"/>
              <w:rPr>
                <w:lang w:val="sr-Cyrl-CS"/>
              </w:rPr>
            </w:pPr>
            <w:r>
              <w:rPr>
                <w:lang w:val="sr-Cyrl-CS"/>
              </w:rPr>
              <w:t>Услуге шлеповања до 200 км</w:t>
            </w:r>
          </w:p>
        </w:tc>
        <w:tc>
          <w:tcPr>
            <w:tcW w:w="2268" w:type="dxa"/>
          </w:tcPr>
          <w:p w14:paraId="5CB9D9CF" w14:textId="77777777" w:rsidR="00695A30" w:rsidRDefault="00695A30" w:rsidP="00852EC8">
            <w:pPr>
              <w:jc w:val="both"/>
              <w:rPr>
                <w:lang w:val="sr-Cyrl-CS"/>
              </w:rPr>
            </w:pPr>
            <w:r w:rsidRPr="008912F5">
              <w:rPr>
                <w:bCs/>
                <w:lang w:val="sr-Cyrl-CS"/>
              </w:rPr>
              <w:t>Норма сат</w:t>
            </w:r>
          </w:p>
        </w:tc>
        <w:tc>
          <w:tcPr>
            <w:tcW w:w="2268" w:type="dxa"/>
          </w:tcPr>
          <w:p w14:paraId="60E5B5C3" w14:textId="77777777" w:rsidR="00695A30" w:rsidRPr="008912F5" w:rsidRDefault="00695A30" w:rsidP="00852EC8">
            <w:pPr>
              <w:jc w:val="both"/>
              <w:rPr>
                <w:bCs/>
                <w:lang w:val="sr-Cyrl-CS"/>
              </w:rPr>
            </w:pPr>
          </w:p>
        </w:tc>
        <w:tc>
          <w:tcPr>
            <w:tcW w:w="2268" w:type="dxa"/>
          </w:tcPr>
          <w:p w14:paraId="677AD254" w14:textId="77777777" w:rsidR="00695A30" w:rsidRPr="008912F5" w:rsidRDefault="00695A30" w:rsidP="00852EC8">
            <w:pPr>
              <w:jc w:val="both"/>
              <w:rPr>
                <w:bCs/>
                <w:lang w:val="sr-Cyrl-CS"/>
              </w:rPr>
            </w:pPr>
          </w:p>
        </w:tc>
      </w:tr>
    </w:tbl>
    <w:p w14:paraId="576AC475" w14:textId="77777777" w:rsidR="00695A30" w:rsidRDefault="00695A30" w:rsidP="00695A30">
      <w:pPr>
        <w:spacing w:line="276" w:lineRule="auto"/>
        <w:ind w:right="147"/>
        <w:jc w:val="both"/>
        <w:rPr>
          <w:rStyle w:val="Emphasis"/>
          <w:rFonts w:ascii="Cambria" w:hAnsi="Cambria"/>
          <w:b/>
          <w:bCs/>
          <w:i w:val="0"/>
          <w:iCs w:val="0"/>
          <w:color w:val="000000"/>
          <w:lang w:val="sr-Cyrl-RS"/>
        </w:rPr>
      </w:pPr>
    </w:p>
    <w:tbl>
      <w:tblPr>
        <w:tblStyle w:val="TableGrid"/>
        <w:tblW w:w="0" w:type="auto"/>
        <w:tblInd w:w="108" w:type="dxa"/>
        <w:tblLook w:val="04A0" w:firstRow="1" w:lastRow="0" w:firstColumn="1" w:lastColumn="0" w:noHBand="0" w:noVBand="1"/>
      </w:tblPr>
      <w:tblGrid>
        <w:gridCol w:w="4689"/>
        <w:gridCol w:w="4667"/>
      </w:tblGrid>
      <w:tr w:rsidR="00695A30" w14:paraId="5C843C82" w14:textId="77777777" w:rsidTr="00AB056A">
        <w:trPr>
          <w:trHeight w:val="809"/>
        </w:trPr>
        <w:tc>
          <w:tcPr>
            <w:tcW w:w="4689" w:type="dxa"/>
          </w:tcPr>
          <w:p w14:paraId="58F4ED2D" w14:textId="3D2DF496" w:rsidR="00695A30" w:rsidRDefault="00695A30" w:rsidP="00695A30">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УКУПНА ЦЕНА ЗА СВЕ ВРСТЕ ВОЗИЛА</w:t>
            </w:r>
            <w:r w:rsidR="00EE269B">
              <w:rPr>
                <w:rStyle w:val="Emphasis"/>
                <w:rFonts w:ascii="Cambria" w:hAnsi="Cambria"/>
                <w:b/>
                <w:bCs/>
                <w:i w:val="0"/>
                <w:iCs w:val="0"/>
                <w:color w:val="000000"/>
                <w:lang w:val="sr-Cyrl-RS"/>
              </w:rPr>
              <w:t>, ЗА СВЕ СТАВКЕ,</w:t>
            </w:r>
            <w:r>
              <w:rPr>
                <w:rStyle w:val="Emphasis"/>
                <w:rFonts w:ascii="Cambria" w:hAnsi="Cambria"/>
                <w:b/>
                <w:bCs/>
                <w:i w:val="0"/>
                <w:iCs w:val="0"/>
                <w:color w:val="000000"/>
                <w:lang w:val="sr-Cyrl-RS"/>
              </w:rPr>
              <w:t xml:space="preserve"> БЕЗ ПДВ-А</w:t>
            </w:r>
          </w:p>
        </w:tc>
        <w:tc>
          <w:tcPr>
            <w:tcW w:w="4667" w:type="dxa"/>
          </w:tcPr>
          <w:p w14:paraId="473BCF15" w14:textId="77777777" w:rsidR="00695A30" w:rsidRDefault="00695A30" w:rsidP="00695A30">
            <w:pPr>
              <w:spacing w:line="276" w:lineRule="auto"/>
              <w:ind w:right="147"/>
              <w:jc w:val="both"/>
              <w:rPr>
                <w:rStyle w:val="Emphasis"/>
                <w:rFonts w:ascii="Cambria" w:hAnsi="Cambria"/>
                <w:b/>
                <w:bCs/>
                <w:i w:val="0"/>
                <w:iCs w:val="0"/>
                <w:color w:val="000000"/>
                <w:lang w:val="sr-Cyrl-RS"/>
              </w:rPr>
            </w:pPr>
          </w:p>
        </w:tc>
      </w:tr>
      <w:tr w:rsidR="00695A30" w14:paraId="5F09F31D" w14:textId="77777777" w:rsidTr="00AB056A">
        <w:trPr>
          <w:trHeight w:val="913"/>
        </w:trPr>
        <w:tc>
          <w:tcPr>
            <w:tcW w:w="4689" w:type="dxa"/>
          </w:tcPr>
          <w:p w14:paraId="581225EF" w14:textId="5CA52B38" w:rsidR="00695A30" w:rsidRDefault="00695A30" w:rsidP="00695A30">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lastRenderedPageBreak/>
              <w:t>УКУПНА ЦЕНА ЗА СВЕ ВРСТЕ ВОЗИЛА</w:t>
            </w:r>
            <w:r w:rsidR="00EE269B">
              <w:rPr>
                <w:rStyle w:val="Emphasis"/>
                <w:rFonts w:ascii="Cambria" w:hAnsi="Cambria"/>
                <w:b/>
                <w:bCs/>
                <w:i w:val="0"/>
                <w:iCs w:val="0"/>
                <w:color w:val="000000"/>
                <w:lang w:val="sr-Cyrl-RS"/>
              </w:rPr>
              <w:t xml:space="preserve">, ЗА СВЕ СТАВКЕ, </w:t>
            </w:r>
            <w:r>
              <w:rPr>
                <w:rStyle w:val="Emphasis"/>
                <w:rFonts w:ascii="Cambria" w:hAnsi="Cambria"/>
                <w:b/>
                <w:bCs/>
                <w:i w:val="0"/>
                <w:iCs w:val="0"/>
                <w:color w:val="000000"/>
                <w:lang w:val="sr-Cyrl-RS"/>
              </w:rPr>
              <w:t>СА ПДВ-ОМ</w:t>
            </w:r>
          </w:p>
        </w:tc>
        <w:tc>
          <w:tcPr>
            <w:tcW w:w="4667" w:type="dxa"/>
          </w:tcPr>
          <w:p w14:paraId="4B463271" w14:textId="77777777" w:rsidR="00695A30" w:rsidRDefault="00695A30" w:rsidP="00695A30">
            <w:pPr>
              <w:spacing w:line="276" w:lineRule="auto"/>
              <w:ind w:right="147"/>
              <w:jc w:val="both"/>
              <w:rPr>
                <w:rStyle w:val="Emphasis"/>
                <w:rFonts w:ascii="Cambria" w:hAnsi="Cambria"/>
                <w:b/>
                <w:bCs/>
                <w:i w:val="0"/>
                <w:iCs w:val="0"/>
                <w:color w:val="000000"/>
                <w:lang w:val="sr-Cyrl-RS"/>
              </w:rPr>
            </w:pPr>
          </w:p>
        </w:tc>
      </w:tr>
    </w:tbl>
    <w:p w14:paraId="3D19FA8B" w14:textId="77777777" w:rsidR="00E970DC" w:rsidRDefault="00E970DC" w:rsidP="006F179E">
      <w:pPr>
        <w:spacing w:before="12" w:line="240" w:lineRule="exact"/>
        <w:rPr>
          <w:u w:val="single"/>
          <w:lang w:val="sr-Cyrl-CS"/>
        </w:rPr>
      </w:pPr>
    </w:p>
    <w:p w14:paraId="6D6061DC" w14:textId="58B544B7" w:rsidR="00E970DC" w:rsidRDefault="006F179E" w:rsidP="006F179E">
      <w:pPr>
        <w:spacing w:before="12" w:line="240" w:lineRule="exact"/>
        <w:rPr>
          <w:rFonts w:eastAsia="TimesNewRomanPSMT"/>
          <w:bCs/>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rFonts w:eastAsia="TimesNewRomanPSMT"/>
          <w:bCs/>
          <w:lang w:val="sr-Cyrl-CS"/>
        </w:rPr>
        <w:t xml:space="preserve">   </w:t>
      </w:r>
      <w:r w:rsidR="00E970DC">
        <w:rPr>
          <w:rFonts w:eastAsia="TimesNewRomanPSMT"/>
          <w:bCs/>
          <w:lang w:val="sr-Cyrl-CS"/>
        </w:rPr>
        <w:t xml:space="preserve">          </w:t>
      </w:r>
    </w:p>
    <w:p w14:paraId="3273DA1A" w14:textId="77777777" w:rsidR="00E970DC" w:rsidRDefault="00E970DC" w:rsidP="006F179E">
      <w:pPr>
        <w:spacing w:before="12" w:line="240" w:lineRule="exact"/>
        <w:rPr>
          <w:rFonts w:eastAsia="TimesNewRomanPSMT"/>
          <w:bCs/>
          <w:lang w:val="sr-Cyrl-CS"/>
        </w:rPr>
      </w:pPr>
    </w:p>
    <w:p w14:paraId="3E922E90" w14:textId="77777777" w:rsidR="00E970DC" w:rsidRDefault="00E970DC" w:rsidP="006F179E">
      <w:pPr>
        <w:spacing w:before="12" w:line="240" w:lineRule="exact"/>
        <w:rPr>
          <w:rFonts w:eastAsia="TimesNewRomanPSMT"/>
          <w:bCs/>
          <w:lang w:val="sr-Cyrl-CS"/>
        </w:rPr>
      </w:pPr>
    </w:p>
    <w:p w14:paraId="0038A0F2" w14:textId="6DF3D729" w:rsidR="006F179E" w:rsidRPr="006F179E" w:rsidRDefault="006F179E" w:rsidP="006F179E">
      <w:pPr>
        <w:spacing w:before="12" w:line="240" w:lineRule="exact"/>
        <w:rPr>
          <w:u w:val="single"/>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w:t>
      </w:r>
      <w:r>
        <w:rPr>
          <w:rFonts w:eastAsia="TimesNewRomanPSMT"/>
          <w:bCs/>
          <w:lang w:val="sr-Cyrl-CS"/>
        </w:rPr>
        <w:t xml:space="preserve">                      </w:t>
      </w:r>
      <w:r w:rsidRPr="00377013">
        <w:rPr>
          <w:rFonts w:eastAsia="TimesNewRomanPSMT"/>
          <w:bCs/>
          <w:lang w:val="sr-Cyrl-CS"/>
        </w:rPr>
        <w:t xml:space="preserve">  Понуђач</w:t>
      </w:r>
    </w:p>
    <w:p w14:paraId="17830735" w14:textId="77777777" w:rsidR="006F179E" w:rsidRPr="00377013" w:rsidRDefault="006F179E" w:rsidP="006F179E">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14:paraId="18B844F0" w14:textId="77777777" w:rsidR="006F179E" w:rsidRPr="00377013" w:rsidRDefault="006F179E" w:rsidP="006F179E">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14:paraId="09E32FD7" w14:textId="5CB0D496" w:rsidR="006F179E" w:rsidRDefault="006F179E" w:rsidP="006F179E">
      <w:pPr>
        <w:ind w:right="-687"/>
        <w:jc w:val="both"/>
        <w:rPr>
          <w:rStyle w:val="Emphasis"/>
          <w:rFonts w:ascii="Cambria" w:hAnsi="Cambria"/>
          <w:b/>
          <w:bCs/>
          <w:i w:val="0"/>
          <w:iCs w:val="0"/>
          <w:color w:val="000000"/>
          <w:lang w:val="sr-Cyrl-RS"/>
        </w:rPr>
      </w:pPr>
      <w:r w:rsidRPr="00524676">
        <w:rPr>
          <w:rFonts w:eastAsia="Calibri"/>
          <w:b/>
          <w:sz w:val="20"/>
          <w:szCs w:val="20"/>
        </w:rPr>
        <w:t>(</w:t>
      </w:r>
      <w:proofErr w:type="spellStart"/>
      <w:r w:rsidRPr="00524676">
        <w:rPr>
          <w:rFonts w:eastAsia="Calibri"/>
          <w:b/>
          <w:i/>
          <w:sz w:val="20"/>
          <w:szCs w:val="20"/>
        </w:rPr>
        <w:t>потпис</w:t>
      </w:r>
      <w:proofErr w:type="spellEnd"/>
      <w:r>
        <w:rPr>
          <w:rFonts w:eastAsia="Calibri"/>
          <w:b/>
          <w:i/>
          <w:sz w:val="20"/>
          <w:szCs w:val="20"/>
        </w:rPr>
        <w:t xml:space="preserve"> </w:t>
      </w:r>
      <w:proofErr w:type="spellStart"/>
      <w:r w:rsidRPr="00524676">
        <w:rPr>
          <w:rFonts w:eastAsia="Calibri"/>
          <w:b/>
          <w:i/>
          <w:sz w:val="20"/>
          <w:szCs w:val="20"/>
        </w:rPr>
        <w:t>одговорног</w:t>
      </w:r>
      <w:proofErr w:type="spellEnd"/>
      <w:r>
        <w:rPr>
          <w:rFonts w:eastAsia="Calibri"/>
          <w:b/>
          <w:i/>
          <w:sz w:val="20"/>
          <w:szCs w:val="20"/>
        </w:rPr>
        <w:t xml:space="preserve"> </w:t>
      </w:r>
      <w:proofErr w:type="spellStart"/>
      <w:r w:rsidRPr="00524676">
        <w:rPr>
          <w:rFonts w:eastAsia="Calibri"/>
          <w:b/>
          <w:i/>
          <w:sz w:val="20"/>
          <w:szCs w:val="20"/>
        </w:rPr>
        <w:t>лица</w:t>
      </w:r>
      <w:proofErr w:type="spellEnd"/>
      <w:r w:rsidRPr="00524676">
        <w:rPr>
          <w:rFonts w:eastAsia="Calibri"/>
          <w:b/>
          <w:i/>
          <w:sz w:val="20"/>
          <w:szCs w:val="20"/>
        </w:rPr>
        <w:t>)</w:t>
      </w:r>
    </w:p>
    <w:p w14:paraId="347A7F84" w14:textId="5A7ABC8C" w:rsidR="006F179E" w:rsidRDefault="006F179E" w:rsidP="00EE23F9">
      <w:pPr>
        <w:spacing w:line="276" w:lineRule="auto"/>
        <w:ind w:right="147"/>
        <w:jc w:val="both"/>
        <w:rPr>
          <w:rStyle w:val="Emphasis"/>
          <w:rFonts w:ascii="Cambria" w:hAnsi="Cambria"/>
          <w:b/>
          <w:bCs/>
          <w:i w:val="0"/>
          <w:iCs w:val="0"/>
          <w:color w:val="000000"/>
          <w:lang w:val="sr-Cyrl-RS"/>
        </w:rPr>
      </w:pPr>
    </w:p>
    <w:p w14:paraId="31A03FA5" w14:textId="77777777" w:rsidR="006F179E" w:rsidRDefault="006F179E" w:rsidP="00EE23F9">
      <w:pPr>
        <w:spacing w:line="276" w:lineRule="auto"/>
        <w:ind w:right="147"/>
        <w:jc w:val="both"/>
        <w:rPr>
          <w:rStyle w:val="Emphasis"/>
          <w:rFonts w:ascii="Cambria" w:hAnsi="Cambria"/>
          <w:b/>
          <w:bCs/>
          <w:i w:val="0"/>
          <w:iCs w:val="0"/>
          <w:color w:val="000000"/>
          <w:lang w:val="sr-Cyrl-RS"/>
        </w:rPr>
      </w:pPr>
    </w:p>
    <w:p w14:paraId="2AF5AF57" w14:textId="77777777" w:rsidR="008F1453" w:rsidRDefault="008F1453" w:rsidP="00EE23F9">
      <w:pPr>
        <w:spacing w:line="276" w:lineRule="auto"/>
        <w:ind w:right="147"/>
        <w:jc w:val="both"/>
        <w:rPr>
          <w:rStyle w:val="Emphasis"/>
          <w:rFonts w:ascii="Cambria" w:hAnsi="Cambria"/>
          <w:b/>
          <w:bCs/>
          <w:i w:val="0"/>
          <w:iCs w:val="0"/>
          <w:color w:val="000000"/>
          <w:lang w:val="sr-Cyrl-RS"/>
        </w:rPr>
      </w:pPr>
    </w:p>
    <w:p w14:paraId="78BB4BCF" w14:textId="77777777" w:rsidR="008F1453" w:rsidRDefault="008F1453" w:rsidP="00EE23F9">
      <w:pPr>
        <w:spacing w:line="276" w:lineRule="auto"/>
        <w:ind w:right="147"/>
        <w:jc w:val="both"/>
        <w:rPr>
          <w:rStyle w:val="Emphasis"/>
          <w:rFonts w:ascii="Cambria" w:hAnsi="Cambria"/>
          <w:b/>
          <w:bCs/>
          <w:i w:val="0"/>
          <w:iCs w:val="0"/>
          <w:color w:val="000000"/>
          <w:lang w:val="sr-Cyrl-RS"/>
        </w:rPr>
      </w:pPr>
    </w:p>
    <w:p w14:paraId="06D2515D" w14:textId="77777777" w:rsidR="008F1453" w:rsidRDefault="008F1453" w:rsidP="00EE23F9">
      <w:pPr>
        <w:spacing w:line="276" w:lineRule="auto"/>
        <w:ind w:right="147"/>
        <w:jc w:val="both"/>
        <w:rPr>
          <w:rStyle w:val="Emphasis"/>
          <w:rFonts w:ascii="Cambria" w:hAnsi="Cambria"/>
          <w:b/>
          <w:bCs/>
          <w:i w:val="0"/>
          <w:iCs w:val="0"/>
          <w:color w:val="000000"/>
          <w:lang w:val="sr-Cyrl-RS"/>
        </w:rPr>
      </w:pPr>
    </w:p>
    <w:p w14:paraId="7586274C" w14:textId="77777777" w:rsidR="008F1453" w:rsidRDefault="008F1453" w:rsidP="00EE23F9">
      <w:pPr>
        <w:spacing w:line="276" w:lineRule="auto"/>
        <w:ind w:right="147"/>
        <w:jc w:val="both"/>
        <w:rPr>
          <w:rStyle w:val="Emphasis"/>
          <w:rFonts w:ascii="Cambria" w:hAnsi="Cambria"/>
          <w:b/>
          <w:bCs/>
          <w:i w:val="0"/>
          <w:iCs w:val="0"/>
          <w:color w:val="000000"/>
          <w:lang w:val="sr-Cyrl-RS"/>
        </w:rPr>
      </w:pPr>
    </w:p>
    <w:p w14:paraId="39EDCACE" w14:textId="1F601EA1" w:rsidR="00EE23F9" w:rsidRDefault="00EE23F9" w:rsidP="00EE23F9">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НАПОМЕНА:</w:t>
      </w:r>
    </w:p>
    <w:p w14:paraId="4583BBD6" w14:textId="77777777" w:rsidR="00513DD1" w:rsidRPr="00EE23F9" w:rsidRDefault="00513DD1" w:rsidP="00EE23F9">
      <w:pPr>
        <w:spacing w:line="276" w:lineRule="auto"/>
        <w:ind w:right="147"/>
        <w:jc w:val="both"/>
        <w:rPr>
          <w:rStyle w:val="Emphasis"/>
          <w:rFonts w:ascii="Cambria" w:hAnsi="Cambria"/>
          <w:b/>
          <w:bCs/>
          <w:i w:val="0"/>
          <w:iCs w:val="0"/>
          <w:color w:val="000000"/>
          <w:lang w:val="sr-Cyrl-RS"/>
        </w:rPr>
      </w:pPr>
    </w:p>
    <w:p w14:paraId="2D377098" w14:textId="2F38D10F" w:rsidR="00EE23F9" w:rsidRDefault="00EE23F9" w:rsidP="00EE23F9">
      <w:pPr>
        <w:spacing w:after="200" w:line="276" w:lineRule="auto"/>
        <w:ind w:right="147"/>
        <w:jc w:val="both"/>
        <w:rPr>
          <w:rStyle w:val="Emphasis"/>
          <w:rFonts w:ascii="Cambria" w:hAnsi="Cambria"/>
          <w:b/>
          <w:bCs/>
          <w:i w:val="0"/>
          <w:iCs w:val="0"/>
        </w:rPr>
      </w:pPr>
      <w:proofErr w:type="spellStart"/>
      <w:r w:rsidRPr="00EE23F9">
        <w:rPr>
          <w:rStyle w:val="Emphasis"/>
          <w:rFonts w:ascii="Cambria" w:hAnsi="Cambria"/>
          <w:b/>
          <w:bCs/>
          <w:i w:val="0"/>
          <w:iCs w:val="0"/>
          <w:color w:val="000000"/>
        </w:rPr>
        <w:t>Процењена</w:t>
      </w:r>
      <w:proofErr w:type="spellEnd"/>
      <w:r w:rsidRPr="00EE23F9">
        <w:rPr>
          <w:rStyle w:val="Emphasis"/>
          <w:rFonts w:ascii="Cambria" w:hAnsi="Cambria"/>
          <w:b/>
          <w:bCs/>
          <w:i w:val="0"/>
          <w:iCs w:val="0"/>
          <w:color w:val="000000"/>
        </w:rPr>
        <w:t xml:space="preserve"> </w:t>
      </w:r>
      <w:proofErr w:type="spellStart"/>
      <w:r w:rsidRPr="00EE23F9">
        <w:rPr>
          <w:rStyle w:val="Emphasis"/>
          <w:rFonts w:ascii="Cambria" w:hAnsi="Cambria"/>
          <w:b/>
          <w:bCs/>
          <w:i w:val="0"/>
          <w:iCs w:val="0"/>
          <w:color w:val="000000"/>
        </w:rPr>
        <w:t>вредност</w:t>
      </w:r>
      <w:proofErr w:type="spellEnd"/>
      <w:r w:rsidRPr="00EE23F9">
        <w:rPr>
          <w:rStyle w:val="Emphasis"/>
          <w:rFonts w:ascii="Cambria" w:hAnsi="Cambria"/>
          <w:b/>
          <w:bCs/>
          <w:i w:val="0"/>
          <w:iCs w:val="0"/>
          <w:color w:val="000000"/>
        </w:rPr>
        <w:t xml:space="preserve"> </w:t>
      </w:r>
      <w:proofErr w:type="spellStart"/>
      <w:r w:rsidRPr="00EE23F9">
        <w:rPr>
          <w:rStyle w:val="Emphasis"/>
          <w:rFonts w:ascii="Cambria" w:hAnsi="Cambria"/>
          <w:b/>
          <w:bCs/>
          <w:i w:val="0"/>
          <w:iCs w:val="0"/>
          <w:color w:val="000000"/>
        </w:rPr>
        <w:t>набавке</w:t>
      </w:r>
      <w:proofErr w:type="spellEnd"/>
      <w:r w:rsidRPr="00EE23F9">
        <w:rPr>
          <w:rStyle w:val="Emphasis"/>
          <w:rFonts w:ascii="Cambria" w:hAnsi="Cambria"/>
          <w:b/>
          <w:bCs/>
          <w:i w:val="0"/>
          <w:iCs w:val="0"/>
          <w:color w:val="000000"/>
        </w:rPr>
        <w:t xml:space="preserve"> </w:t>
      </w:r>
      <w:r w:rsidRPr="00EE23F9">
        <w:rPr>
          <w:rStyle w:val="Emphasis"/>
          <w:rFonts w:ascii="Cambria" w:hAnsi="Cambria"/>
          <w:b/>
          <w:bCs/>
          <w:i w:val="0"/>
          <w:iCs w:val="0"/>
          <w:color w:val="000000"/>
          <w:lang w:val="sr-Cyrl-CS"/>
        </w:rPr>
        <w:t>наруџбеницом</w:t>
      </w:r>
      <w:r w:rsidRPr="00EE23F9">
        <w:rPr>
          <w:rStyle w:val="Emphasis"/>
          <w:rFonts w:ascii="Cambria" w:hAnsi="Cambria"/>
          <w:b/>
          <w:bCs/>
          <w:i w:val="0"/>
          <w:iCs w:val="0"/>
          <w:color w:val="000000"/>
        </w:rPr>
        <w:t xml:space="preserve"> </w:t>
      </w:r>
      <w:proofErr w:type="spellStart"/>
      <w:r w:rsidRPr="00EE23F9">
        <w:rPr>
          <w:rStyle w:val="Emphasis"/>
          <w:rFonts w:ascii="Cambria" w:hAnsi="Cambria"/>
          <w:b/>
          <w:bCs/>
          <w:i w:val="0"/>
          <w:iCs w:val="0"/>
          <w:color w:val="000000"/>
        </w:rPr>
        <w:t>износи</w:t>
      </w:r>
      <w:proofErr w:type="spellEnd"/>
      <w:r w:rsidRPr="00EE23F9">
        <w:rPr>
          <w:rStyle w:val="Emphasis"/>
          <w:rFonts w:ascii="Cambria" w:hAnsi="Cambria"/>
          <w:b/>
          <w:bCs/>
          <w:i w:val="0"/>
          <w:iCs w:val="0"/>
          <w:color w:val="000000"/>
        </w:rPr>
        <w:t xml:space="preserve"> </w:t>
      </w:r>
      <w:r w:rsidRPr="00EE23F9">
        <w:rPr>
          <w:rStyle w:val="Emphasis"/>
          <w:rFonts w:ascii="Cambria" w:hAnsi="Cambria"/>
          <w:b/>
          <w:bCs/>
          <w:i w:val="0"/>
          <w:iCs w:val="0"/>
        </w:rPr>
        <w:t>999</w:t>
      </w:r>
      <w:r w:rsidRPr="00EE23F9">
        <w:rPr>
          <w:rStyle w:val="Emphasis"/>
          <w:rFonts w:ascii="Cambria" w:hAnsi="Cambria"/>
          <w:b/>
          <w:bCs/>
          <w:i w:val="0"/>
          <w:iCs w:val="0"/>
          <w:lang w:val="sr-Cyrl-CS"/>
        </w:rPr>
        <w:t>.</w:t>
      </w:r>
      <w:r w:rsidRPr="00EE23F9">
        <w:rPr>
          <w:rStyle w:val="Emphasis"/>
          <w:rFonts w:ascii="Cambria" w:hAnsi="Cambria"/>
          <w:b/>
          <w:bCs/>
          <w:i w:val="0"/>
          <w:iCs w:val="0"/>
        </w:rPr>
        <w:t>000</w:t>
      </w:r>
      <w:r w:rsidRPr="00EE23F9">
        <w:rPr>
          <w:rStyle w:val="Emphasis"/>
          <w:rFonts w:ascii="Cambria" w:hAnsi="Cambria"/>
          <w:b/>
          <w:bCs/>
          <w:i w:val="0"/>
          <w:iCs w:val="0"/>
          <w:lang w:val="sr-Cyrl-CS"/>
        </w:rPr>
        <w:t>,00</w:t>
      </w:r>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динара</w:t>
      </w:r>
      <w:proofErr w:type="spellEnd"/>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без</w:t>
      </w:r>
      <w:proofErr w:type="spellEnd"/>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урачунатог</w:t>
      </w:r>
      <w:proofErr w:type="spellEnd"/>
      <w:r w:rsidRPr="00EE23F9">
        <w:rPr>
          <w:rStyle w:val="Emphasis"/>
          <w:rFonts w:ascii="Cambria" w:hAnsi="Cambria"/>
          <w:b/>
          <w:bCs/>
          <w:i w:val="0"/>
          <w:iCs w:val="0"/>
        </w:rPr>
        <w:t xml:space="preserve"> ПДВ-а, </w:t>
      </w:r>
      <w:proofErr w:type="spellStart"/>
      <w:r w:rsidRPr="00EE23F9">
        <w:rPr>
          <w:rStyle w:val="Emphasis"/>
          <w:rFonts w:ascii="Cambria" w:hAnsi="Cambria"/>
          <w:b/>
          <w:bCs/>
          <w:i w:val="0"/>
          <w:iCs w:val="0"/>
        </w:rPr>
        <w:t>односно</w:t>
      </w:r>
      <w:proofErr w:type="spellEnd"/>
      <w:r w:rsidRPr="00EE23F9">
        <w:rPr>
          <w:rStyle w:val="Emphasis"/>
          <w:rFonts w:ascii="Cambria" w:hAnsi="Cambria"/>
          <w:b/>
          <w:bCs/>
          <w:i w:val="0"/>
          <w:iCs w:val="0"/>
        </w:rPr>
        <w:t xml:space="preserve"> 1.198.800,00 </w:t>
      </w:r>
      <w:proofErr w:type="spellStart"/>
      <w:r w:rsidRPr="00EE23F9">
        <w:rPr>
          <w:rStyle w:val="Emphasis"/>
          <w:rFonts w:ascii="Cambria" w:hAnsi="Cambria"/>
          <w:b/>
          <w:bCs/>
          <w:i w:val="0"/>
          <w:iCs w:val="0"/>
        </w:rPr>
        <w:t>са</w:t>
      </w:r>
      <w:proofErr w:type="spellEnd"/>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урачунатим</w:t>
      </w:r>
      <w:proofErr w:type="spellEnd"/>
      <w:r w:rsidRPr="00EE23F9">
        <w:rPr>
          <w:rStyle w:val="Emphasis"/>
          <w:rFonts w:ascii="Cambria" w:hAnsi="Cambria"/>
          <w:b/>
          <w:bCs/>
          <w:i w:val="0"/>
          <w:iCs w:val="0"/>
        </w:rPr>
        <w:t xml:space="preserve"> ПДВ-</w:t>
      </w:r>
      <w:proofErr w:type="spellStart"/>
      <w:r w:rsidRPr="00EE23F9">
        <w:rPr>
          <w:rStyle w:val="Emphasis"/>
          <w:rFonts w:ascii="Cambria" w:hAnsi="Cambria"/>
          <w:b/>
          <w:bCs/>
          <w:i w:val="0"/>
          <w:iCs w:val="0"/>
        </w:rPr>
        <w:t>ом</w:t>
      </w:r>
      <w:proofErr w:type="spellEnd"/>
      <w:r w:rsidRPr="00EE23F9">
        <w:rPr>
          <w:rStyle w:val="Emphasis"/>
          <w:rFonts w:ascii="Cambria" w:hAnsi="Cambria"/>
          <w:b/>
          <w:bCs/>
          <w:i w:val="0"/>
          <w:iCs w:val="0"/>
        </w:rPr>
        <w:t>.</w:t>
      </w:r>
    </w:p>
    <w:p w14:paraId="31B8F1AF" w14:textId="0E6E95DA" w:rsidR="00E970DC" w:rsidRDefault="00E970DC" w:rsidP="00EE23F9">
      <w:pPr>
        <w:spacing w:after="200" w:line="276" w:lineRule="auto"/>
        <w:ind w:right="147"/>
        <w:jc w:val="both"/>
        <w:rPr>
          <w:rStyle w:val="Emphasis"/>
          <w:rFonts w:ascii="Cambria" w:hAnsi="Cambria"/>
          <w:b/>
          <w:bCs/>
          <w:i w:val="0"/>
          <w:iCs w:val="0"/>
          <w:lang w:val="sr-Cyrl-RS"/>
        </w:rPr>
      </w:pPr>
      <w:r>
        <w:rPr>
          <w:rStyle w:val="Emphasis"/>
          <w:rFonts w:ascii="Cambria" w:hAnsi="Cambria"/>
          <w:b/>
          <w:bCs/>
          <w:i w:val="0"/>
          <w:iCs w:val="0"/>
          <w:lang w:val="sr-Cyrl-RS"/>
        </w:rPr>
        <w:t xml:space="preserve">Понуђач је дужан да достави Ценовник за наведене резервне делове, </w:t>
      </w:r>
      <w:r w:rsidR="005E0652">
        <w:rPr>
          <w:rStyle w:val="Emphasis"/>
          <w:rFonts w:ascii="Cambria" w:hAnsi="Cambria"/>
          <w:b/>
          <w:bCs/>
          <w:i w:val="0"/>
          <w:iCs w:val="0"/>
          <w:lang w:val="sr-Cyrl-RS"/>
        </w:rPr>
        <w:t xml:space="preserve">по комаду резервног дела, </w:t>
      </w:r>
      <w:r w:rsidR="000B5F1B">
        <w:rPr>
          <w:rStyle w:val="Emphasis"/>
          <w:rFonts w:ascii="Cambria" w:hAnsi="Cambria"/>
          <w:b/>
          <w:bCs/>
          <w:i w:val="0"/>
          <w:iCs w:val="0"/>
          <w:lang w:val="sr-Cyrl-RS"/>
        </w:rPr>
        <w:t xml:space="preserve">са </w:t>
      </w:r>
      <w:r>
        <w:rPr>
          <w:rStyle w:val="Emphasis"/>
          <w:rFonts w:ascii="Cambria" w:hAnsi="Cambria"/>
          <w:b/>
          <w:bCs/>
          <w:i w:val="0"/>
          <w:iCs w:val="0"/>
          <w:lang w:val="sr-Cyrl-RS"/>
        </w:rPr>
        <w:t>важећи</w:t>
      </w:r>
      <w:r w:rsidR="000B5F1B">
        <w:rPr>
          <w:rStyle w:val="Emphasis"/>
          <w:rFonts w:ascii="Cambria" w:hAnsi="Cambria"/>
          <w:b/>
          <w:bCs/>
          <w:i w:val="0"/>
          <w:iCs w:val="0"/>
          <w:lang w:val="sr-Cyrl-RS"/>
        </w:rPr>
        <w:t>м ценама за све предвиђене резервне делове,</w:t>
      </w:r>
      <w:r>
        <w:rPr>
          <w:rStyle w:val="Emphasis"/>
          <w:rFonts w:ascii="Cambria" w:hAnsi="Cambria"/>
          <w:b/>
          <w:bCs/>
          <w:i w:val="0"/>
          <w:iCs w:val="0"/>
          <w:lang w:val="sr-Cyrl-RS"/>
        </w:rPr>
        <w:t xml:space="preserve"> на дан подношења понуде.</w:t>
      </w:r>
    </w:p>
    <w:p w14:paraId="73397791" w14:textId="03DFE616" w:rsidR="00E970DC" w:rsidRPr="00E970DC" w:rsidRDefault="00E970DC" w:rsidP="00EE23F9">
      <w:pPr>
        <w:spacing w:after="200" w:line="276" w:lineRule="auto"/>
        <w:ind w:right="147"/>
        <w:jc w:val="both"/>
        <w:rPr>
          <w:rStyle w:val="Emphasis"/>
          <w:rFonts w:ascii="Cambria" w:hAnsi="Cambria"/>
          <w:b/>
          <w:bCs/>
          <w:i w:val="0"/>
          <w:iCs w:val="0"/>
          <w:lang w:val="sr-Cyrl-RS"/>
        </w:rPr>
      </w:pPr>
      <w:r>
        <w:rPr>
          <w:rStyle w:val="Emphasis"/>
          <w:rFonts w:ascii="Cambria" w:hAnsi="Cambria"/>
          <w:b/>
          <w:bCs/>
          <w:i w:val="0"/>
          <w:iCs w:val="0"/>
          <w:lang w:val="sr-Cyrl-RS"/>
        </w:rPr>
        <w:t>Потребно је да Понуђач достави потписан и печатиран Образац структуре понуђене цене, у коме ће поред појединачно изражених цена за наведене услуге, бити на крају Обрасца уписан</w:t>
      </w:r>
      <w:r w:rsidR="0037305A">
        <w:rPr>
          <w:rStyle w:val="Emphasis"/>
          <w:rFonts w:ascii="Cambria" w:hAnsi="Cambria"/>
          <w:b/>
          <w:bCs/>
          <w:i w:val="0"/>
          <w:iCs w:val="0"/>
          <w:lang w:val="sr-Cyrl-RS"/>
        </w:rPr>
        <w:t>и рок важења понуде</w:t>
      </w:r>
      <w:r>
        <w:rPr>
          <w:rStyle w:val="Emphasis"/>
          <w:rFonts w:ascii="Cambria" w:hAnsi="Cambria"/>
          <w:b/>
          <w:bCs/>
          <w:i w:val="0"/>
          <w:iCs w:val="0"/>
          <w:lang w:val="sr-Cyrl-RS"/>
        </w:rPr>
        <w:t xml:space="preserve"> и укупна цена са ПДВ-ом и без ПДВ-а.</w:t>
      </w:r>
    </w:p>
    <w:p w14:paraId="1A228E5D" w14:textId="77777777" w:rsidR="00E970DC" w:rsidRPr="00EE23F9" w:rsidRDefault="00E970DC" w:rsidP="00EE23F9">
      <w:pPr>
        <w:spacing w:after="200" w:line="276" w:lineRule="auto"/>
        <w:ind w:right="147"/>
        <w:jc w:val="both"/>
        <w:rPr>
          <w:rStyle w:val="Emphasis"/>
          <w:rFonts w:ascii="Cambria" w:eastAsia="Calibri" w:hAnsi="Cambria"/>
          <w:b/>
          <w:bCs/>
          <w:i w:val="0"/>
          <w:iCs w:val="0"/>
          <w:noProof/>
        </w:rPr>
      </w:pPr>
    </w:p>
    <w:p w14:paraId="356503D3" w14:textId="1A66BC5C" w:rsidR="000E44E2" w:rsidRDefault="000E44E2" w:rsidP="000E44E2">
      <w:pPr>
        <w:rPr>
          <w:lang w:val="sr-Latn-CS"/>
        </w:rPr>
      </w:pPr>
    </w:p>
    <w:p w14:paraId="395651C9" w14:textId="77777777" w:rsidR="006F179E" w:rsidRDefault="006F179E" w:rsidP="00A77200">
      <w:pPr>
        <w:jc w:val="center"/>
        <w:rPr>
          <w:b/>
          <w:u w:val="single"/>
          <w:lang w:val="sr-Cyrl-CS"/>
        </w:rPr>
      </w:pPr>
    </w:p>
    <w:p w14:paraId="44A51CCA" w14:textId="77777777" w:rsidR="006F179E" w:rsidRDefault="006F179E" w:rsidP="00A77200">
      <w:pPr>
        <w:jc w:val="center"/>
        <w:rPr>
          <w:b/>
          <w:u w:val="single"/>
          <w:lang w:val="sr-Cyrl-CS"/>
        </w:rPr>
      </w:pPr>
    </w:p>
    <w:p w14:paraId="10FBCC1F" w14:textId="77777777" w:rsidR="006F179E" w:rsidRDefault="006F179E" w:rsidP="00A77200">
      <w:pPr>
        <w:jc w:val="center"/>
        <w:rPr>
          <w:b/>
          <w:u w:val="single"/>
          <w:lang w:val="sr-Cyrl-CS"/>
        </w:rPr>
      </w:pPr>
    </w:p>
    <w:p w14:paraId="79DCCA46" w14:textId="77777777" w:rsidR="008F1453" w:rsidRDefault="008F1453" w:rsidP="00A77200">
      <w:pPr>
        <w:jc w:val="center"/>
        <w:rPr>
          <w:b/>
          <w:u w:val="single"/>
          <w:lang w:val="sr-Cyrl-CS"/>
        </w:rPr>
      </w:pPr>
    </w:p>
    <w:p w14:paraId="5111E5B4" w14:textId="77777777" w:rsidR="008F1453" w:rsidRDefault="008F1453" w:rsidP="00A77200">
      <w:pPr>
        <w:jc w:val="center"/>
        <w:rPr>
          <w:b/>
          <w:u w:val="single"/>
          <w:lang w:val="sr-Cyrl-CS"/>
        </w:rPr>
      </w:pPr>
    </w:p>
    <w:p w14:paraId="1B812BA6" w14:textId="77777777" w:rsidR="008F1453" w:rsidRDefault="008F1453" w:rsidP="00A77200">
      <w:pPr>
        <w:jc w:val="center"/>
        <w:rPr>
          <w:b/>
          <w:u w:val="single"/>
          <w:lang w:val="sr-Cyrl-CS"/>
        </w:rPr>
      </w:pPr>
    </w:p>
    <w:p w14:paraId="1898B421" w14:textId="77777777" w:rsidR="008F1453" w:rsidRDefault="008F1453" w:rsidP="00A77200">
      <w:pPr>
        <w:jc w:val="center"/>
        <w:rPr>
          <w:b/>
          <w:u w:val="single"/>
          <w:lang w:val="sr-Cyrl-CS"/>
        </w:rPr>
      </w:pPr>
    </w:p>
    <w:p w14:paraId="69307BFE" w14:textId="77777777" w:rsidR="008F1453" w:rsidRDefault="008F1453" w:rsidP="00A77200">
      <w:pPr>
        <w:jc w:val="center"/>
        <w:rPr>
          <w:b/>
          <w:u w:val="single"/>
          <w:lang w:val="sr-Cyrl-CS"/>
        </w:rPr>
      </w:pPr>
    </w:p>
    <w:p w14:paraId="36A0EBDE" w14:textId="77777777" w:rsidR="008F1453" w:rsidRDefault="008F1453" w:rsidP="00A77200">
      <w:pPr>
        <w:jc w:val="center"/>
        <w:rPr>
          <w:b/>
          <w:u w:val="single"/>
          <w:lang w:val="sr-Cyrl-CS"/>
        </w:rPr>
      </w:pPr>
    </w:p>
    <w:p w14:paraId="566341AA" w14:textId="77777777" w:rsidR="008F1453" w:rsidRDefault="008F1453" w:rsidP="00A77200">
      <w:pPr>
        <w:jc w:val="center"/>
        <w:rPr>
          <w:b/>
          <w:u w:val="single"/>
          <w:lang w:val="sr-Cyrl-CS"/>
        </w:rPr>
      </w:pPr>
    </w:p>
    <w:p w14:paraId="4363C2B6" w14:textId="77777777" w:rsidR="008F1453" w:rsidRDefault="008F1453" w:rsidP="00A77200">
      <w:pPr>
        <w:jc w:val="center"/>
        <w:rPr>
          <w:b/>
          <w:u w:val="single"/>
          <w:lang w:val="sr-Cyrl-CS"/>
        </w:rPr>
      </w:pPr>
    </w:p>
    <w:p w14:paraId="3870DA42" w14:textId="77777777" w:rsidR="008F1453" w:rsidRDefault="008F1453" w:rsidP="00A77200">
      <w:pPr>
        <w:jc w:val="center"/>
        <w:rPr>
          <w:b/>
          <w:u w:val="single"/>
          <w:lang w:val="sr-Cyrl-CS"/>
        </w:rPr>
      </w:pPr>
    </w:p>
    <w:p w14:paraId="187A6894" w14:textId="77777777" w:rsidR="008F1453" w:rsidRDefault="008F1453" w:rsidP="00A77200">
      <w:pPr>
        <w:jc w:val="center"/>
        <w:rPr>
          <w:b/>
          <w:u w:val="single"/>
          <w:lang w:val="sr-Cyrl-CS"/>
        </w:rPr>
      </w:pPr>
    </w:p>
    <w:p w14:paraId="42AB142F" w14:textId="20B59F12" w:rsidR="006F179E" w:rsidRDefault="006F179E" w:rsidP="00A77200">
      <w:pPr>
        <w:jc w:val="center"/>
        <w:rPr>
          <w:b/>
          <w:u w:val="single"/>
          <w:lang w:val="sr-Cyrl-CS"/>
        </w:rPr>
      </w:pPr>
    </w:p>
    <w:p w14:paraId="72A4451C" w14:textId="77777777" w:rsidR="00DD2662" w:rsidRDefault="00DD2662" w:rsidP="00A77200">
      <w:pPr>
        <w:jc w:val="center"/>
        <w:rPr>
          <w:b/>
          <w:u w:val="single"/>
          <w:lang w:val="sr-Cyrl-CS"/>
        </w:rPr>
      </w:pPr>
    </w:p>
    <w:p w14:paraId="3E3A89EF" w14:textId="2AE8DE76" w:rsidR="000E44E2" w:rsidRPr="008B632B" w:rsidRDefault="000E44E2" w:rsidP="00A77200">
      <w:pPr>
        <w:jc w:val="center"/>
        <w:rPr>
          <w:b/>
          <w:color w:val="000000"/>
        </w:rPr>
      </w:pPr>
      <w:r w:rsidRPr="008B632B">
        <w:rPr>
          <w:b/>
          <w:u w:val="single"/>
          <w:lang w:val="sr-Cyrl-CS"/>
        </w:rPr>
        <w:t>МОДЕЛ УГОВОРА О</w:t>
      </w:r>
      <w:r w:rsidRPr="008B632B">
        <w:rPr>
          <w:b/>
          <w:u w:val="single"/>
        </w:rPr>
        <w:t xml:space="preserve"> </w:t>
      </w:r>
      <w:r w:rsidRPr="008B632B">
        <w:rPr>
          <w:b/>
          <w:u w:val="single"/>
          <w:lang w:val="sr-Cyrl-CS"/>
        </w:rPr>
        <w:t>НАБАВЦИ УСЛУГА –</w:t>
      </w:r>
      <w:proofErr w:type="spellStart"/>
      <w:r w:rsidRPr="008B632B">
        <w:rPr>
          <w:b/>
          <w:color w:val="000000"/>
        </w:rPr>
        <w:t>Тек</w:t>
      </w:r>
      <w:proofErr w:type="spellEnd"/>
      <w:r w:rsidRPr="008B632B">
        <w:rPr>
          <w:b/>
          <w:color w:val="000000"/>
          <w:lang w:val="sr-Cyrl-CS"/>
        </w:rPr>
        <w:t>у</w:t>
      </w:r>
      <w:proofErr w:type="spellStart"/>
      <w:r w:rsidRPr="008B632B">
        <w:rPr>
          <w:b/>
          <w:color w:val="000000"/>
        </w:rPr>
        <w:t>ће</w:t>
      </w:r>
      <w:proofErr w:type="spellEnd"/>
      <w:r w:rsidRPr="008B632B">
        <w:rPr>
          <w:b/>
          <w:color w:val="000000"/>
        </w:rPr>
        <w:t xml:space="preserve"> о</w:t>
      </w:r>
      <w:r w:rsidRPr="008B632B">
        <w:rPr>
          <w:b/>
          <w:color w:val="000000"/>
          <w:lang w:val="sr-Cyrl-CS"/>
        </w:rPr>
        <w:t>д</w:t>
      </w:r>
      <w:proofErr w:type="spellStart"/>
      <w:r w:rsidRPr="008B632B">
        <w:rPr>
          <w:b/>
          <w:color w:val="000000"/>
        </w:rPr>
        <w:t>ржавање</w:t>
      </w:r>
      <w:proofErr w:type="spellEnd"/>
      <w:r w:rsidRPr="008B632B">
        <w:rPr>
          <w:b/>
          <w:color w:val="000000"/>
        </w:rPr>
        <w:t xml:space="preserve"> и </w:t>
      </w:r>
      <w:proofErr w:type="spellStart"/>
      <w:r w:rsidRPr="008B632B">
        <w:rPr>
          <w:b/>
          <w:color w:val="000000"/>
        </w:rPr>
        <w:t>поправке</w:t>
      </w:r>
      <w:proofErr w:type="spellEnd"/>
      <w:r w:rsidRPr="008B632B">
        <w:rPr>
          <w:b/>
          <w:color w:val="000000"/>
        </w:rPr>
        <w:t xml:space="preserve"> </w:t>
      </w:r>
      <w:proofErr w:type="spellStart"/>
      <w:r w:rsidRPr="008B632B">
        <w:rPr>
          <w:b/>
          <w:color w:val="000000"/>
        </w:rPr>
        <w:t>возила</w:t>
      </w:r>
      <w:proofErr w:type="spellEnd"/>
      <w:r w:rsidRPr="008B632B">
        <w:rPr>
          <w:b/>
          <w:color w:val="000000"/>
        </w:rPr>
        <w:t xml:space="preserve"> </w:t>
      </w:r>
      <w:proofErr w:type="spellStart"/>
      <w:r w:rsidRPr="008B632B">
        <w:rPr>
          <w:b/>
          <w:color w:val="000000"/>
        </w:rPr>
        <w:t>из</w:t>
      </w:r>
      <w:proofErr w:type="spellEnd"/>
      <w:r w:rsidRPr="008B632B">
        <w:rPr>
          <w:b/>
          <w:color w:val="000000"/>
        </w:rPr>
        <w:t xml:space="preserve"> </w:t>
      </w:r>
      <w:r w:rsidRPr="008B632B">
        <w:rPr>
          <w:b/>
          <w:color w:val="000000"/>
          <w:lang w:val="sr-Cyrl-CS"/>
        </w:rPr>
        <w:t>в</w:t>
      </w:r>
      <w:r w:rsidRPr="008B632B">
        <w:rPr>
          <w:b/>
          <w:color w:val="000000"/>
        </w:rPr>
        <w:t>о</w:t>
      </w:r>
      <w:r w:rsidRPr="008B632B">
        <w:rPr>
          <w:b/>
          <w:color w:val="000000"/>
          <w:lang w:val="sr-Cyrl-CS"/>
        </w:rPr>
        <w:t>з</w:t>
      </w:r>
      <w:proofErr w:type="spellStart"/>
      <w:r w:rsidRPr="008B632B">
        <w:rPr>
          <w:b/>
          <w:color w:val="000000"/>
        </w:rPr>
        <w:t>ног</w:t>
      </w:r>
      <w:proofErr w:type="spellEnd"/>
      <w:r w:rsidRPr="008B632B">
        <w:rPr>
          <w:b/>
          <w:color w:val="000000"/>
        </w:rPr>
        <w:t xml:space="preserve"> </w:t>
      </w:r>
      <w:proofErr w:type="spellStart"/>
      <w:r w:rsidRPr="008B632B">
        <w:rPr>
          <w:b/>
          <w:color w:val="000000"/>
        </w:rPr>
        <w:t>парка</w:t>
      </w:r>
      <w:proofErr w:type="spellEnd"/>
    </w:p>
    <w:p w14:paraId="66CA6732" w14:textId="77777777" w:rsidR="000E44E2" w:rsidRPr="008B632B" w:rsidRDefault="000E44E2" w:rsidP="000E44E2">
      <w:pPr>
        <w:pStyle w:val="Header"/>
        <w:jc w:val="center"/>
        <w:rPr>
          <w:b/>
          <w:i/>
          <w:lang w:val="sr-Cyrl-CS"/>
        </w:rPr>
      </w:pPr>
      <w:r w:rsidRPr="008B632B">
        <w:rPr>
          <w:i/>
          <w:iCs/>
          <w:u w:val="single"/>
          <w:lang w:val="sr-Cyrl-CS"/>
        </w:rPr>
        <w:t>(Модел уговора пону</w:t>
      </w:r>
      <w:r w:rsidRPr="008B632B">
        <w:rPr>
          <w:i/>
          <w:iCs/>
          <w:u w:val="single"/>
          <w:lang w:val="sr-Latn-CS"/>
        </w:rPr>
        <w:t xml:space="preserve">ђач </w:t>
      </w:r>
      <w:r w:rsidRPr="008B632B">
        <w:rPr>
          <w:i/>
          <w:iCs/>
          <w:u w:val="single"/>
          <w:lang w:val="sr-Cyrl-CS"/>
        </w:rPr>
        <w:t xml:space="preserve">је у обавези да у целости </w:t>
      </w:r>
      <w:r w:rsidRPr="008B632B">
        <w:rPr>
          <w:i/>
          <w:iCs/>
          <w:u w:val="single"/>
          <w:lang w:val="sr-Latn-CS"/>
        </w:rPr>
        <w:t xml:space="preserve"> попуни, </w:t>
      </w:r>
      <w:r w:rsidRPr="008B632B">
        <w:rPr>
          <w:i/>
          <w:iCs/>
          <w:u w:val="single"/>
          <w:lang w:val="sr-Cyrl-CS"/>
        </w:rPr>
        <w:t xml:space="preserve"> овери печатом </w:t>
      </w:r>
      <w:r w:rsidRPr="008B632B">
        <w:rPr>
          <w:i/>
          <w:iCs/>
          <w:u w:val="single"/>
          <w:lang w:val="sr-Latn-CS"/>
        </w:rPr>
        <w:t>и потпише, чиме потврђује да се слаже са моделом уговора</w:t>
      </w:r>
      <w:r w:rsidRPr="008B632B">
        <w:rPr>
          <w:i/>
          <w:iCs/>
          <w:u w:val="single"/>
          <w:lang w:val="sr-Cyrl-CS"/>
        </w:rPr>
        <w:t>)</w:t>
      </w:r>
    </w:p>
    <w:p w14:paraId="7DE5CD0A" w14:textId="77777777" w:rsidR="000E44E2" w:rsidRPr="008B632B" w:rsidRDefault="000E44E2" w:rsidP="000E44E2">
      <w:pPr>
        <w:autoSpaceDE w:val="0"/>
        <w:autoSpaceDN w:val="0"/>
        <w:adjustRightInd w:val="0"/>
        <w:rPr>
          <w:b/>
          <w:bCs/>
          <w:i/>
          <w:iCs/>
          <w:lang w:val="sr-Cyrl-CS"/>
        </w:rPr>
      </w:pPr>
    </w:p>
    <w:p w14:paraId="73F7FDB4" w14:textId="77777777" w:rsidR="000E44E2" w:rsidRPr="008B632B" w:rsidRDefault="000E44E2" w:rsidP="000E44E2">
      <w:pPr>
        <w:autoSpaceDE w:val="0"/>
        <w:autoSpaceDN w:val="0"/>
        <w:adjustRightInd w:val="0"/>
        <w:jc w:val="both"/>
        <w:rPr>
          <w:bCs/>
          <w:i/>
          <w:iCs/>
          <w:lang w:val="sr-Cyrl-CS"/>
        </w:rPr>
      </w:pPr>
      <w:r w:rsidRPr="008B632B">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14:paraId="0BCCD303" w14:textId="77777777" w:rsidR="000E44E2" w:rsidRPr="008B632B" w:rsidRDefault="000E44E2" w:rsidP="000E44E2">
      <w:pPr>
        <w:jc w:val="center"/>
        <w:rPr>
          <w:b/>
          <w:bCs/>
          <w:lang w:val="sr-Cyrl-CS"/>
        </w:rPr>
      </w:pPr>
    </w:p>
    <w:p w14:paraId="4BC7CDDD" w14:textId="77777777" w:rsidR="000E44E2" w:rsidRPr="008B632B" w:rsidRDefault="000E44E2" w:rsidP="000E44E2">
      <w:pPr>
        <w:jc w:val="both"/>
        <w:rPr>
          <w:b/>
          <w:bCs/>
          <w:lang w:val="sr-Latn-CS"/>
        </w:rPr>
      </w:pPr>
      <w:r w:rsidRPr="008B632B">
        <w:rPr>
          <w:b/>
          <w:bCs/>
          <w:lang w:val="sr-Cyrl-CS"/>
        </w:rPr>
        <w:t xml:space="preserve">УГОВОРНЕ СТРАНЕ: </w:t>
      </w:r>
    </w:p>
    <w:p w14:paraId="4B3184D4" w14:textId="77777777" w:rsidR="000E44E2" w:rsidRPr="008B632B" w:rsidRDefault="000E44E2">
      <w:pPr>
        <w:numPr>
          <w:ilvl w:val="0"/>
          <w:numId w:val="2"/>
        </w:numPr>
        <w:jc w:val="both"/>
        <w:rPr>
          <w:b/>
          <w:lang w:val="sr-Cyrl-CS"/>
        </w:rPr>
      </w:pPr>
      <w:r w:rsidRPr="008B632B">
        <w:rPr>
          <w:b/>
          <w:lang w:val="sr-Cyrl-CS"/>
        </w:rPr>
        <w:t>Центар за заштиту одојчади, деце и омладине"</w:t>
      </w:r>
      <w:r w:rsidRPr="008B632B">
        <w:rPr>
          <w:lang w:val="sr-Cyrl-CS"/>
        </w:rPr>
        <w:t>, из Београда, Звечанска број 7, ПИБ: 100286755, Матични број: 07094345, ко</w:t>
      </w:r>
      <w:r w:rsidRPr="008B632B">
        <w:rPr>
          <w:lang w:val="sr-Latn-CS"/>
        </w:rPr>
        <w:t>ји</w:t>
      </w:r>
      <w:r w:rsidRPr="008B632B">
        <w:rPr>
          <w:lang w:val="sr-Cyrl-CS"/>
        </w:rPr>
        <w:t xml:space="preserve">  заступа в.д. директора Зоран Милачић (у даљем тексту: </w:t>
      </w:r>
      <w:r w:rsidRPr="008B632B">
        <w:rPr>
          <w:b/>
          <w:lang w:val="sr-Cyrl-CS"/>
        </w:rPr>
        <w:t>Наручилац– Прималац услуга</w:t>
      </w:r>
      <w:r w:rsidRPr="008B632B">
        <w:rPr>
          <w:lang w:val="sr-Cyrl-CS"/>
        </w:rPr>
        <w:t>)</w:t>
      </w:r>
    </w:p>
    <w:p w14:paraId="45C1A849" w14:textId="77777777" w:rsidR="000E44E2" w:rsidRPr="008B632B" w:rsidRDefault="000E44E2" w:rsidP="000E44E2">
      <w:pPr>
        <w:ind w:left="360" w:firstLine="360"/>
        <w:jc w:val="both"/>
        <w:rPr>
          <w:color w:val="FF0000"/>
          <w:lang w:val="sr-Cyrl-CS"/>
        </w:rPr>
      </w:pPr>
    </w:p>
    <w:p w14:paraId="3161C83F" w14:textId="5ECBC624" w:rsidR="000E44E2" w:rsidRPr="008B632B" w:rsidRDefault="000E44E2" w:rsidP="000E44E2">
      <w:pPr>
        <w:ind w:left="360" w:firstLine="360"/>
        <w:jc w:val="both"/>
        <w:rPr>
          <w:lang w:val="sr-Cyrl-CS"/>
        </w:rPr>
      </w:pPr>
      <w:r w:rsidRPr="008B632B">
        <w:rPr>
          <w:lang w:val="sr-Cyrl-CS"/>
        </w:rPr>
        <w:t>И</w:t>
      </w:r>
      <w:r w:rsidRPr="008B632B">
        <w:rPr>
          <w:lang w:val="sr-Cyrl-CS"/>
        </w:rPr>
        <w:tab/>
      </w:r>
    </w:p>
    <w:p w14:paraId="4A7D2E57" w14:textId="77777777" w:rsidR="000E44E2" w:rsidRPr="008B632B" w:rsidRDefault="000E44E2" w:rsidP="000E44E2">
      <w:pPr>
        <w:ind w:left="360" w:firstLine="360"/>
        <w:jc w:val="both"/>
      </w:pPr>
    </w:p>
    <w:p w14:paraId="0F4BD68E" w14:textId="77777777" w:rsidR="000E44E2" w:rsidRPr="008B632B" w:rsidRDefault="000E44E2" w:rsidP="000E44E2">
      <w:pPr>
        <w:ind w:left="360"/>
        <w:jc w:val="both"/>
        <w:rPr>
          <w:i/>
          <w:iCs/>
        </w:rPr>
      </w:pPr>
      <w:r w:rsidRPr="008B632B">
        <w:rPr>
          <w:i/>
          <w:iCs/>
          <w:lang w:val="sr-Cyrl-CS"/>
        </w:rPr>
        <w:t>- у колико је понуђач предузетник/ правно лице</w:t>
      </w:r>
    </w:p>
    <w:p w14:paraId="6B72CBDE" w14:textId="77777777" w:rsidR="000E44E2" w:rsidRPr="008B632B" w:rsidRDefault="000E44E2">
      <w:pPr>
        <w:numPr>
          <w:ilvl w:val="0"/>
          <w:numId w:val="2"/>
        </w:numPr>
        <w:jc w:val="both"/>
        <w:rPr>
          <w:i/>
          <w:iCs/>
          <w:lang w:val="sr-Cyrl-CS"/>
        </w:rPr>
      </w:pPr>
      <w:r w:rsidRPr="008B632B">
        <w:rPr>
          <w:b/>
          <w:bCs/>
          <w:u w:val="single"/>
          <w:lang w:val="sr-Cyrl-CS"/>
        </w:rPr>
        <w:tab/>
      </w:r>
      <w:r w:rsidRPr="008B632B">
        <w:rPr>
          <w:b/>
          <w:bCs/>
          <w:u w:val="single"/>
          <w:lang w:val="sr-Cyrl-CS"/>
        </w:rPr>
        <w:tab/>
      </w:r>
      <w:r w:rsidRPr="008B632B">
        <w:rPr>
          <w:b/>
          <w:bCs/>
          <w:u w:val="single"/>
          <w:lang w:val="sr-Cyrl-CS"/>
        </w:rPr>
        <w:tab/>
      </w:r>
      <w:r w:rsidRPr="008B632B">
        <w:rPr>
          <w:b/>
          <w:bCs/>
          <w:lang w:val="sr-Cyrl-CS"/>
        </w:rPr>
        <w:t xml:space="preserve">,  </w:t>
      </w:r>
      <w:r w:rsidRPr="008B632B">
        <w:rPr>
          <w:lang w:val="sr-Cyrl-CS"/>
        </w:rPr>
        <w:t>ЈМБГ:</w:t>
      </w:r>
      <w:r w:rsidRPr="008B632B">
        <w:rPr>
          <w:u w:val="single"/>
          <w:lang w:val="sr-Cyrl-CS"/>
        </w:rPr>
        <w:tab/>
      </w:r>
      <w:r w:rsidRPr="008B632B">
        <w:rPr>
          <w:u w:val="single"/>
          <w:lang w:val="sr-Cyrl-CS"/>
        </w:rPr>
        <w:tab/>
      </w:r>
      <w:r w:rsidRPr="008B632B">
        <w:rPr>
          <w:lang w:val="sr-Cyrl-CS"/>
        </w:rPr>
        <w:t xml:space="preserve">,са пребивалиштем на адреси </w:t>
      </w:r>
      <w:r w:rsidRPr="008B632B">
        <w:rPr>
          <w:u w:val="single"/>
          <w:lang w:val="sr-Cyrl-CS"/>
        </w:rPr>
        <w:tab/>
      </w:r>
      <w:r w:rsidRPr="008B632B">
        <w:rPr>
          <w:u w:val="single"/>
          <w:lang w:val="sr-Cyrl-CS"/>
        </w:rPr>
        <w:tab/>
      </w:r>
    </w:p>
    <w:p w14:paraId="2E03EC06" w14:textId="77777777" w:rsidR="000E44E2" w:rsidRPr="008B632B" w:rsidRDefault="000E44E2" w:rsidP="000E44E2">
      <w:pPr>
        <w:ind w:left="360"/>
        <w:jc w:val="both"/>
        <w:rPr>
          <w:i/>
          <w:iCs/>
          <w:lang w:val="sr-Cyrl-CS"/>
        </w:rPr>
      </w:pPr>
      <w:r w:rsidRPr="008B632B">
        <w:rPr>
          <w:i/>
          <w:iCs/>
          <w:lang w:val="sr-Cyrl-CS"/>
        </w:rPr>
        <w:t>(Име и презиме)</w:t>
      </w:r>
    </w:p>
    <w:p w14:paraId="67827D11" w14:textId="77777777" w:rsidR="000E44E2" w:rsidRPr="008B632B" w:rsidRDefault="000E44E2" w:rsidP="000E44E2">
      <w:pPr>
        <w:ind w:left="720"/>
        <w:jc w:val="both"/>
        <w:rPr>
          <w:b/>
          <w:bCs/>
          <w:lang w:val="sr-Cyrl-CS"/>
        </w:rPr>
      </w:pPr>
      <w:r w:rsidRPr="008B632B">
        <w:rPr>
          <w:lang w:val="sr-Cyrl-CS"/>
        </w:rPr>
        <w:t>, ул.</w:t>
      </w:r>
      <w:r w:rsidRPr="008B632B">
        <w:rPr>
          <w:u w:val="single"/>
          <w:lang w:val="sr-Cyrl-CS"/>
        </w:rPr>
        <w:tab/>
      </w:r>
      <w:r w:rsidRPr="008B632B">
        <w:rPr>
          <w:u w:val="single"/>
          <w:lang w:val="sr-Cyrl-CS"/>
        </w:rPr>
        <w:tab/>
      </w:r>
      <w:r w:rsidRPr="008B632B">
        <w:rPr>
          <w:u w:val="single"/>
          <w:lang w:val="sr-Cyrl-CS"/>
        </w:rPr>
        <w:tab/>
      </w:r>
      <w:r w:rsidRPr="008B632B">
        <w:rPr>
          <w:lang w:val="sr-Cyrl-CS"/>
        </w:rPr>
        <w:t>, Општина</w:t>
      </w:r>
      <w:r w:rsidRPr="008B632B">
        <w:rPr>
          <w:u w:val="single"/>
          <w:lang w:val="sr-Cyrl-CS"/>
        </w:rPr>
        <w:tab/>
      </w:r>
      <w:r w:rsidRPr="008B632B">
        <w:rPr>
          <w:u w:val="single"/>
          <w:lang w:val="sr-Cyrl-CS"/>
        </w:rPr>
        <w:tab/>
      </w:r>
      <w:r w:rsidRPr="008B632B">
        <w:rPr>
          <w:lang w:val="sr-Cyrl-CS"/>
        </w:rPr>
        <w:t xml:space="preserve">, (у даљем тексту: </w:t>
      </w:r>
      <w:r w:rsidRPr="008B632B">
        <w:rPr>
          <w:b/>
          <w:bCs/>
          <w:lang w:val="sr-Cyrl-CS"/>
        </w:rPr>
        <w:t>извршилац посла)</w:t>
      </w:r>
    </w:p>
    <w:p w14:paraId="1404DBAE" w14:textId="77777777" w:rsidR="000E44E2" w:rsidRDefault="000E44E2" w:rsidP="000E44E2">
      <w:pPr>
        <w:ind w:left="360"/>
        <w:jc w:val="both"/>
        <w:rPr>
          <w:i/>
          <w:iCs/>
          <w:lang w:val="sr-Cyrl-CS"/>
        </w:rPr>
      </w:pPr>
      <w:r w:rsidRPr="008B632B">
        <w:rPr>
          <w:lang w:val="sr-Cyrl-CS"/>
        </w:rPr>
        <w:tab/>
      </w:r>
      <w:r w:rsidRPr="008B632B">
        <w:rPr>
          <w:lang w:val="sr-Cyrl-CS"/>
        </w:rPr>
        <w:tab/>
      </w:r>
      <w:r w:rsidRPr="008B632B">
        <w:rPr>
          <w:i/>
          <w:iCs/>
          <w:lang w:val="sr-Cyrl-CS"/>
        </w:rPr>
        <w:t>(Место, улица, број)</w:t>
      </w:r>
    </w:p>
    <w:p w14:paraId="75311919" w14:textId="77777777" w:rsidR="008F1453" w:rsidRPr="008B632B" w:rsidRDefault="008F1453" w:rsidP="000E44E2">
      <w:pPr>
        <w:ind w:left="360"/>
        <w:jc w:val="both"/>
        <w:rPr>
          <w:i/>
          <w:iCs/>
          <w:lang w:val="sr-Cyrl-CS"/>
        </w:rPr>
      </w:pPr>
    </w:p>
    <w:p w14:paraId="196C6846" w14:textId="3ECBF5F2" w:rsidR="000E44E2" w:rsidRPr="008B632B" w:rsidRDefault="000E44E2" w:rsidP="000E44E2">
      <w:pPr>
        <w:widowControl w:val="0"/>
        <w:autoSpaceDE w:val="0"/>
        <w:autoSpaceDN w:val="0"/>
        <w:adjustRightInd w:val="0"/>
        <w:spacing w:line="237" w:lineRule="auto"/>
        <w:ind w:left="280"/>
        <w:rPr>
          <w:lang w:val="ru-RU"/>
        </w:rPr>
      </w:pPr>
      <w:r w:rsidRPr="008B632B">
        <w:rPr>
          <w:lang w:val="sr-Cyrl-CS"/>
        </w:rPr>
        <w:tab/>
      </w:r>
      <w:r w:rsidRPr="008B632B">
        <w:rPr>
          <w:b/>
          <w:bCs/>
          <w:i/>
          <w:iCs/>
          <w:u w:val="single"/>
          <w:lang w:val="sr-Cyrl-CS"/>
        </w:rPr>
        <w:t>АКО ЈЕ ДАТА ЗАЈЕДНИЧ</w:t>
      </w:r>
      <w:r w:rsidR="00125CD9">
        <w:rPr>
          <w:b/>
          <w:bCs/>
          <w:i/>
          <w:iCs/>
          <w:u w:val="single"/>
          <w:lang w:val="sr-Cyrl-CS"/>
        </w:rPr>
        <w:t>К</w:t>
      </w:r>
      <w:r w:rsidRPr="008B632B">
        <w:rPr>
          <w:b/>
          <w:bCs/>
          <w:i/>
          <w:iCs/>
          <w:u w:val="single"/>
          <w:lang w:val="sr-Cyrl-CS"/>
        </w:rPr>
        <w:t>А ПОНУДА/ПОНУДА ГРУПЕ ПОНУЂАЧА</w:t>
      </w:r>
      <w:r w:rsidRPr="008B632B">
        <w:rPr>
          <w:b/>
          <w:bCs/>
          <w:i/>
          <w:iCs/>
          <w:u w:val="single"/>
          <w:lang w:val="ru-RU"/>
        </w:rPr>
        <w:t>:*</w:t>
      </w:r>
    </w:p>
    <w:p w14:paraId="6EE8F289" w14:textId="77777777" w:rsidR="000E44E2" w:rsidRPr="008B632B" w:rsidRDefault="000E44E2" w:rsidP="000E44E2">
      <w:pPr>
        <w:widowControl w:val="0"/>
        <w:autoSpaceDE w:val="0"/>
        <w:autoSpaceDN w:val="0"/>
        <w:adjustRightInd w:val="0"/>
        <w:spacing w:line="237" w:lineRule="auto"/>
        <w:ind w:left="140"/>
        <w:rPr>
          <w:lang w:val="ru-RU"/>
        </w:rPr>
      </w:pPr>
      <w:r w:rsidRPr="008B632B">
        <w:rPr>
          <w:b/>
          <w:bCs/>
          <w:u w:val="single"/>
          <w:lang w:val="ru-RU"/>
        </w:rPr>
        <w:t>*</w:t>
      </w:r>
      <w:r w:rsidRPr="008B632B">
        <w:rPr>
          <w:b/>
          <w:bCs/>
          <w:u w:val="single"/>
          <w:lang w:val="sr-Cyrl-CS"/>
        </w:rPr>
        <w:t xml:space="preserve"> попуњава понуђач у случају ако се даје заједничак понуда </w:t>
      </w:r>
    </w:p>
    <w:p w14:paraId="79AD58F1" w14:textId="77777777" w:rsidR="000E44E2" w:rsidRPr="008B632B" w:rsidRDefault="000E44E2" w:rsidP="000E44E2">
      <w:pPr>
        <w:widowControl w:val="0"/>
        <w:autoSpaceDE w:val="0"/>
        <w:autoSpaceDN w:val="0"/>
        <w:adjustRightInd w:val="0"/>
        <w:spacing w:line="3" w:lineRule="exact"/>
        <w:rPr>
          <w:lang w:val="ru-RU"/>
        </w:rPr>
      </w:pPr>
    </w:p>
    <w:p w14:paraId="0A3A1A67" w14:textId="77777777" w:rsidR="000E44E2" w:rsidRPr="008B632B" w:rsidRDefault="000E44E2" w:rsidP="000E44E2">
      <w:pPr>
        <w:widowControl w:val="0"/>
        <w:autoSpaceDE w:val="0"/>
        <w:autoSpaceDN w:val="0"/>
        <w:adjustRightInd w:val="0"/>
        <w:spacing w:line="237" w:lineRule="auto"/>
        <w:ind w:left="300"/>
      </w:pPr>
      <w:r w:rsidRPr="008B632B">
        <w:t xml:space="preserve">2.* </w:t>
      </w:r>
      <w:r w:rsidRPr="008B632B">
        <w:rPr>
          <w:lang w:val="sr-Cyrl-CS"/>
        </w:rPr>
        <w:t>групу понуђача чини</w:t>
      </w:r>
      <w:r w:rsidRPr="008B632B">
        <w:t>:</w:t>
      </w:r>
    </w:p>
    <w:p w14:paraId="721396D7" w14:textId="77777777" w:rsidR="000E44E2" w:rsidRPr="008B632B" w:rsidRDefault="000E44E2" w:rsidP="000E44E2">
      <w:pPr>
        <w:widowControl w:val="0"/>
        <w:autoSpaceDE w:val="0"/>
        <w:autoSpaceDN w:val="0"/>
        <w:adjustRightInd w:val="0"/>
        <w:spacing w:line="49" w:lineRule="exact"/>
      </w:pPr>
    </w:p>
    <w:p w14:paraId="7C242E77" w14:textId="0967C319" w:rsidR="000E44E2" w:rsidRPr="008B632B" w:rsidRDefault="000E44E2">
      <w:pPr>
        <w:widowControl w:val="0"/>
        <w:numPr>
          <w:ilvl w:val="0"/>
          <w:numId w:val="4"/>
        </w:numPr>
        <w:tabs>
          <w:tab w:val="clear" w:pos="720"/>
          <w:tab w:val="num" w:pos="766"/>
        </w:tabs>
        <w:overflowPunct w:val="0"/>
        <w:autoSpaceDE w:val="0"/>
        <w:autoSpaceDN w:val="0"/>
        <w:adjustRightInd w:val="0"/>
        <w:spacing w:line="294" w:lineRule="exact"/>
        <w:ind w:left="120" w:right="1280" w:firstLine="173"/>
        <w:jc w:val="both"/>
      </w:pPr>
      <w:r w:rsidRPr="001B3CA5">
        <w:rPr>
          <w:b/>
          <w:bCs/>
        </w:rPr>
        <w:t xml:space="preserve">_____________________________ </w:t>
      </w:r>
      <w:r w:rsidRPr="001B3CA5">
        <w:rPr>
          <w:b/>
          <w:bCs/>
          <w:lang w:val="sr-Cyrl-CS"/>
        </w:rPr>
        <w:t>из</w:t>
      </w:r>
      <w:r w:rsidRPr="001B3CA5">
        <w:rPr>
          <w:b/>
          <w:bCs/>
        </w:rPr>
        <w:t xml:space="preserve"> ______________________</w:t>
      </w:r>
      <w:r w:rsidRPr="008B632B">
        <w:t>,</w:t>
      </w:r>
      <w:r w:rsidRPr="001B3CA5">
        <w:rPr>
          <w:lang w:val="sr-Cyrl-CS"/>
        </w:rPr>
        <w:t>ул</w:t>
      </w:r>
      <w:r w:rsidRPr="008B632B">
        <w:t xml:space="preserve">.________________________________________ </w:t>
      </w:r>
      <w:r w:rsidRPr="001B3CA5">
        <w:rPr>
          <w:lang w:val="sr-Cyrl-CS"/>
        </w:rPr>
        <w:t>бр</w:t>
      </w:r>
      <w:r w:rsidRPr="008B632B">
        <w:t xml:space="preserve">. ____________, </w:t>
      </w:r>
    </w:p>
    <w:p w14:paraId="131776D5" w14:textId="77777777" w:rsidR="000E44E2" w:rsidRPr="008B632B" w:rsidRDefault="000E44E2">
      <w:pPr>
        <w:widowControl w:val="0"/>
        <w:numPr>
          <w:ilvl w:val="0"/>
          <w:numId w:val="4"/>
        </w:numPr>
        <w:tabs>
          <w:tab w:val="clear" w:pos="720"/>
          <w:tab w:val="num" w:pos="760"/>
        </w:tabs>
        <w:overflowPunct w:val="0"/>
        <w:autoSpaceDE w:val="0"/>
        <w:autoSpaceDN w:val="0"/>
        <w:adjustRightInd w:val="0"/>
        <w:spacing w:line="213" w:lineRule="auto"/>
        <w:ind w:left="140" w:right="1280" w:firstLine="153"/>
        <w:jc w:val="both"/>
      </w:pPr>
      <w:r w:rsidRPr="008B632B">
        <w:rPr>
          <w:b/>
          <w:bCs/>
        </w:rPr>
        <w:t xml:space="preserve">_____________________________ </w:t>
      </w:r>
      <w:r w:rsidRPr="008B632B">
        <w:rPr>
          <w:b/>
          <w:bCs/>
          <w:lang w:val="sr-Cyrl-CS"/>
        </w:rPr>
        <w:t>из</w:t>
      </w:r>
      <w:r w:rsidRPr="008B632B">
        <w:rPr>
          <w:b/>
          <w:bCs/>
        </w:rPr>
        <w:t>______________________</w:t>
      </w:r>
      <w:r w:rsidRPr="008B632B">
        <w:t xml:space="preserve">,ул.________________________________________ </w:t>
      </w:r>
      <w:r w:rsidRPr="008B632B">
        <w:rPr>
          <w:lang w:val="sr-Cyrl-CS"/>
        </w:rPr>
        <w:t>бр</w:t>
      </w:r>
      <w:r w:rsidRPr="008B632B">
        <w:t xml:space="preserve">. ____________, </w:t>
      </w:r>
    </w:p>
    <w:p w14:paraId="06367691" w14:textId="77777777" w:rsidR="000E44E2" w:rsidRPr="008B632B" w:rsidRDefault="000E44E2" w:rsidP="000E44E2">
      <w:pPr>
        <w:widowControl w:val="0"/>
        <w:autoSpaceDE w:val="0"/>
        <w:autoSpaceDN w:val="0"/>
        <w:adjustRightInd w:val="0"/>
        <w:spacing w:line="294" w:lineRule="exact"/>
      </w:pPr>
    </w:p>
    <w:p w14:paraId="726F3A17" w14:textId="77777777" w:rsidR="000E44E2" w:rsidRPr="008B632B" w:rsidRDefault="000E44E2">
      <w:pPr>
        <w:widowControl w:val="0"/>
        <w:numPr>
          <w:ilvl w:val="0"/>
          <w:numId w:val="4"/>
        </w:numPr>
        <w:tabs>
          <w:tab w:val="clear" w:pos="720"/>
          <w:tab w:val="num" w:pos="760"/>
        </w:tabs>
        <w:overflowPunct w:val="0"/>
        <w:autoSpaceDE w:val="0"/>
        <w:autoSpaceDN w:val="0"/>
        <w:adjustRightInd w:val="0"/>
        <w:spacing w:line="213" w:lineRule="auto"/>
        <w:ind w:left="140" w:right="1280" w:firstLine="153"/>
        <w:jc w:val="both"/>
      </w:pPr>
      <w:r w:rsidRPr="008B632B">
        <w:rPr>
          <w:b/>
          <w:bCs/>
        </w:rPr>
        <w:t xml:space="preserve">__________________________ </w:t>
      </w:r>
      <w:r w:rsidRPr="008B632B">
        <w:rPr>
          <w:b/>
          <w:bCs/>
          <w:lang w:val="sr-Cyrl-CS"/>
        </w:rPr>
        <w:t>из</w:t>
      </w:r>
      <w:r w:rsidRPr="008B632B">
        <w:rPr>
          <w:b/>
          <w:bCs/>
        </w:rPr>
        <w:t xml:space="preserve"> _________________________</w:t>
      </w:r>
      <w:r w:rsidRPr="008B632B">
        <w:t>,</w:t>
      </w:r>
      <w:r w:rsidRPr="008B632B">
        <w:rPr>
          <w:lang w:val="sr-Cyrl-CS"/>
        </w:rPr>
        <w:t>ул</w:t>
      </w:r>
      <w:r w:rsidRPr="008B632B">
        <w:t xml:space="preserve">.________________________________________ </w:t>
      </w:r>
      <w:r w:rsidRPr="008B632B">
        <w:rPr>
          <w:lang w:val="sr-Cyrl-CS"/>
        </w:rPr>
        <w:t>бр</w:t>
      </w:r>
      <w:r w:rsidRPr="008B632B">
        <w:t xml:space="preserve">. ____________, </w:t>
      </w:r>
    </w:p>
    <w:p w14:paraId="30148502" w14:textId="77777777" w:rsidR="000E44E2" w:rsidRPr="008B632B" w:rsidRDefault="000E44E2" w:rsidP="000E44E2">
      <w:pPr>
        <w:widowControl w:val="0"/>
        <w:autoSpaceDE w:val="0"/>
        <w:autoSpaceDN w:val="0"/>
        <w:adjustRightInd w:val="0"/>
        <w:spacing w:line="1" w:lineRule="exact"/>
      </w:pPr>
    </w:p>
    <w:p w14:paraId="1E3F72EC" w14:textId="77777777" w:rsidR="000E44E2" w:rsidRPr="008B632B" w:rsidRDefault="000E44E2" w:rsidP="000E44E2">
      <w:pPr>
        <w:widowControl w:val="0"/>
        <w:overflowPunct w:val="0"/>
        <w:autoSpaceDE w:val="0"/>
        <w:autoSpaceDN w:val="0"/>
        <w:adjustRightInd w:val="0"/>
        <w:spacing w:line="237" w:lineRule="auto"/>
        <w:ind w:left="140"/>
        <w:jc w:val="both"/>
        <w:rPr>
          <w:lang w:val="ru-RU"/>
        </w:rPr>
      </w:pPr>
      <w:r w:rsidRPr="008B632B">
        <w:rPr>
          <w:lang w:val="ru-RU"/>
        </w:rPr>
        <w:t>(</w:t>
      </w:r>
      <w:r w:rsidRPr="008B632B">
        <w:rPr>
          <w:lang w:val="sr-Cyrl-CS"/>
        </w:rPr>
        <w:t>у даљем тексту:</w:t>
      </w:r>
      <w:r w:rsidRPr="008B632B">
        <w:rPr>
          <w:bCs/>
          <w:lang w:val="sr-Cyrl-CS"/>
        </w:rPr>
        <w:t>извршилац посла</w:t>
      </w:r>
      <w:r w:rsidRPr="008B632B">
        <w:rPr>
          <w:lang w:val="ru-RU"/>
        </w:rPr>
        <w:t xml:space="preserve">), </w:t>
      </w:r>
      <w:r w:rsidRPr="008B632B">
        <w:rPr>
          <w:lang w:val="sr-Cyrl-CS"/>
        </w:rPr>
        <w:t xml:space="preserve"> а коју заступа </w:t>
      </w:r>
      <w:r w:rsidRPr="008B632B">
        <w:rPr>
          <w:lang w:val="ru-RU"/>
        </w:rPr>
        <w:t xml:space="preserve">_______________________________, </w:t>
      </w:r>
    </w:p>
    <w:p w14:paraId="03288F5F" w14:textId="77777777" w:rsidR="000E44E2" w:rsidRPr="008B632B" w:rsidRDefault="000E44E2" w:rsidP="000E44E2">
      <w:pPr>
        <w:widowControl w:val="0"/>
        <w:autoSpaceDE w:val="0"/>
        <w:autoSpaceDN w:val="0"/>
        <w:adjustRightInd w:val="0"/>
        <w:spacing w:line="237" w:lineRule="auto"/>
        <w:ind w:left="120"/>
        <w:rPr>
          <w:lang w:val="ru-RU"/>
        </w:rPr>
      </w:pPr>
      <w:r w:rsidRPr="008B632B">
        <w:rPr>
          <w:lang w:val="ru-RU"/>
        </w:rPr>
        <w:t xml:space="preserve">_______________ </w:t>
      </w:r>
      <w:r w:rsidRPr="008B632B">
        <w:rPr>
          <w:i/>
          <w:iCs/>
          <w:lang w:val="ru-RU"/>
        </w:rPr>
        <w:t>(</w:t>
      </w:r>
      <w:r w:rsidRPr="008B632B">
        <w:rPr>
          <w:i/>
          <w:iCs/>
          <w:lang w:val="sr-Cyrl-CS"/>
        </w:rPr>
        <w:t>навести скраћен пословно  име из АПР-а</w:t>
      </w:r>
      <w:r w:rsidRPr="008B632B">
        <w:rPr>
          <w:i/>
          <w:iCs/>
          <w:lang w:val="ru-RU"/>
        </w:rPr>
        <w:t>)</w:t>
      </w:r>
    </w:p>
    <w:p w14:paraId="4610D580" w14:textId="77777777" w:rsidR="000E44E2" w:rsidRPr="008B632B" w:rsidRDefault="000E44E2" w:rsidP="000E44E2">
      <w:pPr>
        <w:widowControl w:val="0"/>
        <w:autoSpaceDE w:val="0"/>
        <w:autoSpaceDN w:val="0"/>
        <w:adjustRightInd w:val="0"/>
        <w:spacing w:line="3" w:lineRule="exact"/>
        <w:rPr>
          <w:lang w:val="ru-RU"/>
        </w:rPr>
      </w:pPr>
    </w:p>
    <w:p w14:paraId="0EDB6CDE" w14:textId="77777777" w:rsidR="000E44E2" w:rsidRPr="008B632B" w:rsidRDefault="000E44E2" w:rsidP="000E44E2">
      <w:pPr>
        <w:widowControl w:val="0"/>
        <w:autoSpaceDE w:val="0"/>
        <w:autoSpaceDN w:val="0"/>
        <w:adjustRightInd w:val="0"/>
        <w:spacing w:line="237" w:lineRule="auto"/>
        <w:ind w:left="840"/>
        <w:rPr>
          <w:lang w:val="sr-Cyrl-CS"/>
        </w:rPr>
      </w:pPr>
      <w:r w:rsidRPr="008B632B">
        <w:rPr>
          <w:lang w:val="sr-Cyrl-CS"/>
        </w:rPr>
        <w:t>Споразум групе понуђача и број</w:t>
      </w:r>
      <w:r w:rsidRPr="008B632B">
        <w:rPr>
          <w:lang w:val="ru-RU"/>
        </w:rPr>
        <w:t xml:space="preserve">: * __________________ </w:t>
      </w:r>
      <w:r w:rsidRPr="008B632B">
        <w:rPr>
          <w:lang w:val="sr-Cyrl-CS"/>
        </w:rPr>
        <w:t>од</w:t>
      </w:r>
      <w:r w:rsidRPr="008B632B">
        <w:rPr>
          <w:lang w:val="ru-RU"/>
        </w:rPr>
        <w:t xml:space="preserve"> * _______________  </w:t>
      </w:r>
      <w:r w:rsidRPr="008B632B">
        <w:t>je</w:t>
      </w:r>
      <w:r w:rsidRPr="008B632B">
        <w:rPr>
          <w:lang w:val="sr-Cyrl-CS"/>
        </w:rPr>
        <w:t xml:space="preserve"> сатавни део овог уговора. ( попуњава</w:t>
      </w:r>
      <w:r w:rsidRPr="008B632B">
        <w:rPr>
          <w:bCs/>
          <w:lang w:val="sr-Cyrl-CS"/>
        </w:rPr>
        <w:t xml:space="preserve"> извршилац посла</w:t>
      </w:r>
      <w:r w:rsidRPr="008B632B">
        <w:rPr>
          <w:lang w:val="sr-Cyrl-CS"/>
        </w:rPr>
        <w:t>)</w:t>
      </w:r>
    </w:p>
    <w:p w14:paraId="12EC3134" w14:textId="77777777" w:rsidR="000E44E2" w:rsidRPr="008B632B" w:rsidRDefault="000E44E2" w:rsidP="000E44E2">
      <w:pPr>
        <w:jc w:val="both"/>
        <w:rPr>
          <w:color w:val="FF0000"/>
          <w:lang w:val="sr-Cyrl-CS"/>
        </w:rPr>
      </w:pPr>
    </w:p>
    <w:p w14:paraId="0A286658" w14:textId="493A82B9" w:rsidR="000E44E2" w:rsidRPr="008B632B" w:rsidRDefault="000E44E2" w:rsidP="000E44E2">
      <w:pPr>
        <w:jc w:val="center"/>
        <w:rPr>
          <w:lang w:val="sr-Cyrl-CS"/>
        </w:rPr>
      </w:pPr>
      <w:r w:rsidRPr="008B632B">
        <w:rPr>
          <w:lang w:val="sr-Cyrl-CS"/>
        </w:rPr>
        <w:t>Члан 1.</w:t>
      </w:r>
    </w:p>
    <w:p w14:paraId="64B5D97B" w14:textId="77777777" w:rsidR="008B632B" w:rsidRPr="008B632B" w:rsidRDefault="008B632B" w:rsidP="000E44E2">
      <w:pPr>
        <w:jc w:val="center"/>
        <w:rPr>
          <w:lang w:val="sr-Cyrl-CS"/>
        </w:rPr>
      </w:pPr>
    </w:p>
    <w:p w14:paraId="4AEAF843" w14:textId="5B932E56" w:rsidR="000E44E2" w:rsidRDefault="000E44E2"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r w:rsidRPr="008B632B">
        <w:rPr>
          <w:rStyle w:val="Bodytext6107"/>
          <w:rFonts w:ascii="Times New Roman" w:hAnsi="Times New Roman" w:cs="Times New Roman"/>
          <w:sz w:val="24"/>
          <w:szCs w:val="24"/>
          <w:lang w:val="sr-Cyrl-CS" w:eastAsia="sr-Cyrl-CS"/>
        </w:rPr>
        <w:t xml:space="preserve">            Предмет овог уговора је вршење услуге- текуће одржавање и поправке возила из возног парка Центра за заштиту одојчади, деце и омладине- сукцесивно, у складу са потребама Наручиоца и подразумева вршење следећих услуга: Аутомеханичарских</w:t>
      </w:r>
      <w:r w:rsidRPr="008B632B">
        <w:rPr>
          <w:rStyle w:val="Bodytext693"/>
          <w:rFonts w:ascii="Times New Roman" w:hAnsi="Times New Roman" w:cs="Times New Roman"/>
          <w:sz w:val="24"/>
          <w:szCs w:val="24"/>
          <w:lang w:val="sr-Cyrl-CS" w:eastAsia="sr-Cyrl-CS"/>
        </w:rPr>
        <w:t xml:space="preserve">, </w:t>
      </w:r>
      <w:r w:rsidRPr="008B632B">
        <w:rPr>
          <w:rStyle w:val="Bodytext6107"/>
          <w:rFonts w:ascii="Times New Roman" w:hAnsi="Times New Roman" w:cs="Times New Roman"/>
          <w:sz w:val="24"/>
          <w:szCs w:val="24"/>
          <w:lang w:val="sr-Cyrl-CS" w:eastAsia="sr-Cyrl-CS"/>
        </w:rPr>
        <w:t>аутоелектричарских</w:t>
      </w:r>
      <w:r w:rsidRPr="008B632B">
        <w:rPr>
          <w:rStyle w:val="Bodytext693"/>
          <w:rFonts w:ascii="Times New Roman" w:hAnsi="Times New Roman" w:cs="Times New Roman"/>
          <w:sz w:val="24"/>
          <w:szCs w:val="24"/>
          <w:lang w:val="sr-Cyrl-CS" w:eastAsia="sr-Cyrl-CS"/>
        </w:rPr>
        <w:t xml:space="preserve">, </w:t>
      </w:r>
      <w:r w:rsidRPr="008B632B">
        <w:rPr>
          <w:rStyle w:val="Bodytext6107"/>
          <w:rFonts w:ascii="Times New Roman" w:hAnsi="Times New Roman" w:cs="Times New Roman"/>
          <w:sz w:val="24"/>
          <w:szCs w:val="24"/>
          <w:lang w:val="sr-Cyrl-CS" w:eastAsia="sr-Cyrl-CS"/>
        </w:rPr>
        <w:t>лимарско-</w:t>
      </w:r>
      <w:r w:rsidR="000C5E41">
        <w:rPr>
          <w:rStyle w:val="Bodytext6107"/>
          <w:rFonts w:ascii="Times New Roman" w:hAnsi="Times New Roman" w:cs="Times New Roman"/>
          <w:sz w:val="24"/>
          <w:szCs w:val="24"/>
          <w:lang w:val="sr-Cyrl-CS" w:eastAsia="sr-Cyrl-CS"/>
        </w:rPr>
        <w:t xml:space="preserve"> </w:t>
      </w:r>
      <w:r w:rsidRPr="008B632B">
        <w:rPr>
          <w:rStyle w:val="Bodytext6107"/>
          <w:rFonts w:ascii="Times New Roman" w:hAnsi="Times New Roman" w:cs="Times New Roman"/>
          <w:sz w:val="24"/>
          <w:szCs w:val="24"/>
          <w:lang w:val="sr-Cyrl-CS" w:eastAsia="sr-Cyrl-CS"/>
        </w:rPr>
        <w:t>лакирерских, дијагностике мотора</w:t>
      </w:r>
      <w:r w:rsidRPr="008B632B">
        <w:rPr>
          <w:rStyle w:val="Bodytext693"/>
          <w:rFonts w:ascii="Times New Roman" w:hAnsi="Times New Roman" w:cs="Times New Roman"/>
          <w:sz w:val="24"/>
          <w:szCs w:val="24"/>
          <w:lang w:val="sr-Cyrl-CS" w:eastAsia="sr-Cyrl-CS"/>
        </w:rPr>
        <w:t>, сер</w:t>
      </w:r>
      <w:r w:rsidRPr="008B632B">
        <w:rPr>
          <w:rStyle w:val="Bodytext6107"/>
          <w:rFonts w:ascii="Times New Roman" w:hAnsi="Times New Roman" w:cs="Times New Roman"/>
          <w:sz w:val="24"/>
          <w:szCs w:val="24"/>
          <w:lang w:val="sr-Cyrl-CS" w:eastAsia="sr-Cyrl-CS"/>
        </w:rPr>
        <w:t>висирање климе,прање возила,услуге регистрације возила и техничког прегледа истих.</w:t>
      </w:r>
    </w:p>
    <w:p w14:paraId="16EBE050" w14:textId="77777777" w:rsidR="009E5801" w:rsidRDefault="009E5801"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p>
    <w:p w14:paraId="637E30C4" w14:textId="77777777" w:rsidR="009E5801" w:rsidRDefault="009E5801"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p>
    <w:p w14:paraId="56954EB3" w14:textId="77777777" w:rsidR="009E5801" w:rsidRDefault="009E5801"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p>
    <w:p w14:paraId="462EB674" w14:textId="77777777" w:rsidR="009E5801" w:rsidRDefault="009E5801"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p>
    <w:p w14:paraId="55E0627D" w14:textId="77777777" w:rsidR="009E5801" w:rsidRDefault="009E5801"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p>
    <w:p w14:paraId="5AC6E9D1" w14:textId="77777777" w:rsidR="009E5801" w:rsidRPr="008B632B" w:rsidRDefault="009E5801"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eastAsia="sr-Cyrl-CS"/>
        </w:rPr>
      </w:pPr>
    </w:p>
    <w:p w14:paraId="33430851" w14:textId="77777777" w:rsidR="000E44E2" w:rsidRPr="008B632B" w:rsidRDefault="000E44E2" w:rsidP="000E44E2">
      <w:pPr>
        <w:pStyle w:val="Bodytext61"/>
        <w:shd w:val="clear" w:color="auto" w:fill="auto"/>
        <w:spacing w:line="221" w:lineRule="exact"/>
        <w:ind w:left="660" w:right="220" w:firstLine="0"/>
        <w:rPr>
          <w:rStyle w:val="Bodytext6107"/>
          <w:rFonts w:ascii="Times New Roman" w:hAnsi="Times New Roman" w:cs="Times New Roman"/>
          <w:sz w:val="24"/>
          <w:szCs w:val="24"/>
          <w:lang w:val="sr-Cyrl-CS" w:eastAsia="sr-Cyrl-CS"/>
        </w:rPr>
      </w:pPr>
    </w:p>
    <w:p w14:paraId="5E7B8547" w14:textId="5308B9B8" w:rsidR="000E44E2" w:rsidRPr="008B632B" w:rsidRDefault="000E44E2" w:rsidP="000E44E2">
      <w:pPr>
        <w:widowControl w:val="0"/>
        <w:autoSpaceDE w:val="0"/>
        <w:autoSpaceDN w:val="0"/>
        <w:adjustRightInd w:val="0"/>
        <w:spacing w:line="237" w:lineRule="auto"/>
        <w:rPr>
          <w:lang w:val="sr-Cyrl-CS"/>
        </w:rPr>
      </w:pPr>
      <w:r w:rsidRPr="008B632B">
        <w:rPr>
          <w:lang w:val="sr-Cyrl-CS"/>
        </w:rPr>
        <w:t xml:space="preserve">           Образац структуре цене, образац понуда,  чини саставни део овог уговора. </w:t>
      </w:r>
    </w:p>
    <w:p w14:paraId="10C9A150" w14:textId="77777777" w:rsidR="008B632B" w:rsidRPr="008B632B" w:rsidRDefault="008B632B" w:rsidP="000E44E2">
      <w:pPr>
        <w:widowControl w:val="0"/>
        <w:autoSpaceDE w:val="0"/>
        <w:autoSpaceDN w:val="0"/>
        <w:adjustRightInd w:val="0"/>
        <w:spacing w:line="237" w:lineRule="auto"/>
        <w:rPr>
          <w:lang w:val="sr-Cyrl-CS"/>
        </w:rPr>
      </w:pPr>
    </w:p>
    <w:p w14:paraId="502819C2" w14:textId="77777777" w:rsidR="001B3CA5" w:rsidRDefault="001B3CA5" w:rsidP="000E44E2">
      <w:pPr>
        <w:widowControl w:val="0"/>
        <w:autoSpaceDE w:val="0"/>
        <w:autoSpaceDN w:val="0"/>
        <w:adjustRightInd w:val="0"/>
        <w:spacing w:line="237" w:lineRule="auto"/>
        <w:jc w:val="center"/>
        <w:rPr>
          <w:lang w:val="sr-Cyrl-CS"/>
        </w:rPr>
      </w:pPr>
    </w:p>
    <w:p w14:paraId="698B8A6F" w14:textId="4885CD77" w:rsidR="000E44E2" w:rsidRPr="008B632B" w:rsidRDefault="000E44E2" w:rsidP="000E44E2">
      <w:pPr>
        <w:widowControl w:val="0"/>
        <w:autoSpaceDE w:val="0"/>
        <w:autoSpaceDN w:val="0"/>
        <w:adjustRightInd w:val="0"/>
        <w:spacing w:line="237" w:lineRule="auto"/>
        <w:jc w:val="center"/>
        <w:rPr>
          <w:lang w:val="sr-Cyrl-CS"/>
        </w:rPr>
      </w:pPr>
      <w:r w:rsidRPr="008B632B">
        <w:rPr>
          <w:lang w:val="sr-Cyrl-CS"/>
        </w:rPr>
        <w:t>Члан 2.</w:t>
      </w:r>
    </w:p>
    <w:p w14:paraId="172D8B02" w14:textId="77777777" w:rsidR="008B632B" w:rsidRPr="008B632B" w:rsidRDefault="008B632B" w:rsidP="000E44E2">
      <w:pPr>
        <w:widowControl w:val="0"/>
        <w:autoSpaceDE w:val="0"/>
        <w:autoSpaceDN w:val="0"/>
        <w:adjustRightInd w:val="0"/>
        <w:spacing w:line="237" w:lineRule="auto"/>
        <w:jc w:val="center"/>
        <w:rPr>
          <w:lang w:val="sr-Cyrl-CS"/>
        </w:rPr>
      </w:pPr>
    </w:p>
    <w:p w14:paraId="294AA1C3" w14:textId="77777777" w:rsidR="000E44E2" w:rsidRPr="008B632B" w:rsidRDefault="000E44E2" w:rsidP="000E44E2">
      <w:pPr>
        <w:pStyle w:val="Bodytext61"/>
        <w:shd w:val="clear" w:color="auto" w:fill="auto"/>
        <w:spacing w:line="240" w:lineRule="auto"/>
        <w:ind w:right="40" w:firstLine="0"/>
        <w:jc w:val="both"/>
        <w:rPr>
          <w:rStyle w:val="Bodytext690"/>
          <w:rFonts w:ascii="Times New Roman" w:hAnsi="Times New Roman" w:cs="Times New Roman"/>
          <w:sz w:val="24"/>
          <w:szCs w:val="24"/>
          <w:lang w:eastAsia="sr-Cyrl-CS"/>
        </w:rPr>
      </w:pPr>
      <w:r w:rsidRPr="008B632B">
        <w:rPr>
          <w:rStyle w:val="Bodytext690"/>
          <w:rFonts w:ascii="Times New Roman" w:hAnsi="Times New Roman" w:cs="Times New Roman"/>
          <w:sz w:val="24"/>
          <w:szCs w:val="24"/>
          <w:lang w:val="sr-Cyrl-CS" w:eastAsia="sr-Cyrl-CS"/>
        </w:rPr>
        <w:t xml:space="preserve"> ( Напомена: Члан 2. Овог Уговора брише се у зависности од понуде </w:t>
      </w:r>
      <w:r w:rsidRPr="008B632B">
        <w:rPr>
          <w:rFonts w:ascii="Times New Roman" w:hAnsi="Times New Roman" w:cs="Times New Roman"/>
          <w:bCs/>
          <w:sz w:val="24"/>
          <w:szCs w:val="24"/>
          <w:lang w:val="sr-Cyrl-CS"/>
        </w:rPr>
        <w:t>извршиоца посла</w:t>
      </w:r>
      <w:r w:rsidRPr="008B632B">
        <w:rPr>
          <w:rStyle w:val="Bodytext690"/>
          <w:rFonts w:ascii="Times New Roman" w:hAnsi="Times New Roman" w:cs="Times New Roman"/>
          <w:sz w:val="24"/>
          <w:szCs w:val="24"/>
          <w:lang w:val="sr-Cyrl-CS" w:eastAsia="sr-Cyrl-CS"/>
        </w:rPr>
        <w:t>)</w:t>
      </w:r>
    </w:p>
    <w:p w14:paraId="2F2C7CB9" w14:textId="109A9E13" w:rsidR="000E44E2" w:rsidRPr="008B632B" w:rsidRDefault="000E44E2" w:rsidP="000E44E2">
      <w:pPr>
        <w:pStyle w:val="Bodytext61"/>
        <w:shd w:val="clear" w:color="auto" w:fill="auto"/>
        <w:spacing w:line="240" w:lineRule="auto"/>
        <w:ind w:right="40" w:firstLine="0"/>
        <w:jc w:val="both"/>
        <w:rPr>
          <w:rFonts w:ascii="Times New Roman" w:hAnsi="Times New Roman" w:cs="Times New Roman"/>
          <w:sz w:val="24"/>
          <w:szCs w:val="24"/>
        </w:rPr>
      </w:pPr>
      <w:r w:rsidRPr="008B632B">
        <w:rPr>
          <w:rFonts w:ascii="Times New Roman" w:hAnsi="Times New Roman" w:cs="Times New Roman"/>
          <w:bCs/>
          <w:sz w:val="24"/>
          <w:szCs w:val="24"/>
          <w:lang w:val="sr-Cyrl-CS"/>
        </w:rPr>
        <w:t xml:space="preserve">           Извршилац посла</w:t>
      </w:r>
      <w:r w:rsidR="009A0635">
        <w:rPr>
          <w:rFonts w:ascii="Times New Roman" w:hAnsi="Times New Roman" w:cs="Times New Roman"/>
          <w:bCs/>
          <w:sz w:val="24"/>
          <w:szCs w:val="24"/>
          <w:lang w:val="sr-Cyrl-CS"/>
        </w:rPr>
        <w:t xml:space="preserve"> </w:t>
      </w:r>
      <w:r w:rsidRPr="008B632B">
        <w:rPr>
          <w:rStyle w:val="Bodytext690"/>
          <w:rFonts w:ascii="Times New Roman" w:hAnsi="Times New Roman" w:cs="Times New Roman"/>
          <w:sz w:val="24"/>
          <w:szCs w:val="24"/>
          <w:lang w:val="sr-Cyrl-CS" w:eastAsia="sr-Cyrl-CS"/>
        </w:rPr>
        <w:t>се обавезује да самостално, или са подизвођачима, односно као Група понуђача, изврши услуге из члана 1. овог Уговора.</w:t>
      </w:r>
    </w:p>
    <w:p w14:paraId="58B9989A" w14:textId="77777777" w:rsidR="000E44E2" w:rsidRPr="008B632B" w:rsidRDefault="000E44E2" w:rsidP="000E44E2">
      <w:pPr>
        <w:pStyle w:val="Bodytext61"/>
        <w:shd w:val="clear" w:color="auto" w:fill="auto"/>
        <w:spacing w:line="221" w:lineRule="exact"/>
        <w:ind w:left="20" w:right="40" w:hanging="20"/>
        <w:jc w:val="both"/>
        <w:rPr>
          <w:rFonts w:ascii="Times New Roman" w:hAnsi="Times New Roman" w:cs="Times New Roman"/>
          <w:sz w:val="24"/>
          <w:szCs w:val="24"/>
          <w:lang w:val="sr-Cyrl-CS"/>
        </w:rPr>
      </w:pPr>
      <w:r w:rsidRPr="008B632B">
        <w:rPr>
          <w:rStyle w:val="Bodytext690"/>
          <w:rFonts w:ascii="Times New Roman" w:hAnsi="Times New Roman" w:cs="Times New Roman"/>
          <w:sz w:val="24"/>
          <w:szCs w:val="24"/>
          <w:lang w:val="sr-Cyrl-CS" w:eastAsia="sr-Cyrl-CS"/>
        </w:rPr>
        <w:t xml:space="preserve">           У случају да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за поједине послове, односно делове понуде ангажује подизвођаче, одговоран је Наручиоцу за њихово извршење, као да га је сам извршио.</w:t>
      </w:r>
    </w:p>
    <w:p w14:paraId="63202C27" w14:textId="77777777" w:rsidR="000E44E2" w:rsidRPr="008B632B" w:rsidRDefault="000E44E2" w:rsidP="000E44E2">
      <w:pPr>
        <w:pStyle w:val="Bodytext61"/>
        <w:shd w:val="clear" w:color="auto" w:fill="auto"/>
        <w:spacing w:line="221" w:lineRule="exact"/>
        <w:ind w:left="20" w:right="40" w:firstLine="70"/>
        <w:jc w:val="both"/>
        <w:rPr>
          <w:rFonts w:ascii="Times New Roman" w:hAnsi="Times New Roman" w:cs="Times New Roman"/>
          <w:sz w:val="24"/>
          <w:szCs w:val="24"/>
          <w:lang w:val="sr-Cyrl-CS"/>
        </w:rPr>
      </w:pPr>
      <w:r w:rsidRPr="008B632B">
        <w:rPr>
          <w:rStyle w:val="Bodytext690"/>
          <w:rFonts w:ascii="Times New Roman" w:hAnsi="Times New Roman" w:cs="Times New Roman"/>
          <w:sz w:val="24"/>
          <w:szCs w:val="24"/>
          <w:lang w:val="sr-Cyrl-CS" w:eastAsia="sr-Cyrl-CS"/>
        </w:rPr>
        <w:t xml:space="preserve">          Уколико </w:t>
      </w:r>
      <w:r w:rsidRPr="008B632B">
        <w:rPr>
          <w:rFonts w:ascii="Times New Roman" w:hAnsi="Times New Roman" w:cs="Times New Roman"/>
          <w:bCs/>
          <w:sz w:val="24"/>
          <w:szCs w:val="24"/>
          <w:lang w:val="sr-Cyrl-CS"/>
        </w:rPr>
        <w:t xml:space="preserve">извршилац посла </w:t>
      </w:r>
      <w:r w:rsidRPr="008B632B">
        <w:rPr>
          <w:rStyle w:val="Bodytext690"/>
          <w:rFonts w:ascii="Times New Roman" w:hAnsi="Times New Roman" w:cs="Times New Roman"/>
          <w:sz w:val="24"/>
          <w:szCs w:val="24"/>
          <w:lang w:val="sr-Cyrl-CS" w:eastAsia="sr-Cyrl-CS"/>
        </w:rPr>
        <w:t>наступа као овлашћени представник Групе понуђача, чланови групе су неогранчено солидарно одговорни Наручиоцу, за извршење уговорених послова.</w:t>
      </w:r>
    </w:p>
    <w:p w14:paraId="214FC566" w14:textId="7A16C897" w:rsidR="000E44E2" w:rsidRDefault="000E44E2" w:rsidP="008B632B">
      <w:pPr>
        <w:pStyle w:val="Bodytext61"/>
        <w:shd w:val="clear" w:color="auto" w:fill="auto"/>
        <w:spacing w:line="221" w:lineRule="exact"/>
        <w:ind w:right="220" w:firstLine="0"/>
        <w:jc w:val="both"/>
        <w:rPr>
          <w:rFonts w:ascii="Times New Roman" w:hAnsi="Times New Roman" w:cs="Times New Roman"/>
          <w:sz w:val="24"/>
          <w:szCs w:val="24"/>
          <w:lang w:val="sr-Cyrl-CS"/>
        </w:rPr>
      </w:pPr>
      <w:r w:rsidRPr="008B632B">
        <w:rPr>
          <w:rStyle w:val="Bodytext690"/>
          <w:rFonts w:ascii="Times New Roman" w:hAnsi="Times New Roman" w:cs="Times New Roman"/>
          <w:sz w:val="24"/>
          <w:szCs w:val="24"/>
          <w:lang w:val="sr-Cyrl-CS" w:eastAsia="sr-Cyrl-CS"/>
        </w:rPr>
        <w:t xml:space="preserve">            У складу са Понудом,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ће реализацију Уговора делимично поверит</w:t>
      </w:r>
      <w:r w:rsidRPr="008B632B">
        <w:rPr>
          <w:rStyle w:val="Bodytext690"/>
          <w:rFonts w:ascii="Times New Roman" w:hAnsi="Times New Roman" w:cs="Times New Roman"/>
          <w:sz w:val="24"/>
          <w:szCs w:val="24"/>
          <w:lang w:eastAsia="sr-Cyrl-CS"/>
        </w:rPr>
        <w:t>и</w:t>
      </w:r>
      <w:r w:rsidRPr="008B632B">
        <w:rPr>
          <w:rStyle w:val="Bodytext690"/>
          <w:rFonts w:ascii="Times New Roman" w:hAnsi="Times New Roman" w:cs="Times New Roman"/>
          <w:sz w:val="24"/>
          <w:szCs w:val="24"/>
          <w:lang w:val="sr-Cyrl-CS" w:eastAsia="sr-Cyrl-CS"/>
        </w:rPr>
        <w:t xml:space="preserve">________________________________________________________________ ( навести назив и седиште сваког ангажованог подизвођача, односно члана групе понуђача уколико је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у Понуди наступио са подизвођачем/има, односно као група понуђача) и то за послове- делове ___________________________________________________________________________________________________.</w:t>
      </w:r>
      <w:r w:rsidRPr="008B632B">
        <w:rPr>
          <w:rFonts w:ascii="Times New Roman" w:hAnsi="Times New Roman" w:cs="Times New Roman"/>
          <w:sz w:val="24"/>
          <w:szCs w:val="24"/>
          <w:lang w:val="sr-Cyrl-CS"/>
        </w:rPr>
        <w:t xml:space="preserve">( попуњава </w:t>
      </w:r>
      <w:r w:rsidRPr="008B632B">
        <w:rPr>
          <w:rFonts w:ascii="Times New Roman" w:hAnsi="Times New Roman" w:cs="Times New Roman"/>
          <w:bCs/>
          <w:sz w:val="24"/>
          <w:szCs w:val="24"/>
          <w:lang w:val="sr-Cyrl-CS"/>
        </w:rPr>
        <w:t>извршилац посла</w:t>
      </w:r>
      <w:r w:rsidRPr="008B632B">
        <w:rPr>
          <w:rFonts w:ascii="Times New Roman" w:hAnsi="Times New Roman" w:cs="Times New Roman"/>
          <w:sz w:val="24"/>
          <w:szCs w:val="24"/>
          <w:lang w:val="sr-Cyrl-CS"/>
        </w:rPr>
        <w:t>)</w:t>
      </w:r>
    </w:p>
    <w:p w14:paraId="571A3C18" w14:textId="77777777" w:rsidR="009A0635" w:rsidRPr="008B632B" w:rsidRDefault="009A0635" w:rsidP="008B632B">
      <w:pPr>
        <w:pStyle w:val="Bodytext61"/>
        <w:shd w:val="clear" w:color="auto" w:fill="auto"/>
        <w:spacing w:line="221" w:lineRule="exact"/>
        <w:ind w:right="220" w:firstLine="0"/>
        <w:jc w:val="both"/>
        <w:rPr>
          <w:rStyle w:val="Bodytext690"/>
          <w:rFonts w:ascii="Times New Roman" w:hAnsi="Times New Roman" w:cs="Times New Roman"/>
          <w:sz w:val="24"/>
          <w:szCs w:val="24"/>
          <w:lang w:val="sr-Cyrl-CS"/>
        </w:rPr>
      </w:pPr>
    </w:p>
    <w:p w14:paraId="0C54A1C4" w14:textId="77777777" w:rsidR="000E44E2" w:rsidRPr="008B632B" w:rsidRDefault="000E44E2" w:rsidP="008B632B">
      <w:pPr>
        <w:pStyle w:val="Bodytext61"/>
        <w:shd w:val="clear" w:color="auto" w:fill="auto"/>
        <w:spacing w:line="221" w:lineRule="exact"/>
        <w:ind w:right="220" w:firstLine="0"/>
        <w:jc w:val="center"/>
        <w:rPr>
          <w:rStyle w:val="Bodytext690"/>
          <w:rFonts w:ascii="Times New Roman" w:hAnsi="Times New Roman" w:cs="Times New Roman"/>
          <w:sz w:val="24"/>
          <w:szCs w:val="24"/>
          <w:lang w:val="sr-Cyrl-CS" w:eastAsia="sr-Cyrl-CS"/>
        </w:rPr>
      </w:pPr>
      <w:r w:rsidRPr="008B632B">
        <w:rPr>
          <w:rStyle w:val="Bodytext690"/>
          <w:rFonts w:ascii="Times New Roman" w:hAnsi="Times New Roman" w:cs="Times New Roman"/>
          <w:sz w:val="24"/>
          <w:szCs w:val="24"/>
          <w:lang w:val="sr-Cyrl-CS" w:eastAsia="sr-Cyrl-CS"/>
        </w:rPr>
        <w:t>Члан 3.</w:t>
      </w:r>
    </w:p>
    <w:p w14:paraId="25CE8929" w14:textId="77777777" w:rsidR="000E44E2" w:rsidRPr="008B632B" w:rsidRDefault="000E44E2" w:rsidP="000E44E2">
      <w:pPr>
        <w:pStyle w:val="Bodytext61"/>
        <w:shd w:val="clear" w:color="auto" w:fill="auto"/>
        <w:spacing w:line="221" w:lineRule="exact"/>
        <w:ind w:left="660" w:right="220" w:firstLine="0"/>
        <w:jc w:val="both"/>
        <w:rPr>
          <w:rStyle w:val="Bodytext6107"/>
          <w:rFonts w:ascii="Times New Roman" w:hAnsi="Times New Roman" w:cs="Times New Roman"/>
          <w:sz w:val="24"/>
          <w:szCs w:val="24"/>
        </w:rPr>
      </w:pPr>
    </w:p>
    <w:p w14:paraId="7F70C321" w14:textId="77777777" w:rsidR="000E44E2" w:rsidRPr="008B632B" w:rsidRDefault="000E44E2" w:rsidP="000E44E2">
      <w:pPr>
        <w:pStyle w:val="Bodytext61"/>
        <w:shd w:val="clear" w:color="auto" w:fill="auto"/>
        <w:spacing w:line="221" w:lineRule="exact"/>
        <w:ind w:left="20" w:right="40" w:firstLine="660"/>
        <w:jc w:val="both"/>
        <w:rPr>
          <w:rFonts w:ascii="Times New Roman" w:hAnsi="Times New Roman" w:cs="Times New Roman"/>
          <w:sz w:val="24"/>
          <w:szCs w:val="24"/>
        </w:rPr>
      </w:pP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се обавезује да уговорене услуге из члана 1. овог Уговора изведе стручно и квалитетно користећи искључиво адекватне резервне делове и потрошни материјал адекватног  произвођача.</w:t>
      </w:r>
    </w:p>
    <w:p w14:paraId="23FAD601" w14:textId="36BB4B26" w:rsidR="000E44E2" w:rsidRPr="008B632B" w:rsidRDefault="000E44E2" w:rsidP="000E44E2">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eastAsia="sr-Cyrl-CS"/>
        </w:rPr>
      </w:pP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се обавезује да резервни делови и потрошни материјал који користе приликом одржавања искључиво адекватни делови за возила возног парка Центра за заштиту одојчади</w:t>
      </w:r>
      <w:r w:rsidR="00374A77">
        <w:rPr>
          <w:rStyle w:val="Bodytext690"/>
          <w:rFonts w:ascii="Times New Roman" w:hAnsi="Times New Roman" w:cs="Times New Roman"/>
          <w:sz w:val="24"/>
          <w:szCs w:val="24"/>
          <w:lang w:val="sr-Cyrl-CS" w:eastAsia="sr-Cyrl-CS"/>
        </w:rPr>
        <w:t>,</w:t>
      </w:r>
      <w:r w:rsidRPr="008B632B">
        <w:rPr>
          <w:rStyle w:val="Bodytext690"/>
          <w:rFonts w:ascii="Times New Roman" w:hAnsi="Times New Roman" w:cs="Times New Roman"/>
          <w:sz w:val="24"/>
          <w:szCs w:val="24"/>
          <w:lang w:val="sr-Cyrl-CS" w:eastAsia="sr-Cyrl-CS"/>
        </w:rPr>
        <w:t xml:space="preserve"> деце и омладине. </w:t>
      </w:r>
    </w:p>
    <w:p w14:paraId="68F0B881" w14:textId="4A4813A2" w:rsidR="000E44E2" w:rsidRPr="008B632B" w:rsidRDefault="000E44E2" w:rsidP="008B632B">
      <w:pPr>
        <w:pStyle w:val="Bodytext61"/>
        <w:shd w:val="clear" w:color="auto" w:fill="auto"/>
        <w:spacing w:line="221" w:lineRule="exact"/>
        <w:ind w:left="20" w:right="40" w:hanging="20"/>
        <w:jc w:val="center"/>
        <w:rPr>
          <w:rStyle w:val="Bodytext690"/>
          <w:rFonts w:ascii="Times New Roman" w:hAnsi="Times New Roman" w:cs="Times New Roman"/>
          <w:sz w:val="24"/>
          <w:szCs w:val="24"/>
          <w:lang w:val="sr-Cyrl-CS" w:eastAsia="sr-Cyrl-CS"/>
        </w:rPr>
      </w:pPr>
      <w:r w:rsidRPr="008B632B">
        <w:rPr>
          <w:rStyle w:val="Bodytext690"/>
          <w:rFonts w:ascii="Times New Roman" w:hAnsi="Times New Roman" w:cs="Times New Roman"/>
          <w:sz w:val="24"/>
          <w:szCs w:val="24"/>
          <w:lang w:val="sr-Cyrl-CS" w:eastAsia="sr-Cyrl-CS"/>
        </w:rPr>
        <w:t>Члан 4.</w:t>
      </w:r>
    </w:p>
    <w:p w14:paraId="4A261434" w14:textId="77777777" w:rsidR="008B632B" w:rsidRPr="008B632B" w:rsidRDefault="008B632B" w:rsidP="008B632B">
      <w:pPr>
        <w:pStyle w:val="Bodytext61"/>
        <w:shd w:val="clear" w:color="auto" w:fill="auto"/>
        <w:spacing w:line="221" w:lineRule="exact"/>
        <w:ind w:left="20" w:right="40" w:hanging="20"/>
        <w:jc w:val="center"/>
        <w:rPr>
          <w:rStyle w:val="Bodytext690"/>
          <w:rFonts w:ascii="Times New Roman" w:hAnsi="Times New Roman" w:cs="Times New Roman"/>
          <w:sz w:val="24"/>
          <w:szCs w:val="24"/>
          <w:lang w:val="sr-Cyrl-CS" w:eastAsia="sr-Cyrl-CS"/>
        </w:rPr>
      </w:pPr>
    </w:p>
    <w:p w14:paraId="3EFD8537" w14:textId="77777777" w:rsidR="00E015E6" w:rsidRDefault="000E44E2" w:rsidP="00E015E6">
      <w:pPr>
        <w:pStyle w:val="Bodytext61"/>
        <w:shd w:val="clear" w:color="auto" w:fill="auto"/>
        <w:spacing w:line="221" w:lineRule="exact"/>
        <w:ind w:left="20" w:right="40" w:firstLine="660"/>
        <w:jc w:val="both"/>
        <w:rPr>
          <w:rFonts w:ascii="Times New Roman" w:hAnsi="Times New Roman" w:cs="Times New Roman"/>
          <w:bCs/>
          <w:sz w:val="24"/>
          <w:szCs w:val="24"/>
          <w:lang w:val="sr-Cyrl-CS"/>
        </w:rPr>
      </w:pPr>
      <w:r w:rsidRPr="008B632B">
        <w:rPr>
          <w:rStyle w:val="Bodytext690"/>
          <w:rFonts w:ascii="Times New Roman" w:hAnsi="Times New Roman" w:cs="Times New Roman"/>
          <w:sz w:val="24"/>
          <w:szCs w:val="24"/>
          <w:lang w:val="sr-Cyrl-CS" w:eastAsia="sr-Cyrl-CS"/>
        </w:rPr>
        <w:t xml:space="preserve">Уговорне стране су сагласне да ће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услуге из члана 1, овог Уговора вршити, одмах по позиву, а у изузетним ситуацијама, најкасније у року од </w:t>
      </w:r>
      <w:r w:rsidR="009A0635">
        <w:rPr>
          <w:rStyle w:val="Bodytext690"/>
          <w:rFonts w:ascii="Times New Roman" w:hAnsi="Times New Roman" w:cs="Times New Roman"/>
          <w:sz w:val="24"/>
          <w:szCs w:val="24"/>
          <w:lang w:val="sr-Cyrl-CS" w:eastAsia="sr-Cyrl-CS"/>
        </w:rPr>
        <w:t>___________</w:t>
      </w:r>
      <w:r w:rsidRPr="008B632B">
        <w:rPr>
          <w:rStyle w:val="Bodytext690"/>
          <w:rFonts w:ascii="Times New Roman" w:hAnsi="Times New Roman" w:cs="Times New Roman"/>
          <w:sz w:val="24"/>
          <w:szCs w:val="24"/>
          <w:lang w:val="sr-Cyrl-CS" w:eastAsia="sr-Cyrl-CS"/>
        </w:rPr>
        <w:t>дана од пријема захтева Наручиоца, у свом пословном објекту.</w:t>
      </w:r>
      <w:r w:rsidRPr="008B632B">
        <w:rPr>
          <w:rFonts w:ascii="Times New Roman" w:hAnsi="Times New Roman" w:cs="Times New Roman"/>
          <w:sz w:val="24"/>
          <w:szCs w:val="24"/>
          <w:lang w:val="sr-Cyrl-CS"/>
        </w:rPr>
        <w:t xml:space="preserve"> (попуњава </w:t>
      </w:r>
      <w:r w:rsidRPr="008B632B">
        <w:rPr>
          <w:rFonts w:ascii="Times New Roman" w:hAnsi="Times New Roman" w:cs="Times New Roman"/>
          <w:bCs/>
          <w:sz w:val="24"/>
          <w:szCs w:val="24"/>
          <w:lang w:val="sr-Cyrl-CS"/>
        </w:rPr>
        <w:t>извршилац посла)</w:t>
      </w:r>
    </w:p>
    <w:p w14:paraId="77F64821" w14:textId="497B78D1"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Вредност услуга по овом Уговору не може прећи планирану вредност која је предвиђена у Финансијском плану за 202</w:t>
      </w:r>
      <w:r w:rsidR="00780D13">
        <w:rPr>
          <w:rFonts w:ascii="Times New Roman" w:hAnsi="Times New Roman" w:cs="Times New Roman"/>
          <w:sz w:val="24"/>
          <w:szCs w:val="24"/>
          <w:lang w:val="sr-Cyrl-RS" w:bidi="he-IL"/>
        </w:rPr>
        <w:t>4</w:t>
      </w:r>
      <w:r w:rsidRPr="00E015E6">
        <w:rPr>
          <w:rFonts w:ascii="Times New Roman" w:hAnsi="Times New Roman" w:cs="Times New Roman"/>
          <w:sz w:val="24"/>
          <w:szCs w:val="24"/>
          <w:lang w:val="sr-Cyrl-RS" w:bidi="he-IL"/>
        </w:rPr>
        <w:t>. годину</w:t>
      </w:r>
      <w:r w:rsidR="000C5E41">
        <w:rPr>
          <w:rFonts w:ascii="Times New Roman" w:hAnsi="Times New Roman" w:cs="Times New Roman"/>
          <w:sz w:val="24"/>
          <w:szCs w:val="24"/>
          <w:lang w:val="sr-Cyrl-RS" w:bidi="he-IL"/>
        </w:rPr>
        <w:t xml:space="preserve">, </w:t>
      </w:r>
      <w:r w:rsidRPr="00E015E6">
        <w:rPr>
          <w:rFonts w:ascii="Times New Roman" w:hAnsi="Times New Roman" w:cs="Times New Roman"/>
          <w:sz w:val="24"/>
          <w:szCs w:val="24"/>
          <w:lang w:val="sr-Cyrl-RS" w:bidi="he-IL"/>
        </w:rPr>
        <w:t xml:space="preserve">за ову врсту услуга. </w:t>
      </w:r>
    </w:p>
    <w:p w14:paraId="54E0A8FF" w14:textId="77777777"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Уговорене цене, по јединице мере, дате су у обрасцу структуре цене, који је саставни део овог уговора.</w:t>
      </w:r>
    </w:p>
    <w:p w14:paraId="244A1C17" w14:textId="4E5109D4" w:rsidR="009E5801" w:rsidRPr="001E2C9F" w:rsidRDefault="009E5801" w:rsidP="009E5801">
      <w:r>
        <w:t xml:space="preserve">           </w:t>
      </w:r>
      <w:proofErr w:type="spellStart"/>
      <w:r w:rsidRPr="001E2C9F">
        <w:t>Обавезе</w:t>
      </w:r>
      <w:proofErr w:type="spellEnd"/>
      <w:r w:rsidRPr="001E2C9F">
        <w:t xml:space="preserve"> </w:t>
      </w:r>
      <w:proofErr w:type="spellStart"/>
      <w:r w:rsidRPr="001E2C9F">
        <w:t>преузете</w:t>
      </w:r>
      <w:proofErr w:type="spellEnd"/>
      <w:r w:rsidRPr="001E2C9F">
        <w:t xml:space="preserve"> у </w:t>
      </w:r>
      <w:proofErr w:type="spellStart"/>
      <w:r w:rsidRPr="001E2C9F">
        <w:t>складу</w:t>
      </w:r>
      <w:proofErr w:type="spellEnd"/>
      <w:r w:rsidRPr="001E2C9F">
        <w:t xml:space="preserve"> </w:t>
      </w:r>
      <w:proofErr w:type="spellStart"/>
      <w:r w:rsidRPr="001E2C9F">
        <w:t>са</w:t>
      </w:r>
      <w:proofErr w:type="spellEnd"/>
      <w:r w:rsidRPr="001E2C9F">
        <w:t xml:space="preserve"> </w:t>
      </w:r>
      <w:proofErr w:type="spellStart"/>
      <w:r w:rsidRPr="001E2C9F">
        <w:t>овим</w:t>
      </w:r>
      <w:proofErr w:type="spellEnd"/>
      <w:r w:rsidRPr="001E2C9F">
        <w:t xml:space="preserve"> </w:t>
      </w:r>
      <w:proofErr w:type="spellStart"/>
      <w:r w:rsidRPr="001E2C9F">
        <w:t>уговором</w:t>
      </w:r>
      <w:proofErr w:type="spellEnd"/>
      <w:r w:rsidRPr="001E2C9F">
        <w:t xml:space="preserve">  а </w:t>
      </w:r>
      <w:proofErr w:type="spellStart"/>
      <w:r w:rsidRPr="001E2C9F">
        <w:t>неизвршене</w:t>
      </w:r>
      <w:proofErr w:type="spellEnd"/>
      <w:r w:rsidRPr="001E2C9F">
        <w:t xml:space="preserve"> у </w:t>
      </w:r>
      <w:proofErr w:type="spellStart"/>
      <w:r w:rsidRPr="001E2C9F">
        <w:t>току</w:t>
      </w:r>
      <w:proofErr w:type="spellEnd"/>
      <w:r w:rsidRPr="001E2C9F">
        <w:t xml:space="preserve"> </w:t>
      </w:r>
      <w:proofErr w:type="spellStart"/>
      <w:r w:rsidRPr="001E2C9F">
        <w:t>године</w:t>
      </w:r>
      <w:proofErr w:type="spellEnd"/>
      <w:r w:rsidRPr="001E2C9F">
        <w:t xml:space="preserve">, </w:t>
      </w:r>
      <w:proofErr w:type="spellStart"/>
      <w:r w:rsidRPr="001E2C9F">
        <w:t>преносе</w:t>
      </w:r>
      <w:proofErr w:type="spellEnd"/>
      <w:r w:rsidRPr="001E2C9F">
        <w:t xml:space="preserve"> </w:t>
      </w:r>
      <w:proofErr w:type="spellStart"/>
      <w:r w:rsidRPr="001E2C9F">
        <w:t>се</w:t>
      </w:r>
      <w:proofErr w:type="spellEnd"/>
      <w:r w:rsidRPr="001E2C9F">
        <w:t xml:space="preserve"> и </w:t>
      </w:r>
      <w:proofErr w:type="spellStart"/>
      <w:r w:rsidRPr="001E2C9F">
        <w:t>имају</w:t>
      </w:r>
      <w:proofErr w:type="spellEnd"/>
      <w:r w:rsidRPr="001E2C9F">
        <w:t xml:space="preserve"> </w:t>
      </w:r>
      <w:proofErr w:type="spellStart"/>
      <w:r w:rsidRPr="001E2C9F">
        <w:t>статус</w:t>
      </w:r>
      <w:proofErr w:type="spellEnd"/>
      <w:r w:rsidRPr="001E2C9F">
        <w:t xml:space="preserve"> </w:t>
      </w:r>
      <w:proofErr w:type="spellStart"/>
      <w:r w:rsidRPr="001E2C9F">
        <w:t>преузетих</w:t>
      </w:r>
      <w:proofErr w:type="spellEnd"/>
      <w:r w:rsidRPr="001E2C9F">
        <w:t xml:space="preserve"> </w:t>
      </w:r>
      <w:proofErr w:type="spellStart"/>
      <w:r w:rsidRPr="001E2C9F">
        <w:t>обавеза</w:t>
      </w:r>
      <w:proofErr w:type="spellEnd"/>
      <w:r w:rsidRPr="001E2C9F">
        <w:t xml:space="preserve"> и у </w:t>
      </w:r>
      <w:proofErr w:type="spellStart"/>
      <w:r w:rsidRPr="001E2C9F">
        <w:t>наредној</w:t>
      </w:r>
      <w:proofErr w:type="spellEnd"/>
      <w:r w:rsidRPr="001E2C9F">
        <w:t xml:space="preserve"> </w:t>
      </w:r>
      <w:proofErr w:type="spellStart"/>
      <w:r w:rsidRPr="001E2C9F">
        <w:t>буџетској</w:t>
      </w:r>
      <w:proofErr w:type="spellEnd"/>
      <w:r w:rsidRPr="001E2C9F">
        <w:t xml:space="preserve"> </w:t>
      </w:r>
      <w:proofErr w:type="spellStart"/>
      <w:r w:rsidRPr="001E2C9F">
        <w:t>години</w:t>
      </w:r>
      <w:proofErr w:type="spellEnd"/>
      <w:r w:rsidRPr="001E2C9F">
        <w:t xml:space="preserve"> </w:t>
      </w:r>
      <w:proofErr w:type="spellStart"/>
      <w:r w:rsidRPr="001E2C9F">
        <w:t>извршавају</w:t>
      </w:r>
      <w:proofErr w:type="spellEnd"/>
      <w:r w:rsidRPr="001E2C9F">
        <w:t xml:space="preserve"> </w:t>
      </w:r>
      <w:proofErr w:type="spellStart"/>
      <w:r w:rsidRPr="001E2C9F">
        <w:t>се</w:t>
      </w:r>
      <w:proofErr w:type="spellEnd"/>
      <w:r w:rsidRPr="001E2C9F">
        <w:t xml:space="preserve"> </w:t>
      </w:r>
      <w:proofErr w:type="spellStart"/>
      <w:r w:rsidRPr="001E2C9F">
        <w:t>на</w:t>
      </w:r>
      <w:proofErr w:type="spellEnd"/>
      <w:r w:rsidRPr="001E2C9F">
        <w:t xml:space="preserve"> </w:t>
      </w:r>
      <w:proofErr w:type="spellStart"/>
      <w:r w:rsidRPr="001E2C9F">
        <w:t>терет</w:t>
      </w:r>
      <w:proofErr w:type="spellEnd"/>
      <w:r w:rsidRPr="001E2C9F">
        <w:t xml:space="preserve"> </w:t>
      </w:r>
      <w:proofErr w:type="spellStart"/>
      <w:r w:rsidRPr="001E2C9F">
        <w:t>одобрених</w:t>
      </w:r>
      <w:proofErr w:type="spellEnd"/>
      <w:r w:rsidRPr="001E2C9F">
        <w:t xml:space="preserve"> </w:t>
      </w:r>
      <w:proofErr w:type="spellStart"/>
      <w:r w:rsidRPr="001E2C9F">
        <w:t>апропријација</w:t>
      </w:r>
      <w:proofErr w:type="spellEnd"/>
      <w:r w:rsidRPr="001E2C9F">
        <w:t xml:space="preserve"> </w:t>
      </w:r>
      <w:proofErr w:type="spellStart"/>
      <w:r w:rsidRPr="001E2C9F">
        <w:t>за</w:t>
      </w:r>
      <w:proofErr w:type="spellEnd"/>
      <w:r w:rsidRPr="001E2C9F">
        <w:t xml:space="preserve"> </w:t>
      </w:r>
      <w:proofErr w:type="spellStart"/>
      <w:r w:rsidRPr="001E2C9F">
        <w:t>ту</w:t>
      </w:r>
      <w:proofErr w:type="spellEnd"/>
      <w:r w:rsidRPr="001E2C9F">
        <w:t xml:space="preserve"> </w:t>
      </w:r>
      <w:proofErr w:type="spellStart"/>
      <w:r w:rsidRPr="001E2C9F">
        <w:t>буџетску</w:t>
      </w:r>
      <w:proofErr w:type="spellEnd"/>
      <w:r w:rsidRPr="001E2C9F">
        <w:t xml:space="preserve"> </w:t>
      </w:r>
      <w:proofErr w:type="spellStart"/>
      <w:r w:rsidRPr="001E2C9F">
        <w:t>годину</w:t>
      </w:r>
      <w:proofErr w:type="spellEnd"/>
      <w:r w:rsidRPr="001E2C9F">
        <w:t>.</w:t>
      </w:r>
    </w:p>
    <w:p w14:paraId="589697CB"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6B6EDB5C" w14:textId="77777777"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 xml:space="preserve"> Уговорене цене подложне су промени, тј. повећању појединачно изражених цена услуга, имајући у виду промене цена предметних услуга на тржишту, као и промене цена делова који се уграђују и мењају у возилима, те с обзиром на нагле, континуиране и непредвидиве промене датих цена. </w:t>
      </w:r>
    </w:p>
    <w:p w14:paraId="7FC5D977" w14:textId="77777777"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 xml:space="preserve">Повећање вредности Уговора не може да буде веће од 50% првобитне вредности, тј. веће од 50% појединачних вредности изражених у Обрасцу структуре понуђене цене. Наведено ограничење односи се на укупну вредност свих измена, уколико се Уговор мења више пута. </w:t>
      </w:r>
    </w:p>
    <w:p w14:paraId="20F6E76D"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4707D232"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2FA9124C"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336E8D37"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4517261E"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343F6CA5"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73EC6E36"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34C22C53"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4BA53B6D"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2DBFFA19"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106E7B71" w14:textId="77777777" w:rsidR="009E5801" w:rsidRDefault="009E5801"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p>
    <w:p w14:paraId="15A95CD6" w14:textId="59CF9B8E" w:rsidR="000C5E41" w:rsidRPr="009E5801" w:rsidRDefault="00E015E6" w:rsidP="009E5801">
      <w:pPr>
        <w:pStyle w:val="Bodytext61"/>
        <w:shd w:val="clear" w:color="auto" w:fill="auto"/>
        <w:spacing w:after="273"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Захтев за повећање цене услуга Извршилац посла дужан је упутити писменим путем Наручиоцу – Примаоцу услуга, а који је потребно да буде образложен за сваку појединачну услугу за коју Извршилац посла предлаже повећање цене и потребно је да Извршилац посла уз Захтев достави доказ о промени цене на тржишту за дату услугу и део који се уграђује и мења у возилима (ценовници сервиса и радњи који пружају дате услуге и врше продају делова, изводе са ценама са портала, сајтова и други одговарајући докази), који се односи на промене цене у периоду подношења Захтева.</w:t>
      </w:r>
      <w:r w:rsidR="008F1453">
        <w:rPr>
          <w:rFonts w:ascii="Times New Roman" w:hAnsi="Times New Roman" w:cs="Times New Roman"/>
          <w:sz w:val="24"/>
          <w:szCs w:val="24"/>
          <w:lang w:val="sr-Cyrl-RS" w:bidi="he-IL"/>
        </w:rPr>
        <w:t xml:space="preserve"> </w:t>
      </w:r>
      <w:r w:rsidRPr="00E015E6">
        <w:rPr>
          <w:rFonts w:ascii="Times New Roman" w:hAnsi="Times New Roman" w:cs="Times New Roman"/>
          <w:sz w:val="24"/>
          <w:szCs w:val="24"/>
          <w:lang w:val="sr-Cyrl-RS" w:bidi="he-IL"/>
        </w:rPr>
        <w:t>Наручилац- Прималац услуга узима у обзир поднети Захтев и може исти, у року од 5 радних дана, уколико је оправдан, у целости или делимично прихватити и дати писмену сагласност, тј. у супротном у целости или делимично одбити Захтев као неоснован (ако се за поједине ставке у Захтеву утврди да нису у складу са тржишном ценом, пре одбијања Захтева, Наручилац- Прималац услуга ће писменим путем Извршиоцу посла предложити цене које су у складу са тржишном ценом, на које се Извршилац посла може</w:t>
      </w:r>
      <w:r>
        <w:rPr>
          <w:rFonts w:ascii="Times New Roman" w:hAnsi="Times New Roman" w:cs="Times New Roman"/>
          <w:sz w:val="24"/>
          <w:szCs w:val="24"/>
          <w:lang w:val="sr-Cyrl-RS" w:bidi="he-IL"/>
        </w:rPr>
        <w:t xml:space="preserve"> </w:t>
      </w:r>
      <w:r w:rsidRPr="00E015E6">
        <w:rPr>
          <w:rFonts w:ascii="Times New Roman" w:hAnsi="Times New Roman" w:cs="Times New Roman"/>
          <w:sz w:val="24"/>
          <w:szCs w:val="24"/>
          <w:lang w:val="sr-Cyrl-RS" w:bidi="he-IL"/>
        </w:rPr>
        <w:t>писмено изјаснити, а од чега зависи</w:t>
      </w:r>
      <w:r>
        <w:rPr>
          <w:rFonts w:ascii="Times New Roman" w:hAnsi="Times New Roman" w:cs="Times New Roman"/>
          <w:sz w:val="24"/>
          <w:szCs w:val="24"/>
          <w:lang w:val="sr-Cyrl-RS" w:bidi="he-IL"/>
        </w:rPr>
        <w:t xml:space="preserve"> </w:t>
      </w:r>
      <w:r w:rsidRPr="00E015E6">
        <w:rPr>
          <w:rFonts w:ascii="Times New Roman" w:hAnsi="Times New Roman" w:cs="Times New Roman"/>
          <w:sz w:val="24"/>
          <w:szCs w:val="24"/>
          <w:lang w:val="sr-Cyrl-RS" w:bidi="he-IL"/>
        </w:rPr>
        <w:t>даље поступање Наручиоца – Примаоца услуге у складу са претходно наведеним).</w:t>
      </w:r>
    </w:p>
    <w:p w14:paraId="272AD803" w14:textId="77777777" w:rsidR="000E44E2" w:rsidRPr="008B632B" w:rsidRDefault="000E44E2" w:rsidP="008B632B">
      <w:pPr>
        <w:pStyle w:val="Bodytext61"/>
        <w:shd w:val="clear" w:color="auto" w:fill="auto"/>
        <w:spacing w:after="273" w:line="221" w:lineRule="exact"/>
        <w:ind w:left="20" w:right="40" w:hanging="20"/>
        <w:jc w:val="center"/>
        <w:rPr>
          <w:rStyle w:val="Bodytext690"/>
          <w:rFonts w:ascii="Times New Roman" w:hAnsi="Times New Roman" w:cs="Times New Roman"/>
          <w:sz w:val="24"/>
          <w:szCs w:val="24"/>
          <w:lang w:val="sr-Cyrl-CS" w:eastAsia="sr-Cyrl-CS"/>
        </w:rPr>
      </w:pPr>
      <w:r w:rsidRPr="008B632B">
        <w:rPr>
          <w:rStyle w:val="Bodytext690"/>
          <w:rFonts w:ascii="Times New Roman" w:hAnsi="Times New Roman" w:cs="Times New Roman"/>
          <w:sz w:val="24"/>
          <w:szCs w:val="24"/>
          <w:lang w:val="sr-Cyrl-CS" w:eastAsia="sr-Cyrl-CS"/>
        </w:rPr>
        <w:t>Члан 5.</w:t>
      </w:r>
    </w:p>
    <w:p w14:paraId="46C8E377" w14:textId="77777777" w:rsidR="00E015E6" w:rsidRDefault="000E44E2" w:rsidP="00E015E6">
      <w:pPr>
        <w:autoSpaceDE w:val="0"/>
        <w:autoSpaceDN w:val="0"/>
        <w:adjustRightInd w:val="0"/>
        <w:jc w:val="both"/>
        <w:rPr>
          <w:lang w:val="sr-Cyrl-RS" w:bidi="he-IL"/>
        </w:rPr>
      </w:pPr>
      <w:r w:rsidRPr="008B632B">
        <w:rPr>
          <w:lang w:val="ru-RU"/>
        </w:rPr>
        <w:t xml:space="preserve">           </w:t>
      </w:r>
      <w:r w:rsidR="00E015E6" w:rsidRPr="00E015E6">
        <w:rPr>
          <w:lang w:val="sr-Cyrl-RS" w:bidi="he-IL"/>
        </w:rPr>
        <w:t>Уговор се сматра закљученим на дан када су га потписали овлашћени заступници обеу говорне стране, а ако га</w:t>
      </w:r>
      <w:r w:rsidR="00E015E6">
        <w:rPr>
          <w:lang w:val="sr-Cyrl-RS" w:bidi="he-IL"/>
        </w:rPr>
        <w:t xml:space="preserve"> </w:t>
      </w:r>
      <w:r w:rsidR="00E015E6" w:rsidRPr="00E015E6">
        <w:rPr>
          <w:lang w:val="sr-Cyrl-RS" w:bidi="he-IL"/>
        </w:rPr>
        <w:t>овлашћени заступници нису потписали на исти дан, Уговор се сматра закљученим на дан другог потписа по временском</w:t>
      </w:r>
      <w:r w:rsidR="00E015E6">
        <w:rPr>
          <w:lang w:val="sr-Cyrl-RS" w:bidi="he-IL"/>
        </w:rPr>
        <w:t xml:space="preserve"> </w:t>
      </w:r>
      <w:r w:rsidR="00E015E6" w:rsidRPr="00E015E6">
        <w:rPr>
          <w:lang w:val="sr-Cyrl-RS" w:bidi="he-IL"/>
        </w:rPr>
        <w:t>редоследу.</w:t>
      </w:r>
    </w:p>
    <w:p w14:paraId="748A98AA" w14:textId="6972E83F" w:rsidR="00E015E6" w:rsidRDefault="00E015E6" w:rsidP="00E015E6">
      <w:pPr>
        <w:autoSpaceDE w:val="0"/>
        <w:autoSpaceDN w:val="0"/>
        <w:adjustRightInd w:val="0"/>
        <w:ind w:firstLine="720"/>
        <w:jc w:val="both"/>
        <w:rPr>
          <w:lang w:val="sr-Cyrl-RS" w:bidi="he-IL"/>
        </w:rPr>
      </w:pPr>
      <w:r>
        <w:rPr>
          <w:lang w:val="sr-Cyrl-RS" w:bidi="he-IL"/>
        </w:rPr>
        <w:t xml:space="preserve"> </w:t>
      </w:r>
      <w:r w:rsidRPr="00E015E6">
        <w:rPr>
          <w:lang w:val="sr-Cyrl-RS" w:bidi="he-IL"/>
        </w:rPr>
        <w:t xml:space="preserve">Уговор се закључује на период од 1 године са могућношћу анексирања уговора до завршетка </w:t>
      </w:r>
      <w:r w:rsidR="00374A77">
        <w:rPr>
          <w:lang w:val="sr-Cyrl-RS" w:bidi="he-IL"/>
        </w:rPr>
        <w:t xml:space="preserve">набавке </w:t>
      </w:r>
      <w:r w:rsidRPr="00E015E6">
        <w:rPr>
          <w:lang w:val="sr-Cyrl-RS" w:bidi="he-IL"/>
        </w:rPr>
        <w:t>за</w:t>
      </w:r>
      <w:r>
        <w:rPr>
          <w:lang w:val="sr-Cyrl-RS" w:bidi="he-IL"/>
        </w:rPr>
        <w:t xml:space="preserve"> </w:t>
      </w:r>
      <w:r w:rsidRPr="00E015E6">
        <w:rPr>
          <w:lang w:val="sr-Cyrl-RS" w:bidi="he-IL"/>
        </w:rPr>
        <w:t>предметну услугу за 202</w:t>
      </w:r>
      <w:r w:rsidR="008F1453">
        <w:rPr>
          <w:lang w:val="sr-Cyrl-RS" w:bidi="he-IL"/>
        </w:rPr>
        <w:t>5</w:t>
      </w:r>
      <w:r w:rsidRPr="00E015E6">
        <w:rPr>
          <w:lang w:val="sr-Cyrl-RS" w:bidi="he-IL"/>
        </w:rPr>
        <w:t>. годину.</w:t>
      </w:r>
      <w:r>
        <w:rPr>
          <w:lang w:val="sr-Cyrl-RS" w:bidi="he-IL"/>
        </w:rPr>
        <w:t xml:space="preserve"> </w:t>
      </w:r>
    </w:p>
    <w:p w14:paraId="6E5F8239" w14:textId="5653D950" w:rsidR="008B632B" w:rsidRDefault="00E015E6" w:rsidP="00E015E6">
      <w:pPr>
        <w:autoSpaceDE w:val="0"/>
        <w:autoSpaceDN w:val="0"/>
        <w:adjustRightInd w:val="0"/>
        <w:ind w:firstLine="720"/>
        <w:jc w:val="both"/>
        <w:rPr>
          <w:lang w:val="ru-RU"/>
        </w:rPr>
      </w:pPr>
      <w:r w:rsidRPr="00E015E6">
        <w:rPr>
          <w:lang w:val="sr-Cyrl-RS" w:bidi="he-IL"/>
        </w:rPr>
        <w:t>Уговор се може изменити само писаним Анексом, потписаним од стране овлашћених лица уговорних страна, у</w:t>
      </w:r>
      <w:r>
        <w:rPr>
          <w:lang w:val="sr-Cyrl-RS" w:bidi="he-IL"/>
        </w:rPr>
        <w:t xml:space="preserve"> </w:t>
      </w:r>
      <w:r w:rsidRPr="00E015E6">
        <w:rPr>
          <w:lang w:val="sr-Cyrl-RS" w:bidi="he-IL"/>
        </w:rPr>
        <w:t>погледу промене цена у складу са чланом 4. Уговора и у погледу евентуалног продужења важења Уговора, до спровођења новог</w:t>
      </w:r>
      <w:r>
        <w:rPr>
          <w:lang w:val="sr-Cyrl-RS" w:bidi="he-IL"/>
        </w:rPr>
        <w:t xml:space="preserve"> </w:t>
      </w:r>
      <w:r w:rsidRPr="00E015E6">
        <w:rPr>
          <w:lang w:val="sr-Cyrl-RS" w:bidi="he-IL"/>
        </w:rPr>
        <w:t>поступка набавке и закључења новог Уговора, услед померања предвиђених датума из разлога ванредних</w:t>
      </w:r>
      <w:r>
        <w:rPr>
          <w:lang w:val="sr-Cyrl-RS" w:bidi="he-IL"/>
        </w:rPr>
        <w:t xml:space="preserve"> </w:t>
      </w:r>
      <w:r w:rsidRPr="00E015E6">
        <w:rPr>
          <w:lang w:val="sr-Cyrl-RS" w:bidi="he-IL"/>
        </w:rPr>
        <w:t>околности.</w:t>
      </w:r>
    </w:p>
    <w:p w14:paraId="4B3175F3" w14:textId="77777777" w:rsidR="008B632B" w:rsidRDefault="008B632B" w:rsidP="008B632B">
      <w:pPr>
        <w:autoSpaceDE w:val="0"/>
        <w:autoSpaceDN w:val="0"/>
        <w:adjustRightInd w:val="0"/>
        <w:jc w:val="center"/>
        <w:rPr>
          <w:lang w:val="ru-RU"/>
        </w:rPr>
      </w:pPr>
    </w:p>
    <w:p w14:paraId="4155959E" w14:textId="50FFF2BA" w:rsidR="008B632B" w:rsidRDefault="000E44E2" w:rsidP="009A0635">
      <w:pPr>
        <w:autoSpaceDE w:val="0"/>
        <w:autoSpaceDN w:val="0"/>
        <w:adjustRightInd w:val="0"/>
        <w:jc w:val="center"/>
        <w:rPr>
          <w:lang w:val="ru-RU"/>
        </w:rPr>
      </w:pPr>
      <w:r w:rsidRPr="008B632B">
        <w:rPr>
          <w:lang w:val="ru-RU"/>
        </w:rPr>
        <w:t xml:space="preserve">Члан </w:t>
      </w:r>
      <w:r w:rsidR="00E015E6">
        <w:rPr>
          <w:lang w:val="ru-RU"/>
        </w:rPr>
        <w:t>6</w:t>
      </w:r>
      <w:r w:rsidRPr="008B632B">
        <w:rPr>
          <w:lang w:val="ru-RU"/>
        </w:rPr>
        <w:t>.</w:t>
      </w:r>
    </w:p>
    <w:p w14:paraId="34AF519E" w14:textId="77777777" w:rsidR="009A0635" w:rsidRPr="008B632B" w:rsidRDefault="009A0635" w:rsidP="009A0635">
      <w:pPr>
        <w:autoSpaceDE w:val="0"/>
        <w:autoSpaceDN w:val="0"/>
        <w:adjustRightInd w:val="0"/>
        <w:jc w:val="center"/>
        <w:rPr>
          <w:lang w:val="ru-RU"/>
        </w:rPr>
      </w:pPr>
    </w:p>
    <w:p w14:paraId="1B62B4AE" w14:textId="1D5B4471" w:rsidR="000E44E2" w:rsidRDefault="000E44E2" w:rsidP="001B3CA5">
      <w:pPr>
        <w:pStyle w:val="Bodytext61"/>
        <w:shd w:val="clear" w:color="auto" w:fill="auto"/>
        <w:tabs>
          <w:tab w:val="left" w:leader="underscore" w:pos="6798"/>
          <w:tab w:val="left" w:leader="underscore" w:pos="9054"/>
        </w:tabs>
        <w:spacing w:line="226" w:lineRule="exact"/>
        <w:ind w:left="20" w:right="20" w:firstLine="640"/>
        <w:jc w:val="both"/>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Наручилац се обавезује да ће плаћања вршити, најкасније у року од 45 дана од дана испостављања фактуре са приложеним </w:t>
      </w:r>
      <w:r w:rsidRPr="008B632B">
        <w:rPr>
          <w:rStyle w:val="Bodytext684"/>
          <w:rFonts w:ascii="Times New Roman" w:hAnsi="Times New Roman" w:cs="Times New Roman"/>
          <w:color w:val="000000"/>
          <w:sz w:val="24"/>
          <w:szCs w:val="24"/>
          <w:lang w:val="ru-RU" w:eastAsia="sr-Cyrl-CS"/>
        </w:rPr>
        <w:t>потписаним радним налогом Наручиоца, у случају квара, односно ванредног одржавања са посебно исказаним утрошеним норма</w:t>
      </w:r>
      <w:r w:rsidRPr="008B632B">
        <w:rPr>
          <w:rStyle w:val="Bodytext684"/>
          <w:rFonts w:ascii="Times New Roman" w:hAnsi="Times New Roman" w:cs="Times New Roman"/>
          <w:sz w:val="24"/>
          <w:szCs w:val="24"/>
          <w:lang w:val="ru-RU" w:eastAsia="sr-Cyrl-CS"/>
        </w:rPr>
        <w:t xml:space="preserve"> сатима и спецификацијом утрошених адекватних резервних делова и потрошног материјала изабраног понуђача, у складу са захтевом Наручиоца, а на</w:t>
      </w:r>
      <w:r w:rsidR="000C5E41">
        <w:rPr>
          <w:rStyle w:val="Bodytext684"/>
          <w:rFonts w:ascii="Times New Roman" w:hAnsi="Times New Roman" w:cs="Times New Roman"/>
          <w:sz w:val="24"/>
          <w:szCs w:val="24"/>
          <w:lang w:val="ru-RU" w:eastAsia="sr-Cyrl-CS"/>
        </w:rPr>
        <w:t xml:space="preserve"> </w:t>
      </w:r>
      <w:r w:rsidRPr="008B632B">
        <w:rPr>
          <w:rStyle w:val="Bodytext684"/>
          <w:rFonts w:ascii="Times New Roman" w:hAnsi="Times New Roman" w:cs="Times New Roman"/>
          <w:sz w:val="24"/>
          <w:szCs w:val="24"/>
          <w:lang w:val="ru-RU" w:eastAsia="sr-Cyrl-CS"/>
        </w:rPr>
        <w:t xml:space="preserve">основу испостављене фактуре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на рачун бр.</w:t>
      </w:r>
      <w:r w:rsidRPr="008B632B">
        <w:rPr>
          <w:rStyle w:val="Bodytext684"/>
          <w:rFonts w:ascii="Times New Roman" w:hAnsi="Times New Roman" w:cs="Times New Roman"/>
          <w:sz w:val="24"/>
          <w:szCs w:val="24"/>
          <w:lang w:val="ru-RU" w:eastAsia="sr-Cyrl-CS"/>
        </w:rPr>
        <w:tab/>
        <w:t>код</w:t>
      </w:r>
      <w:r w:rsidRPr="008B632B">
        <w:rPr>
          <w:rStyle w:val="Bodytext684"/>
          <w:rFonts w:ascii="Times New Roman" w:hAnsi="Times New Roman" w:cs="Times New Roman"/>
          <w:sz w:val="24"/>
          <w:szCs w:val="24"/>
          <w:lang w:val="ru-RU" w:eastAsia="sr-Cyrl-CS"/>
        </w:rPr>
        <w:tab/>
        <w:t xml:space="preserve">банке. (попуњава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w:t>
      </w:r>
    </w:p>
    <w:p w14:paraId="1BADFE4E" w14:textId="77777777" w:rsidR="009A0635" w:rsidRPr="008B632B" w:rsidRDefault="009A0635" w:rsidP="001B3CA5">
      <w:pPr>
        <w:pStyle w:val="Bodytext61"/>
        <w:shd w:val="clear" w:color="auto" w:fill="auto"/>
        <w:tabs>
          <w:tab w:val="left" w:leader="underscore" w:pos="6798"/>
          <w:tab w:val="left" w:leader="underscore" w:pos="9054"/>
        </w:tabs>
        <w:spacing w:line="226" w:lineRule="exact"/>
        <w:ind w:left="20" w:right="20" w:firstLine="640"/>
        <w:jc w:val="both"/>
        <w:rPr>
          <w:rStyle w:val="Bodytext684"/>
          <w:rFonts w:ascii="Times New Roman" w:hAnsi="Times New Roman" w:cs="Times New Roman"/>
          <w:sz w:val="24"/>
          <w:szCs w:val="24"/>
          <w:lang w:eastAsia="sr-Cyrl-CS"/>
        </w:rPr>
      </w:pPr>
    </w:p>
    <w:p w14:paraId="34BA28D1" w14:textId="5FDDDD91" w:rsidR="000E44E2" w:rsidRPr="008B632B" w:rsidRDefault="000E44E2" w:rsidP="008B632B">
      <w:pPr>
        <w:pStyle w:val="Bodytext61"/>
        <w:shd w:val="clear" w:color="auto" w:fill="auto"/>
        <w:tabs>
          <w:tab w:val="left" w:leader="underscore" w:pos="6798"/>
          <w:tab w:val="left" w:leader="underscore" w:pos="9054"/>
        </w:tabs>
        <w:spacing w:line="226" w:lineRule="exact"/>
        <w:ind w:left="20" w:right="20" w:hanging="20"/>
        <w:jc w:val="center"/>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Члан </w:t>
      </w:r>
      <w:r w:rsidR="00E015E6">
        <w:rPr>
          <w:rStyle w:val="Bodytext684"/>
          <w:rFonts w:ascii="Times New Roman" w:hAnsi="Times New Roman" w:cs="Times New Roman"/>
          <w:sz w:val="24"/>
          <w:szCs w:val="24"/>
          <w:lang w:val="ru-RU" w:eastAsia="sr-Cyrl-CS"/>
        </w:rPr>
        <w:t>7</w:t>
      </w:r>
      <w:r w:rsidRPr="008B632B">
        <w:rPr>
          <w:rStyle w:val="Bodytext684"/>
          <w:rFonts w:ascii="Times New Roman" w:hAnsi="Times New Roman" w:cs="Times New Roman"/>
          <w:sz w:val="24"/>
          <w:szCs w:val="24"/>
          <w:lang w:val="ru-RU" w:eastAsia="sr-Cyrl-CS"/>
        </w:rPr>
        <w:t>.</w:t>
      </w:r>
    </w:p>
    <w:p w14:paraId="1B7E4067" w14:textId="77777777" w:rsidR="008B632B" w:rsidRPr="008B632B" w:rsidRDefault="008B632B" w:rsidP="008B632B">
      <w:pPr>
        <w:pStyle w:val="Bodytext61"/>
        <w:shd w:val="clear" w:color="auto" w:fill="auto"/>
        <w:tabs>
          <w:tab w:val="left" w:leader="underscore" w:pos="6798"/>
          <w:tab w:val="left" w:leader="underscore" w:pos="9054"/>
        </w:tabs>
        <w:spacing w:line="226" w:lineRule="exact"/>
        <w:ind w:left="20" w:right="20" w:firstLine="640"/>
        <w:jc w:val="center"/>
        <w:rPr>
          <w:rStyle w:val="Bodytext684"/>
          <w:rFonts w:ascii="Times New Roman" w:hAnsi="Times New Roman" w:cs="Times New Roman"/>
          <w:sz w:val="24"/>
          <w:szCs w:val="24"/>
          <w:lang w:val="ru-RU" w:eastAsia="sr-Cyrl-CS"/>
        </w:rPr>
      </w:pPr>
    </w:p>
    <w:p w14:paraId="64BC96D7" w14:textId="77777777" w:rsidR="000E44E2" w:rsidRPr="008B632B"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rPr>
      </w:pPr>
      <w:r w:rsidRPr="008B632B">
        <w:rPr>
          <w:rFonts w:ascii="Times New Roman" w:hAnsi="Times New Roman" w:cs="Times New Roman"/>
          <w:sz w:val="24"/>
          <w:szCs w:val="24"/>
          <w:lang w:val="ru-RU"/>
        </w:rPr>
        <w:t>Уговорне стране су сагласне да гарантни рок износи __________месеци, рачунајући од дана извршења услуга, а за уграђене адекватне резервне  делове, гарантни рок се утврђује у складу са условма произвођача.</w:t>
      </w:r>
      <w:r w:rsidRPr="008B632B">
        <w:rPr>
          <w:rStyle w:val="Bodytext684"/>
          <w:rFonts w:ascii="Times New Roman" w:hAnsi="Times New Roman" w:cs="Times New Roman"/>
          <w:sz w:val="24"/>
          <w:szCs w:val="24"/>
          <w:lang w:val="ru-RU" w:eastAsia="sr-Cyrl-CS"/>
        </w:rPr>
        <w:t xml:space="preserve"> (попуњава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w:t>
      </w:r>
    </w:p>
    <w:p w14:paraId="31F3A9CC" w14:textId="77777777" w:rsidR="000E44E2"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r w:rsidRPr="008B632B">
        <w:rPr>
          <w:rFonts w:ascii="Times New Roman" w:hAnsi="Times New Roman" w:cs="Times New Roman"/>
          <w:bCs/>
          <w:sz w:val="24"/>
          <w:szCs w:val="24"/>
          <w:lang w:val="sr-Cyrl-CS"/>
        </w:rPr>
        <w:t>Извршилац посла</w:t>
      </w:r>
      <w:r w:rsidRPr="008B632B">
        <w:rPr>
          <w:rFonts w:ascii="Times New Roman" w:hAnsi="Times New Roman" w:cs="Times New Roman"/>
          <w:sz w:val="24"/>
          <w:szCs w:val="24"/>
          <w:lang w:val="ru-RU"/>
        </w:rPr>
        <w:t xml:space="preserve"> одговара за све скривене мане извршених услуга.</w:t>
      </w:r>
    </w:p>
    <w:p w14:paraId="4AF7565E" w14:textId="77777777" w:rsidR="009E5801" w:rsidRDefault="009E5801"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p>
    <w:p w14:paraId="1525E913" w14:textId="77777777" w:rsidR="009E5801" w:rsidRDefault="009E5801"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p>
    <w:p w14:paraId="2FC7AB97" w14:textId="77777777" w:rsidR="009E5801" w:rsidRDefault="009E5801"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p>
    <w:p w14:paraId="3A1496E7" w14:textId="77777777" w:rsidR="009E5801" w:rsidRPr="008B632B" w:rsidRDefault="009E5801"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p>
    <w:p w14:paraId="6BC5BBF7" w14:textId="10149F52" w:rsidR="000E44E2" w:rsidRPr="008B632B" w:rsidRDefault="000E44E2" w:rsidP="008B632B">
      <w:pPr>
        <w:pStyle w:val="Bodytext61"/>
        <w:shd w:val="clear" w:color="auto" w:fill="auto"/>
        <w:tabs>
          <w:tab w:val="left" w:leader="underscore" w:pos="6798"/>
          <w:tab w:val="left" w:leader="underscore" w:pos="9054"/>
        </w:tabs>
        <w:spacing w:line="226" w:lineRule="exact"/>
        <w:ind w:left="20" w:right="20" w:hanging="20"/>
        <w:jc w:val="center"/>
        <w:rPr>
          <w:rFonts w:ascii="Times New Roman" w:hAnsi="Times New Roman" w:cs="Times New Roman"/>
          <w:sz w:val="24"/>
          <w:szCs w:val="24"/>
          <w:lang w:val="ru-RU"/>
        </w:rPr>
      </w:pPr>
      <w:r w:rsidRPr="008B632B">
        <w:rPr>
          <w:rFonts w:ascii="Times New Roman" w:hAnsi="Times New Roman" w:cs="Times New Roman"/>
          <w:sz w:val="24"/>
          <w:szCs w:val="24"/>
          <w:lang w:val="ru-RU"/>
        </w:rPr>
        <w:lastRenderedPageBreak/>
        <w:t xml:space="preserve">Члан </w:t>
      </w:r>
      <w:r w:rsidR="00E015E6">
        <w:rPr>
          <w:rFonts w:ascii="Times New Roman" w:hAnsi="Times New Roman" w:cs="Times New Roman"/>
          <w:sz w:val="24"/>
          <w:szCs w:val="24"/>
          <w:lang w:val="ru-RU"/>
        </w:rPr>
        <w:t>8</w:t>
      </w:r>
      <w:r w:rsidRPr="008B632B">
        <w:rPr>
          <w:rFonts w:ascii="Times New Roman" w:hAnsi="Times New Roman" w:cs="Times New Roman"/>
          <w:sz w:val="24"/>
          <w:szCs w:val="24"/>
          <w:lang w:val="ru-RU"/>
        </w:rPr>
        <w:t>.</w:t>
      </w:r>
    </w:p>
    <w:p w14:paraId="0A31BB23" w14:textId="77777777" w:rsidR="008B632B" w:rsidRPr="008B632B" w:rsidRDefault="008B632B" w:rsidP="008B632B">
      <w:pPr>
        <w:pStyle w:val="Bodytext61"/>
        <w:shd w:val="clear" w:color="auto" w:fill="auto"/>
        <w:tabs>
          <w:tab w:val="left" w:leader="underscore" w:pos="6798"/>
          <w:tab w:val="left" w:leader="underscore" w:pos="9054"/>
        </w:tabs>
        <w:spacing w:line="226" w:lineRule="exact"/>
        <w:ind w:left="20" w:right="20" w:hanging="20"/>
        <w:jc w:val="center"/>
        <w:rPr>
          <w:rFonts w:ascii="Times New Roman" w:hAnsi="Times New Roman" w:cs="Times New Roman"/>
          <w:sz w:val="24"/>
          <w:szCs w:val="24"/>
          <w:lang w:val="ru-RU"/>
        </w:rPr>
      </w:pPr>
    </w:p>
    <w:p w14:paraId="1BC8F02A" w14:textId="77777777" w:rsidR="000E44E2" w:rsidRPr="008B632B"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eastAsia="sr-Cyrl-CS"/>
        </w:rPr>
      </w:pP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гарантује да ће услуге из члана 1. овог Уговора, бити функционално и квалитативно- </w:t>
      </w:r>
      <w:r w:rsidRPr="008B632B">
        <w:rPr>
          <w:rStyle w:val="Bodytext675"/>
          <w:rFonts w:ascii="Times New Roman" w:hAnsi="Times New Roman" w:cs="Times New Roman"/>
          <w:sz w:val="24"/>
          <w:szCs w:val="24"/>
          <w:lang w:val="ru-RU" w:eastAsia="sr-Cyrl-CS"/>
        </w:rPr>
        <w:t>квантитативно</w:t>
      </w:r>
      <w:r w:rsidRPr="008B632B">
        <w:rPr>
          <w:rStyle w:val="Bodytext684"/>
          <w:rFonts w:ascii="Times New Roman" w:hAnsi="Times New Roman" w:cs="Times New Roman"/>
          <w:sz w:val="24"/>
          <w:szCs w:val="24"/>
          <w:lang w:val="ru-RU" w:eastAsia="sr-Cyrl-CS"/>
        </w:rPr>
        <w:t xml:space="preserve"> одговарајуће техничкој спецификацији конкурсне документације Наручиоца и прихваћеној понуди </w:t>
      </w:r>
      <w:r w:rsidRPr="008B632B">
        <w:rPr>
          <w:rFonts w:ascii="Times New Roman" w:hAnsi="Times New Roman" w:cs="Times New Roman"/>
          <w:bCs/>
          <w:sz w:val="24"/>
          <w:szCs w:val="24"/>
          <w:lang w:val="sr-Cyrl-CS"/>
        </w:rPr>
        <w:t>извршиоца посла</w:t>
      </w:r>
      <w:r w:rsidRPr="008B632B">
        <w:rPr>
          <w:rStyle w:val="Bodytext684"/>
          <w:rFonts w:ascii="Times New Roman" w:hAnsi="Times New Roman" w:cs="Times New Roman"/>
          <w:sz w:val="24"/>
          <w:szCs w:val="24"/>
          <w:lang w:val="ru-RU" w:eastAsia="sr-Cyrl-CS"/>
        </w:rPr>
        <w:t>.</w:t>
      </w:r>
    </w:p>
    <w:p w14:paraId="06B2316F" w14:textId="77777777" w:rsidR="000E44E2" w:rsidRPr="008B632B"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У случају да наричилац констатује да су утврђени недостаци у квалитету извршених услуга,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је дужан исте отклонити најкасније у року од 24 ча</w:t>
      </w:r>
      <w:r w:rsidRPr="008B632B">
        <w:rPr>
          <w:rStyle w:val="Bodytext684"/>
          <w:rFonts w:ascii="Times New Roman" w:hAnsi="Times New Roman" w:cs="Times New Roman"/>
          <w:sz w:val="24"/>
          <w:szCs w:val="24"/>
          <w:lang w:val="sr-Cyrl-CS" w:eastAsia="sr-Cyrl-CS"/>
        </w:rPr>
        <w:t>с</w:t>
      </w:r>
      <w:r w:rsidRPr="008B632B">
        <w:rPr>
          <w:rStyle w:val="Bodytext684"/>
          <w:rFonts w:ascii="Times New Roman" w:hAnsi="Times New Roman" w:cs="Times New Roman"/>
          <w:sz w:val="24"/>
          <w:szCs w:val="24"/>
          <w:lang w:val="ru-RU" w:eastAsia="sr-Cyrl-CS"/>
        </w:rPr>
        <w:t>ова од часа пријема рекламације од стране Наручиоца.</w:t>
      </w:r>
    </w:p>
    <w:p w14:paraId="3C202840" w14:textId="2BA3F986" w:rsidR="00E015E6" w:rsidRPr="008B632B" w:rsidRDefault="000E44E2" w:rsidP="000C5E41">
      <w:pPr>
        <w:pStyle w:val="Bodytext61"/>
        <w:shd w:val="clear" w:color="auto" w:fill="auto"/>
        <w:spacing w:after="333" w:line="221" w:lineRule="exact"/>
        <w:ind w:left="20" w:right="70" w:firstLine="640"/>
        <w:jc w:val="both"/>
        <w:rPr>
          <w:rStyle w:val="Bodytext684"/>
          <w:rFonts w:ascii="Times New Roman" w:hAnsi="Times New Roman" w:cs="Times New Roman"/>
          <w:sz w:val="24"/>
          <w:szCs w:val="24"/>
          <w:lang w:val="ru-RU" w:eastAsia="sr-Cyrl-CS"/>
        </w:rPr>
      </w:pP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се обавезује да ће штету која настане услед неквалитетно извршених услуга,надокнадти у висини стварно причињене штете.</w:t>
      </w:r>
    </w:p>
    <w:p w14:paraId="3066EE8C" w14:textId="5A07EF33" w:rsidR="000E44E2" w:rsidRPr="008B632B" w:rsidRDefault="000E44E2" w:rsidP="008B632B">
      <w:pPr>
        <w:pStyle w:val="Bodytext61"/>
        <w:shd w:val="clear" w:color="auto" w:fill="auto"/>
        <w:spacing w:line="221" w:lineRule="exact"/>
        <w:ind w:left="20" w:right="70" w:hanging="20"/>
        <w:jc w:val="center"/>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Члан </w:t>
      </w:r>
      <w:r w:rsidR="00E015E6">
        <w:rPr>
          <w:rStyle w:val="Bodytext684"/>
          <w:rFonts w:ascii="Times New Roman" w:hAnsi="Times New Roman" w:cs="Times New Roman"/>
          <w:sz w:val="24"/>
          <w:szCs w:val="24"/>
          <w:lang w:val="ru-RU" w:eastAsia="sr-Cyrl-CS"/>
        </w:rPr>
        <w:t>9</w:t>
      </w:r>
      <w:r w:rsidRPr="008B632B">
        <w:rPr>
          <w:rStyle w:val="Bodytext684"/>
          <w:rFonts w:ascii="Times New Roman" w:hAnsi="Times New Roman" w:cs="Times New Roman"/>
          <w:sz w:val="24"/>
          <w:szCs w:val="24"/>
          <w:lang w:val="ru-RU" w:eastAsia="sr-Cyrl-CS"/>
        </w:rPr>
        <w:t>.</w:t>
      </w:r>
    </w:p>
    <w:p w14:paraId="5B1572F8" w14:textId="77777777" w:rsidR="008B632B" w:rsidRPr="008B632B" w:rsidRDefault="008B632B" w:rsidP="008B632B">
      <w:pPr>
        <w:pStyle w:val="Bodytext61"/>
        <w:shd w:val="clear" w:color="auto" w:fill="auto"/>
        <w:spacing w:line="221" w:lineRule="exact"/>
        <w:ind w:left="20" w:right="70" w:hanging="20"/>
        <w:jc w:val="center"/>
        <w:rPr>
          <w:rStyle w:val="Bodytext684"/>
          <w:rFonts w:ascii="Times New Roman" w:hAnsi="Times New Roman" w:cs="Times New Roman"/>
          <w:sz w:val="24"/>
          <w:szCs w:val="24"/>
          <w:lang w:val="ru-RU" w:eastAsia="sr-Cyrl-CS"/>
        </w:rPr>
      </w:pPr>
    </w:p>
    <w:p w14:paraId="2A14C05F" w14:textId="7C87F330" w:rsidR="00EE23F9" w:rsidRPr="008B632B" w:rsidRDefault="000E44E2" w:rsidP="009E5801">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У случају неоправданог кашњења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са испуњењем обавеза овог Уговора, уговорне странесагласно утврђују уговорну казну у износу од</w:t>
      </w:r>
      <w:r w:rsidRPr="008B632B">
        <w:rPr>
          <w:rStyle w:val="Bodytext6PalatinoLinotype3"/>
          <w:rFonts w:ascii="Times New Roman" w:hAnsi="Times New Roman" w:cs="Times New Roman"/>
          <w:sz w:val="24"/>
          <w:szCs w:val="24"/>
          <w:lang w:val="ru-RU" w:eastAsia="sr-Cyrl-CS"/>
        </w:rPr>
        <w:t xml:space="preserve"> </w:t>
      </w:r>
      <w:r w:rsidRPr="00374A77">
        <w:rPr>
          <w:rStyle w:val="Bodytext6PalatinoLinotype3"/>
          <w:rFonts w:ascii="Times New Roman" w:hAnsi="Times New Roman" w:cs="Times New Roman"/>
          <w:i w:val="0"/>
          <w:iCs w:val="0"/>
          <w:sz w:val="24"/>
          <w:szCs w:val="24"/>
          <w:lang w:val="ru-RU" w:eastAsia="sr-Cyrl-CS"/>
        </w:rPr>
        <w:t>2</w:t>
      </w:r>
      <w:r w:rsidRPr="008B632B">
        <w:rPr>
          <w:rStyle w:val="Bodytext684"/>
          <w:rFonts w:ascii="Times New Roman" w:hAnsi="Times New Roman" w:cs="Times New Roman"/>
          <w:b/>
          <w:i/>
          <w:sz w:val="24"/>
          <w:szCs w:val="24"/>
          <w:lang w:val="ru-RU" w:eastAsia="sr-Cyrl-CS"/>
        </w:rPr>
        <w:t xml:space="preserve"> </w:t>
      </w:r>
      <w:r w:rsidRPr="008B632B">
        <w:rPr>
          <w:rStyle w:val="Bodytext684"/>
          <w:rFonts w:ascii="Times New Roman" w:hAnsi="Times New Roman" w:cs="Times New Roman"/>
          <w:sz w:val="24"/>
          <w:szCs w:val="24"/>
          <w:lang w:val="ru-RU" w:eastAsia="sr-Cyrl-CS"/>
        </w:rPr>
        <w:t>%о</w:t>
      </w:r>
      <w:r w:rsidRPr="008B632B">
        <w:rPr>
          <w:rStyle w:val="Bodytext684"/>
          <w:rFonts w:ascii="Times New Roman" w:hAnsi="Times New Roman" w:cs="Times New Roman"/>
          <w:b/>
          <w:i/>
          <w:sz w:val="24"/>
          <w:szCs w:val="24"/>
          <w:lang w:val="ru-RU" w:eastAsia="sr-Cyrl-CS"/>
        </w:rPr>
        <w:t xml:space="preserve"> </w:t>
      </w:r>
      <w:r w:rsidRPr="008B632B">
        <w:rPr>
          <w:rStyle w:val="Bodytext684"/>
          <w:rFonts w:ascii="Times New Roman" w:hAnsi="Times New Roman" w:cs="Times New Roman"/>
          <w:sz w:val="24"/>
          <w:szCs w:val="24"/>
          <w:lang w:val="ru-RU" w:eastAsia="sr-Cyrl-CS"/>
        </w:rPr>
        <w:t>(промила) од укупне вредности уговора за сваки данзакашњења, с тим да укупан износ уговорене казне не може прећи 5% укупне уговорене вредности.</w:t>
      </w:r>
    </w:p>
    <w:p w14:paraId="0CBB4357" w14:textId="12295481" w:rsidR="000E44E2" w:rsidRPr="008B632B" w:rsidRDefault="000E44E2" w:rsidP="008B632B">
      <w:pPr>
        <w:pStyle w:val="Bodytext61"/>
        <w:shd w:val="clear" w:color="auto" w:fill="auto"/>
        <w:spacing w:line="226" w:lineRule="exact"/>
        <w:ind w:left="20" w:right="20" w:hanging="20"/>
        <w:jc w:val="center"/>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Члан 1</w:t>
      </w:r>
      <w:r w:rsidR="00E015E6">
        <w:rPr>
          <w:rStyle w:val="Bodytext684"/>
          <w:rFonts w:ascii="Times New Roman" w:hAnsi="Times New Roman" w:cs="Times New Roman"/>
          <w:sz w:val="24"/>
          <w:szCs w:val="24"/>
          <w:lang w:val="ru-RU" w:eastAsia="sr-Cyrl-CS"/>
        </w:rPr>
        <w:t>0</w:t>
      </w:r>
      <w:r w:rsidRPr="008B632B">
        <w:rPr>
          <w:rStyle w:val="Bodytext684"/>
          <w:rFonts w:ascii="Times New Roman" w:hAnsi="Times New Roman" w:cs="Times New Roman"/>
          <w:sz w:val="24"/>
          <w:szCs w:val="24"/>
          <w:lang w:val="ru-RU" w:eastAsia="sr-Cyrl-CS"/>
        </w:rPr>
        <w:t>.</w:t>
      </w:r>
    </w:p>
    <w:p w14:paraId="0A67D9BF" w14:textId="77777777" w:rsidR="008B632B" w:rsidRPr="008B632B" w:rsidRDefault="008B632B" w:rsidP="008B632B">
      <w:pPr>
        <w:pStyle w:val="Bodytext61"/>
        <w:shd w:val="clear" w:color="auto" w:fill="auto"/>
        <w:spacing w:line="226" w:lineRule="exact"/>
        <w:ind w:left="20" w:right="20" w:hanging="20"/>
        <w:jc w:val="center"/>
        <w:rPr>
          <w:rStyle w:val="Bodytext684"/>
          <w:rFonts w:ascii="Times New Roman" w:hAnsi="Times New Roman" w:cs="Times New Roman"/>
          <w:sz w:val="24"/>
          <w:szCs w:val="24"/>
          <w:lang w:val="ru-RU" w:eastAsia="sr-Cyrl-CS"/>
        </w:rPr>
      </w:pPr>
    </w:p>
    <w:p w14:paraId="07131B94" w14:textId="0867C91A" w:rsidR="000E44E2" w:rsidRPr="008B632B" w:rsidRDefault="000E44E2" w:rsidP="000E44E2">
      <w:pPr>
        <w:jc w:val="both"/>
        <w:rPr>
          <w:lang w:val="sr-Cyrl-CS"/>
        </w:rPr>
      </w:pPr>
      <w:r w:rsidRPr="008B632B">
        <w:rPr>
          <w:lang w:val="sr-Cyrl-CS"/>
        </w:rPr>
        <w:t xml:space="preserve">           Свака од уговорних страна има право на раскид уговора.</w:t>
      </w:r>
    </w:p>
    <w:p w14:paraId="0315AE5F" w14:textId="77777777" w:rsidR="000E44E2" w:rsidRPr="008B632B" w:rsidRDefault="000E44E2" w:rsidP="000E44E2">
      <w:pPr>
        <w:pStyle w:val="Bodytext61"/>
        <w:shd w:val="clear" w:color="auto" w:fill="auto"/>
        <w:spacing w:after="277" w:line="226" w:lineRule="exact"/>
        <w:ind w:right="20" w:firstLine="0"/>
        <w:jc w:val="both"/>
        <w:rPr>
          <w:rFonts w:ascii="Times New Roman" w:hAnsi="Times New Roman" w:cs="Times New Roman"/>
          <w:sz w:val="24"/>
          <w:szCs w:val="24"/>
          <w:lang w:val="sr-Cyrl-CS"/>
        </w:rPr>
      </w:pPr>
      <w:r w:rsidRPr="008B632B">
        <w:rPr>
          <w:rFonts w:ascii="Times New Roman" w:hAnsi="Times New Roman" w:cs="Times New Roman"/>
          <w:sz w:val="24"/>
          <w:szCs w:val="24"/>
          <w:lang w:val="sr-Cyrl-CS"/>
        </w:rPr>
        <w:t xml:space="preserve">           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14:paraId="71CF2F6D" w14:textId="29B40826" w:rsidR="000E44E2" w:rsidRPr="008B632B" w:rsidRDefault="000E44E2" w:rsidP="008B632B">
      <w:pPr>
        <w:pStyle w:val="Bodytext61"/>
        <w:shd w:val="clear" w:color="auto" w:fill="auto"/>
        <w:spacing w:line="226" w:lineRule="exact"/>
        <w:ind w:right="20" w:firstLine="0"/>
        <w:jc w:val="center"/>
        <w:rPr>
          <w:rFonts w:ascii="Times New Roman" w:hAnsi="Times New Roman" w:cs="Times New Roman"/>
          <w:sz w:val="24"/>
          <w:szCs w:val="24"/>
          <w:lang w:val="sr-Cyrl-CS"/>
        </w:rPr>
      </w:pPr>
      <w:r w:rsidRPr="008B632B">
        <w:rPr>
          <w:rFonts w:ascii="Times New Roman" w:hAnsi="Times New Roman" w:cs="Times New Roman"/>
          <w:sz w:val="24"/>
          <w:szCs w:val="24"/>
          <w:lang w:val="sr-Cyrl-CS"/>
        </w:rPr>
        <w:t>Члан 1</w:t>
      </w:r>
      <w:r w:rsidR="00E015E6">
        <w:rPr>
          <w:rFonts w:ascii="Times New Roman" w:hAnsi="Times New Roman" w:cs="Times New Roman"/>
          <w:sz w:val="24"/>
          <w:szCs w:val="24"/>
          <w:lang w:val="sr-Cyrl-CS"/>
        </w:rPr>
        <w:t>1</w:t>
      </w:r>
      <w:r w:rsidRPr="008B632B">
        <w:rPr>
          <w:rFonts w:ascii="Times New Roman" w:hAnsi="Times New Roman" w:cs="Times New Roman"/>
          <w:sz w:val="24"/>
          <w:szCs w:val="24"/>
          <w:lang w:val="sr-Cyrl-CS"/>
        </w:rPr>
        <w:t>.</w:t>
      </w:r>
    </w:p>
    <w:p w14:paraId="10B12363" w14:textId="77777777" w:rsidR="008B632B" w:rsidRPr="008B632B" w:rsidRDefault="008B632B" w:rsidP="008B632B">
      <w:pPr>
        <w:pStyle w:val="Bodytext61"/>
        <w:shd w:val="clear" w:color="auto" w:fill="auto"/>
        <w:spacing w:line="226" w:lineRule="exact"/>
        <w:ind w:right="20" w:firstLine="0"/>
        <w:jc w:val="center"/>
        <w:rPr>
          <w:rFonts w:ascii="Times New Roman" w:hAnsi="Times New Roman" w:cs="Times New Roman"/>
          <w:sz w:val="24"/>
          <w:szCs w:val="24"/>
          <w:lang w:val="sr-Cyrl-CS"/>
        </w:rPr>
      </w:pPr>
    </w:p>
    <w:p w14:paraId="6755D7EB" w14:textId="28B6C71F" w:rsidR="006B3F25" w:rsidRDefault="000E44E2" w:rsidP="009E5801">
      <w:pPr>
        <w:pStyle w:val="Bodytext61"/>
        <w:shd w:val="clear" w:color="auto" w:fill="auto"/>
        <w:spacing w:after="217" w:line="226" w:lineRule="exact"/>
        <w:ind w:left="20" w:right="100" w:firstLine="620"/>
        <w:jc w:val="both"/>
        <w:rPr>
          <w:rStyle w:val="Bodytext671"/>
          <w:rFonts w:ascii="Times New Roman" w:hAnsi="Times New Roman" w:cs="Times New Roman"/>
          <w:sz w:val="24"/>
          <w:szCs w:val="24"/>
          <w:lang w:val="sr-Cyrl-CS" w:eastAsia="sr-Cyrl-CS"/>
        </w:rPr>
      </w:pPr>
      <w:r w:rsidRPr="008B632B">
        <w:rPr>
          <w:rStyle w:val="Bodytext671"/>
          <w:rFonts w:ascii="Times New Roman" w:hAnsi="Times New Roman" w:cs="Times New Roman"/>
          <w:sz w:val="24"/>
          <w:szCs w:val="24"/>
          <w:lang w:val="sr-Cyrl-CS" w:eastAsia="sr-Cyrl-CS"/>
        </w:rPr>
        <w:t xml:space="preserve">Уговорне стране су сагласне да </w:t>
      </w:r>
      <w:r w:rsidR="009E5801">
        <w:rPr>
          <w:rStyle w:val="Bodytext671"/>
          <w:rFonts w:ascii="Times New Roman" w:hAnsi="Times New Roman" w:cs="Times New Roman"/>
          <w:sz w:val="24"/>
          <w:szCs w:val="24"/>
          <w:lang w:val="sr-Cyrl-RS" w:eastAsia="sr-Cyrl-CS"/>
        </w:rPr>
        <w:t xml:space="preserve">је </w:t>
      </w:r>
      <w:r w:rsidRPr="008B632B">
        <w:rPr>
          <w:rStyle w:val="Bodytext671"/>
          <w:rFonts w:ascii="Times New Roman" w:hAnsi="Times New Roman" w:cs="Times New Roman"/>
          <w:sz w:val="24"/>
          <w:szCs w:val="24"/>
          <w:lang w:val="sr-Cyrl-CS" w:eastAsia="sr-Cyrl-CS"/>
        </w:rPr>
        <w:t>Лице одговорно за праћење и контролисање извршења уговорних обавеза _____________________, службено лице Центра за заштиту одојчади, деце и омладине. (попуњава Наручилац)</w:t>
      </w:r>
    </w:p>
    <w:p w14:paraId="2A71B28E" w14:textId="77777777" w:rsidR="009E5801" w:rsidRPr="006B3F25" w:rsidRDefault="009E5801" w:rsidP="009E5801">
      <w:pPr>
        <w:pStyle w:val="Bodytext61"/>
        <w:shd w:val="clear" w:color="auto" w:fill="auto"/>
        <w:spacing w:after="217" w:line="226" w:lineRule="exact"/>
        <w:ind w:left="20" w:right="100" w:firstLine="620"/>
        <w:jc w:val="both"/>
        <w:rPr>
          <w:rStyle w:val="Bodytext671"/>
          <w:rFonts w:ascii="Times New Roman" w:hAnsi="Times New Roman" w:cs="Times New Roman"/>
          <w:sz w:val="24"/>
          <w:szCs w:val="24"/>
          <w:lang w:val="sr-Cyrl-CS" w:eastAsia="sr-Cyrl-CS"/>
        </w:rPr>
      </w:pPr>
    </w:p>
    <w:p w14:paraId="33727342" w14:textId="4E709906" w:rsidR="000E44E2" w:rsidRPr="008B632B" w:rsidRDefault="000E44E2" w:rsidP="008B632B">
      <w:pPr>
        <w:pStyle w:val="Bodytext61"/>
        <w:shd w:val="clear" w:color="auto" w:fill="auto"/>
        <w:spacing w:line="226" w:lineRule="exact"/>
        <w:ind w:left="20" w:right="100" w:hanging="20"/>
        <w:jc w:val="center"/>
        <w:rPr>
          <w:rStyle w:val="Bodytext671"/>
          <w:rFonts w:ascii="Times New Roman" w:hAnsi="Times New Roman" w:cs="Times New Roman"/>
          <w:sz w:val="24"/>
          <w:szCs w:val="24"/>
          <w:lang w:val="sr-Cyrl-CS" w:eastAsia="sr-Cyrl-CS"/>
        </w:rPr>
      </w:pPr>
      <w:r w:rsidRPr="008B632B">
        <w:rPr>
          <w:rStyle w:val="Bodytext671"/>
          <w:rFonts w:ascii="Times New Roman" w:hAnsi="Times New Roman" w:cs="Times New Roman"/>
          <w:sz w:val="24"/>
          <w:szCs w:val="24"/>
          <w:lang w:val="sr-Cyrl-CS" w:eastAsia="sr-Cyrl-CS"/>
        </w:rPr>
        <w:t xml:space="preserve">  Члан 1</w:t>
      </w:r>
      <w:r w:rsidR="00E015E6">
        <w:rPr>
          <w:rStyle w:val="Bodytext671"/>
          <w:rFonts w:ascii="Times New Roman" w:hAnsi="Times New Roman" w:cs="Times New Roman"/>
          <w:sz w:val="24"/>
          <w:szCs w:val="24"/>
          <w:lang w:val="sr-Cyrl-CS" w:eastAsia="sr-Cyrl-CS"/>
        </w:rPr>
        <w:t>2</w:t>
      </w:r>
      <w:r w:rsidRPr="008B632B">
        <w:rPr>
          <w:rStyle w:val="Bodytext671"/>
          <w:rFonts w:ascii="Times New Roman" w:hAnsi="Times New Roman" w:cs="Times New Roman"/>
          <w:sz w:val="24"/>
          <w:szCs w:val="24"/>
          <w:lang w:val="sr-Cyrl-CS" w:eastAsia="sr-Cyrl-CS"/>
        </w:rPr>
        <w:t>.</w:t>
      </w:r>
    </w:p>
    <w:p w14:paraId="5ACF3B80" w14:textId="77777777" w:rsidR="008B632B" w:rsidRPr="008B632B" w:rsidRDefault="008B632B" w:rsidP="008B632B">
      <w:pPr>
        <w:pStyle w:val="Bodytext61"/>
        <w:shd w:val="clear" w:color="auto" w:fill="auto"/>
        <w:spacing w:line="226" w:lineRule="exact"/>
        <w:ind w:left="20" w:right="100" w:hanging="20"/>
        <w:jc w:val="center"/>
        <w:rPr>
          <w:rStyle w:val="Bodytext671"/>
          <w:rFonts w:ascii="Times New Roman" w:hAnsi="Times New Roman" w:cs="Times New Roman"/>
          <w:sz w:val="24"/>
          <w:szCs w:val="24"/>
          <w:lang w:val="sr-Cyrl-CS" w:eastAsia="sr-Cyrl-CS"/>
        </w:rPr>
      </w:pPr>
    </w:p>
    <w:p w14:paraId="48BC8411" w14:textId="77777777" w:rsidR="000E44E2" w:rsidRPr="008B632B" w:rsidRDefault="000E44E2" w:rsidP="000E44E2">
      <w:pPr>
        <w:jc w:val="both"/>
      </w:pPr>
      <w:r w:rsidRPr="008B632B">
        <w:rPr>
          <w:lang w:val="sr-Cyrl-CS"/>
        </w:rPr>
        <w:t xml:space="preserve">            За све што није предвиђено овим уговором важе одредбе Закона о облигационим односима. </w:t>
      </w:r>
    </w:p>
    <w:p w14:paraId="032358E5" w14:textId="2FC46661" w:rsidR="000E44E2" w:rsidRDefault="000E44E2" w:rsidP="000E44E2">
      <w:pPr>
        <w:jc w:val="both"/>
        <w:rPr>
          <w:lang w:val="sr-Cyrl-CS"/>
        </w:rPr>
      </w:pPr>
      <w:r w:rsidRPr="008B632B">
        <w:rPr>
          <w:lang w:val="sr-Cyrl-CS"/>
        </w:rPr>
        <w:t xml:space="preserve">            У случају спора уговара се надлежност суда у Београду.</w:t>
      </w:r>
    </w:p>
    <w:p w14:paraId="2CE6F9A9" w14:textId="77777777" w:rsidR="000E44E2" w:rsidRPr="008B632B" w:rsidRDefault="000E44E2" w:rsidP="000E44E2">
      <w:pPr>
        <w:jc w:val="both"/>
        <w:rPr>
          <w:lang w:val="sr-Cyrl-CS"/>
        </w:rPr>
      </w:pPr>
    </w:p>
    <w:p w14:paraId="07453560" w14:textId="0701B1E7" w:rsidR="008B632B" w:rsidRDefault="000E44E2" w:rsidP="009E5801">
      <w:pPr>
        <w:jc w:val="center"/>
        <w:rPr>
          <w:lang w:val="sr-Cyrl-CS"/>
        </w:rPr>
      </w:pPr>
      <w:r w:rsidRPr="008B632B">
        <w:rPr>
          <w:lang w:val="sr-Cyrl-CS"/>
        </w:rPr>
        <w:t>Члан 1</w:t>
      </w:r>
      <w:r w:rsidR="00E015E6">
        <w:rPr>
          <w:lang w:val="sr-Cyrl-CS"/>
        </w:rPr>
        <w:t>3</w:t>
      </w:r>
      <w:r w:rsidRPr="008B632B">
        <w:rPr>
          <w:lang w:val="sr-Cyrl-CS"/>
        </w:rPr>
        <w:t>.</w:t>
      </w:r>
    </w:p>
    <w:p w14:paraId="50FFD29A" w14:textId="77777777" w:rsidR="009E5801" w:rsidRPr="008B632B" w:rsidRDefault="009E5801" w:rsidP="009E5801">
      <w:pPr>
        <w:jc w:val="center"/>
        <w:rPr>
          <w:lang w:val="sr-Cyrl-CS"/>
        </w:rPr>
      </w:pPr>
    </w:p>
    <w:p w14:paraId="2BF12199" w14:textId="04F3C475" w:rsidR="000E44E2" w:rsidRDefault="000E44E2" w:rsidP="000E44E2">
      <w:pPr>
        <w:jc w:val="both"/>
        <w:rPr>
          <w:lang w:val="sr-Cyrl-CS"/>
        </w:rPr>
      </w:pPr>
      <w:r w:rsidRPr="008B632B">
        <w:rPr>
          <w:lang w:val="sr-Cyrl-CS"/>
        </w:rPr>
        <w:t xml:space="preserve">            Овај уговор је сачињен у 4 (четири) истоветних примерака, од којих по 2 (дв) примерка за сваку уговорну страну.</w:t>
      </w:r>
    </w:p>
    <w:p w14:paraId="16C46BC9" w14:textId="77777777" w:rsidR="009A0635" w:rsidRPr="008B632B" w:rsidRDefault="009A0635" w:rsidP="000E44E2">
      <w:pPr>
        <w:jc w:val="both"/>
        <w:rPr>
          <w:lang w:val="sr-Cyrl-CS"/>
        </w:rPr>
      </w:pPr>
    </w:p>
    <w:p w14:paraId="5CA2B56F" w14:textId="77777777" w:rsidR="000E44E2" w:rsidRPr="008B632B" w:rsidRDefault="000E44E2" w:rsidP="000E44E2">
      <w:pPr>
        <w:jc w:val="both"/>
        <w:rPr>
          <w:lang w:val="sr-Cyrl-CS"/>
        </w:rPr>
      </w:pPr>
    </w:p>
    <w:tbl>
      <w:tblPr>
        <w:tblW w:w="0" w:type="auto"/>
        <w:tblLook w:val="04A0" w:firstRow="1" w:lastRow="0" w:firstColumn="1" w:lastColumn="0" w:noHBand="0" w:noVBand="1"/>
      </w:tblPr>
      <w:tblGrid>
        <w:gridCol w:w="4748"/>
        <w:gridCol w:w="4748"/>
      </w:tblGrid>
      <w:tr w:rsidR="000E44E2" w:rsidRPr="008B632B" w14:paraId="3034C928" w14:textId="77777777" w:rsidTr="00342153">
        <w:tc>
          <w:tcPr>
            <w:tcW w:w="4748" w:type="dxa"/>
            <w:hideMark/>
          </w:tcPr>
          <w:p w14:paraId="69174EC5" w14:textId="77777777" w:rsidR="000E44E2" w:rsidRPr="008B632B" w:rsidRDefault="000E44E2" w:rsidP="00342153">
            <w:pPr>
              <w:rPr>
                <w:b/>
              </w:rPr>
            </w:pPr>
            <w:r w:rsidRPr="008B632B">
              <w:rPr>
                <w:b/>
                <w:bCs/>
                <w:lang w:val="sr-Cyrl-CS"/>
              </w:rPr>
              <w:t>ИЗВРШИЛАЦ ПОСЛА</w:t>
            </w:r>
          </w:p>
        </w:tc>
        <w:tc>
          <w:tcPr>
            <w:tcW w:w="4748" w:type="dxa"/>
            <w:hideMark/>
          </w:tcPr>
          <w:p w14:paraId="3E35C78A" w14:textId="77777777" w:rsidR="000E44E2" w:rsidRPr="008B632B" w:rsidRDefault="000E44E2" w:rsidP="00342153">
            <w:pPr>
              <w:jc w:val="center"/>
              <w:rPr>
                <w:b/>
              </w:rPr>
            </w:pPr>
            <w:r w:rsidRPr="008B632B">
              <w:rPr>
                <w:b/>
              </w:rPr>
              <w:t xml:space="preserve">                       НАРУЧИЛАЦ</w:t>
            </w:r>
          </w:p>
        </w:tc>
      </w:tr>
      <w:tr w:rsidR="000E44E2" w:rsidRPr="008B632B" w14:paraId="79A9586C" w14:textId="77777777" w:rsidTr="00342153">
        <w:tc>
          <w:tcPr>
            <w:tcW w:w="4748" w:type="dxa"/>
          </w:tcPr>
          <w:p w14:paraId="7415DD11" w14:textId="77777777" w:rsidR="000E44E2" w:rsidRPr="008B632B" w:rsidRDefault="000E44E2" w:rsidP="00342153">
            <w:pPr>
              <w:rPr>
                <w:b/>
                <w:lang w:val="sr-Cyrl-CS"/>
              </w:rPr>
            </w:pPr>
          </w:p>
          <w:p w14:paraId="05CED7B4" w14:textId="77777777" w:rsidR="000E44E2" w:rsidRPr="008B632B" w:rsidRDefault="000E44E2" w:rsidP="00342153">
            <w:pPr>
              <w:rPr>
                <w:b/>
                <w:lang w:val="sr-Cyrl-CS"/>
              </w:rPr>
            </w:pPr>
            <w:r w:rsidRPr="008B632B">
              <w:rPr>
                <w:b/>
              </w:rPr>
              <w:t>_________________</w:t>
            </w:r>
            <w:r w:rsidRPr="008B632B">
              <w:rPr>
                <w:b/>
                <w:lang w:val="sr-Cyrl-CS"/>
              </w:rPr>
              <w:t>_______</w:t>
            </w:r>
          </w:p>
          <w:p w14:paraId="6B35D80C" w14:textId="77777777" w:rsidR="000E44E2" w:rsidRPr="008B632B" w:rsidRDefault="000E44E2" w:rsidP="00342153">
            <w:pPr>
              <w:rPr>
                <w:b/>
              </w:rPr>
            </w:pPr>
          </w:p>
        </w:tc>
        <w:tc>
          <w:tcPr>
            <w:tcW w:w="4748" w:type="dxa"/>
          </w:tcPr>
          <w:p w14:paraId="0BAE4564" w14:textId="77777777" w:rsidR="000E44E2" w:rsidRPr="008B632B" w:rsidRDefault="000E44E2" w:rsidP="00342153">
            <w:pPr>
              <w:jc w:val="right"/>
              <w:rPr>
                <w:b/>
                <w:lang w:val="sr-Cyrl-CS"/>
              </w:rPr>
            </w:pPr>
          </w:p>
          <w:p w14:paraId="37A8B8B6" w14:textId="77777777" w:rsidR="000E44E2" w:rsidRPr="008B632B" w:rsidRDefault="000E44E2" w:rsidP="00342153">
            <w:pPr>
              <w:jc w:val="right"/>
              <w:rPr>
                <w:b/>
              </w:rPr>
            </w:pPr>
            <w:r w:rsidRPr="008B632B">
              <w:rPr>
                <w:b/>
              </w:rPr>
              <w:t>________________________</w:t>
            </w:r>
          </w:p>
          <w:p w14:paraId="5EC2FE79" w14:textId="77777777" w:rsidR="000E44E2" w:rsidRPr="008B632B" w:rsidRDefault="000E44E2" w:rsidP="00342153">
            <w:pPr>
              <w:jc w:val="center"/>
              <w:rPr>
                <w:b/>
              </w:rPr>
            </w:pPr>
            <w:r w:rsidRPr="008B632B">
              <w:rPr>
                <w:b/>
                <w:lang w:val="sr-Cyrl-CS"/>
              </w:rPr>
              <w:t xml:space="preserve">                       </w:t>
            </w:r>
          </w:p>
        </w:tc>
      </w:tr>
    </w:tbl>
    <w:p w14:paraId="4ADCDE03" w14:textId="77777777" w:rsidR="000C5E41" w:rsidRDefault="000C5E41" w:rsidP="000C5E41">
      <w:pPr>
        <w:spacing w:line="276" w:lineRule="auto"/>
        <w:ind w:right="147"/>
        <w:jc w:val="both"/>
        <w:rPr>
          <w:rStyle w:val="Emphasis"/>
          <w:rFonts w:ascii="Cambria" w:hAnsi="Cambria"/>
          <w:b/>
          <w:bCs/>
          <w:i w:val="0"/>
          <w:iCs w:val="0"/>
          <w:color w:val="000000"/>
          <w:lang w:val="sr-Cyrl-RS"/>
        </w:rPr>
      </w:pPr>
    </w:p>
    <w:p w14:paraId="731D6421" w14:textId="013F4C9E" w:rsidR="000C5E41" w:rsidRPr="00EE23F9" w:rsidRDefault="000C5E41" w:rsidP="000C5E41">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НАПОМЕНА:</w:t>
      </w:r>
    </w:p>
    <w:p w14:paraId="34EDD8B2" w14:textId="29679BB1" w:rsidR="000C5E41" w:rsidRDefault="000C5E41" w:rsidP="000C5E41">
      <w:pPr>
        <w:spacing w:after="200" w:line="276" w:lineRule="auto"/>
        <w:ind w:right="147"/>
        <w:jc w:val="both"/>
        <w:rPr>
          <w:rStyle w:val="Emphasis"/>
          <w:rFonts w:ascii="Cambria" w:hAnsi="Cambria"/>
          <w:b/>
          <w:bCs/>
          <w:i w:val="0"/>
          <w:iCs w:val="0"/>
          <w:lang w:val="sr-Cyrl-RS"/>
        </w:rPr>
      </w:pPr>
      <w:r>
        <w:rPr>
          <w:rStyle w:val="Emphasis"/>
          <w:rFonts w:ascii="Cambria" w:hAnsi="Cambria"/>
          <w:b/>
          <w:bCs/>
          <w:i w:val="0"/>
          <w:iCs w:val="0"/>
          <w:lang w:val="sr-Cyrl-RS"/>
        </w:rPr>
        <w:t>Понуђач је дужан да достави попуњен, потписан и печатиран Модел Уговора.</w:t>
      </w:r>
    </w:p>
    <w:p w14:paraId="15EEA0FC" w14:textId="7EA2936C" w:rsidR="004A11F6" w:rsidRPr="008B632B" w:rsidRDefault="004A11F6" w:rsidP="007D39FE">
      <w:pPr>
        <w:spacing w:after="200"/>
        <w:rPr>
          <w:rFonts w:eastAsia="Calibri"/>
          <w:b/>
          <w:lang w:val="sr-Cyrl-CS"/>
        </w:rPr>
      </w:pPr>
    </w:p>
    <w:p w14:paraId="3DFE990F" w14:textId="6B42B3FB" w:rsidR="004A11F6" w:rsidRPr="008B632B" w:rsidRDefault="004A11F6" w:rsidP="007D39FE">
      <w:pPr>
        <w:spacing w:after="200"/>
        <w:rPr>
          <w:rFonts w:eastAsia="Calibri"/>
          <w:b/>
          <w:lang w:val="sr-Cyrl-CS"/>
        </w:rPr>
      </w:pPr>
    </w:p>
    <w:p w14:paraId="78FF94B9" w14:textId="7FF976D0" w:rsidR="004A11F6" w:rsidRDefault="004A11F6" w:rsidP="007D39FE">
      <w:pPr>
        <w:spacing w:after="200"/>
        <w:rPr>
          <w:rFonts w:eastAsia="Calibri"/>
          <w:b/>
          <w:lang w:val="sr-Cyrl-CS"/>
        </w:rPr>
      </w:pPr>
    </w:p>
    <w:p w14:paraId="20500246" w14:textId="387402E2" w:rsidR="004A11F6" w:rsidRDefault="004A11F6" w:rsidP="007D39FE">
      <w:pPr>
        <w:spacing w:after="200"/>
        <w:rPr>
          <w:rFonts w:eastAsia="Calibri"/>
          <w:b/>
          <w:lang w:val="sr-Cyrl-CS"/>
        </w:rPr>
      </w:pPr>
    </w:p>
    <w:p w14:paraId="559F6E91" w14:textId="6061A20A" w:rsidR="004A11F6" w:rsidRDefault="004A11F6" w:rsidP="007D39FE">
      <w:pPr>
        <w:spacing w:after="200"/>
        <w:rPr>
          <w:rFonts w:eastAsia="Calibri"/>
          <w:b/>
          <w:lang w:val="sr-Cyrl-CS"/>
        </w:rPr>
      </w:pPr>
    </w:p>
    <w:p w14:paraId="1C925305" w14:textId="3487A42F" w:rsidR="004A11F6" w:rsidRDefault="004A11F6" w:rsidP="007D39FE">
      <w:pPr>
        <w:spacing w:after="200"/>
        <w:rPr>
          <w:rFonts w:eastAsia="Calibri"/>
          <w:b/>
          <w:lang w:val="sr-Cyrl-CS"/>
        </w:rPr>
      </w:pPr>
    </w:p>
    <w:p w14:paraId="52B26FD9" w14:textId="2279AA55" w:rsidR="004A11F6" w:rsidRDefault="004A11F6" w:rsidP="007D39FE">
      <w:pPr>
        <w:spacing w:after="200"/>
        <w:rPr>
          <w:rFonts w:eastAsia="Calibri"/>
          <w:b/>
          <w:lang w:val="sr-Cyrl-CS"/>
        </w:rPr>
      </w:pPr>
    </w:p>
    <w:p w14:paraId="308831D5" w14:textId="73EC7FA2" w:rsidR="004A11F6" w:rsidRDefault="004A11F6" w:rsidP="007D39FE">
      <w:pPr>
        <w:spacing w:after="200"/>
        <w:rPr>
          <w:rFonts w:eastAsia="Calibri"/>
          <w:b/>
          <w:lang w:val="sr-Cyrl-CS"/>
        </w:rPr>
      </w:pPr>
    </w:p>
    <w:p w14:paraId="3192AA39" w14:textId="629923EC" w:rsidR="004A11F6" w:rsidRDefault="004A11F6" w:rsidP="007D39FE">
      <w:pPr>
        <w:spacing w:after="200"/>
        <w:rPr>
          <w:rFonts w:eastAsia="Calibri"/>
          <w:b/>
          <w:lang w:val="sr-Cyrl-CS"/>
        </w:rPr>
      </w:pPr>
    </w:p>
    <w:sectPr w:rsidR="004A11F6" w:rsidSect="0061286C">
      <w:headerReference w:type="first" r:id="rId11"/>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163F" w14:textId="77777777" w:rsidR="00BF2575" w:rsidRDefault="00BF2575">
      <w:r>
        <w:separator/>
      </w:r>
    </w:p>
  </w:endnote>
  <w:endnote w:type="continuationSeparator" w:id="0">
    <w:p w14:paraId="117904D0" w14:textId="77777777" w:rsidR="00BF2575" w:rsidRDefault="00BF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B508" w14:textId="77777777" w:rsidR="00BF2575" w:rsidRDefault="00BF2575">
      <w:r>
        <w:separator/>
      </w:r>
    </w:p>
  </w:footnote>
  <w:footnote w:type="continuationSeparator" w:id="0">
    <w:p w14:paraId="3877EA01" w14:textId="77777777" w:rsidR="00BF2575" w:rsidRDefault="00BF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BA0E" w14:textId="77777777" w:rsidR="005B5FAB" w:rsidRPr="00574A15" w:rsidRDefault="00000000">
    <w:pPr>
      <w:pStyle w:val="Header"/>
      <w:rPr>
        <w:lang w:val="sr-Latn-CS"/>
      </w:rPr>
    </w:pPr>
    <w:r>
      <w:rPr>
        <w:noProof/>
      </w:rPr>
      <w:pict w14:anchorId="3C4B3C65">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2D58BB6B">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5FEC04CA" w14:textId="77777777" w:rsidR="005B5FAB" w:rsidRPr="003D05A2" w:rsidRDefault="005B5FA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C8092C5"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B8B8427"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6259BE48"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7E5C293"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346642E4"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220F53A"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01AD1B6">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3FADA1EA" w14:textId="77777777" w:rsidR="005B5FAB" w:rsidRDefault="005B5FAB">
                <w:r>
                  <w:rPr>
                    <w:noProof/>
                  </w:rPr>
                  <w:drawing>
                    <wp:inline distT="0" distB="0" distL="0" distR="0" wp14:anchorId="01D25F1C" wp14:editId="7E975A7C">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57078A"/>
    <w:multiLevelType w:val="hybridMultilevel"/>
    <w:tmpl w:val="D162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2500F23"/>
    <w:multiLevelType w:val="hybridMultilevel"/>
    <w:tmpl w:val="C7F6D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34CF3358"/>
    <w:multiLevelType w:val="hybridMultilevel"/>
    <w:tmpl w:val="D762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2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1" w15:restartNumberingAfterBreak="0">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409498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29657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1687349">
    <w:abstractNumId w:val="8"/>
  </w:num>
  <w:num w:numId="4" w16cid:durableId="637958173">
    <w:abstractNumId w:val="4"/>
    <w:lvlOverride w:ilvl="0">
      <w:startOverride w:val="1"/>
    </w:lvlOverride>
    <w:lvlOverride w:ilvl="1"/>
    <w:lvlOverride w:ilvl="2"/>
    <w:lvlOverride w:ilvl="3"/>
    <w:lvlOverride w:ilvl="4"/>
    <w:lvlOverride w:ilvl="5"/>
    <w:lvlOverride w:ilvl="6"/>
    <w:lvlOverride w:ilvl="7"/>
    <w:lvlOverride w:ilvl="8"/>
  </w:num>
  <w:num w:numId="5" w16cid:durableId="1307051055">
    <w:abstractNumId w:val="21"/>
  </w:num>
  <w:num w:numId="6" w16cid:durableId="759647162">
    <w:abstractNumId w:val="14"/>
  </w:num>
  <w:num w:numId="7" w16cid:durableId="1914898397">
    <w:abstractNumId w:val="10"/>
  </w:num>
  <w:num w:numId="8" w16cid:durableId="1370953094">
    <w:abstractNumId w:val="37"/>
  </w:num>
  <w:num w:numId="9" w16cid:durableId="1736974153">
    <w:abstractNumId w:val="34"/>
  </w:num>
  <w:num w:numId="10" w16cid:durableId="2100910613">
    <w:abstractNumId w:val="5"/>
  </w:num>
  <w:num w:numId="11" w16cid:durableId="20121742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8002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1844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9794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02819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88815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56500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03589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85968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5563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79919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78729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8133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31226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66386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95163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514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3730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1404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0526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542940">
    <w:abstractNumId w:val="17"/>
  </w:num>
  <w:num w:numId="32" w16cid:durableId="1462311142">
    <w:abstractNumId w:val="20"/>
  </w:num>
  <w:num w:numId="33" w16cid:durableId="1830487025">
    <w:abstractNumId w:val="6"/>
  </w:num>
  <w:num w:numId="34" w16cid:durableId="1453943967">
    <w:abstractNumId w:val="22"/>
  </w:num>
  <w:num w:numId="35" w16cid:durableId="1427384754">
    <w:abstractNumId w:val="2"/>
  </w:num>
  <w:num w:numId="36" w16cid:durableId="1559168497">
    <w:abstractNumId w:val="9"/>
  </w:num>
  <w:num w:numId="37" w16cid:durableId="791167017">
    <w:abstractNumId w:val="33"/>
  </w:num>
  <w:num w:numId="38" w16cid:durableId="570577102">
    <w:abstractNumId w:val="0"/>
  </w:num>
  <w:num w:numId="39" w16cid:durableId="733819035">
    <w:abstractNumId w:val="25"/>
  </w:num>
  <w:num w:numId="40" w16cid:durableId="1741173797">
    <w:abstractNumId w:val="26"/>
  </w:num>
  <w:num w:numId="41" w16cid:durableId="731346936">
    <w:abstractNumId w:val="4"/>
  </w:num>
  <w:num w:numId="42" w16cid:durableId="16780011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6011692">
    <w:abstractNumId w:val="35"/>
  </w:num>
  <w:num w:numId="44" w16cid:durableId="757361478">
    <w:abstractNumId w:val="15"/>
  </w:num>
  <w:num w:numId="45" w16cid:durableId="85283918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F1B"/>
    <w:rsid w:val="000B6906"/>
    <w:rsid w:val="000B76FE"/>
    <w:rsid w:val="000C374D"/>
    <w:rsid w:val="000C45A0"/>
    <w:rsid w:val="000C5E41"/>
    <w:rsid w:val="000C6F7B"/>
    <w:rsid w:val="000C7A31"/>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44E2"/>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5CD9"/>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0FFA"/>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4E98"/>
    <w:rsid w:val="0018606D"/>
    <w:rsid w:val="0018733A"/>
    <w:rsid w:val="00192CD6"/>
    <w:rsid w:val="00192E59"/>
    <w:rsid w:val="0019300A"/>
    <w:rsid w:val="0019541A"/>
    <w:rsid w:val="00195773"/>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3CA5"/>
    <w:rsid w:val="001B4F7C"/>
    <w:rsid w:val="001B5AF1"/>
    <w:rsid w:val="001B5AFE"/>
    <w:rsid w:val="001B5B0D"/>
    <w:rsid w:val="001B64DE"/>
    <w:rsid w:val="001B7683"/>
    <w:rsid w:val="001C1832"/>
    <w:rsid w:val="001C21E0"/>
    <w:rsid w:val="001C2D58"/>
    <w:rsid w:val="001C3790"/>
    <w:rsid w:val="001C3FD1"/>
    <w:rsid w:val="001C4ECA"/>
    <w:rsid w:val="001C6827"/>
    <w:rsid w:val="001C6D83"/>
    <w:rsid w:val="001C6ECC"/>
    <w:rsid w:val="001C7838"/>
    <w:rsid w:val="001D007F"/>
    <w:rsid w:val="001D0197"/>
    <w:rsid w:val="001D0C9A"/>
    <w:rsid w:val="001D0F4F"/>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170B"/>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6AE"/>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57429"/>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3DD6"/>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88"/>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305A"/>
    <w:rsid w:val="00374A77"/>
    <w:rsid w:val="00374D65"/>
    <w:rsid w:val="0037519B"/>
    <w:rsid w:val="0037641E"/>
    <w:rsid w:val="00376CF6"/>
    <w:rsid w:val="003772B7"/>
    <w:rsid w:val="00377384"/>
    <w:rsid w:val="003814A1"/>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5F73"/>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27B01"/>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1C7"/>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1F6"/>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B7858"/>
    <w:rsid w:val="004C0034"/>
    <w:rsid w:val="004C080D"/>
    <w:rsid w:val="004C2242"/>
    <w:rsid w:val="004C2643"/>
    <w:rsid w:val="004C358D"/>
    <w:rsid w:val="004C4780"/>
    <w:rsid w:val="004C5358"/>
    <w:rsid w:val="004C704F"/>
    <w:rsid w:val="004C750E"/>
    <w:rsid w:val="004C7C42"/>
    <w:rsid w:val="004D0305"/>
    <w:rsid w:val="004D1245"/>
    <w:rsid w:val="004D148E"/>
    <w:rsid w:val="004D22FF"/>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33C"/>
    <w:rsid w:val="005008C9"/>
    <w:rsid w:val="00501308"/>
    <w:rsid w:val="00501E78"/>
    <w:rsid w:val="00503728"/>
    <w:rsid w:val="00503A4E"/>
    <w:rsid w:val="00505B76"/>
    <w:rsid w:val="00506A83"/>
    <w:rsid w:val="00506D83"/>
    <w:rsid w:val="005074A8"/>
    <w:rsid w:val="00510964"/>
    <w:rsid w:val="00511B80"/>
    <w:rsid w:val="00513143"/>
    <w:rsid w:val="00513D68"/>
    <w:rsid w:val="00513DD1"/>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18D3"/>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1F3F"/>
    <w:rsid w:val="00572679"/>
    <w:rsid w:val="00572D33"/>
    <w:rsid w:val="00572FBD"/>
    <w:rsid w:val="00574010"/>
    <w:rsid w:val="00574A15"/>
    <w:rsid w:val="00575706"/>
    <w:rsid w:val="005766E6"/>
    <w:rsid w:val="00576977"/>
    <w:rsid w:val="00576CAA"/>
    <w:rsid w:val="00576D0B"/>
    <w:rsid w:val="00577358"/>
    <w:rsid w:val="0057789B"/>
    <w:rsid w:val="00580F72"/>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0255"/>
    <w:rsid w:val="005C176F"/>
    <w:rsid w:val="005C2D05"/>
    <w:rsid w:val="005C32D5"/>
    <w:rsid w:val="005C3512"/>
    <w:rsid w:val="005C3E94"/>
    <w:rsid w:val="005C3EA6"/>
    <w:rsid w:val="005C53D0"/>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652"/>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95A30"/>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3F25"/>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E01BF"/>
    <w:rsid w:val="006E0367"/>
    <w:rsid w:val="006E2F6D"/>
    <w:rsid w:val="006E5074"/>
    <w:rsid w:val="006E5586"/>
    <w:rsid w:val="006E5BD5"/>
    <w:rsid w:val="006E6099"/>
    <w:rsid w:val="006E63E2"/>
    <w:rsid w:val="006E6811"/>
    <w:rsid w:val="006E76EA"/>
    <w:rsid w:val="006E771E"/>
    <w:rsid w:val="006F0582"/>
    <w:rsid w:val="006F0EF9"/>
    <w:rsid w:val="006F12F6"/>
    <w:rsid w:val="006F14B5"/>
    <w:rsid w:val="006F179E"/>
    <w:rsid w:val="006F1CDF"/>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DA1"/>
    <w:rsid w:val="00716E0E"/>
    <w:rsid w:val="00717A3B"/>
    <w:rsid w:val="0072048B"/>
    <w:rsid w:val="00720A52"/>
    <w:rsid w:val="00721348"/>
    <w:rsid w:val="00721881"/>
    <w:rsid w:val="00723BE8"/>
    <w:rsid w:val="00726081"/>
    <w:rsid w:val="00726857"/>
    <w:rsid w:val="007278DF"/>
    <w:rsid w:val="00727CB0"/>
    <w:rsid w:val="007303A4"/>
    <w:rsid w:val="00730459"/>
    <w:rsid w:val="00730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3C4D"/>
    <w:rsid w:val="007440F9"/>
    <w:rsid w:val="00744854"/>
    <w:rsid w:val="0074486B"/>
    <w:rsid w:val="007459D0"/>
    <w:rsid w:val="00745B0C"/>
    <w:rsid w:val="0074639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63A"/>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0D1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1BD"/>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10F"/>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2D7"/>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5517"/>
    <w:rsid w:val="007E695A"/>
    <w:rsid w:val="007E771B"/>
    <w:rsid w:val="007F025C"/>
    <w:rsid w:val="007F09A4"/>
    <w:rsid w:val="007F118D"/>
    <w:rsid w:val="007F1544"/>
    <w:rsid w:val="007F1663"/>
    <w:rsid w:val="007F2782"/>
    <w:rsid w:val="007F38E8"/>
    <w:rsid w:val="007F45BD"/>
    <w:rsid w:val="007F4AE1"/>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5E19"/>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67A5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AE5"/>
    <w:rsid w:val="00885C79"/>
    <w:rsid w:val="00885F30"/>
    <w:rsid w:val="008861BE"/>
    <w:rsid w:val="00887C53"/>
    <w:rsid w:val="00887EF5"/>
    <w:rsid w:val="00887F2C"/>
    <w:rsid w:val="0089055A"/>
    <w:rsid w:val="008912F5"/>
    <w:rsid w:val="00892198"/>
    <w:rsid w:val="00892DE9"/>
    <w:rsid w:val="00893D3E"/>
    <w:rsid w:val="0089400B"/>
    <w:rsid w:val="00894646"/>
    <w:rsid w:val="0089553F"/>
    <w:rsid w:val="00895F20"/>
    <w:rsid w:val="00896F0A"/>
    <w:rsid w:val="008A00F4"/>
    <w:rsid w:val="008A0DCD"/>
    <w:rsid w:val="008A2136"/>
    <w:rsid w:val="008A2C8A"/>
    <w:rsid w:val="008A2DB1"/>
    <w:rsid w:val="008A2E26"/>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32B"/>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53"/>
    <w:rsid w:val="008F146B"/>
    <w:rsid w:val="008F21F9"/>
    <w:rsid w:val="008F32CF"/>
    <w:rsid w:val="008F4B30"/>
    <w:rsid w:val="008F4E6E"/>
    <w:rsid w:val="008F5676"/>
    <w:rsid w:val="008F6506"/>
    <w:rsid w:val="008F737C"/>
    <w:rsid w:val="00902469"/>
    <w:rsid w:val="00902C80"/>
    <w:rsid w:val="00902E2F"/>
    <w:rsid w:val="00903418"/>
    <w:rsid w:val="00903541"/>
    <w:rsid w:val="00903707"/>
    <w:rsid w:val="00903B84"/>
    <w:rsid w:val="00904BEB"/>
    <w:rsid w:val="00904EB1"/>
    <w:rsid w:val="009064B0"/>
    <w:rsid w:val="009071A0"/>
    <w:rsid w:val="009105F3"/>
    <w:rsid w:val="00911242"/>
    <w:rsid w:val="0091209B"/>
    <w:rsid w:val="009124A6"/>
    <w:rsid w:val="00912A16"/>
    <w:rsid w:val="009159BE"/>
    <w:rsid w:val="00915CDB"/>
    <w:rsid w:val="009164F0"/>
    <w:rsid w:val="009166AA"/>
    <w:rsid w:val="00916E32"/>
    <w:rsid w:val="00917086"/>
    <w:rsid w:val="00920010"/>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6774F"/>
    <w:rsid w:val="00971DF9"/>
    <w:rsid w:val="009749AE"/>
    <w:rsid w:val="009761E7"/>
    <w:rsid w:val="00976697"/>
    <w:rsid w:val="009773E9"/>
    <w:rsid w:val="00977C3B"/>
    <w:rsid w:val="0098031F"/>
    <w:rsid w:val="00980D00"/>
    <w:rsid w:val="00980EC3"/>
    <w:rsid w:val="009824CF"/>
    <w:rsid w:val="00982C8F"/>
    <w:rsid w:val="00982E5C"/>
    <w:rsid w:val="009850B6"/>
    <w:rsid w:val="009853E8"/>
    <w:rsid w:val="009856F7"/>
    <w:rsid w:val="00986251"/>
    <w:rsid w:val="00990746"/>
    <w:rsid w:val="00990B8B"/>
    <w:rsid w:val="00990EA1"/>
    <w:rsid w:val="00991662"/>
    <w:rsid w:val="00992BF1"/>
    <w:rsid w:val="009930E0"/>
    <w:rsid w:val="00993822"/>
    <w:rsid w:val="0099448A"/>
    <w:rsid w:val="009965DF"/>
    <w:rsid w:val="00996CFF"/>
    <w:rsid w:val="009979BA"/>
    <w:rsid w:val="009A0167"/>
    <w:rsid w:val="009A0635"/>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2FF0"/>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5801"/>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5279"/>
    <w:rsid w:val="00A062C7"/>
    <w:rsid w:val="00A07D4C"/>
    <w:rsid w:val="00A10DB9"/>
    <w:rsid w:val="00A1309E"/>
    <w:rsid w:val="00A149E8"/>
    <w:rsid w:val="00A14AEF"/>
    <w:rsid w:val="00A15411"/>
    <w:rsid w:val="00A1575D"/>
    <w:rsid w:val="00A16128"/>
    <w:rsid w:val="00A1766E"/>
    <w:rsid w:val="00A17C13"/>
    <w:rsid w:val="00A20DF2"/>
    <w:rsid w:val="00A23573"/>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200"/>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56A"/>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4CA"/>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C33"/>
    <w:rsid w:val="00B10F50"/>
    <w:rsid w:val="00B1105E"/>
    <w:rsid w:val="00B114C0"/>
    <w:rsid w:val="00B126DB"/>
    <w:rsid w:val="00B12CEA"/>
    <w:rsid w:val="00B14349"/>
    <w:rsid w:val="00B149CD"/>
    <w:rsid w:val="00B15D2D"/>
    <w:rsid w:val="00B17092"/>
    <w:rsid w:val="00B17ADB"/>
    <w:rsid w:val="00B20558"/>
    <w:rsid w:val="00B22F36"/>
    <w:rsid w:val="00B259E8"/>
    <w:rsid w:val="00B264C0"/>
    <w:rsid w:val="00B26FBA"/>
    <w:rsid w:val="00B274BC"/>
    <w:rsid w:val="00B278BF"/>
    <w:rsid w:val="00B27975"/>
    <w:rsid w:val="00B30147"/>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3D6E"/>
    <w:rsid w:val="00B444D6"/>
    <w:rsid w:val="00B445E3"/>
    <w:rsid w:val="00B44954"/>
    <w:rsid w:val="00B45084"/>
    <w:rsid w:val="00B4600C"/>
    <w:rsid w:val="00B460CD"/>
    <w:rsid w:val="00B46524"/>
    <w:rsid w:val="00B46ED2"/>
    <w:rsid w:val="00B47262"/>
    <w:rsid w:val="00B472C8"/>
    <w:rsid w:val="00B4755E"/>
    <w:rsid w:val="00B478CE"/>
    <w:rsid w:val="00B50C96"/>
    <w:rsid w:val="00B51745"/>
    <w:rsid w:val="00B5213F"/>
    <w:rsid w:val="00B53B72"/>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AB0"/>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8721E"/>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3E63"/>
    <w:rsid w:val="00BB469E"/>
    <w:rsid w:val="00BB5847"/>
    <w:rsid w:val="00BB6210"/>
    <w:rsid w:val="00BC08A6"/>
    <w:rsid w:val="00BC1A1D"/>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D6B02"/>
    <w:rsid w:val="00BE0839"/>
    <w:rsid w:val="00BE0904"/>
    <w:rsid w:val="00BE0A87"/>
    <w:rsid w:val="00BE2169"/>
    <w:rsid w:val="00BE25F1"/>
    <w:rsid w:val="00BE335C"/>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575"/>
    <w:rsid w:val="00BF2734"/>
    <w:rsid w:val="00BF3BEF"/>
    <w:rsid w:val="00BF581A"/>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209D"/>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4EE9"/>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3F4"/>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26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954"/>
    <w:rsid w:val="00DC3B09"/>
    <w:rsid w:val="00DC4685"/>
    <w:rsid w:val="00DC4AD0"/>
    <w:rsid w:val="00DC6070"/>
    <w:rsid w:val="00DC715B"/>
    <w:rsid w:val="00DC73BD"/>
    <w:rsid w:val="00DC7748"/>
    <w:rsid w:val="00DD011B"/>
    <w:rsid w:val="00DD07BA"/>
    <w:rsid w:val="00DD100F"/>
    <w:rsid w:val="00DD151E"/>
    <w:rsid w:val="00DD1B70"/>
    <w:rsid w:val="00DD2620"/>
    <w:rsid w:val="00DD2662"/>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E765E"/>
    <w:rsid w:val="00DF1CA5"/>
    <w:rsid w:val="00DF32AE"/>
    <w:rsid w:val="00DF3D8F"/>
    <w:rsid w:val="00DF42C4"/>
    <w:rsid w:val="00DF78C2"/>
    <w:rsid w:val="00E00A08"/>
    <w:rsid w:val="00E00A4C"/>
    <w:rsid w:val="00E00C55"/>
    <w:rsid w:val="00E015E6"/>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197D"/>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70DC"/>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3F4"/>
    <w:rsid w:val="00EB44DB"/>
    <w:rsid w:val="00EB5633"/>
    <w:rsid w:val="00EB5F1B"/>
    <w:rsid w:val="00EB6D16"/>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05ED"/>
    <w:rsid w:val="00EE1C9E"/>
    <w:rsid w:val="00EE23F9"/>
    <w:rsid w:val="00EE269B"/>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3BA"/>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3794"/>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3A7B"/>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1344"/>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E7F37"/>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62EE0"/>
  <w15:docId w15:val="{01982352-D2DA-4AFF-BF7E-80BD65E9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rsid w:val="0028038E"/>
  </w:style>
  <w:style w:type="character" w:customStyle="1" w:styleId="BodyText3Char">
    <w:name w:val="Body Text 3 Char"/>
    <w:basedOn w:val="DefaultParagraphFont"/>
    <w:link w:val="BodyText31"/>
    <w:rsid w:val="0028038E"/>
    <w:rPr>
      <w:sz w:val="16"/>
      <w:szCs w:val="16"/>
    </w:rPr>
  </w:style>
  <w:style w:type="paragraph" w:styleId="BodyText31">
    <w:name w:val="Body Text 3"/>
    <w:basedOn w:val="Normal"/>
    <w:link w:val="BodyText3Char"/>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Bodytext6">
    <w:name w:val="Body text (6)_"/>
    <w:basedOn w:val="DefaultParagraphFont"/>
    <w:link w:val="Bodytext61"/>
    <w:rsid w:val="004A11F6"/>
    <w:rPr>
      <w:rFonts w:ascii="Arial" w:hAnsi="Arial" w:cs="Arial"/>
      <w:sz w:val="18"/>
      <w:szCs w:val="18"/>
      <w:shd w:val="clear" w:color="auto" w:fill="FFFFFF"/>
    </w:rPr>
  </w:style>
  <w:style w:type="character" w:customStyle="1" w:styleId="Bodytext6256">
    <w:name w:val="Body text (6)256"/>
    <w:basedOn w:val="Bodytext6"/>
    <w:rsid w:val="004A11F6"/>
    <w:rPr>
      <w:rFonts w:ascii="Arial" w:hAnsi="Arial" w:cs="Arial"/>
      <w:sz w:val="18"/>
      <w:szCs w:val="18"/>
      <w:shd w:val="clear" w:color="auto" w:fill="FFFFFF"/>
    </w:rPr>
  </w:style>
  <w:style w:type="paragraph" w:customStyle="1" w:styleId="Bodytext61">
    <w:name w:val="Body text (6)1"/>
    <w:basedOn w:val="Normal"/>
    <w:link w:val="Bodytext6"/>
    <w:rsid w:val="004A11F6"/>
    <w:pPr>
      <w:shd w:val="clear" w:color="auto" w:fill="FFFFFF"/>
      <w:spacing w:line="240" w:lineRule="atLeast"/>
      <w:ind w:hanging="740"/>
    </w:pPr>
    <w:rPr>
      <w:rFonts w:ascii="Arial" w:hAnsi="Arial" w:cs="Arial"/>
      <w:sz w:val="18"/>
      <w:szCs w:val="18"/>
    </w:rPr>
  </w:style>
  <w:style w:type="character" w:customStyle="1" w:styleId="Bodytext6248">
    <w:name w:val="Body text (6)248"/>
    <w:basedOn w:val="Bodytext6"/>
    <w:rsid w:val="004A11F6"/>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4A11F6"/>
    <w:rPr>
      <w:rFonts w:ascii="Arial" w:hAnsi="Arial" w:cs="Arial"/>
      <w:shd w:val="clear" w:color="auto" w:fill="FFFFFF"/>
    </w:rPr>
  </w:style>
  <w:style w:type="character" w:customStyle="1" w:styleId="Bodytext2239">
    <w:name w:val="Body text (22)39"/>
    <w:basedOn w:val="Bodytext22"/>
    <w:rsid w:val="004A11F6"/>
    <w:rPr>
      <w:rFonts w:ascii="Arial" w:hAnsi="Arial" w:cs="Arial"/>
      <w:shd w:val="clear" w:color="auto" w:fill="FFFFFF"/>
    </w:rPr>
  </w:style>
  <w:style w:type="paragraph" w:customStyle="1" w:styleId="Bodytext221">
    <w:name w:val="Body text (22)1"/>
    <w:basedOn w:val="Normal"/>
    <w:link w:val="Bodytext22"/>
    <w:rsid w:val="004A11F6"/>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4A11F6"/>
    <w:rPr>
      <w:rFonts w:ascii="Arial" w:hAnsi="Arial" w:cs="Arial"/>
      <w:spacing w:val="0"/>
      <w:sz w:val="18"/>
      <w:szCs w:val="18"/>
      <w:shd w:val="clear" w:color="auto" w:fill="FFFFFF"/>
    </w:rPr>
  </w:style>
  <w:style w:type="character" w:customStyle="1" w:styleId="Bodytext693">
    <w:name w:val="Body text (6)93"/>
    <w:basedOn w:val="Bodytext6"/>
    <w:rsid w:val="004A11F6"/>
    <w:rPr>
      <w:rFonts w:ascii="Arial" w:hAnsi="Arial" w:cs="Arial"/>
      <w:noProof/>
      <w:spacing w:val="0"/>
      <w:sz w:val="18"/>
      <w:szCs w:val="18"/>
      <w:shd w:val="clear" w:color="auto" w:fill="FFFFFF"/>
    </w:rPr>
  </w:style>
  <w:style w:type="character" w:customStyle="1" w:styleId="Bodytext690">
    <w:name w:val="Body text (6)90"/>
    <w:basedOn w:val="Bodytext6"/>
    <w:rsid w:val="004A11F6"/>
    <w:rPr>
      <w:rFonts w:ascii="Arial" w:hAnsi="Arial" w:cs="Arial"/>
      <w:spacing w:val="0"/>
      <w:sz w:val="18"/>
      <w:szCs w:val="18"/>
      <w:shd w:val="clear" w:color="auto" w:fill="FFFFFF"/>
    </w:rPr>
  </w:style>
  <w:style w:type="character" w:customStyle="1" w:styleId="Bodytext6Bold1">
    <w:name w:val="Body text (6) + Bold1"/>
    <w:basedOn w:val="Bodytext6"/>
    <w:rsid w:val="004A11F6"/>
    <w:rPr>
      <w:rFonts w:ascii="Arial" w:hAnsi="Arial" w:cs="Arial"/>
      <w:b/>
      <w:bCs/>
      <w:spacing w:val="0"/>
      <w:sz w:val="18"/>
      <w:szCs w:val="18"/>
      <w:shd w:val="clear" w:color="auto" w:fill="FFFFFF"/>
    </w:rPr>
  </w:style>
  <w:style w:type="character" w:customStyle="1" w:styleId="Bodytext6276">
    <w:name w:val="Body text (6)276"/>
    <w:basedOn w:val="Bodytext6"/>
    <w:rsid w:val="004A11F6"/>
    <w:rPr>
      <w:rFonts w:ascii="Arial" w:hAnsi="Arial" w:cs="Arial"/>
      <w:spacing w:val="0"/>
      <w:sz w:val="18"/>
      <w:szCs w:val="18"/>
      <w:shd w:val="clear" w:color="auto" w:fill="FFFFFF"/>
    </w:rPr>
  </w:style>
  <w:style w:type="character" w:customStyle="1" w:styleId="Bodytext688">
    <w:name w:val="Body text (6)88"/>
    <w:basedOn w:val="Bodytext6"/>
    <w:rsid w:val="004A11F6"/>
    <w:rPr>
      <w:rFonts w:ascii="Arial" w:hAnsi="Arial" w:cs="Arial"/>
      <w:noProof/>
      <w:spacing w:val="0"/>
      <w:sz w:val="18"/>
      <w:szCs w:val="18"/>
      <w:shd w:val="clear" w:color="auto" w:fill="FFFFFF"/>
    </w:rPr>
  </w:style>
  <w:style w:type="character" w:customStyle="1" w:styleId="Bodytext686">
    <w:name w:val="Body text (6)86"/>
    <w:basedOn w:val="Bodytext6"/>
    <w:rsid w:val="004A11F6"/>
    <w:rPr>
      <w:rFonts w:ascii="Arial" w:hAnsi="Arial" w:cs="Arial"/>
      <w:noProof/>
      <w:spacing w:val="0"/>
      <w:sz w:val="18"/>
      <w:szCs w:val="18"/>
      <w:shd w:val="clear" w:color="auto" w:fill="FFFFFF"/>
    </w:rPr>
  </w:style>
  <w:style w:type="character" w:customStyle="1" w:styleId="Bodytext680">
    <w:name w:val="Body text (6)80"/>
    <w:basedOn w:val="Bodytext6"/>
    <w:rsid w:val="004A11F6"/>
    <w:rPr>
      <w:rFonts w:ascii="Arial" w:hAnsi="Arial" w:cs="Arial"/>
      <w:noProof/>
      <w:spacing w:val="0"/>
      <w:sz w:val="18"/>
      <w:szCs w:val="18"/>
      <w:shd w:val="clear" w:color="auto" w:fill="FFFFFF"/>
    </w:rPr>
  </w:style>
  <w:style w:type="character" w:customStyle="1" w:styleId="Bodytext684">
    <w:name w:val="Body text (6)84"/>
    <w:basedOn w:val="Bodytext6"/>
    <w:rsid w:val="004A11F6"/>
    <w:rPr>
      <w:rFonts w:ascii="Arial" w:hAnsi="Arial" w:cs="Arial"/>
      <w:spacing w:val="0"/>
      <w:sz w:val="18"/>
      <w:szCs w:val="18"/>
      <w:shd w:val="clear" w:color="auto" w:fill="FFFFFF"/>
    </w:rPr>
  </w:style>
  <w:style w:type="character" w:customStyle="1" w:styleId="Bodytext677">
    <w:name w:val="Body text (6)77"/>
    <w:basedOn w:val="Bodytext6"/>
    <w:rsid w:val="004A11F6"/>
    <w:rPr>
      <w:rFonts w:ascii="Arial" w:hAnsi="Arial" w:cs="Arial"/>
      <w:noProof/>
      <w:spacing w:val="0"/>
      <w:sz w:val="18"/>
      <w:szCs w:val="18"/>
      <w:shd w:val="clear" w:color="auto" w:fill="FFFFFF"/>
    </w:rPr>
  </w:style>
  <w:style w:type="character" w:customStyle="1" w:styleId="Bodytext675">
    <w:name w:val="Body text (6)75"/>
    <w:basedOn w:val="Bodytext6"/>
    <w:rsid w:val="004A11F6"/>
    <w:rPr>
      <w:rFonts w:ascii="Arial" w:hAnsi="Arial" w:cs="Arial"/>
      <w:noProof/>
      <w:spacing w:val="0"/>
      <w:sz w:val="18"/>
      <w:szCs w:val="18"/>
      <w:shd w:val="clear" w:color="auto" w:fill="FFFFFF"/>
    </w:rPr>
  </w:style>
  <w:style w:type="character" w:customStyle="1" w:styleId="Bodytext683">
    <w:name w:val="Body text (6)83"/>
    <w:basedOn w:val="Bodytext6"/>
    <w:rsid w:val="004A11F6"/>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4A11F6"/>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4A11F6"/>
    <w:rPr>
      <w:rFonts w:ascii="Arial" w:hAnsi="Arial" w:cs="Arial"/>
      <w:spacing w:val="0"/>
      <w:sz w:val="18"/>
      <w:szCs w:val="18"/>
      <w:shd w:val="clear" w:color="auto" w:fill="FFFFFF"/>
    </w:rPr>
  </w:style>
  <w:style w:type="character" w:customStyle="1" w:styleId="Bodytext669">
    <w:name w:val="Body text (6)69"/>
    <w:basedOn w:val="Bodytext6"/>
    <w:rsid w:val="004A11F6"/>
    <w:rPr>
      <w:rFonts w:ascii="Arial" w:hAnsi="Arial" w:cs="Arial"/>
      <w:noProof/>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50000000-5\\50100000-6\\501100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nar@czodo.rs" TargetMode="Externa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C6E7-36D1-4FE3-80CF-E5C4B239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16584</TotalTime>
  <Pages>17</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23692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809</cp:revision>
  <cp:lastPrinted>2021-02-25T08:48:00Z</cp:lastPrinted>
  <dcterms:created xsi:type="dcterms:W3CDTF">2017-01-23T08:00:00Z</dcterms:created>
  <dcterms:modified xsi:type="dcterms:W3CDTF">2024-04-02T12:22:00Z</dcterms:modified>
</cp:coreProperties>
</file>