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8FD" w14:textId="77777777" w:rsidR="0095624B" w:rsidRDefault="0095624B" w:rsidP="0095624B">
      <w:pPr>
        <w:jc w:val="center"/>
        <w:rPr>
          <w:b/>
          <w:lang w:val="sr-Latn-CS"/>
        </w:rPr>
      </w:pPr>
    </w:p>
    <w:p w14:paraId="4F68D408" w14:textId="77777777" w:rsidR="0095624B" w:rsidRDefault="0095624B" w:rsidP="0095624B">
      <w:pPr>
        <w:jc w:val="center"/>
        <w:rPr>
          <w:b/>
          <w:lang w:val="sr-Latn-CS"/>
        </w:rPr>
      </w:pPr>
    </w:p>
    <w:p w14:paraId="039B13BF" w14:textId="77777777" w:rsidR="0053163D" w:rsidRDefault="0053163D" w:rsidP="0095624B">
      <w:pPr>
        <w:jc w:val="center"/>
        <w:rPr>
          <w:b/>
          <w:lang w:val="sr-Latn-CS"/>
        </w:rPr>
      </w:pPr>
    </w:p>
    <w:p w14:paraId="6F513BE2" w14:textId="77777777" w:rsidR="005C7072" w:rsidRPr="00CF07EE" w:rsidRDefault="005C7072" w:rsidP="005C7072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>ДОПИС-  ЗАХТЕВ ЗА ИСПРАВЉАЊЕ РАЧУНСКЕ ГРЕШКЕ</w:t>
      </w:r>
    </w:p>
    <w:p w14:paraId="1A734178" w14:textId="77777777" w:rsidR="005C7072" w:rsidRPr="00CF07EE" w:rsidRDefault="005C7072" w:rsidP="005C7072">
      <w:pPr>
        <w:jc w:val="center"/>
        <w:rPr>
          <w:b/>
          <w:lang w:val="en-GB"/>
        </w:rPr>
      </w:pPr>
    </w:p>
    <w:p w14:paraId="52A34F84" w14:textId="77777777" w:rsidR="005C7072" w:rsidRDefault="005C7072" w:rsidP="005C7072">
      <w:pPr>
        <w:jc w:val="both"/>
        <w:rPr>
          <w:lang w:val="en-GB"/>
        </w:rPr>
      </w:pPr>
    </w:p>
    <w:p w14:paraId="5E2E5A43" w14:textId="77777777" w:rsidR="003E7AE0" w:rsidRPr="00F32FBE" w:rsidRDefault="0013798A" w:rsidP="003E7AE0">
      <w:pPr>
        <w:jc w:val="both"/>
        <w:rPr>
          <w:rFonts w:ascii="Cambria" w:hAnsi="Cambria"/>
          <w:lang w:val="sr-Latn-CS"/>
        </w:rPr>
      </w:pPr>
      <w:r>
        <w:t xml:space="preserve">           </w:t>
      </w:r>
      <w:proofErr w:type="spellStart"/>
      <w:r w:rsidR="005C7072">
        <w:rPr>
          <w:lang w:val="en-GB"/>
        </w:rPr>
        <w:t>Овим</w:t>
      </w:r>
      <w:proofErr w:type="spellEnd"/>
      <w:r>
        <w:t xml:space="preserve"> </w:t>
      </w:r>
      <w:proofErr w:type="spellStart"/>
      <w:r w:rsidR="005C7072">
        <w:rPr>
          <w:lang w:val="en-GB"/>
        </w:rPr>
        <w:t>путем</w:t>
      </w:r>
      <w:proofErr w:type="spellEnd"/>
      <w:r w:rsidR="005C7072">
        <w:rPr>
          <w:lang w:val="en-GB"/>
        </w:rPr>
        <w:t xml:space="preserve">, </w:t>
      </w:r>
      <w:proofErr w:type="spellStart"/>
      <w:r w:rsidR="005C7072">
        <w:rPr>
          <w:lang w:val="en-GB"/>
        </w:rPr>
        <w:t>обраћамо</w:t>
      </w:r>
      <w:proofErr w:type="spellEnd"/>
      <w:r>
        <w:t xml:space="preserve"> </w:t>
      </w:r>
      <w:proofErr w:type="spellStart"/>
      <w:r w:rsidR="005C7072">
        <w:rPr>
          <w:lang w:val="en-GB"/>
        </w:rPr>
        <w:t>се</w:t>
      </w:r>
      <w:proofErr w:type="spellEnd"/>
      <w:r>
        <w:t xml:space="preserve"> </w:t>
      </w:r>
      <w:proofErr w:type="spellStart"/>
      <w:r>
        <w:t>Понуђачу</w:t>
      </w:r>
      <w:proofErr w:type="spellEnd"/>
      <w:r w:rsidR="009E11DB">
        <w:rPr>
          <w:lang w:val="en-GB"/>
        </w:rPr>
        <w:t xml:space="preserve"> </w:t>
      </w:r>
      <w:proofErr w:type="spellStart"/>
      <w:r w:rsidR="005C7072">
        <w:rPr>
          <w:lang w:val="en-GB"/>
        </w:rPr>
        <w:t>за</w:t>
      </w:r>
      <w:proofErr w:type="spellEnd"/>
      <w:r>
        <w:t xml:space="preserve"> </w:t>
      </w:r>
      <w:r w:rsidR="00F5343D">
        <w:rPr>
          <w:lang w:val="sr-Cyrl-CS"/>
        </w:rPr>
        <w:t xml:space="preserve">исправку рачунске грешке за </w:t>
      </w:r>
      <w:proofErr w:type="spellStart"/>
      <w:r w:rsidR="00F5343D">
        <w:t>јавну</w:t>
      </w:r>
      <w:proofErr w:type="spellEnd"/>
      <w:r>
        <w:t xml:space="preserve"> </w:t>
      </w:r>
      <w:proofErr w:type="spellStart"/>
      <w:r w:rsidR="00F5343D">
        <w:t>набавку</w:t>
      </w:r>
      <w:proofErr w:type="spellEnd"/>
      <w:r w:rsidR="003E7AE0" w:rsidRPr="00F32FBE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 услуге</w:t>
      </w:r>
      <w:r w:rsidR="003E7AE0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="003E7AE0" w:rsidRPr="00F32FBE">
        <w:rPr>
          <w:rFonts w:ascii="Cambria" w:hAnsi="Cambria"/>
          <w:lang w:val="sr-Cyrl-CS"/>
        </w:rPr>
        <w:t>Текуће одржавање свих објеката Центра за заштиту одојчади, деце и омладине.</w:t>
      </w:r>
    </w:p>
    <w:p w14:paraId="334997FA" w14:textId="77777777" w:rsidR="0013798A" w:rsidRDefault="003E7AE0" w:rsidP="005C7072">
      <w:pPr>
        <w:jc w:val="both"/>
        <w:rPr>
          <w:lang w:val="sr-Cyrl-RS"/>
        </w:rPr>
      </w:pPr>
      <w:r>
        <w:rPr>
          <w:lang w:val="sr-Cyrl-RS"/>
        </w:rPr>
        <w:t xml:space="preserve">           Рачунском провером Наручилац је утврдио да сте за ставку под редним бројем 16,06,08 навели 3 цене, и то 50,00, 4.550,00 и 4.550,00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>, исправна цена би требала да буде 50,00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>, затим за ставку 16,06,19 навели сте 2 цене</w:t>
      </w:r>
      <w:r w:rsidR="001B7EB5">
        <w:rPr>
          <w:lang w:val="sr-Cyrl-RS"/>
        </w:rPr>
        <w:t xml:space="preserve"> од</w:t>
      </w:r>
      <w:r>
        <w:rPr>
          <w:lang w:val="sr-Cyrl-RS"/>
        </w:rPr>
        <w:t xml:space="preserve"> по 700,00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>, исправна цена</w:t>
      </w:r>
      <w:r w:rsidR="001B7EB5">
        <w:rPr>
          <w:lang w:val="sr-Cyrl-RS"/>
        </w:rPr>
        <w:t xml:space="preserve"> која</w:t>
      </w:r>
      <w:r>
        <w:rPr>
          <w:lang w:val="sr-Cyrl-RS"/>
        </w:rPr>
        <w:t xml:space="preserve"> би требала да стоји је једна цена од 700,00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 xml:space="preserve"> и за ставку 16,06,20 навели сте 2 цене једну од 100</w:t>
      </w:r>
      <w:r w:rsidR="00787E03">
        <w:t>,00</w:t>
      </w:r>
      <w:r>
        <w:rPr>
          <w:lang w:val="sr-Cyrl-RS"/>
        </w:rPr>
        <w:t xml:space="preserve"> и другу од 15.000,00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>, исправна цена би требала да буде 100,00</w:t>
      </w:r>
      <w:r w:rsidR="00CE4B99">
        <w:rPr>
          <w:lang w:val="sr-Cyrl-RS"/>
        </w:rPr>
        <w:t xml:space="preserve"> динара</w:t>
      </w:r>
      <w:r>
        <w:rPr>
          <w:lang w:val="sr-Cyrl-RS"/>
        </w:rPr>
        <w:t>.</w:t>
      </w:r>
    </w:p>
    <w:p w14:paraId="29583148" w14:textId="77777777" w:rsidR="003E7AE0" w:rsidRPr="003E7AE0" w:rsidRDefault="003E7AE0" w:rsidP="003E7AE0">
      <w:pPr>
        <w:ind w:firstLine="720"/>
        <w:jc w:val="both"/>
        <w:rPr>
          <w:lang w:val="sr-Cyrl-RS"/>
        </w:rPr>
      </w:pPr>
      <w:r>
        <w:rPr>
          <w:lang w:val="sr-Cyrl-RS"/>
        </w:rPr>
        <w:t>Са овако наведеним износима збирна цена за ставке под броје 16,6 ХИДРАН</w:t>
      </w:r>
      <w:r w:rsidR="00CE4B99">
        <w:rPr>
          <w:lang w:val="sr-Cyrl-RS"/>
        </w:rPr>
        <w:t>Т</w:t>
      </w:r>
      <w:r>
        <w:rPr>
          <w:lang w:val="sr-Cyrl-RS"/>
        </w:rPr>
        <w:t>СКА МРЕЖА (УНУТРАШЊА И СПОЉНА) износи како сте навели 13.116,00</w:t>
      </w:r>
      <w:r w:rsidR="00CE4B99">
        <w:rPr>
          <w:lang w:val="sr-Cyrl-RS"/>
        </w:rPr>
        <w:t xml:space="preserve"> динара, те укупна цена са ПДВ- ом и без ПДВ- а остаје непромењена, то јест исте су рачунски исправне</w:t>
      </w:r>
      <w:r>
        <w:rPr>
          <w:lang w:val="sr-Cyrl-RS"/>
        </w:rPr>
        <w:t>.</w:t>
      </w:r>
    </w:p>
    <w:p w14:paraId="37675A5E" w14:textId="77777777" w:rsidR="00F5343D" w:rsidRDefault="0009435F" w:rsidP="005C7072">
      <w:pPr>
        <w:jc w:val="both"/>
        <w:rPr>
          <w:lang w:val="sr-Cyrl-CS"/>
        </w:rPr>
      </w:pPr>
      <w:r>
        <w:rPr>
          <w:lang w:val="sr-Cyrl-CS"/>
        </w:rPr>
        <w:tab/>
      </w:r>
    </w:p>
    <w:p w14:paraId="13029F5E" w14:textId="77777777" w:rsidR="005C4C24" w:rsidRDefault="00F5343D" w:rsidP="00F5343D">
      <w:pPr>
        <w:jc w:val="both"/>
        <w:rPr>
          <w:lang w:val="sr-Cyrl-CS"/>
        </w:rPr>
      </w:pPr>
      <w:r>
        <w:rPr>
          <w:lang w:val="sr-Cyrl-CS"/>
        </w:rPr>
        <w:tab/>
        <w:t xml:space="preserve">Молимо Вас да се у погледу наведене рачунске грешке изјасните, то јест да ли сте са исправком исте сагласни. </w:t>
      </w:r>
    </w:p>
    <w:p w14:paraId="66A89D1B" w14:textId="77777777" w:rsidR="0053163D" w:rsidRDefault="0053163D" w:rsidP="00692F11">
      <w:pPr>
        <w:jc w:val="both"/>
        <w:rPr>
          <w:lang w:val="sr-Cyrl-CS"/>
        </w:rPr>
      </w:pPr>
    </w:p>
    <w:p w14:paraId="6DA00B58" w14:textId="77777777" w:rsidR="0053163D" w:rsidRDefault="0053163D" w:rsidP="0053163D">
      <w:pPr>
        <w:jc w:val="both"/>
        <w:rPr>
          <w:lang w:val="sr-Cyrl-CS"/>
        </w:rPr>
      </w:pPr>
    </w:p>
    <w:p w14:paraId="2FE01672" w14:textId="24ADA0F5" w:rsidR="0053163D" w:rsidRDefault="00F5343D" w:rsidP="0053163D">
      <w:pPr>
        <w:jc w:val="both"/>
        <w:rPr>
          <w:lang w:val="sr-Cyrl-CS"/>
        </w:rPr>
      </w:pPr>
      <w:r>
        <w:rPr>
          <w:lang w:val="sr-Cyrl-CS"/>
        </w:rPr>
        <w:t xml:space="preserve">У Београду, дана </w:t>
      </w:r>
      <w:r w:rsidR="005444B0">
        <w:t>20</w:t>
      </w:r>
      <w:r w:rsidR="00D334D4">
        <w:rPr>
          <w:lang w:val="sr-Cyrl-CS"/>
        </w:rPr>
        <w:t>.0</w:t>
      </w:r>
      <w:r w:rsidR="003E7AE0">
        <w:t>5</w:t>
      </w:r>
      <w:r w:rsidR="00D334D4">
        <w:rPr>
          <w:lang w:val="sr-Cyrl-CS"/>
        </w:rPr>
        <w:t>.202</w:t>
      </w:r>
      <w:r w:rsidR="005444B0">
        <w:rPr>
          <w:lang w:val="sr-Latn-RS"/>
        </w:rPr>
        <w:t>4</w:t>
      </w:r>
      <w:r w:rsidR="0053163D">
        <w:rPr>
          <w:lang w:val="sr-Cyrl-CS"/>
        </w:rPr>
        <w:t>. године</w:t>
      </w:r>
    </w:p>
    <w:p w14:paraId="42C9E769" w14:textId="77777777" w:rsidR="0053163D" w:rsidRDefault="0053163D" w:rsidP="0053163D">
      <w:pPr>
        <w:jc w:val="both"/>
        <w:rPr>
          <w:lang w:val="sr-Cyrl-CS"/>
        </w:rPr>
      </w:pPr>
    </w:p>
    <w:p w14:paraId="56BF725F" w14:textId="77777777" w:rsidR="0053163D" w:rsidRDefault="0053163D" w:rsidP="0053163D">
      <w:pPr>
        <w:jc w:val="both"/>
        <w:rPr>
          <w:lang w:val="sr-Cyrl-CS"/>
        </w:rPr>
      </w:pPr>
    </w:p>
    <w:p w14:paraId="09938E71" w14:textId="77777777" w:rsidR="0053163D" w:rsidRDefault="0053163D" w:rsidP="005316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14:paraId="7CCC360D" w14:textId="77777777" w:rsidR="0053163D" w:rsidRDefault="0053163D" w:rsidP="0053163D">
      <w:pPr>
        <w:jc w:val="both"/>
        <w:rPr>
          <w:lang w:val="sr-Cyrl-CS"/>
        </w:rPr>
      </w:pPr>
    </w:p>
    <w:p w14:paraId="414288FC" w14:textId="77777777" w:rsidR="0053163D" w:rsidRDefault="0053163D" w:rsidP="005316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p w14:paraId="308DF38E" w14:textId="77777777" w:rsidR="0053163D" w:rsidRDefault="0053163D" w:rsidP="0053163D">
      <w:pPr>
        <w:pStyle w:val="Default"/>
        <w:jc w:val="both"/>
        <w:rPr>
          <w:bCs/>
          <w:color w:val="auto"/>
          <w:lang w:val="sr-Latn-CS"/>
        </w:rPr>
      </w:pPr>
    </w:p>
    <w:p w14:paraId="50C5576A" w14:textId="77777777" w:rsidR="00E83352" w:rsidRDefault="00E83352" w:rsidP="00E83352">
      <w:pPr>
        <w:jc w:val="both"/>
        <w:rPr>
          <w:lang w:val="sr-Cyrl-CS"/>
        </w:rPr>
      </w:pPr>
    </w:p>
    <w:p w14:paraId="3DB76CA0" w14:textId="77777777" w:rsidR="00E83352" w:rsidRDefault="00E83352" w:rsidP="00E83352">
      <w:pPr>
        <w:jc w:val="both"/>
        <w:rPr>
          <w:lang w:val="sr-Cyrl-CS"/>
        </w:rPr>
      </w:pPr>
    </w:p>
    <w:p w14:paraId="40CF1E47" w14:textId="77777777" w:rsidR="0095624B" w:rsidRDefault="0095624B" w:rsidP="0095624B">
      <w:pPr>
        <w:jc w:val="center"/>
        <w:rPr>
          <w:b/>
          <w:lang w:val="sr-Latn-CS"/>
        </w:rPr>
      </w:pPr>
    </w:p>
    <w:p w14:paraId="64C94FB3" w14:textId="77777777" w:rsidR="00E83352" w:rsidRDefault="00E83352" w:rsidP="0095624B">
      <w:pPr>
        <w:jc w:val="both"/>
        <w:rPr>
          <w:b/>
          <w:lang w:val="sr-Latn-CS"/>
        </w:rPr>
      </w:pPr>
    </w:p>
    <w:p w14:paraId="1A0371ED" w14:textId="77777777" w:rsidR="00E83352" w:rsidRDefault="00E83352" w:rsidP="0095624B">
      <w:pPr>
        <w:jc w:val="both"/>
        <w:rPr>
          <w:b/>
          <w:lang w:val="sr-Latn-CS"/>
        </w:rPr>
      </w:pPr>
    </w:p>
    <w:p w14:paraId="11365A28" w14:textId="77777777" w:rsidR="00E83352" w:rsidRDefault="00E83352" w:rsidP="0095624B">
      <w:pPr>
        <w:jc w:val="both"/>
        <w:rPr>
          <w:b/>
          <w:lang w:val="sr-Latn-CS"/>
        </w:rPr>
      </w:pPr>
    </w:p>
    <w:p w14:paraId="6D2D67D3" w14:textId="77777777" w:rsidR="00E83352" w:rsidRDefault="00E83352" w:rsidP="0095624B">
      <w:pPr>
        <w:jc w:val="both"/>
        <w:rPr>
          <w:b/>
          <w:lang w:val="sr-Latn-CS"/>
        </w:rPr>
      </w:pPr>
    </w:p>
    <w:p w14:paraId="01F50BCF" w14:textId="77777777" w:rsidR="00D45853" w:rsidRPr="00AA61B7" w:rsidRDefault="00D45853" w:rsidP="00AA61B7">
      <w:pPr>
        <w:pStyle w:val="Default"/>
        <w:jc w:val="both"/>
        <w:rPr>
          <w:bCs/>
          <w:color w:val="auto"/>
          <w:lang w:val="sr-Latn-CS"/>
        </w:rPr>
      </w:pPr>
    </w:p>
    <w:sectPr w:rsidR="00D45853" w:rsidRPr="00AA61B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CF0D" w14:textId="77777777" w:rsidR="00F22A9B" w:rsidRDefault="00F22A9B">
      <w:r>
        <w:separator/>
      </w:r>
    </w:p>
  </w:endnote>
  <w:endnote w:type="continuationSeparator" w:id="0">
    <w:p w14:paraId="378C8A89" w14:textId="77777777" w:rsidR="00F22A9B" w:rsidRDefault="00F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A6D8" w14:textId="77777777" w:rsidR="00F22A9B" w:rsidRDefault="00F22A9B">
      <w:r>
        <w:separator/>
      </w:r>
    </w:p>
  </w:footnote>
  <w:footnote w:type="continuationSeparator" w:id="0">
    <w:p w14:paraId="2D92AD64" w14:textId="77777777" w:rsidR="00F22A9B" w:rsidRDefault="00F2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1D8F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33ECC9C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E06A5E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B0A135E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C95C7B5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91B2199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E4E949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8D67546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65E03E0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C7958B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018308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19C1CD9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4C2153C9" wp14:editId="3598177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1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855907">
    <w:abstractNumId w:val="17"/>
  </w:num>
  <w:num w:numId="3" w16cid:durableId="926579473">
    <w:abstractNumId w:val="19"/>
  </w:num>
  <w:num w:numId="4" w16cid:durableId="1440880496">
    <w:abstractNumId w:val="13"/>
  </w:num>
  <w:num w:numId="5" w16cid:durableId="1294864942">
    <w:abstractNumId w:val="11"/>
  </w:num>
  <w:num w:numId="6" w16cid:durableId="1217156454">
    <w:abstractNumId w:val="16"/>
  </w:num>
  <w:num w:numId="7" w16cid:durableId="1608153216">
    <w:abstractNumId w:val="5"/>
  </w:num>
  <w:num w:numId="8" w16cid:durableId="249697687">
    <w:abstractNumId w:val="8"/>
  </w:num>
  <w:num w:numId="9" w16cid:durableId="2063866721">
    <w:abstractNumId w:val="18"/>
  </w:num>
  <w:num w:numId="10" w16cid:durableId="1045104636">
    <w:abstractNumId w:val="9"/>
  </w:num>
  <w:num w:numId="11" w16cid:durableId="252592625">
    <w:abstractNumId w:val="7"/>
  </w:num>
  <w:num w:numId="12" w16cid:durableId="1272592330">
    <w:abstractNumId w:val="10"/>
  </w:num>
  <w:num w:numId="13" w16cid:durableId="918905629">
    <w:abstractNumId w:val="15"/>
  </w:num>
  <w:num w:numId="14" w16cid:durableId="12891189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4817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276242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097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3ED0"/>
    <w:rsid w:val="0009435F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8A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396"/>
    <w:rsid w:val="00170F46"/>
    <w:rsid w:val="001716C0"/>
    <w:rsid w:val="001719D2"/>
    <w:rsid w:val="00171DD1"/>
    <w:rsid w:val="00171FC2"/>
    <w:rsid w:val="001722B0"/>
    <w:rsid w:val="00172858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B7EB5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3586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E7AE0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264F"/>
    <w:rsid w:val="005340FC"/>
    <w:rsid w:val="005350FB"/>
    <w:rsid w:val="0053646D"/>
    <w:rsid w:val="00537779"/>
    <w:rsid w:val="00537B3F"/>
    <w:rsid w:val="00543C90"/>
    <w:rsid w:val="005444B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3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8EA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5E86"/>
    <w:rsid w:val="009E0E64"/>
    <w:rsid w:val="009E0F50"/>
    <w:rsid w:val="009E11DB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B30"/>
    <w:rsid w:val="00AA3411"/>
    <w:rsid w:val="00AA4D11"/>
    <w:rsid w:val="00AA4FB4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4F7D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0934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C6D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5DA3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E4B99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32B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34D4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A6B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8A6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4899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49A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2A9B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343D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0A8DB"/>
  <w15:docId w15:val="{9E95E0C0-1BF3-46E6-A57C-459C5C0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BAA5-A65B-4715-9AE2-6F9C30F9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16677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769</cp:revision>
  <cp:lastPrinted>2021-03-05T07:23:00Z</cp:lastPrinted>
  <dcterms:created xsi:type="dcterms:W3CDTF">2017-01-23T08:00:00Z</dcterms:created>
  <dcterms:modified xsi:type="dcterms:W3CDTF">2024-05-20T10:52:00Z</dcterms:modified>
</cp:coreProperties>
</file>