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FF84" w14:textId="67272924" w:rsidR="0087730C" w:rsidRPr="007E3D0B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>:</w:t>
      </w:r>
      <w:r w:rsidR="00F3543A">
        <w:rPr>
          <w:rStyle w:val="Emphasis"/>
          <w:i w:val="0"/>
          <w:color w:val="000000"/>
        </w:rPr>
        <w:t xml:space="preserve"> </w:t>
      </w:r>
      <w:r w:rsidR="007E3D0B">
        <w:rPr>
          <w:rStyle w:val="Emphasis"/>
          <w:i w:val="0"/>
          <w:color w:val="000000"/>
          <w:lang w:val="sr-Cyrl-RS"/>
        </w:rPr>
        <w:t>2129/1</w:t>
      </w:r>
    </w:p>
    <w:p w14:paraId="006C26C0" w14:textId="2D0CBCC1" w:rsidR="0087730C" w:rsidRPr="005442D7" w:rsidRDefault="0087730C" w:rsidP="0087730C">
      <w:pPr>
        <w:rPr>
          <w:rStyle w:val="Emphasis"/>
          <w:i w:val="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555961">
        <w:rPr>
          <w:rStyle w:val="Emphasis"/>
          <w:i w:val="0"/>
        </w:rPr>
        <w:t>16</w:t>
      </w:r>
      <w:r w:rsidRPr="005442D7">
        <w:rPr>
          <w:rStyle w:val="Emphasis"/>
          <w:i w:val="0"/>
        </w:rPr>
        <w:t>.</w:t>
      </w:r>
      <w:r w:rsidR="004E0DEF" w:rsidRPr="005442D7">
        <w:rPr>
          <w:rStyle w:val="Emphasis"/>
          <w:i w:val="0"/>
        </w:rPr>
        <w:t>0</w:t>
      </w:r>
      <w:r w:rsidR="005442D7" w:rsidRPr="005442D7">
        <w:rPr>
          <w:rStyle w:val="Emphasis"/>
          <w:i w:val="0"/>
        </w:rPr>
        <w:t>5</w:t>
      </w:r>
      <w:r w:rsidR="00C16877" w:rsidRPr="005442D7">
        <w:rPr>
          <w:rStyle w:val="Emphasis"/>
          <w:i w:val="0"/>
        </w:rPr>
        <w:t>.202</w:t>
      </w:r>
      <w:r w:rsidR="00555961">
        <w:rPr>
          <w:rStyle w:val="Emphasis"/>
          <w:i w:val="0"/>
        </w:rPr>
        <w:t>4</w:t>
      </w:r>
      <w:r w:rsidRPr="005442D7">
        <w:rPr>
          <w:rStyle w:val="Emphasis"/>
          <w:i w:val="0"/>
        </w:rPr>
        <w:t xml:space="preserve">. </w:t>
      </w:r>
      <w:r w:rsidRPr="005442D7">
        <w:rPr>
          <w:rStyle w:val="Emphasis"/>
          <w:i w:val="0"/>
          <w:lang w:val="sr-Cyrl-CS"/>
        </w:rPr>
        <w:t>године</w:t>
      </w:r>
    </w:p>
    <w:p w14:paraId="50174547" w14:textId="77777777" w:rsidR="008D7DF2" w:rsidRPr="0087730C" w:rsidRDefault="008D7DF2" w:rsidP="0087730C">
      <w:pPr>
        <w:rPr>
          <w:rStyle w:val="Emphasis"/>
          <w:i w:val="0"/>
          <w:color w:val="000000"/>
        </w:rPr>
      </w:pPr>
    </w:p>
    <w:p w14:paraId="74B00282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Fonts w:asciiTheme="majorHAnsi" w:hAnsiTheme="majorHAnsi"/>
          <w:color w:val="000000" w:themeColor="text1"/>
        </w:rPr>
        <w:t>91/2019</w:t>
      </w:r>
      <w:r>
        <w:rPr>
          <w:rFonts w:asciiTheme="majorHAnsi" w:hAnsiTheme="majorHAnsi"/>
          <w:color w:val="000000" w:themeColor="text1"/>
          <w:lang w:val="sr-Cyrl-RS"/>
        </w:rPr>
        <w:t xml:space="preserve"> и 90/2023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14:paraId="1F5D3428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14:paraId="55A6B0FB" w14:textId="77777777" w:rsidR="002A6A7A" w:rsidRPr="00F05FCE" w:rsidRDefault="002A6A7A" w:rsidP="002A6A7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14:paraId="76E06DD7" w14:textId="77777777" w:rsidR="002A6A7A" w:rsidRPr="00F05FCE" w:rsidRDefault="002A6A7A" w:rsidP="002A6A7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</w:p>
    <w:p w14:paraId="1AE2B716" w14:textId="77777777" w:rsidR="002A6A7A" w:rsidRPr="00F05FCE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069682B7" w14:textId="1CC37283" w:rsidR="002A6A7A" w:rsidRPr="002A6A7A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добара</w:t>
      </w:r>
    </w:p>
    <w:p w14:paraId="5721510A" w14:textId="5DF30D65" w:rsidR="002A6A7A" w:rsidRPr="00905F0A" w:rsidRDefault="002A6A7A" w:rsidP="002A6A7A">
      <w:pPr>
        <w:jc w:val="both"/>
        <w:rPr>
          <w:lang w:val="sr-Cyrl-RS" w:eastAsia="sr-Cyrl-CS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>
        <w:rPr>
          <w:b/>
          <w:color w:val="000000" w:themeColor="text1"/>
          <w:lang w:val="sr-Cyrl-CS"/>
        </w:rPr>
        <w:t xml:space="preserve">Набавка добара- </w:t>
      </w:r>
      <w:proofErr w:type="spellStart"/>
      <w:r w:rsidR="00485B60">
        <w:rPr>
          <w:spacing w:val="1"/>
          <w:position w:val="-1"/>
        </w:rPr>
        <w:t>Набавка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горива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за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моторна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возила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путем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дебитне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картице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за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потребе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Центра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за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заштиту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одојчади</w:t>
      </w:r>
      <w:proofErr w:type="spellEnd"/>
      <w:r w:rsidR="00485B60">
        <w:rPr>
          <w:spacing w:val="1"/>
          <w:position w:val="-1"/>
        </w:rPr>
        <w:t xml:space="preserve">, </w:t>
      </w:r>
      <w:proofErr w:type="spellStart"/>
      <w:r w:rsidR="00485B60">
        <w:rPr>
          <w:spacing w:val="1"/>
          <w:position w:val="-1"/>
        </w:rPr>
        <w:t>деце</w:t>
      </w:r>
      <w:proofErr w:type="spellEnd"/>
      <w:r w:rsidR="00485B60">
        <w:rPr>
          <w:spacing w:val="1"/>
          <w:position w:val="-1"/>
        </w:rPr>
        <w:t xml:space="preserve"> и </w:t>
      </w:r>
      <w:proofErr w:type="spellStart"/>
      <w:r w:rsidR="00485B60">
        <w:rPr>
          <w:spacing w:val="1"/>
          <w:position w:val="-1"/>
        </w:rPr>
        <w:t>омладине</w:t>
      </w:r>
      <w:proofErr w:type="spellEnd"/>
      <w:r w:rsidR="00485B60">
        <w:rPr>
          <w:spacing w:val="1"/>
          <w:position w:val="-1"/>
        </w:rPr>
        <w:t xml:space="preserve">, </w:t>
      </w:r>
      <w:proofErr w:type="spellStart"/>
      <w:r w:rsidR="00485B60">
        <w:rPr>
          <w:spacing w:val="1"/>
          <w:position w:val="-1"/>
        </w:rPr>
        <w:t>ул</w:t>
      </w:r>
      <w:proofErr w:type="spellEnd"/>
      <w:r w:rsidR="00485B60">
        <w:rPr>
          <w:spacing w:val="1"/>
          <w:position w:val="-1"/>
        </w:rPr>
        <w:t xml:space="preserve">. </w:t>
      </w:r>
      <w:proofErr w:type="spellStart"/>
      <w:r w:rsidR="00485B60">
        <w:rPr>
          <w:spacing w:val="1"/>
          <w:position w:val="-1"/>
        </w:rPr>
        <w:t>Звечанска</w:t>
      </w:r>
      <w:proofErr w:type="spellEnd"/>
      <w:r w:rsidR="00485B60">
        <w:rPr>
          <w:spacing w:val="1"/>
          <w:position w:val="-1"/>
        </w:rPr>
        <w:t xml:space="preserve"> </w:t>
      </w:r>
      <w:proofErr w:type="spellStart"/>
      <w:r w:rsidR="00485B60">
        <w:rPr>
          <w:spacing w:val="1"/>
          <w:position w:val="-1"/>
        </w:rPr>
        <w:t>бр</w:t>
      </w:r>
      <w:proofErr w:type="spellEnd"/>
      <w:r w:rsidR="00485B60">
        <w:rPr>
          <w:spacing w:val="1"/>
          <w:position w:val="-1"/>
        </w:rPr>
        <w:t xml:space="preserve">. 7, </w:t>
      </w:r>
      <w:proofErr w:type="spellStart"/>
      <w:r w:rsidR="00485B60">
        <w:rPr>
          <w:spacing w:val="1"/>
          <w:position w:val="-1"/>
        </w:rPr>
        <w:t>Београд</w:t>
      </w:r>
      <w:proofErr w:type="spellEnd"/>
      <w:r w:rsidR="00485B60">
        <w:rPr>
          <w:spacing w:val="1"/>
          <w:position w:val="-1"/>
        </w:rPr>
        <w:t>.</w:t>
      </w:r>
      <w:r w:rsidR="00905F0A">
        <w:rPr>
          <w:spacing w:val="1"/>
          <w:position w:val="-1"/>
          <w:lang w:val="sr-Cyrl-RS"/>
        </w:rPr>
        <w:t xml:space="preserve"> </w:t>
      </w:r>
    </w:p>
    <w:p w14:paraId="342ECD11" w14:textId="77777777" w:rsidR="002A6A7A" w:rsidRPr="00F05FCE" w:rsidRDefault="002A6A7A" w:rsidP="002A6A7A">
      <w:pPr>
        <w:jc w:val="both"/>
        <w:rPr>
          <w:rFonts w:asciiTheme="majorHAnsi" w:hAnsiTheme="majorHAnsi"/>
          <w:iCs/>
        </w:rPr>
      </w:pPr>
    </w:p>
    <w:p w14:paraId="027DD641" w14:textId="4C4FA5A5" w:rsidR="002A6A7A" w:rsidRPr="00F05FCE" w:rsidRDefault="002A6A7A" w:rsidP="002A6A7A">
      <w:pPr>
        <w:jc w:val="both"/>
        <w:rPr>
          <w:rFonts w:asciiTheme="majorHAnsi" w:hAnsiTheme="majorHAnsi"/>
        </w:rPr>
      </w:pPr>
      <w:r w:rsidRPr="00F05FCE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>
        <w:rPr>
          <w:rFonts w:asciiTheme="majorHAnsi" w:hAnsiTheme="majorHAnsi"/>
          <w:b/>
          <w:bCs/>
          <w:iCs/>
          <w:lang w:val="sr-Cyrl-CS"/>
        </w:rPr>
        <w:t xml:space="preserve"> </w:t>
      </w:r>
    </w:p>
    <w:p w14:paraId="30911D42" w14:textId="77777777" w:rsidR="002A6A7A" w:rsidRPr="00F05FCE" w:rsidRDefault="002A6A7A" w:rsidP="002A6A7A">
      <w:pPr>
        <w:rPr>
          <w:rFonts w:asciiTheme="majorHAnsi" w:hAnsiTheme="majorHAnsi"/>
          <w:bCs/>
          <w:iCs/>
          <w:lang w:val="sr-Cyrl-CS"/>
        </w:rPr>
      </w:pPr>
    </w:p>
    <w:p w14:paraId="4A1C35CF" w14:textId="674CDD94" w:rsidR="002A6A7A" w:rsidRPr="000D0298" w:rsidRDefault="002A6A7A" w:rsidP="002A6A7A">
      <w:pPr>
        <w:jc w:val="both"/>
        <w:rPr>
          <w:b/>
        </w:rPr>
      </w:pP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Процењена</w:t>
      </w:r>
      <w:proofErr w:type="spellEnd"/>
      <w:r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вредност</w:t>
      </w:r>
      <w:proofErr w:type="spellEnd"/>
      <w:r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јавне</w:t>
      </w:r>
      <w:proofErr w:type="spellEnd"/>
      <w:r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набавке</w:t>
      </w:r>
      <w:proofErr w:type="spellEnd"/>
      <w:r>
        <w:rPr>
          <w:rFonts w:asciiTheme="majorHAnsi" w:hAnsiTheme="majorHAnsi"/>
          <w:b/>
          <w:iCs/>
          <w:color w:val="000000" w:themeColor="text1"/>
        </w:rPr>
        <w:t xml:space="preserve">: </w:t>
      </w:r>
      <w:r>
        <w:rPr>
          <w:lang w:val="sr-Cyrl-CS"/>
        </w:rPr>
        <w:t>1</w:t>
      </w:r>
      <w:r w:rsidRPr="000D0298">
        <w:rPr>
          <w:lang w:val="sr-Cyrl-CS"/>
        </w:rPr>
        <w:t>.</w:t>
      </w:r>
      <w:r>
        <w:rPr>
          <w:lang w:val="sr-Cyrl-RS"/>
        </w:rPr>
        <w:t>500</w:t>
      </w:r>
      <w:r w:rsidRPr="000D0298">
        <w:rPr>
          <w:lang w:val="sr-Cyrl-CS"/>
        </w:rPr>
        <w:t>.</w:t>
      </w:r>
      <w:r>
        <w:rPr>
          <w:lang w:val="sr-Cyrl-RS"/>
        </w:rPr>
        <w:t>000</w:t>
      </w:r>
      <w:r w:rsidRPr="000D0298">
        <w:rPr>
          <w:lang w:val="sr-Cyrl-CS"/>
        </w:rPr>
        <w:t>,</w:t>
      </w:r>
      <w:r>
        <w:rPr>
          <w:lang w:val="sr-Cyrl-CS"/>
        </w:rPr>
        <w:t>00</w:t>
      </w:r>
      <w:r w:rsidRPr="000D0298">
        <w:rPr>
          <w:lang w:val="sr-Cyrl-CS"/>
        </w:rPr>
        <w:t xml:space="preserve"> динара без ПДВ- а</w:t>
      </w:r>
      <w:r w:rsidRPr="000D0298">
        <w:t xml:space="preserve">, </w:t>
      </w:r>
      <w:proofErr w:type="spellStart"/>
      <w:r w:rsidRPr="000D0298">
        <w:t>односно</w:t>
      </w:r>
      <w:proofErr w:type="spellEnd"/>
      <w:r w:rsidRPr="000D0298">
        <w:t xml:space="preserve"> </w:t>
      </w:r>
      <w:r>
        <w:rPr>
          <w:lang w:val="sr-Cyrl-RS"/>
        </w:rPr>
        <w:t>1.800</w:t>
      </w:r>
      <w:r w:rsidRPr="000D0298">
        <w:t xml:space="preserve">.000,00 </w:t>
      </w:r>
      <w:proofErr w:type="spellStart"/>
      <w:r w:rsidRPr="000D0298">
        <w:t>динара</w:t>
      </w:r>
      <w:proofErr w:type="spellEnd"/>
      <w:r w:rsidRPr="000D0298">
        <w:t xml:space="preserve"> </w:t>
      </w:r>
      <w:proofErr w:type="spellStart"/>
      <w:r w:rsidRPr="000D0298">
        <w:t>са</w:t>
      </w:r>
      <w:proofErr w:type="spellEnd"/>
      <w:r w:rsidRPr="000D0298">
        <w:t xml:space="preserve"> ПДВ-</w:t>
      </w:r>
      <w:proofErr w:type="spellStart"/>
      <w:r w:rsidRPr="000D0298">
        <w:t>ом</w:t>
      </w:r>
      <w:proofErr w:type="spellEnd"/>
      <w:r w:rsidRPr="000D0298">
        <w:t>.</w:t>
      </w:r>
    </w:p>
    <w:p w14:paraId="374925F5" w14:textId="77777777" w:rsidR="002A6A7A" w:rsidRPr="000D0298" w:rsidRDefault="002A6A7A" w:rsidP="002A6A7A">
      <w:pPr>
        <w:rPr>
          <w:rFonts w:asciiTheme="majorHAnsi" w:hAnsiTheme="majorHAnsi"/>
          <w:iCs/>
        </w:rPr>
      </w:pPr>
    </w:p>
    <w:p w14:paraId="0C420717" w14:textId="15B4732A" w:rsidR="002A6A7A" w:rsidRPr="00150016" w:rsidRDefault="002A6A7A" w:rsidP="002A6A7A">
      <w:pPr>
        <w:jc w:val="both"/>
        <w:rPr>
          <w:rFonts w:asciiTheme="majorHAnsi" w:hAnsiTheme="majorHAnsi"/>
          <w:b/>
          <w:bCs/>
          <w:iCs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 xml:space="preserve">- </w:t>
      </w:r>
      <w:r w:rsidRPr="00F05FCE">
        <w:rPr>
          <w:rFonts w:asciiTheme="majorHAnsi" w:hAnsiTheme="majorHAnsi"/>
          <w:b/>
          <w:color w:val="000000" w:themeColor="text1"/>
          <w:lang w:val="sr-Cyrl-CS"/>
        </w:rPr>
        <w:t>Финансијски конто</w:t>
      </w:r>
      <w:r w:rsidRPr="00F05FCE">
        <w:rPr>
          <w:rFonts w:asciiTheme="majorHAnsi" w:hAnsiTheme="majorHAnsi"/>
          <w:color w:val="000000" w:themeColor="text1"/>
          <w:lang w:val="sr-Cyrl-CS"/>
        </w:rPr>
        <w:t xml:space="preserve">: </w:t>
      </w:r>
    </w:p>
    <w:p w14:paraId="5C16C416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14:paraId="706D6BD0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14:paraId="30CDF304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14:paraId="67F09C05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14:paraId="149E552B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14:paraId="193614EF" w14:textId="2569B895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2. </w:t>
      </w:r>
      <w:r w:rsidR="003E446B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Миодраг Милошевић</w:t>
      </w:r>
    </w:p>
    <w:p w14:paraId="4ACDE526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14:paraId="57DCB1DA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14:paraId="489FEA3C" w14:textId="77777777" w:rsidR="002A6A7A" w:rsidRPr="002C04D6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r>
        <w:rPr>
          <w:rStyle w:val="Emphasis"/>
          <w:rFonts w:asciiTheme="majorHAnsi" w:hAnsiTheme="majorHAnsi"/>
          <w:i w:val="0"/>
          <w:color w:val="000000" w:themeColor="text1"/>
        </w:rPr>
        <w:t>-Ђурђевић</w:t>
      </w:r>
      <w:proofErr w:type="spellEnd"/>
    </w:p>
    <w:p w14:paraId="39E9EB2B" w14:textId="77777777" w:rsidR="002A6A7A" w:rsidRPr="00F05FCE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5DEFB59F" w14:textId="77777777" w:rsidR="002A6A7A" w:rsidRPr="00F05FCE" w:rsidRDefault="002A6A7A" w:rsidP="002A6A7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2024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годину.</w:t>
      </w:r>
    </w:p>
    <w:p w14:paraId="50178F45" w14:textId="77777777" w:rsidR="002A6A7A" w:rsidRDefault="002A6A7A" w:rsidP="002A6A7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14:paraId="32E0233B" w14:textId="77777777" w:rsidR="002A6A7A" w:rsidRPr="002C04D6" w:rsidRDefault="002A6A7A" w:rsidP="002A6A7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14:paraId="5BB46E1E" w14:textId="77777777" w:rsidR="002A6A7A" w:rsidRPr="00F05FCE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14:paraId="33F14D04" w14:textId="77777777" w:rsidR="002A6A7A" w:rsidRPr="00F05FCE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14:paraId="4B245D4E" w14:textId="77777777" w:rsidR="002A6A7A" w:rsidRPr="00F05FCE" w:rsidRDefault="002A6A7A" w:rsidP="002A6A7A">
      <w:pPr>
        <w:jc w:val="center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   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14:paraId="4D1C64C8" w14:textId="77777777" w:rsidR="002A6A7A" w:rsidRPr="00F05FCE" w:rsidRDefault="002A6A7A" w:rsidP="002A6A7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14:paraId="555338A0" w14:textId="77777777" w:rsidR="002A6A7A" w:rsidRPr="00F05FCE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    _______________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14:paraId="74B04882" w14:textId="77777777" w:rsidR="002A6A7A" w:rsidRPr="00F05FCE" w:rsidRDefault="002A6A7A" w:rsidP="002A6A7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  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14:paraId="29DAA321" w14:textId="77777777" w:rsidR="002A6A7A" w:rsidRPr="00F05FCE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43B1053A" w14:textId="77777777" w:rsidR="002A6A7A" w:rsidRPr="00F05FCE" w:rsidRDefault="002A6A7A" w:rsidP="002A6A7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79224C8C" w14:textId="77777777" w:rsidR="002A6A7A" w:rsidRPr="00F05FCE" w:rsidRDefault="002A6A7A" w:rsidP="002A6A7A">
      <w:pPr>
        <w:rPr>
          <w:rFonts w:asciiTheme="majorHAnsi" w:hAnsiTheme="majorHAnsi"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</w:p>
    <w:p w14:paraId="33DF85D4" w14:textId="77777777" w:rsidR="002A6A7A" w:rsidRPr="00F05FCE" w:rsidRDefault="002A6A7A" w:rsidP="002A6A7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14:paraId="211DF04E" w14:textId="77777777" w:rsidR="002A6A7A" w:rsidRPr="00294507" w:rsidRDefault="002A6A7A" w:rsidP="002A6A7A">
      <w:pPr>
        <w:jc w:val="center"/>
        <w:rPr>
          <w:b/>
          <w:color w:val="000000" w:themeColor="text1"/>
          <w:lang w:val="sr-Latn-CS"/>
        </w:rPr>
      </w:pPr>
    </w:p>
    <w:p w14:paraId="1498B575" w14:textId="77777777" w:rsidR="002A6A7A" w:rsidRDefault="002A6A7A" w:rsidP="002A6A7A">
      <w:pPr>
        <w:jc w:val="center"/>
        <w:rPr>
          <w:b/>
          <w:lang w:val="sr-Latn-CS"/>
        </w:rPr>
      </w:pPr>
    </w:p>
    <w:p w14:paraId="7CF7F2F1" w14:textId="77777777" w:rsidR="00942780" w:rsidRPr="00942780" w:rsidRDefault="00942780" w:rsidP="0087730C">
      <w:pPr>
        <w:jc w:val="both"/>
        <w:rPr>
          <w:rStyle w:val="Emphasis"/>
          <w:i w:val="0"/>
          <w:color w:val="000000"/>
        </w:rPr>
      </w:pPr>
    </w:p>
    <w:sectPr w:rsidR="00942780" w:rsidRPr="0094278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8350" w14:textId="77777777" w:rsidR="001432DA" w:rsidRDefault="001432DA">
      <w:r>
        <w:separator/>
      </w:r>
    </w:p>
  </w:endnote>
  <w:endnote w:type="continuationSeparator" w:id="0">
    <w:p w14:paraId="12F96D40" w14:textId="77777777" w:rsidR="001432DA" w:rsidRDefault="0014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D182" w14:textId="77777777" w:rsidR="001432DA" w:rsidRDefault="001432DA">
      <w:r>
        <w:separator/>
      </w:r>
    </w:p>
  </w:footnote>
  <w:footnote w:type="continuationSeparator" w:id="0">
    <w:p w14:paraId="0CBF8771" w14:textId="77777777" w:rsidR="001432DA" w:rsidRDefault="0014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D954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041CA36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59B6155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7A01D1C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489C065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3A6BB0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E6201A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0E6B5D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DDAE646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1C0FE3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95E744A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89F3EA4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6AAAE629" wp14:editId="394C9DA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2296">
    <w:abstractNumId w:val="16"/>
  </w:num>
  <w:num w:numId="2" w16cid:durableId="1148299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181120">
    <w:abstractNumId w:val="8"/>
  </w:num>
  <w:num w:numId="4" w16cid:durableId="16097748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3754">
    <w:abstractNumId w:val="27"/>
  </w:num>
  <w:num w:numId="6" w16cid:durableId="1036156368">
    <w:abstractNumId w:val="35"/>
  </w:num>
  <w:num w:numId="7" w16cid:durableId="833301528">
    <w:abstractNumId w:val="36"/>
  </w:num>
  <w:num w:numId="8" w16cid:durableId="1002123970">
    <w:abstractNumId w:val="22"/>
  </w:num>
  <w:num w:numId="9" w16cid:durableId="1303385694">
    <w:abstractNumId w:val="12"/>
  </w:num>
  <w:num w:numId="10" w16cid:durableId="1593975029">
    <w:abstractNumId w:val="5"/>
  </w:num>
  <w:num w:numId="11" w16cid:durableId="622884704">
    <w:abstractNumId w:val="10"/>
  </w:num>
  <w:num w:numId="12" w16cid:durableId="1966497745">
    <w:abstractNumId w:val="11"/>
  </w:num>
  <w:num w:numId="13" w16cid:durableId="1905948136">
    <w:abstractNumId w:val="9"/>
  </w:num>
  <w:num w:numId="14" w16cid:durableId="403650020">
    <w:abstractNumId w:val="6"/>
  </w:num>
  <w:num w:numId="15" w16cid:durableId="1412044586">
    <w:abstractNumId w:val="13"/>
  </w:num>
  <w:num w:numId="16" w16cid:durableId="210649747">
    <w:abstractNumId w:val="4"/>
  </w:num>
  <w:num w:numId="17" w16cid:durableId="840315689">
    <w:abstractNumId w:val="7"/>
  </w:num>
  <w:num w:numId="18" w16cid:durableId="579676676">
    <w:abstractNumId w:val="29"/>
  </w:num>
  <w:num w:numId="19" w16cid:durableId="1039404389">
    <w:abstractNumId w:val="40"/>
  </w:num>
  <w:num w:numId="20" w16cid:durableId="1826430992">
    <w:abstractNumId w:val="33"/>
  </w:num>
  <w:num w:numId="21" w16cid:durableId="1305551468">
    <w:abstractNumId w:val="41"/>
  </w:num>
  <w:num w:numId="22" w16cid:durableId="1093815826">
    <w:abstractNumId w:val="26"/>
  </w:num>
  <w:num w:numId="23" w16cid:durableId="1086077202">
    <w:abstractNumId w:val="20"/>
  </w:num>
  <w:num w:numId="24" w16cid:durableId="1173035187">
    <w:abstractNumId w:val="19"/>
  </w:num>
  <w:num w:numId="25" w16cid:durableId="382602775">
    <w:abstractNumId w:val="31"/>
  </w:num>
  <w:num w:numId="26" w16cid:durableId="714427939">
    <w:abstractNumId w:val="15"/>
  </w:num>
  <w:num w:numId="27" w16cid:durableId="1153792376">
    <w:abstractNumId w:val="24"/>
  </w:num>
  <w:num w:numId="28" w16cid:durableId="1239825565">
    <w:abstractNumId w:val="25"/>
  </w:num>
  <w:num w:numId="29" w16cid:durableId="372923293">
    <w:abstractNumId w:val="14"/>
  </w:num>
  <w:num w:numId="30" w16cid:durableId="1452818796">
    <w:abstractNumId w:val="38"/>
  </w:num>
  <w:num w:numId="31" w16cid:durableId="758524558">
    <w:abstractNumId w:val="28"/>
  </w:num>
  <w:num w:numId="32" w16cid:durableId="1739860887">
    <w:abstractNumId w:val="34"/>
  </w:num>
  <w:num w:numId="33" w16cid:durableId="1612010634">
    <w:abstractNumId w:val="21"/>
  </w:num>
  <w:num w:numId="34" w16cid:durableId="12382449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96833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8908103">
    <w:abstractNumId w:val="42"/>
  </w:num>
  <w:num w:numId="37" w16cid:durableId="804395879">
    <w:abstractNumId w:val="39"/>
  </w:num>
  <w:num w:numId="38" w16cid:durableId="1968513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316592">
    <w:abstractNumId w:val="18"/>
  </w:num>
  <w:num w:numId="40" w16cid:durableId="15330700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40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0526"/>
    <w:rsid w:val="00082A7D"/>
    <w:rsid w:val="00082CF7"/>
    <w:rsid w:val="00082E9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2DA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54A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05A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36D42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A7A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3AF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A03"/>
    <w:rsid w:val="003E1CC2"/>
    <w:rsid w:val="003E1FD4"/>
    <w:rsid w:val="003E2B22"/>
    <w:rsid w:val="003E2FC3"/>
    <w:rsid w:val="003E36DD"/>
    <w:rsid w:val="003E3E0D"/>
    <w:rsid w:val="003E446B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238D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47C3B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3F88"/>
    <w:rsid w:val="004855C9"/>
    <w:rsid w:val="00485B60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0DEF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2D7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5961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1C7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3EE2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3F9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56E0"/>
    <w:rsid w:val="0061590D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5772"/>
    <w:rsid w:val="007A5968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D0B"/>
    <w:rsid w:val="007E3E27"/>
    <w:rsid w:val="007E4218"/>
    <w:rsid w:val="007E695A"/>
    <w:rsid w:val="007E6B08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5F0A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863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2780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67394"/>
    <w:rsid w:val="00971351"/>
    <w:rsid w:val="00971DF9"/>
    <w:rsid w:val="009721C8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E1D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5F7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4A3"/>
    <w:rsid w:val="00A60A3E"/>
    <w:rsid w:val="00A6141B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3635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6C3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6E43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B3B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4DEC"/>
    <w:rsid w:val="00C15B1D"/>
    <w:rsid w:val="00C15B32"/>
    <w:rsid w:val="00C15CD6"/>
    <w:rsid w:val="00C15FB3"/>
    <w:rsid w:val="00C163E4"/>
    <w:rsid w:val="00C16877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D5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0A0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042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49CD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9789E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B77"/>
    <w:rsid w:val="00F07C15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43A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8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3FCA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5B1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2B80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353C6"/>
  <w15:docId w15:val="{B0437CC3-C609-47B0-B6F7-B298A3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8C43-3366-4FAA-8617-8CE5A19D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688</cp:revision>
  <cp:lastPrinted>2021-05-25T10:40:00Z</cp:lastPrinted>
  <dcterms:created xsi:type="dcterms:W3CDTF">2017-01-23T08:00:00Z</dcterms:created>
  <dcterms:modified xsi:type="dcterms:W3CDTF">2024-05-16T11:39:00Z</dcterms:modified>
</cp:coreProperties>
</file>