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15E0" w14:textId="5AEDEACD" w:rsidR="0087730C" w:rsidRPr="00A0302D" w:rsidRDefault="00D73AC5" w:rsidP="0087730C">
      <w:pPr>
        <w:rPr>
          <w:rStyle w:val="Emphasis"/>
          <w:rFonts w:asciiTheme="majorHAnsi" w:hAnsiTheme="majorHAnsi"/>
          <w:i w:val="0"/>
          <w:color w:val="000000"/>
          <w:lang w:val="sr-Cyrl-RS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A0302D">
        <w:rPr>
          <w:rStyle w:val="Emphasis"/>
          <w:rFonts w:asciiTheme="majorHAnsi" w:hAnsiTheme="majorHAnsi"/>
          <w:i w:val="0"/>
          <w:color w:val="000000"/>
          <w:lang w:val="sr-Cyrl-RS"/>
        </w:rPr>
        <w:t>2039</w:t>
      </w:r>
    </w:p>
    <w:p w14:paraId="6E66F296" w14:textId="5EA127F4"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CB7EDE">
        <w:rPr>
          <w:rStyle w:val="Emphasis"/>
          <w:rFonts w:asciiTheme="majorHAnsi" w:hAnsiTheme="majorHAnsi"/>
          <w:i w:val="0"/>
        </w:rPr>
        <w:t>10</w:t>
      </w:r>
      <w:r w:rsidRPr="00114897">
        <w:rPr>
          <w:rStyle w:val="Emphasis"/>
          <w:rFonts w:asciiTheme="majorHAnsi" w:hAnsiTheme="majorHAnsi"/>
          <w:i w:val="0"/>
        </w:rPr>
        <w:t>.</w:t>
      </w:r>
      <w:r w:rsidR="00182129">
        <w:rPr>
          <w:rStyle w:val="Emphasis"/>
          <w:rFonts w:asciiTheme="majorHAnsi" w:hAnsiTheme="majorHAnsi"/>
          <w:i w:val="0"/>
          <w:color w:val="000000"/>
        </w:rPr>
        <w:t>0</w:t>
      </w:r>
      <w:r w:rsidR="00CB7EDE">
        <w:rPr>
          <w:rStyle w:val="Emphasis"/>
          <w:rFonts w:asciiTheme="majorHAnsi" w:hAnsiTheme="majorHAnsi"/>
          <w:i w:val="0"/>
          <w:color w:val="000000"/>
        </w:rPr>
        <w:t>5.</w:t>
      </w:r>
      <w:r w:rsidR="00182129">
        <w:rPr>
          <w:rStyle w:val="Emphasis"/>
          <w:rFonts w:asciiTheme="majorHAnsi" w:hAnsiTheme="majorHAnsi"/>
          <w:i w:val="0"/>
          <w:color w:val="000000"/>
        </w:rPr>
        <w:t>202</w:t>
      </w:r>
      <w:r w:rsidR="00CB7EDE">
        <w:rPr>
          <w:rStyle w:val="Emphasis"/>
          <w:rFonts w:asciiTheme="majorHAnsi" w:hAnsiTheme="majorHAnsi"/>
          <w:i w:val="0"/>
          <w:color w:val="000000"/>
        </w:rPr>
        <w:t>4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14:paraId="7E7557E1" w14:textId="77777777" w:rsidR="008D7DF2" w:rsidRPr="006A0073" w:rsidRDefault="008D7DF2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14:paraId="76B94873" w14:textId="647BBAE3"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27.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6A0073">
        <w:rPr>
          <w:rStyle w:val="Emphasis"/>
          <w:rFonts w:asciiTheme="majorHAnsi" w:hAnsiTheme="majorHAnsi"/>
          <w:i w:val="0"/>
          <w:color w:val="000000"/>
        </w:rPr>
        <w:t>1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>.</w:t>
      </w:r>
      <w:r w:rsidRPr="006A0073">
        <w:rPr>
          <w:rFonts w:asciiTheme="majorHAnsi" w:hAnsiTheme="majorHAnsi"/>
        </w:rPr>
        <w:t xml:space="preserve"> 19/201</w:t>
      </w:r>
      <w:r w:rsidR="00CB7EDE">
        <w:rPr>
          <w:rFonts w:asciiTheme="majorHAnsi" w:hAnsiTheme="majorHAnsi"/>
        </w:rPr>
        <w:t xml:space="preserve">9 </w:t>
      </w:r>
      <w:r w:rsidR="00CB7EDE">
        <w:rPr>
          <w:rFonts w:asciiTheme="majorHAnsi" w:hAnsiTheme="majorHAnsi"/>
          <w:lang w:val="sr-Cyrl-RS"/>
        </w:rPr>
        <w:t>и 92/2023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директор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доноси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следећу</w:t>
      </w:r>
      <w:proofErr w:type="spellEnd"/>
    </w:p>
    <w:p w14:paraId="3D1D4B67" w14:textId="77777777" w:rsidR="00EF16B5" w:rsidRPr="006A0073" w:rsidRDefault="00EF16B5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14:paraId="27E2905A" w14:textId="77777777" w:rsidR="0087730C" w:rsidRPr="006A0073" w:rsidRDefault="002F6B61" w:rsidP="0087730C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6A0073">
        <w:rPr>
          <w:rStyle w:val="Emphasis"/>
          <w:rFonts w:asciiTheme="majorHAnsi" w:hAnsiTheme="majorHAnsi"/>
          <w:b/>
          <w:i w:val="0"/>
          <w:color w:val="000000"/>
        </w:rPr>
        <w:t>О Д Л У К А</w:t>
      </w:r>
    </w:p>
    <w:p w14:paraId="39C88FAF" w14:textId="77777777" w:rsidR="0087730C" w:rsidRPr="006A0073" w:rsidRDefault="0087730C" w:rsidP="0087730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о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спровођењу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</w:p>
    <w:p w14:paraId="5E3CEEE2" w14:textId="77777777"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14:paraId="62A54AC9" w14:textId="00F667B8" w:rsidR="00D355B0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6A0073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116CEC">
        <w:rPr>
          <w:rStyle w:val="Emphasis"/>
          <w:rFonts w:asciiTheme="majorHAnsi" w:hAnsiTheme="majorHAnsi"/>
          <w:i w:val="0"/>
          <w:color w:val="000000"/>
          <w:lang w:val="sr-Cyrl-CS"/>
        </w:rPr>
        <w:t>добара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CB7EDE"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>12</w:t>
      </w:r>
      <w:r w:rsidRPr="00CC2F0C">
        <w:rPr>
          <w:rStyle w:val="Emphasis"/>
          <w:rFonts w:asciiTheme="majorHAnsi" w:hAnsiTheme="majorHAnsi"/>
          <w:i w:val="0"/>
          <w:color w:val="000000" w:themeColor="text1"/>
        </w:rPr>
        <w:t>/</w:t>
      </w:r>
      <w:r w:rsidR="00A41F69" w:rsidRPr="00CC2F0C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2</w:t>
      </w:r>
      <w:r w:rsidR="00CB7EDE"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 xml:space="preserve">4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(набавке на које се Закон </w:t>
      </w:r>
      <w:r w:rsidR="00A41F69" w:rsidRPr="006A0073">
        <w:rPr>
          <w:rStyle w:val="Emphasis"/>
          <w:rFonts w:asciiTheme="majorHAnsi" w:hAnsiTheme="majorHAnsi"/>
          <w:i w:val="0"/>
          <w:color w:val="000000"/>
        </w:rPr>
        <w:t xml:space="preserve">o </w:t>
      </w:r>
      <w:proofErr w:type="spellStart"/>
      <w:r w:rsidR="00A41F69" w:rsidRPr="006A0073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A41F69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41F69" w:rsidRPr="006A0073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="00A41F69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не примењује)</w:t>
      </w:r>
    </w:p>
    <w:p w14:paraId="7A32F66E" w14:textId="33228856" w:rsidR="00FF06F6" w:rsidRPr="00CC2F0C" w:rsidRDefault="0087730C" w:rsidP="0087730C">
      <w:pPr>
        <w:jc w:val="both"/>
        <w:rPr>
          <w:rFonts w:asciiTheme="majorHAnsi" w:eastAsia="TimesNewRomanPSMT" w:hAnsiTheme="majorHAnsi"/>
          <w:color w:val="000000" w:themeColor="text1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8D7DF2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="00661936" w:rsidRPr="006A0073">
        <w:rPr>
          <w:rFonts w:asciiTheme="majorHAnsi" w:eastAsia="TimesNewRomanPSMT" w:hAnsiTheme="majorHAnsi"/>
          <w:lang w:val="sr-Cyrl-CS"/>
        </w:rPr>
        <w:t>Набавка добара</w:t>
      </w:r>
      <w:r w:rsidR="00661936" w:rsidRPr="006A0073">
        <w:rPr>
          <w:rFonts w:asciiTheme="majorHAnsi" w:eastAsia="TimesNewRomanPSMT" w:hAnsiTheme="majorHAnsi"/>
        </w:rPr>
        <w:t xml:space="preserve"> </w:t>
      </w:r>
      <w:r w:rsidR="00462105" w:rsidRPr="006A0073">
        <w:rPr>
          <w:rFonts w:asciiTheme="majorHAnsi" w:eastAsia="TimesNewRomanPSMT" w:hAnsiTheme="majorHAnsi"/>
          <w:lang w:val="sr-Cyrl-CS"/>
        </w:rPr>
        <w:t>–</w:t>
      </w:r>
      <w:r w:rsidR="00FF06F6">
        <w:rPr>
          <w:rFonts w:asciiTheme="majorHAnsi" w:eastAsia="TimesNewRomanPSMT" w:hAnsiTheme="majorHAnsi"/>
        </w:rPr>
        <w:t xml:space="preserve"> </w:t>
      </w:r>
      <w:r w:rsidR="00FF06F6" w:rsidRPr="00CC2F0C">
        <w:rPr>
          <w:rFonts w:asciiTheme="majorHAnsi" w:eastAsia="TimesNewRomanPSMT" w:hAnsiTheme="majorHAnsi"/>
          <w:color w:val="000000" w:themeColor="text1"/>
          <w:lang w:val="sr-Cyrl-RS"/>
        </w:rPr>
        <w:t>Набавка противпожарне опреме</w:t>
      </w:r>
      <w:r w:rsidR="009F19B0" w:rsidRPr="00CC2F0C">
        <w:rPr>
          <w:rFonts w:asciiTheme="majorHAnsi" w:eastAsia="TimesNewRomanPSMT" w:hAnsiTheme="majorHAnsi"/>
          <w:color w:val="000000" w:themeColor="text1"/>
          <w:lang w:val="sr-Cyrl-RS"/>
        </w:rPr>
        <w:t>,</w:t>
      </w:r>
      <w:r w:rsidR="00FF06F6"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 ради </w:t>
      </w:r>
      <w:r w:rsidR="009F19B0"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успостављања </w:t>
      </w:r>
      <w:r w:rsidR="00FF06F6" w:rsidRPr="00CC2F0C">
        <w:rPr>
          <w:rFonts w:asciiTheme="majorHAnsi" w:eastAsia="TimesNewRomanPSMT" w:hAnsiTheme="majorHAnsi"/>
          <w:color w:val="000000" w:themeColor="text1"/>
          <w:lang w:val="sr-Cyrl-RS"/>
        </w:rPr>
        <w:t>стабилног система дојаве пожара</w:t>
      </w:r>
      <w:r w:rsidR="009F19B0" w:rsidRPr="00CC2F0C">
        <w:rPr>
          <w:rFonts w:asciiTheme="majorHAnsi" w:eastAsia="TimesNewRomanPSMT" w:hAnsiTheme="majorHAnsi"/>
          <w:color w:val="000000" w:themeColor="text1"/>
          <w:lang w:val="sr-Cyrl-RS"/>
        </w:rPr>
        <w:t>,</w:t>
      </w:r>
      <w:r w:rsidR="00FF06F6"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 у Центру за заштиту одојчади, деце и омладине, Београд, </w:t>
      </w:r>
      <w:proofErr w:type="gramStart"/>
      <w:r w:rsidR="00FF06F6"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у </w:t>
      </w:r>
      <w:r w:rsidR="009F19B0" w:rsidRPr="00CC2F0C">
        <w:rPr>
          <w:rFonts w:asciiTheme="majorHAnsi" w:eastAsia="TimesNewRomanPSMT" w:hAnsiTheme="majorHAnsi"/>
          <w:color w:val="000000" w:themeColor="text1"/>
        </w:rPr>
        <w:t xml:space="preserve"> </w:t>
      </w:r>
      <w:r w:rsidR="009F19B0" w:rsidRPr="00CC2F0C">
        <w:rPr>
          <w:rFonts w:asciiTheme="majorHAnsi" w:eastAsia="TimesNewRomanPSMT" w:hAnsiTheme="majorHAnsi"/>
          <w:color w:val="000000" w:themeColor="text1"/>
          <w:lang w:val="sr-Cyrl-RS"/>
        </w:rPr>
        <w:t>објекту</w:t>
      </w:r>
      <w:proofErr w:type="gramEnd"/>
      <w:r w:rsidR="009F19B0"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 </w:t>
      </w:r>
      <w:r w:rsidR="00FF06F6" w:rsidRPr="00CC2F0C">
        <w:rPr>
          <w:rFonts w:asciiTheme="majorHAnsi" w:eastAsia="TimesNewRomanPSMT" w:hAnsiTheme="majorHAnsi"/>
          <w:color w:val="000000" w:themeColor="text1"/>
          <w:lang w:val="sr-Cyrl-RS"/>
        </w:rPr>
        <w:t>РЈ Дом „</w:t>
      </w:r>
      <w:r w:rsidR="00CB7EDE">
        <w:rPr>
          <w:rFonts w:asciiTheme="majorHAnsi" w:eastAsia="TimesNewRomanPSMT" w:hAnsiTheme="majorHAnsi"/>
          <w:color w:val="000000" w:themeColor="text1"/>
          <w:lang w:val="sr-Cyrl-RS"/>
        </w:rPr>
        <w:t>Дринка Павловић</w:t>
      </w:r>
      <w:r w:rsidR="00FF06F6"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“, </w:t>
      </w:r>
      <w:r w:rsidR="00CB7EDE">
        <w:rPr>
          <w:rFonts w:asciiTheme="majorHAnsi" w:eastAsia="TimesNewRomanPSMT" w:hAnsiTheme="majorHAnsi"/>
          <w:color w:val="000000" w:themeColor="text1"/>
          <w:lang w:val="sr-Cyrl-RS"/>
        </w:rPr>
        <w:t xml:space="preserve">Београд, </w:t>
      </w:r>
      <w:r w:rsidR="00FF06F6"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ул. </w:t>
      </w:r>
      <w:r w:rsidR="00CB7EDE">
        <w:rPr>
          <w:rFonts w:asciiTheme="majorHAnsi" w:eastAsia="TimesNewRomanPSMT" w:hAnsiTheme="majorHAnsi"/>
          <w:color w:val="000000" w:themeColor="text1"/>
          <w:lang w:val="sr-Cyrl-RS"/>
        </w:rPr>
        <w:t>Косте Главинића</w:t>
      </w:r>
      <w:r w:rsidR="00FF06F6"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 бр. </w:t>
      </w:r>
      <w:r w:rsidR="00FF06F6" w:rsidRPr="00CC2F0C">
        <w:rPr>
          <w:rFonts w:asciiTheme="majorHAnsi" w:eastAsia="TimesNewRomanPSMT" w:hAnsiTheme="majorHAnsi"/>
          <w:color w:val="000000" w:themeColor="text1"/>
        </w:rPr>
        <w:t xml:space="preserve"> 1</w:t>
      </w:r>
      <w:r w:rsidR="00CB7EDE">
        <w:rPr>
          <w:rFonts w:asciiTheme="majorHAnsi" w:eastAsia="TimesNewRomanPSMT" w:hAnsiTheme="majorHAnsi"/>
          <w:color w:val="000000" w:themeColor="text1"/>
          <w:lang w:val="sr-Cyrl-RS"/>
        </w:rPr>
        <w:t>4</w:t>
      </w:r>
      <w:r w:rsidR="00FF06F6" w:rsidRPr="00CC2F0C">
        <w:rPr>
          <w:rFonts w:asciiTheme="majorHAnsi" w:eastAsia="TimesNewRomanPSMT" w:hAnsiTheme="majorHAnsi"/>
          <w:color w:val="000000" w:themeColor="text1"/>
        </w:rPr>
        <w:t>.</w:t>
      </w:r>
    </w:p>
    <w:p w14:paraId="1024CC01" w14:textId="77777777" w:rsidR="00AD605F" w:rsidRPr="001353E2" w:rsidRDefault="0087730C" w:rsidP="00920454">
      <w:pPr>
        <w:jc w:val="both"/>
        <w:rPr>
          <w:rFonts w:asciiTheme="majorHAnsi" w:hAnsiTheme="majorHAnsi"/>
          <w:lang w:eastAsia="sr-Cyrl-C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</w:t>
      </w:r>
      <w:r w:rsidR="004D2F9A" w:rsidRPr="006A0073">
        <w:rPr>
          <w:rFonts w:asciiTheme="majorHAnsi" w:hAnsiTheme="majorHAnsi"/>
          <w:shd w:val="clear" w:color="auto" w:fill="FFFFFF"/>
        </w:rPr>
        <w:t xml:space="preserve"> </w:t>
      </w:r>
      <w:r w:rsidR="00661936" w:rsidRPr="006A0073">
        <w:rPr>
          <w:rFonts w:asciiTheme="majorHAnsi" w:hAnsiTheme="majorHAnsi"/>
        </w:rPr>
        <w:t xml:space="preserve"> </w:t>
      </w:r>
      <w:r w:rsidR="00590325" w:rsidRPr="00590325">
        <w:rPr>
          <w:rFonts w:asciiTheme="majorHAnsi" w:hAnsiTheme="majorHAnsi" w:cs="Tahoma"/>
          <w:color w:val="000000" w:themeColor="text1"/>
          <w:shd w:val="clear" w:color="auto" w:fill="FFFFFF"/>
        </w:rPr>
        <w:t xml:space="preserve">44480000-8 – </w:t>
      </w:r>
      <w:r w:rsidR="00590325" w:rsidRPr="00590325">
        <w:rPr>
          <w:rFonts w:asciiTheme="majorHAnsi" w:hAnsiTheme="majorHAnsi" w:cs="Tahoma"/>
          <w:color w:val="000000" w:themeColor="text1"/>
          <w:shd w:val="clear" w:color="auto" w:fill="FFFFFF"/>
          <w:lang w:val="sr-Cyrl-RS"/>
        </w:rPr>
        <w:t xml:space="preserve">Разна опрема за противпожарну заштиту </w:t>
      </w:r>
    </w:p>
    <w:p w14:paraId="6EB30785" w14:textId="1A9D3786" w:rsidR="0087730C" w:rsidRPr="004478FA" w:rsidRDefault="0087730C" w:rsidP="0087730C">
      <w:pPr>
        <w:jc w:val="both"/>
        <w:rPr>
          <w:rStyle w:val="Emphasis"/>
          <w:rFonts w:asciiTheme="majorHAnsi" w:hAnsiTheme="majorHAnsi"/>
          <w:i w:val="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4478FA">
        <w:rPr>
          <w:rStyle w:val="Emphasis"/>
          <w:rFonts w:asciiTheme="majorHAnsi" w:hAnsiTheme="majorHAnsi"/>
          <w:i w:val="0"/>
        </w:rPr>
        <w:t>износи</w:t>
      </w:r>
      <w:proofErr w:type="spellEnd"/>
      <w:r w:rsidR="00590325" w:rsidRPr="004478FA">
        <w:rPr>
          <w:rStyle w:val="Emphasis"/>
          <w:rFonts w:asciiTheme="majorHAnsi" w:hAnsiTheme="majorHAnsi"/>
          <w:i w:val="0"/>
          <w:lang w:val="sr-Cyrl-CS"/>
        </w:rPr>
        <w:t xml:space="preserve"> 999.99</w:t>
      </w:r>
      <w:r w:rsidR="00CB7EDE">
        <w:rPr>
          <w:rStyle w:val="Emphasis"/>
          <w:rFonts w:asciiTheme="majorHAnsi" w:hAnsiTheme="majorHAnsi"/>
          <w:i w:val="0"/>
          <w:lang w:val="sr-Cyrl-CS"/>
        </w:rPr>
        <w:t>8</w:t>
      </w:r>
      <w:r w:rsidR="00AD605F" w:rsidRPr="004478FA">
        <w:rPr>
          <w:rStyle w:val="Emphasis"/>
          <w:rFonts w:asciiTheme="majorHAnsi" w:hAnsiTheme="majorHAnsi"/>
          <w:i w:val="0"/>
          <w:lang w:val="sr-Cyrl-CS"/>
        </w:rPr>
        <w:t xml:space="preserve">,00 </w:t>
      </w:r>
      <w:proofErr w:type="spellStart"/>
      <w:r w:rsidRPr="004478FA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4478FA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Pr="004478FA">
        <w:rPr>
          <w:rStyle w:val="Emphasis"/>
          <w:rFonts w:asciiTheme="majorHAnsi" w:hAnsiTheme="majorHAnsi"/>
          <w:i w:val="0"/>
        </w:rPr>
        <w:t>без</w:t>
      </w:r>
      <w:proofErr w:type="spellEnd"/>
      <w:r w:rsidRPr="004478FA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Pr="004478FA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4478FA">
        <w:rPr>
          <w:rStyle w:val="Emphasis"/>
          <w:rFonts w:asciiTheme="majorHAnsi" w:hAnsiTheme="majorHAnsi"/>
          <w:i w:val="0"/>
        </w:rPr>
        <w:t xml:space="preserve"> ПДВ-</w:t>
      </w:r>
      <w:r w:rsidRPr="004478FA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Pr="004478FA">
        <w:rPr>
          <w:rStyle w:val="Emphasis"/>
          <w:rFonts w:asciiTheme="majorHAnsi" w:hAnsiTheme="majorHAnsi"/>
          <w:i w:val="0"/>
        </w:rPr>
        <w:t>а</w:t>
      </w:r>
      <w:r w:rsidR="000D0897" w:rsidRPr="004478FA">
        <w:rPr>
          <w:rStyle w:val="Emphasis"/>
          <w:rFonts w:asciiTheme="majorHAnsi" w:hAnsiTheme="majorHAnsi"/>
          <w:i w:val="0"/>
        </w:rPr>
        <w:t xml:space="preserve">, </w:t>
      </w:r>
      <w:proofErr w:type="spellStart"/>
      <w:r w:rsidR="00295A4B" w:rsidRPr="004478FA">
        <w:rPr>
          <w:rStyle w:val="Emphasis"/>
          <w:rFonts w:asciiTheme="majorHAnsi" w:hAnsiTheme="majorHAnsi"/>
          <w:i w:val="0"/>
        </w:rPr>
        <w:t>односно</w:t>
      </w:r>
      <w:proofErr w:type="spellEnd"/>
      <w:r w:rsidR="00295A4B" w:rsidRPr="004478FA">
        <w:rPr>
          <w:rStyle w:val="Emphasis"/>
          <w:rFonts w:asciiTheme="majorHAnsi" w:hAnsiTheme="majorHAnsi"/>
          <w:i w:val="0"/>
        </w:rPr>
        <w:t xml:space="preserve"> 1.</w:t>
      </w:r>
      <w:r w:rsidR="00590325" w:rsidRPr="004478FA">
        <w:rPr>
          <w:rStyle w:val="Emphasis"/>
          <w:rFonts w:asciiTheme="majorHAnsi" w:hAnsiTheme="majorHAnsi"/>
          <w:i w:val="0"/>
        </w:rPr>
        <w:t>199</w:t>
      </w:r>
      <w:r w:rsidR="00DC5C65" w:rsidRPr="004478FA">
        <w:rPr>
          <w:rStyle w:val="Emphasis"/>
          <w:rFonts w:asciiTheme="majorHAnsi" w:hAnsiTheme="majorHAnsi"/>
          <w:i w:val="0"/>
          <w:lang w:val="sr-Cyrl-RS"/>
        </w:rPr>
        <w:t>.</w:t>
      </w:r>
      <w:r w:rsidR="00590325" w:rsidRPr="004478FA">
        <w:rPr>
          <w:rStyle w:val="Emphasis"/>
          <w:rFonts w:asciiTheme="majorHAnsi" w:hAnsiTheme="majorHAnsi"/>
          <w:i w:val="0"/>
        </w:rPr>
        <w:t>99</w:t>
      </w:r>
      <w:r w:rsidR="00916F30">
        <w:rPr>
          <w:rStyle w:val="Emphasis"/>
          <w:rFonts w:asciiTheme="majorHAnsi" w:hAnsiTheme="majorHAnsi"/>
          <w:i w:val="0"/>
          <w:lang w:val="sr-Cyrl-RS"/>
        </w:rPr>
        <w:t>8</w:t>
      </w:r>
      <w:r w:rsidR="00AD605F" w:rsidRPr="004478FA">
        <w:rPr>
          <w:rStyle w:val="Emphasis"/>
          <w:rFonts w:asciiTheme="majorHAnsi" w:hAnsiTheme="majorHAnsi"/>
          <w:i w:val="0"/>
        </w:rPr>
        <w:t>,00</w:t>
      </w:r>
      <w:r w:rsidR="00D73AC5" w:rsidRPr="004478FA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="000D0897" w:rsidRPr="004478FA">
        <w:rPr>
          <w:rStyle w:val="Emphasis"/>
          <w:rFonts w:asciiTheme="majorHAnsi" w:hAnsiTheme="majorHAnsi"/>
          <w:i w:val="0"/>
        </w:rPr>
        <w:t>динара</w:t>
      </w:r>
      <w:proofErr w:type="spellEnd"/>
      <w:r w:rsidR="000D0897" w:rsidRPr="004478F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="000D0897" w:rsidRPr="004478FA">
        <w:rPr>
          <w:rStyle w:val="Emphasis"/>
          <w:rFonts w:asciiTheme="majorHAnsi" w:hAnsiTheme="majorHAnsi"/>
          <w:i w:val="0"/>
        </w:rPr>
        <w:t>са</w:t>
      </w:r>
      <w:proofErr w:type="spellEnd"/>
      <w:r w:rsidR="000D0897" w:rsidRPr="004478F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="000D0897" w:rsidRPr="004478FA">
        <w:rPr>
          <w:rStyle w:val="Emphasis"/>
          <w:rFonts w:asciiTheme="majorHAnsi" w:hAnsiTheme="majorHAnsi"/>
          <w:i w:val="0"/>
        </w:rPr>
        <w:t>урачунатим</w:t>
      </w:r>
      <w:proofErr w:type="spellEnd"/>
      <w:r w:rsidR="000D0897" w:rsidRPr="004478FA">
        <w:rPr>
          <w:rStyle w:val="Emphasis"/>
          <w:rFonts w:asciiTheme="majorHAnsi" w:hAnsiTheme="majorHAnsi"/>
          <w:i w:val="0"/>
        </w:rPr>
        <w:t xml:space="preserve"> ПДВ-</w:t>
      </w:r>
      <w:proofErr w:type="spellStart"/>
      <w:r w:rsidR="000D0897" w:rsidRPr="004478FA">
        <w:rPr>
          <w:rStyle w:val="Emphasis"/>
          <w:rFonts w:asciiTheme="majorHAnsi" w:hAnsiTheme="majorHAnsi"/>
          <w:i w:val="0"/>
        </w:rPr>
        <w:t>ом</w:t>
      </w:r>
      <w:proofErr w:type="spellEnd"/>
      <w:r w:rsidRPr="004478FA">
        <w:rPr>
          <w:rStyle w:val="Emphasis"/>
          <w:rFonts w:asciiTheme="majorHAnsi" w:hAnsiTheme="majorHAnsi"/>
          <w:i w:val="0"/>
          <w:lang w:val="sr-Cyrl-CS"/>
        </w:rPr>
        <w:t>.</w:t>
      </w:r>
    </w:p>
    <w:p w14:paraId="65346C41" w14:textId="76E6F165" w:rsidR="0087730C" w:rsidRPr="00916F30" w:rsidRDefault="0087730C" w:rsidP="0087730C">
      <w:pPr>
        <w:spacing w:after="200" w:line="276" w:lineRule="auto"/>
        <w:rPr>
          <w:rStyle w:val="Emphasis"/>
          <w:rFonts w:asciiTheme="majorHAnsi" w:hAnsiTheme="majorHAnsi"/>
          <w:i w:val="0"/>
          <w:lang w:val="sr-Cyrl-RS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="004478FA">
        <w:rPr>
          <w:rStyle w:val="Emphasis"/>
          <w:rFonts w:asciiTheme="majorHAnsi" w:hAnsiTheme="majorHAnsi"/>
          <w:i w:val="0"/>
        </w:rPr>
        <w:t>512</w:t>
      </w:r>
      <w:r w:rsidR="00916F30">
        <w:rPr>
          <w:rStyle w:val="Emphasis"/>
          <w:rFonts w:asciiTheme="majorHAnsi" w:hAnsiTheme="majorHAnsi"/>
          <w:i w:val="0"/>
          <w:lang w:val="sr-Cyrl-RS"/>
        </w:rPr>
        <w:t>000</w:t>
      </w:r>
    </w:p>
    <w:p w14:paraId="2729EC08" w14:textId="77777777" w:rsidR="0087730C" w:rsidRPr="006A0073" w:rsidRDefault="0087730C" w:rsidP="0087730C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0E50B066" w14:textId="77777777" w:rsidR="0087730C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p w14:paraId="488BE317" w14:textId="77777777" w:rsidR="00FF06F6" w:rsidRPr="006A0073" w:rsidRDefault="00FF06F6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87730C" w:rsidRPr="006A0073" w14:paraId="463BA0B5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993BF60" w14:textId="77777777"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Достава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218D6E" w14:textId="77777777"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6A0073" w14:paraId="7CA9E1FE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8912162" w14:textId="77777777"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BAA070" w14:textId="49B40CF5" w:rsidR="0087730C" w:rsidRPr="00114897" w:rsidRDefault="00916F30">
            <w:pPr>
              <w:rPr>
                <w:rStyle w:val="Emphasis"/>
                <w:rFonts w:asciiTheme="majorHAnsi" w:hAnsiTheme="majorHAnsi"/>
                <w:i w:val="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lang w:val="sr-Cyrl-RS"/>
              </w:rPr>
              <w:t>5</w:t>
            </w:r>
            <w:r w:rsidR="007233A2" w:rsidRPr="00114897">
              <w:rPr>
                <w:rStyle w:val="Emphasis"/>
                <w:rFonts w:asciiTheme="majorHAnsi" w:hAnsiTheme="majorHAnsi"/>
                <w:i w:val="0"/>
                <w:lang w:val="sr-Cyrl-CS"/>
              </w:rPr>
              <w:t xml:space="preserve"> </w:t>
            </w:r>
            <w:proofErr w:type="spellStart"/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дана</w:t>
            </w:r>
            <w:proofErr w:type="spellEnd"/>
            <w:r w:rsidR="0087730C" w:rsidRPr="00114897">
              <w:rPr>
                <w:rStyle w:val="Emphasis"/>
                <w:rFonts w:asciiTheme="majorHAnsi" w:hAnsiTheme="majorHAnsi"/>
                <w:i w:val="0"/>
                <w:lang w:val="sr-Cyrl-CS"/>
              </w:rPr>
              <w:t xml:space="preserve"> </w:t>
            </w:r>
            <w:proofErr w:type="spellStart"/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од</w:t>
            </w:r>
            <w:proofErr w:type="spellEnd"/>
            <w:r w:rsidR="0087730C" w:rsidRPr="00114897">
              <w:rPr>
                <w:rStyle w:val="Emphasis"/>
                <w:rFonts w:asciiTheme="majorHAnsi" w:hAnsiTheme="majorHAnsi"/>
                <w:i w:val="0"/>
                <w:lang w:val="sr-Cyrl-CS"/>
              </w:rPr>
              <w:t xml:space="preserve"> </w:t>
            </w:r>
            <w:proofErr w:type="spellStart"/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дана</w:t>
            </w:r>
            <w:proofErr w:type="spellEnd"/>
            <w:r w:rsidR="0087730C" w:rsidRPr="00114897">
              <w:rPr>
                <w:rStyle w:val="Emphasis"/>
                <w:rFonts w:asciiTheme="majorHAnsi" w:hAnsiTheme="majorHAnsi"/>
                <w:i w:val="0"/>
                <w:lang w:val="sr-Cyrl-CS"/>
              </w:rPr>
              <w:t xml:space="preserve"> </w:t>
            </w:r>
            <w:proofErr w:type="spellStart"/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када</w:t>
            </w:r>
            <w:proofErr w:type="spellEnd"/>
            <w:r w:rsidR="0087730C" w:rsidRPr="00114897">
              <w:rPr>
                <w:rStyle w:val="Emphasis"/>
                <w:rFonts w:asciiTheme="majorHAnsi" w:hAnsiTheme="majorHAnsi"/>
                <w:i w:val="0"/>
                <w:lang w:val="sr-Cyrl-CS"/>
              </w:rPr>
              <w:t xml:space="preserve"> </w:t>
            </w:r>
            <w:proofErr w:type="spellStart"/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је</w:t>
            </w:r>
            <w:proofErr w:type="spellEnd"/>
            <w:r w:rsidR="0087730C" w:rsidRPr="00114897">
              <w:rPr>
                <w:rStyle w:val="Emphasis"/>
                <w:rFonts w:asciiTheme="majorHAnsi" w:hAnsiTheme="majorHAnsi"/>
                <w:i w:val="0"/>
                <w:lang w:val="sr-Cyrl-CS"/>
              </w:rPr>
              <w:t xml:space="preserve"> </w:t>
            </w:r>
            <w:proofErr w:type="spellStart"/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Позив</w:t>
            </w:r>
            <w:proofErr w:type="spellEnd"/>
            <w:r w:rsidR="0087730C" w:rsidRPr="00114897">
              <w:rPr>
                <w:rStyle w:val="Emphasis"/>
                <w:rFonts w:asciiTheme="majorHAnsi" w:hAnsiTheme="majorHAnsi"/>
                <w:i w:val="0"/>
                <w:lang w:val="sr-Cyrl-CS"/>
              </w:rPr>
              <w:t xml:space="preserve"> </w:t>
            </w:r>
            <w:proofErr w:type="spellStart"/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за</w:t>
            </w:r>
            <w:proofErr w:type="spellEnd"/>
            <w:r w:rsidR="0087730C" w:rsidRPr="00114897">
              <w:rPr>
                <w:rStyle w:val="Emphasis"/>
                <w:rFonts w:asciiTheme="majorHAnsi" w:hAnsiTheme="majorHAnsi"/>
                <w:i w:val="0"/>
                <w:lang w:val="sr-Cyrl-CS"/>
              </w:rPr>
              <w:t xml:space="preserve"> </w:t>
            </w:r>
            <w:proofErr w:type="spellStart"/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подношење</w:t>
            </w:r>
            <w:proofErr w:type="spellEnd"/>
            <w:r w:rsidR="0087730C" w:rsidRPr="00114897">
              <w:rPr>
                <w:rStyle w:val="Emphasis"/>
                <w:rFonts w:asciiTheme="majorHAnsi" w:hAnsiTheme="majorHAnsi"/>
                <w:i w:val="0"/>
                <w:lang w:val="sr-Cyrl-CS"/>
              </w:rPr>
              <w:t xml:space="preserve"> </w:t>
            </w:r>
            <w:proofErr w:type="spellStart"/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понуда</w:t>
            </w:r>
            <w:proofErr w:type="spellEnd"/>
            <w:r w:rsidR="0087730C" w:rsidRPr="00114897">
              <w:rPr>
                <w:rStyle w:val="Emphasis"/>
                <w:rFonts w:asciiTheme="majorHAnsi" w:hAnsiTheme="majorHAnsi"/>
                <w:i w:val="0"/>
                <w:lang w:val="sr-Cyrl-CS"/>
              </w:rPr>
              <w:t xml:space="preserve"> </w:t>
            </w:r>
            <w:proofErr w:type="spellStart"/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послат</w:t>
            </w:r>
            <w:proofErr w:type="spellEnd"/>
            <w:r w:rsidR="0087730C" w:rsidRPr="00114897">
              <w:rPr>
                <w:rStyle w:val="Emphasis"/>
                <w:rFonts w:asciiTheme="majorHAnsi" w:hAnsiTheme="majorHAnsi"/>
                <w:i w:val="0"/>
                <w:lang w:val="sr-Cyrl-CS"/>
              </w:rPr>
              <w:t xml:space="preserve"> </w:t>
            </w:r>
            <w:proofErr w:type="spellStart"/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понуђачима</w:t>
            </w:r>
            <w:proofErr w:type="spellEnd"/>
            <w:r w:rsidR="0087730C" w:rsidRPr="00114897">
              <w:rPr>
                <w:rStyle w:val="Emphasis"/>
                <w:rFonts w:asciiTheme="majorHAnsi" w:hAnsiTheme="majorHAnsi"/>
                <w:i w:val="0"/>
                <w:lang w:val="sr-Cyrl-CS"/>
              </w:rPr>
              <w:t>.</w:t>
            </w:r>
          </w:p>
        </w:tc>
      </w:tr>
      <w:tr w:rsidR="0087730C" w:rsidRPr="006A0073" w14:paraId="66395F28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C4FD07A" w14:textId="77777777"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FD8DE5" w14:textId="77777777"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Одмах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6A0073" w14:paraId="27AA1294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20480FC" w14:textId="77777777"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Доношење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Одлуке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додели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D51C43" w14:textId="77777777" w:rsidR="0087730C" w:rsidRPr="006A0073" w:rsidRDefault="0087730C" w:rsidP="00A41F69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A41F69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6A0073" w14:paraId="609782FC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297823F" w14:textId="77777777"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Потписивање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или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6C737E" w14:textId="77777777" w:rsidR="0087730C" w:rsidRPr="006A0073" w:rsidRDefault="0087730C" w:rsidP="007233A2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У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року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D73AC5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</w:tbl>
    <w:p w14:paraId="2F88F210" w14:textId="77777777"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33BB1499" w14:textId="21924A09" w:rsidR="00D73AC5" w:rsidRPr="007F7327" w:rsidRDefault="00EF16B5" w:rsidP="0087730C">
      <w:pPr>
        <w:pStyle w:val="Default"/>
        <w:jc w:val="both"/>
        <w:rPr>
          <w:rFonts w:asciiTheme="majorHAnsi" w:hAnsiTheme="majorHAnsi"/>
          <w:color w:val="auto"/>
          <w:lang w:val="sr-Cyrl-RS"/>
        </w:rPr>
      </w:pPr>
      <w:proofErr w:type="spellStart"/>
      <w:r w:rsidRPr="006A0073">
        <w:rPr>
          <w:rFonts w:asciiTheme="majorHAnsi" w:hAnsiTheme="majorHAnsi"/>
        </w:rPr>
        <w:t>Набавка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је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предвиђена</w:t>
      </w:r>
      <w:proofErr w:type="spellEnd"/>
      <w:r w:rsidRPr="006A0073">
        <w:rPr>
          <w:rFonts w:asciiTheme="majorHAnsi" w:hAnsiTheme="majorHAnsi"/>
        </w:rPr>
        <w:t xml:space="preserve"> и </w:t>
      </w:r>
      <w:r w:rsidRPr="006A0073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="00D73AC5" w:rsidRPr="006A0073">
        <w:rPr>
          <w:rFonts w:asciiTheme="majorHAnsi" w:hAnsiTheme="majorHAnsi"/>
        </w:rPr>
        <w:t>за</w:t>
      </w:r>
      <w:proofErr w:type="spellEnd"/>
      <w:r w:rsidR="00FF06F6">
        <w:rPr>
          <w:rFonts w:asciiTheme="majorHAnsi" w:hAnsiTheme="majorHAnsi"/>
        </w:rPr>
        <w:t xml:space="preserve"> 202</w:t>
      </w:r>
      <w:r w:rsidR="00916F30">
        <w:rPr>
          <w:rFonts w:asciiTheme="majorHAnsi" w:hAnsiTheme="majorHAnsi"/>
          <w:lang w:val="sr-Cyrl-RS"/>
        </w:rPr>
        <w:t>4</w:t>
      </w:r>
      <w:r w:rsidRPr="006A0073">
        <w:rPr>
          <w:rFonts w:asciiTheme="majorHAnsi" w:hAnsiTheme="majorHAnsi"/>
        </w:rPr>
        <w:t>.</w:t>
      </w:r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годину</w:t>
      </w:r>
      <w:proofErr w:type="spellEnd"/>
      <w:r w:rsidRPr="006A0073">
        <w:rPr>
          <w:rFonts w:asciiTheme="majorHAnsi" w:hAnsiTheme="majorHAnsi"/>
          <w:lang w:val="sr-Cyrl-CS"/>
        </w:rPr>
        <w:t>,</w:t>
      </w:r>
      <w:r w:rsidRPr="006A0073">
        <w:rPr>
          <w:rFonts w:asciiTheme="majorHAnsi" w:hAnsiTheme="majorHAnsi"/>
        </w:rPr>
        <w:t xml:space="preserve"> а </w:t>
      </w:r>
      <w:proofErr w:type="spellStart"/>
      <w:r w:rsidRPr="006A0073">
        <w:rPr>
          <w:rFonts w:asciiTheme="majorHAnsi" w:hAnsiTheme="majorHAnsi"/>
        </w:rPr>
        <w:t>средства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су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обезбеђена</w:t>
      </w:r>
      <w:proofErr w:type="spellEnd"/>
      <w:r w:rsidRPr="006A0073">
        <w:rPr>
          <w:rFonts w:asciiTheme="majorHAnsi" w:hAnsiTheme="majorHAnsi"/>
        </w:rPr>
        <w:t xml:space="preserve"> </w:t>
      </w:r>
      <w:r w:rsidR="00AF6F27">
        <w:rPr>
          <w:rFonts w:asciiTheme="majorHAnsi" w:hAnsiTheme="majorHAnsi"/>
          <w:lang w:val="sr-Cyrl-RS"/>
        </w:rPr>
        <w:t xml:space="preserve">из </w:t>
      </w:r>
      <w:r w:rsidR="00AF6F27" w:rsidRPr="007F7327">
        <w:rPr>
          <w:rFonts w:asciiTheme="majorHAnsi" w:hAnsiTheme="majorHAnsi"/>
          <w:color w:val="auto"/>
          <w:lang w:val="sr-Cyrl-RS"/>
        </w:rPr>
        <w:t xml:space="preserve">буџетског фонда Министарства за рад, запошљавање, борачка и социјална питања. </w:t>
      </w:r>
    </w:p>
    <w:p w14:paraId="2B1201AF" w14:textId="028CD528" w:rsidR="00661936" w:rsidRDefault="0087730C" w:rsidP="00661936">
      <w:pPr>
        <w:pStyle w:val="Default"/>
        <w:jc w:val="both"/>
        <w:rPr>
          <w:rFonts w:asciiTheme="majorHAnsi" w:hAnsiTheme="majorHAnsi"/>
        </w:rPr>
      </w:pPr>
      <w:proofErr w:type="spellStart"/>
      <w:r w:rsidRPr="006A0073">
        <w:rPr>
          <w:rFonts w:asciiTheme="majorHAnsi" w:hAnsiTheme="majorHAnsi"/>
        </w:rPr>
        <w:t>Овим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путем</w:t>
      </w:r>
      <w:proofErr w:type="spellEnd"/>
      <w:r w:rsidRPr="006A0073">
        <w:rPr>
          <w:rFonts w:asciiTheme="majorHAnsi" w:hAnsiTheme="majorHAnsi"/>
        </w:rPr>
        <w:t xml:space="preserve">, </w:t>
      </w:r>
      <w:proofErr w:type="spellStart"/>
      <w:r w:rsidRPr="006A0073">
        <w:rPr>
          <w:rFonts w:asciiTheme="majorHAnsi" w:hAnsiTheme="majorHAnsi"/>
        </w:rPr>
        <w:t>именује</w:t>
      </w:r>
      <w:proofErr w:type="spellEnd"/>
      <w:r w:rsidRPr="006A0073">
        <w:rPr>
          <w:rFonts w:asciiTheme="majorHAnsi" w:hAnsiTheme="majorHAnsi"/>
          <w:lang w:val="sr-Cyrl-CS"/>
        </w:rPr>
        <w:t xml:space="preserve"> се </w:t>
      </w:r>
      <w:proofErr w:type="spellStart"/>
      <w:r w:rsidR="00487A50">
        <w:rPr>
          <w:rFonts w:asciiTheme="majorHAnsi" w:hAnsiTheme="majorHAnsi"/>
        </w:rPr>
        <w:t>Ивана</w:t>
      </w:r>
      <w:proofErr w:type="spellEnd"/>
      <w:r w:rsidR="00487A50">
        <w:rPr>
          <w:rFonts w:asciiTheme="majorHAnsi" w:hAnsiTheme="majorHAnsi"/>
        </w:rPr>
        <w:t xml:space="preserve"> </w:t>
      </w:r>
      <w:proofErr w:type="spellStart"/>
      <w:r w:rsidR="00487A50">
        <w:rPr>
          <w:rFonts w:asciiTheme="majorHAnsi" w:hAnsiTheme="majorHAnsi"/>
        </w:rPr>
        <w:t>Радуловић-Ђурђевић</w:t>
      </w:r>
      <w:proofErr w:type="spellEnd"/>
      <w:r w:rsidR="00487A50" w:rsidRPr="00AC45C9">
        <w:rPr>
          <w:rFonts w:asciiTheme="majorHAnsi" w:hAnsiTheme="majorHAnsi"/>
        </w:rPr>
        <w:t xml:space="preserve">, </w:t>
      </w:r>
      <w:r w:rsidR="00487A50">
        <w:rPr>
          <w:rFonts w:asciiTheme="majorHAnsi" w:hAnsiTheme="majorHAnsi"/>
          <w:lang w:val="sr-Cyrl-CS"/>
        </w:rPr>
        <w:t>службеник за јавне набавке</w:t>
      </w:r>
      <w:r w:rsidR="00487A50" w:rsidRPr="00AC45C9">
        <w:rPr>
          <w:rFonts w:asciiTheme="majorHAnsi" w:hAnsiTheme="majorHAnsi"/>
          <w:lang w:val="sr-Cyrl-CS"/>
        </w:rPr>
        <w:t xml:space="preserve"> Центра</w:t>
      </w:r>
      <w:r w:rsidR="00487A50" w:rsidRPr="00AC45C9">
        <w:rPr>
          <w:rFonts w:asciiTheme="majorHAnsi" w:hAnsiTheme="majorHAnsi"/>
        </w:rPr>
        <w:t xml:space="preserve">, </w:t>
      </w:r>
      <w:proofErr w:type="spellStart"/>
      <w:r w:rsidR="00487A50" w:rsidRPr="00AC45C9">
        <w:rPr>
          <w:rFonts w:asciiTheme="majorHAnsi" w:hAnsiTheme="majorHAnsi"/>
        </w:rPr>
        <w:t>као</w:t>
      </w:r>
      <w:proofErr w:type="spellEnd"/>
      <w:r w:rsidR="00487A50"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="00487A50" w:rsidRPr="00AC45C9">
        <w:rPr>
          <w:rFonts w:asciiTheme="majorHAnsi" w:hAnsiTheme="majorHAnsi"/>
        </w:rPr>
        <w:t>лице</w:t>
      </w:r>
      <w:proofErr w:type="spellEnd"/>
      <w:r w:rsidR="00487A50"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="00487A50" w:rsidRPr="00AC45C9">
        <w:rPr>
          <w:rFonts w:asciiTheme="majorHAnsi" w:hAnsiTheme="majorHAnsi"/>
        </w:rPr>
        <w:t>које</w:t>
      </w:r>
      <w:proofErr w:type="spellEnd"/>
      <w:r w:rsidR="00487A50"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="00487A50" w:rsidRPr="00AC45C9">
        <w:rPr>
          <w:rFonts w:asciiTheme="majorHAnsi" w:hAnsiTheme="majorHAnsi"/>
        </w:rPr>
        <w:t>ће</w:t>
      </w:r>
      <w:proofErr w:type="spellEnd"/>
      <w:r w:rsidR="00487A50"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="00487A50" w:rsidRPr="00AC45C9">
        <w:rPr>
          <w:rFonts w:asciiTheme="majorHAnsi" w:hAnsiTheme="majorHAnsi"/>
        </w:rPr>
        <w:t>спровести</w:t>
      </w:r>
      <w:proofErr w:type="spellEnd"/>
      <w:r w:rsidR="00487A50"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="00487A50" w:rsidRPr="00AC45C9">
        <w:rPr>
          <w:rFonts w:asciiTheme="majorHAnsi" w:hAnsiTheme="majorHAnsi"/>
        </w:rPr>
        <w:t>предметну</w:t>
      </w:r>
      <w:proofErr w:type="spellEnd"/>
      <w:r w:rsidR="00487A50"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="00487A50" w:rsidRPr="00AC45C9">
        <w:rPr>
          <w:rFonts w:asciiTheme="majorHAnsi" w:hAnsiTheme="majorHAnsi"/>
        </w:rPr>
        <w:t>набавку</w:t>
      </w:r>
      <w:proofErr w:type="spellEnd"/>
      <w:r w:rsidR="00487A50"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="00487A50" w:rsidRPr="00AC45C9">
        <w:rPr>
          <w:rFonts w:asciiTheme="majorHAnsi" w:hAnsiTheme="majorHAnsi"/>
        </w:rPr>
        <w:t>путем</w:t>
      </w:r>
      <w:proofErr w:type="spellEnd"/>
      <w:r w:rsidR="00487A50"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="00487A50" w:rsidRPr="00AC45C9">
        <w:rPr>
          <w:rFonts w:asciiTheme="majorHAnsi" w:hAnsiTheme="majorHAnsi"/>
        </w:rPr>
        <w:t>наруџбенице</w:t>
      </w:r>
      <w:proofErr w:type="spellEnd"/>
      <w:r w:rsidR="00487A50">
        <w:rPr>
          <w:rFonts w:asciiTheme="majorHAnsi" w:hAnsiTheme="majorHAnsi"/>
        </w:rPr>
        <w:t>.</w:t>
      </w:r>
    </w:p>
    <w:p w14:paraId="449A6178" w14:textId="77777777" w:rsidR="00487A50" w:rsidRPr="006A0073" w:rsidRDefault="00487A50" w:rsidP="00661936">
      <w:pPr>
        <w:pStyle w:val="Default"/>
        <w:jc w:val="both"/>
        <w:rPr>
          <w:rStyle w:val="Emphasis"/>
          <w:rFonts w:asciiTheme="majorHAnsi" w:hAnsiTheme="majorHAnsi"/>
          <w:i w:val="0"/>
          <w:iCs w:val="0"/>
        </w:rPr>
      </w:pPr>
    </w:p>
    <w:p w14:paraId="6CD750B7" w14:textId="77777777" w:rsidR="00661936" w:rsidRPr="006A0073" w:rsidRDefault="0087730C" w:rsidP="00661936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r w:rsidRPr="006A0073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А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14:paraId="1B407AE3" w14:textId="77777777" w:rsidR="0087730C" w:rsidRPr="006A0073" w:rsidRDefault="0087730C" w:rsidP="00661936">
      <w:pPr>
        <w:jc w:val="right"/>
        <w:rPr>
          <w:rStyle w:val="Emphasis"/>
          <w:rFonts w:asciiTheme="majorHAnsi" w:hAnsiTheme="majorHAnsi"/>
          <w:i w:val="0"/>
          <w:color w:val="000000"/>
          <w:lang w:val="en-GB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                                    </w:t>
      </w:r>
    </w:p>
    <w:p w14:paraId="13B71A6E" w14:textId="77777777" w:rsidR="0087730C" w:rsidRPr="006A0073" w:rsidRDefault="0087730C" w:rsidP="0087730C">
      <w:pPr>
        <w:jc w:val="center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                                                                                                            </w:t>
      </w:r>
      <w:r w:rsidR="006A0073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   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_______________________</w:t>
      </w:r>
    </w:p>
    <w:p w14:paraId="727D97C5" w14:textId="77777777" w:rsidR="00993822" w:rsidRPr="006A0073" w:rsidRDefault="0087730C" w:rsidP="008D7DF2">
      <w:pPr>
        <w:jc w:val="center"/>
        <w:rPr>
          <w:rFonts w:asciiTheme="majorHAnsi" w:hAnsiTheme="majorHAnsi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                  </w:t>
      </w:r>
      <w:r w:rsidR="00217FE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sectPr w:rsidR="00993822" w:rsidRPr="006A0073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C4605" w14:textId="77777777" w:rsidR="00295CC4" w:rsidRDefault="00295CC4">
      <w:r>
        <w:separator/>
      </w:r>
    </w:p>
  </w:endnote>
  <w:endnote w:type="continuationSeparator" w:id="0">
    <w:p w14:paraId="06F6970B" w14:textId="77777777" w:rsidR="00295CC4" w:rsidRDefault="0029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9E85" w14:textId="77777777" w:rsidR="00295CC4" w:rsidRDefault="00295CC4">
      <w:r>
        <w:separator/>
      </w:r>
    </w:p>
  </w:footnote>
  <w:footnote w:type="continuationSeparator" w:id="0">
    <w:p w14:paraId="01AE2E19" w14:textId="77777777" w:rsidR="00295CC4" w:rsidRDefault="00295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4BF5" w14:textId="77777777" w:rsidR="0028038E" w:rsidRPr="00574A15" w:rsidRDefault="00000000">
    <w:pPr>
      <w:pStyle w:val="Header"/>
      <w:rPr>
        <w:lang w:val="sr-Latn-CS"/>
      </w:rPr>
    </w:pPr>
    <w:r>
      <w:rPr>
        <w:noProof/>
      </w:rPr>
      <w:pict w14:anchorId="6FBF252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13005089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3E755C50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376344DA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76552639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3BA86067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45872775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6D019DC0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720DBE51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0E1E60D4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1F753AAC" w14:textId="77777777" w:rsidR="0028038E" w:rsidRDefault="0028038E">
                <w:r>
                  <w:rPr>
                    <w:noProof/>
                  </w:rPr>
                  <w:drawing>
                    <wp:inline distT="0" distB="0" distL="0" distR="0" wp14:anchorId="7736DF4F" wp14:editId="0F21D5EF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116581">
    <w:abstractNumId w:val="16"/>
  </w:num>
  <w:num w:numId="2" w16cid:durableId="16118133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8457606">
    <w:abstractNumId w:val="8"/>
  </w:num>
  <w:num w:numId="4" w16cid:durableId="14151981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8726809">
    <w:abstractNumId w:val="27"/>
  </w:num>
  <w:num w:numId="6" w16cid:durableId="1533150578">
    <w:abstractNumId w:val="35"/>
  </w:num>
  <w:num w:numId="7" w16cid:durableId="2130128328">
    <w:abstractNumId w:val="36"/>
  </w:num>
  <w:num w:numId="8" w16cid:durableId="1218395167">
    <w:abstractNumId w:val="22"/>
  </w:num>
  <w:num w:numId="9" w16cid:durableId="493103796">
    <w:abstractNumId w:val="12"/>
  </w:num>
  <w:num w:numId="10" w16cid:durableId="823473582">
    <w:abstractNumId w:val="5"/>
  </w:num>
  <w:num w:numId="11" w16cid:durableId="811212278">
    <w:abstractNumId w:val="10"/>
  </w:num>
  <w:num w:numId="12" w16cid:durableId="1121458628">
    <w:abstractNumId w:val="11"/>
  </w:num>
  <w:num w:numId="13" w16cid:durableId="1836454981">
    <w:abstractNumId w:val="9"/>
  </w:num>
  <w:num w:numId="14" w16cid:durableId="355811191">
    <w:abstractNumId w:val="6"/>
  </w:num>
  <w:num w:numId="15" w16cid:durableId="1107310564">
    <w:abstractNumId w:val="13"/>
  </w:num>
  <w:num w:numId="16" w16cid:durableId="1878546585">
    <w:abstractNumId w:val="4"/>
  </w:num>
  <w:num w:numId="17" w16cid:durableId="381910591">
    <w:abstractNumId w:val="7"/>
  </w:num>
  <w:num w:numId="18" w16cid:durableId="832792889">
    <w:abstractNumId w:val="29"/>
  </w:num>
  <w:num w:numId="19" w16cid:durableId="1864436056">
    <w:abstractNumId w:val="40"/>
  </w:num>
  <w:num w:numId="20" w16cid:durableId="253825458">
    <w:abstractNumId w:val="33"/>
  </w:num>
  <w:num w:numId="21" w16cid:durableId="666398746">
    <w:abstractNumId w:val="41"/>
  </w:num>
  <w:num w:numId="22" w16cid:durableId="829640062">
    <w:abstractNumId w:val="26"/>
  </w:num>
  <w:num w:numId="23" w16cid:durableId="1283805818">
    <w:abstractNumId w:val="20"/>
  </w:num>
  <w:num w:numId="24" w16cid:durableId="30957553">
    <w:abstractNumId w:val="19"/>
  </w:num>
  <w:num w:numId="25" w16cid:durableId="715591277">
    <w:abstractNumId w:val="31"/>
  </w:num>
  <w:num w:numId="26" w16cid:durableId="1348482639">
    <w:abstractNumId w:val="15"/>
  </w:num>
  <w:num w:numId="27" w16cid:durableId="687024389">
    <w:abstractNumId w:val="24"/>
  </w:num>
  <w:num w:numId="28" w16cid:durableId="1375960919">
    <w:abstractNumId w:val="25"/>
  </w:num>
  <w:num w:numId="29" w16cid:durableId="343409193">
    <w:abstractNumId w:val="14"/>
  </w:num>
  <w:num w:numId="30" w16cid:durableId="1679429295">
    <w:abstractNumId w:val="38"/>
  </w:num>
  <w:num w:numId="31" w16cid:durableId="1317874711">
    <w:abstractNumId w:val="28"/>
  </w:num>
  <w:num w:numId="32" w16cid:durableId="1675646012">
    <w:abstractNumId w:val="34"/>
  </w:num>
  <w:num w:numId="33" w16cid:durableId="136384890">
    <w:abstractNumId w:val="21"/>
  </w:num>
  <w:num w:numId="34" w16cid:durableId="14517799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556717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83319223">
    <w:abstractNumId w:val="42"/>
  </w:num>
  <w:num w:numId="37" w16cid:durableId="243757236">
    <w:abstractNumId w:val="39"/>
  </w:num>
  <w:num w:numId="38" w16cid:durableId="4739119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13142633">
    <w:abstractNumId w:val="18"/>
  </w:num>
  <w:num w:numId="40" w16cid:durableId="657004847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663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12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0B1B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4897"/>
    <w:rsid w:val="00114B7D"/>
    <w:rsid w:val="0011534D"/>
    <w:rsid w:val="00115BBA"/>
    <w:rsid w:val="00116CEC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2BF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3E2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661A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129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1D11"/>
    <w:rsid w:val="001A4BF8"/>
    <w:rsid w:val="001A65DF"/>
    <w:rsid w:val="001B06A9"/>
    <w:rsid w:val="001B2271"/>
    <w:rsid w:val="001B2966"/>
    <w:rsid w:val="001B3588"/>
    <w:rsid w:val="001B4E13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5F5F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1F7906"/>
    <w:rsid w:val="002007D3"/>
    <w:rsid w:val="00201494"/>
    <w:rsid w:val="00203B6A"/>
    <w:rsid w:val="00204030"/>
    <w:rsid w:val="00204AE9"/>
    <w:rsid w:val="00205A0E"/>
    <w:rsid w:val="002065BD"/>
    <w:rsid w:val="002119AF"/>
    <w:rsid w:val="002122E4"/>
    <w:rsid w:val="0021401D"/>
    <w:rsid w:val="002145E5"/>
    <w:rsid w:val="00215CC9"/>
    <w:rsid w:val="0021683E"/>
    <w:rsid w:val="00217FEF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0C1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5A4B"/>
    <w:rsid w:val="00295CC4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81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3EB6"/>
    <w:rsid w:val="002F4C05"/>
    <w:rsid w:val="002F6B61"/>
    <w:rsid w:val="00300156"/>
    <w:rsid w:val="003004E0"/>
    <w:rsid w:val="003005FD"/>
    <w:rsid w:val="0030096B"/>
    <w:rsid w:val="00300A3B"/>
    <w:rsid w:val="003011C7"/>
    <w:rsid w:val="00301430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599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2AF0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996"/>
    <w:rsid w:val="00366AD3"/>
    <w:rsid w:val="003676DA"/>
    <w:rsid w:val="00370A1B"/>
    <w:rsid w:val="0037128F"/>
    <w:rsid w:val="003721DA"/>
    <w:rsid w:val="003746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1EF7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DC0"/>
    <w:rsid w:val="003C3E34"/>
    <w:rsid w:val="003C5A70"/>
    <w:rsid w:val="003C757D"/>
    <w:rsid w:val="003D0549"/>
    <w:rsid w:val="003D05A2"/>
    <w:rsid w:val="003D1A62"/>
    <w:rsid w:val="003D2382"/>
    <w:rsid w:val="003D3617"/>
    <w:rsid w:val="003D3696"/>
    <w:rsid w:val="003D5370"/>
    <w:rsid w:val="003D5B3E"/>
    <w:rsid w:val="003D67B5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6B54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604"/>
    <w:rsid w:val="0044486D"/>
    <w:rsid w:val="00444D9A"/>
    <w:rsid w:val="00445664"/>
    <w:rsid w:val="00446252"/>
    <w:rsid w:val="00446375"/>
    <w:rsid w:val="004476E3"/>
    <w:rsid w:val="004478FA"/>
    <w:rsid w:val="004500E4"/>
    <w:rsid w:val="00450342"/>
    <w:rsid w:val="00451350"/>
    <w:rsid w:val="004519E8"/>
    <w:rsid w:val="00454025"/>
    <w:rsid w:val="0045435D"/>
    <w:rsid w:val="004554FC"/>
    <w:rsid w:val="00456F05"/>
    <w:rsid w:val="0045701E"/>
    <w:rsid w:val="00457170"/>
    <w:rsid w:val="00457446"/>
    <w:rsid w:val="00457665"/>
    <w:rsid w:val="00460069"/>
    <w:rsid w:val="00461909"/>
    <w:rsid w:val="00461C02"/>
    <w:rsid w:val="00461E9E"/>
    <w:rsid w:val="00462105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031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87A50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2F9A"/>
    <w:rsid w:val="004D3568"/>
    <w:rsid w:val="004D56E7"/>
    <w:rsid w:val="004D5CAD"/>
    <w:rsid w:val="004D6FE1"/>
    <w:rsid w:val="004D7018"/>
    <w:rsid w:val="004D79F1"/>
    <w:rsid w:val="004E0137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5E78"/>
    <w:rsid w:val="004F7AA0"/>
    <w:rsid w:val="004F7B17"/>
    <w:rsid w:val="004F7C2D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14B1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325"/>
    <w:rsid w:val="00590557"/>
    <w:rsid w:val="005912B4"/>
    <w:rsid w:val="00591320"/>
    <w:rsid w:val="005917D3"/>
    <w:rsid w:val="00592F22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2FB0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936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073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3A2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2B2F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2CF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327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7F0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D7DF2"/>
    <w:rsid w:val="008E0E17"/>
    <w:rsid w:val="008E0E45"/>
    <w:rsid w:val="008E16AE"/>
    <w:rsid w:val="008E284E"/>
    <w:rsid w:val="008E2C35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936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420C"/>
    <w:rsid w:val="009159BE"/>
    <w:rsid w:val="00915CDB"/>
    <w:rsid w:val="009164F0"/>
    <w:rsid w:val="009166AA"/>
    <w:rsid w:val="00916E32"/>
    <w:rsid w:val="00916F30"/>
    <w:rsid w:val="00917086"/>
    <w:rsid w:val="009200F7"/>
    <w:rsid w:val="00920251"/>
    <w:rsid w:val="00920454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19B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02D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34A8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454"/>
    <w:rsid w:val="00AB17CD"/>
    <w:rsid w:val="00AB320C"/>
    <w:rsid w:val="00AB3C76"/>
    <w:rsid w:val="00AB3CED"/>
    <w:rsid w:val="00AB3E8F"/>
    <w:rsid w:val="00AB55A7"/>
    <w:rsid w:val="00AB718B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D605F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4C1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6F27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5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35CA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1F32"/>
    <w:rsid w:val="00C420A0"/>
    <w:rsid w:val="00C43AB6"/>
    <w:rsid w:val="00C43DEF"/>
    <w:rsid w:val="00C446E4"/>
    <w:rsid w:val="00C44965"/>
    <w:rsid w:val="00C44E4A"/>
    <w:rsid w:val="00C45344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0BE1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08D"/>
    <w:rsid w:val="00C758D2"/>
    <w:rsid w:val="00C770DC"/>
    <w:rsid w:val="00C77165"/>
    <w:rsid w:val="00C775FC"/>
    <w:rsid w:val="00C804DE"/>
    <w:rsid w:val="00C81FD9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8705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6779"/>
    <w:rsid w:val="00CB7EDE"/>
    <w:rsid w:val="00CB7EF6"/>
    <w:rsid w:val="00CC0130"/>
    <w:rsid w:val="00CC0BDF"/>
    <w:rsid w:val="00CC0E72"/>
    <w:rsid w:val="00CC14C2"/>
    <w:rsid w:val="00CC1CF1"/>
    <w:rsid w:val="00CC218D"/>
    <w:rsid w:val="00CC2513"/>
    <w:rsid w:val="00CC2F0C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1514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1BF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55B0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AC5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14F6"/>
    <w:rsid w:val="00D91C14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5C65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4D7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4DBA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646C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16B5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6F6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1301C7"/>
  <w15:docId w15:val="{F9FFC88F-6ABC-4BB0-B4FC-F9694178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D56A6-FA6B-4A02-ACF0-64FF46A7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130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2258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57</cp:revision>
  <cp:lastPrinted>2021-05-20T10:58:00Z</cp:lastPrinted>
  <dcterms:created xsi:type="dcterms:W3CDTF">2021-05-31T08:54:00Z</dcterms:created>
  <dcterms:modified xsi:type="dcterms:W3CDTF">2024-05-10T11:39:00Z</dcterms:modified>
</cp:coreProperties>
</file>