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1E5D" w14:textId="1E96762A" w:rsidR="0087730C" w:rsidRPr="003E30CB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3E30CB">
        <w:rPr>
          <w:rStyle w:val="Emphasis"/>
          <w:rFonts w:asciiTheme="majorHAnsi" w:hAnsiTheme="majorHAnsi"/>
          <w:i w:val="0"/>
          <w:color w:val="000000"/>
          <w:lang w:val="sr-Cyrl-RS"/>
        </w:rPr>
        <w:t>2038</w:t>
      </w:r>
    </w:p>
    <w:p w14:paraId="4F5DC2E1" w14:textId="7400FC75"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6A1CCE">
        <w:rPr>
          <w:rStyle w:val="Emphasis"/>
          <w:rFonts w:asciiTheme="majorHAnsi" w:hAnsiTheme="majorHAnsi"/>
          <w:i w:val="0"/>
        </w:rPr>
        <w:t>10</w:t>
      </w:r>
      <w:r w:rsidR="00B761CD">
        <w:rPr>
          <w:rStyle w:val="Emphasis"/>
          <w:rFonts w:asciiTheme="majorHAnsi" w:hAnsiTheme="majorHAnsi"/>
          <w:i w:val="0"/>
        </w:rPr>
        <w:t>.0</w:t>
      </w:r>
      <w:r w:rsidR="006A1CCE">
        <w:rPr>
          <w:rStyle w:val="Emphasis"/>
          <w:rFonts w:asciiTheme="majorHAnsi" w:hAnsiTheme="majorHAnsi"/>
          <w:i w:val="0"/>
        </w:rPr>
        <w:t>5</w:t>
      </w:r>
      <w:r w:rsidR="00182129">
        <w:rPr>
          <w:rStyle w:val="Emphasis"/>
          <w:rFonts w:asciiTheme="majorHAnsi" w:hAnsiTheme="majorHAnsi"/>
          <w:i w:val="0"/>
          <w:color w:val="000000"/>
        </w:rPr>
        <w:t>.202</w:t>
      </w:r>
      <w:r w:rsidR="00B761CD">
        <w:rPr>
          <w:rStyle w:val="Emphasis"/>
          <w:rFonts w:asciiTheme="majorHAnsi" w:hAnsiTheme="majorHAnsi"/>
          <w:i w:val="0"/>
          <w:color w:val="000000"/>
        </w:rPr>
        <w:t>4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5B0A1D8F" w14:textId="77777777"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2E1CDF67" w14:textId="03FA3873" w:rsidR="00EF16B5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="00B761CD">
        <w:rPr>
          <w:rFonts w:asciiTheme="majorHAnsi" w:hAnsiTheme="majorHAnsi"/>
        </w:rPr>
        <w:t xml:space="preserve"> </w:t>
      </w:r>
      <w:r w:rsidR="00B761CD">
        <w:rPr>
          <w:rFonts w:asciiTheme="majorHAnsi" w:hAnsiTheme="majorHAnsi"/>
          <w:lang w:val="sr-Cyrl-RS"/>
        </w:rPr>
        <w:t>и 92/2023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24B32DD7" w14:textId="77777777" w:rsidR="00E44E36" w:rsidRPr="00880B13" w:rsidRDefault="00E44E36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08F24629" w14:textId="77777777"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14:paraId="517A3716" w14:textId="77777777" w:rsidR="0087730C" w:rsidRPr="006A0073" w:rsidRDefault="00752348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87730C"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58A01691" w14:textId="77777777"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108E8EC6" w14:textId="69D31034"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761CD" w:rsidRPr="00150267">
        <w:rPr>
          <w:rStyle w:val="Emphasis"/>
          <w:rFonts w:asciiTheme="majorHAnsi" w:hAnsiTheme="majorHAnsi"/>
          <w:i w:val="0"/>
          <w:lang w:val="sr-Cyrl-RS"/>
        </w:rPr>
        <w:t>11</w:t>
      </w:r>
      <w:r w:rsidRPr="00150267">
        <w:rPr>
          <w:rStyle w:val="Emphasis"/>
          <w:rFonts w:asciiTheme="majorHAnsi" w:hAnsiTheme="majorHAnsi"/>
          <w:i w:val="0"/>
        </w:rPr>
        <w:t>/</w:t>
      </w:r>
      <w:r w:rsidR="00A41F69" w:rsidRPr="00CC2F0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="00B761CD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4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0C556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0C556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4807EA17" w14:textId="77777777" w:rsidR="00FF06F6" w:rsidRPr="00A23964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752348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Набавка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боца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медицинског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кисеоника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за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потребе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Центра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за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заштиту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752348" w:rsidRPr="00A23964">
        <w:rPr>
          <w:rFonts w:asciiTheme="majorHAnsi" w:eastAsia="TimesNewRomanPSMT" w:hAnsiTheme="majorHAnsi"/>
        </w:rPr>
        <w:t>одојчади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752348" w:rsidRPr="00A23964">
        <w:rPr>
          <w:rFonts w:asciiTheme="majorHAnsi" w:eastAsia="TimesNewRomanPSMT" w:hAnsiTheme="majorHAnsi"/>
        </w:rPr>
        <w:t>деце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752348" w:rsidRPr="00A23964">
        <w:rPr>
          <w:rFonts w:asciiTheme="majorHAnsi" w:eastAsia="TimesNewRomanPSMT" w:hAnsiTheme="majorHAnsi"/>
        </w:rPr>
        <w:t>омладине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752348" w:rsidRPr="00A23964">
        <w:rPr>
          <w:rFonts w:asciiTheme="majorHAnsi" w:eastAsia="TimesNewRomanPSMT" w:hAnsiTheme="majorHAnsi"/>
        </w:rPr>
        <w:t>Београд</w:t>
      </w:r>
      <w:proofErr w:type="spellEnd"/>
      <w:r w:rsidR="00752348" w:rsidRPr="00A23964">
        <w:rPr>
          <w:rFonts w:asciiTheme="majorHAnsi" w:eastAsia="TimesNewRomanPSMT" w:hAnsiTheme="majorHAnsi"/>
        </w:rPr>
        <w:t xml:space="preserve">. </w:t>
      </w:r>
    </w:p>
    <w:p w14:paraId="72AC5BFB" w14:textId="77777777" w:rsidR="00752348" w:rsidRPr="00A23964" w:rsidRDefault="0087730C" w:rsidP="00920454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752348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752348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752348">
        <w:rPr>
          <w:rFonts w:asciiTheme="majorHAnsi" w:hAnsiTheme="majorHAnsi"/>
          <w:shd w:val="clear" w:color="auto" w:fill="FFFFFF"/>
        </w:rPr>
        <w:t xml:space="preserve"> </w:t>
      </w:r>
      <w:r w:rsidR="001812AB" w:rsidRPr="00A23964">
        <w:t xml:space="preserve">33157400-9 </w:t>
      </w:r>
      <w:proofErr w:type="spellStart"/>
      <w:r w:rsidR="001812AB" w:rsidRPr="00A23964">
        <w:t>Медицински</w:t>
      </w:r>
      <w:proofErr w:type="spellEnd"/>
      <w:r w:rsidR="001812AB" w:rsidRPr="00A23964">
        <w:t xml:space="preserve"> </w:t>
      </w:r>
      <w:proofErr w:type="spellStart"/>
      <w:r w:rsidR="001812AB" w:rsidRPr="00A23964">
        <w:t>уређаји</w:t>
      </w:r>
      <w:proofErr w:type="spellEnd"/>
      <w:r w:rsidR="001812AB" w:rsidRPr="00A23964">
        <w:t xml:space="preserve"> </w:t>
      </w:r>
      <w:proofErr w:type="spellStart"/>
      <w:r w:rsidR="001812AB" w:rsidRPr="00A23964">
        <w:t>за</w:t>
      </w:r>
      <w:proofErr w:type="spellEnd"/>
      <w:r w:rsidR="001812AB" w:rsidRPr="00A23964">
        <w:t xml:space="preserve"> </w:t>
      </w:r>
      <w:proofErr w:type="spellStart"/>
      <w:r w:rsidR="001812AB" w:rsidRPr="00A23964">
        <w:t>дисање</w:t>
      </w:r>
      <w:proofErr w:type="spellEnd"/>
      <w:r w:rsidR="00E44E36" w:rsidRPr="00A23964">
        <w:t xml:space="preserve">; </w:t>
      </w:r>
      <w:r w:rsidR="001812AB" w:rsidRPr="00A23964">
        <w:t xml:space="preserve">33190000-8 </w:t>
      </w:r>
      <w:proofErr w:type="spellStart"/>
      <w:r w:rsidR="001812AB" w:rsidRPr="00A23964">
        <w:t>Разни</w:t>
      </w:r>
      <w:proofErr w:type="spellEnd"/>
      <w:r w:rsidR="001812AB" w:rsidRPr="00A23964">
        <w:t xml:space="preserve"> </w:t>
      </w:r>
      <w:proofErr w:type="spellStart"/>
      <w:r w:rsidR="001812AB" w:rsidRPr="00A23964">
        <w:t>медицински</w:t>
      </w:r>
      <w:proofErr w:type="spellEnd"/>
      <w:r w:rsidR="001812AB" w:rsidRPr="00A23964">
        <w:t xml:space="preserve"> </w:t>
      </w:r>
      <w:proofErr w:type="spellStart"/>
      <w:r w:rsidR="001812AB" w:rsidRPr="00A23964">
        <w:t>уређаји</w:t>
      </w:r>
      <w:proofErr w:type="spellEnd"/>
      <w:r w:rsidR="001812AB" w:rsidRPr="00A23964">
        <w:t xml:space="preserve"> и </w:t>
      </w:r>
      <w:proofErr w:type="spellStart"/>
      <w:r w:rsidR="001812AB" w:rsidRPr="00A23964">
        <w:t>производи</w:t>
      </w:r>
      <w:proofErr w:type="spellEnd"/>
      <w:r w:rsidR="00E44E36" w:rsidRPr="00A23964">
        <w:t>.</w:t>
      </w:r>
    </w:p>
    <w:p w14:paraId="59518E0A" w14:textId="6D9B7B00" w:rsidR="0087730C" w:rsidRPr="00A23964" w:rsidRDefault="0087730C" w:rsidP="0087730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590325"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2B7C62">
        <w:rPr>
          <w:rStyle w:val="Emphasis"/>
          <w:rFonts w:asciiTheme="majorHAnsi" w:hAnsiTheme="majorHAnsi"/>
          <w:i w:val="0"/>
          <w:lang w:val="sr-Latn-RS"/>
        </w:rPr>
        <w:t>300</w:t>
      </w:r>
      <w:r w:rsidR="00A23964" w:rsidRPr="00A23964">
        <w:rPr>
          <w:rStyle w:val="Emphasis"/>
          <w:rFonts w:asciiTheme="majorHAnsi" w:hAnsiTheme="majorHAnsi"/>
          <w:i w:val="0"/>
          <w:lang w:val="sr-Cyrl-CS"/>
        </w:rPr>
        <w:t>.000</w:t>
      </w:r>
      <w:r w:rsidR="00AD605F" w:rsidRPr="00A23964">
        <w:rPr>
          <w:rStyle w:val="Emphasis"/>
          <w:rFonts w:asciiTheme="majorHAnsi" w:hAnsiTheme="majorHAnsi"/>
          <w:i w:val="0"/>
          <w:lang w:val="sr-Cyrl-CS"/>
        </w:rPr>
        <w:t xml:space="preserve">,00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без</w:t>
      </w:r>
      <w:proofErr w:type="spellEnd"/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ПДВ-а</w:t>
      </w:r>
      <w:r w:rsidR="000D0897" w:rsidRPr="00A23964">
        <w:rPr>
          <w:rStyle w:val="Emphasis"/>
          <w:rFonts w:asciiTheme="majorHAnsi" w:hAnsiTheme="majorHAnsi"/>
          <w:i w:val="0"/>
        </w:rPr>
        <w:t xml:space="preserve">, </w:t>
      </w:r>
      <w:proofErr w:type="spellStart"/>
      <w:r w:rsidR="00A23964" w:rsidRPr="00A23964">
        <w:rPr>
          <w:rStyle w:val="Emphasis"/>
          <w:rFonts w:asciiTheme="majorHAnsi" w:hAnsiTheme="majorHAnsi"/>
          <w:i w:val="0"/>
        </w:rPr>
        <w:t>односно</w:t>
      </w:r>
      <w:proofErr w:type="spellEnd"/>
      <w:r w:rsidR="00A23964" w:rsidRPr="00A23964">
        <w:rPr>
          <w:rStyle w:val="Emphasis"/>
          <w:rFonts w:asciiTheme="majorHAnsi" w:hAnsiTheme="majorHAnsi"/>
          <w:i w:val="0"/>
        </w:rPr>
        <w:t xml:space="preserve"> </w:t>
      </w:r>
      <w:r w:rsidR="002B7C62">
        <w:rPr>
          <w:rStyle w:val="Emphasis"/>
          <w:rFonts w:asciiTheme="majorHAnsi" w:hAnsiTheme="majorHAnsi"/>
          <w:i w:val="0"/>
        </w:rPr>
        <w:t>360</w:t>
      </w:r>
      <w:r w:rsidR="00A23964" w:rsidRPr="00A23964">
        <w:rPr>
          <w:rStyle w:val="Emphasis"/>
          <w:rFonts w:asciiTheme="majorHAnsi" w:hAnsiTheme="majorHAnsi"/>
          <w:i w:val="0"/>
        </w:rPr>
        <w:t>.000</w:t>
      </w:r>
      <w:r w:rsidR="00AD605F" w:rsidRPr="00A23964">
        <w:rPr>
          <w:rStyle w:val="Emphasis"/>
          <w:rFonts w:asciiTheme="majorHAnsi" w:hAnsiTheme="majorHAnsi"/>
          <w:i w:val="0"/>
        </w:rPr>
        <w:t>,00</w:t>
      </w:r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A23964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A23964">
        <w:rPr>
          <w:rStyle w:val="Emphasis"/>
          <w:rFonts w:asciiTheme="majorHAnsi" w:hAnsiTheme="majorHAnsi"/>
          <w:i w:val="0"/>
        </w:rPr>
        <w:t>са</w:t>
      </w:r>
      <w:proofErr w:type="spellEnd"/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A23964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="000D0897" w:rsidRPr="00A23964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="000D0897" w:rsidRPr="00A23964">
        <w:rPr>
          <w:rStyle w:val="Emphasis"/>
          <w:rFonts w:asciiTheme="majorHAnsi" w:hAnsiTheme="majorHAnsi"/>
          <w:i w:val="0"/>
        </w:rPr>
        <w:t>ом</w:t>
      </w:r>
      <w:proofErr w:type="spellEnd"/>
      <w:r w:rsidRPr="00A23964">
        <w:rPr>
          <w:rStyle w:val="Emphasis"/>
          <w:rFonts w:asciiTheme="majorHAnsi" w:hAnsiTheme="majorHAnsi"/>
          <w:i w:val="0"/>
          <w:lang w:val="sr-Cyrl-CS"/>
        </w:rPr>
        <w:t>.</w:t>
      </w:r>
    </w:p>
    <w:p w14:paraId="28C2F82A" w14:textId="77777777" w:rsidR="0087730C" w:rsidRPr="0030404C" w:rsidRDefault="0030404C" w:rsidP="0087730C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30404C">
        <w:rPr>
          <w:rStyle w:val="Emphasis"/>
          <w:rFonts w:asciiTheme="majorHAnsi" w:hAnsiTheme="majorHAnsi"/>
          <w:i w:val="0"/>
          <w:lang w:val="sr-Cyrl-CS"/>
        </w:rPr>
        <w:t>Финансијски конто 426700</w:t>
      </w:r>
    </w:p>
    <w:p w14:paraId="5AB737A0" w14:textId="77777777"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1DDE332" w14:textId="77777777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14:paraId="7861C87B" w14:textId="77777777" w:rsidR="00FF06F6" w:rsidRPr="006A0073" w:rsidRDefault="00FF06F6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14:paraId="24B5ACDA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551649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4D540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14:paraId="6FA9994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B4EE4D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6E847" w14:textId="2EFE629C" w:rsidR="0087730C" w:rsidRPr="00114897" w:rsidRDefault="001131E7">
            <w:pPr>
              <w:rPr>
                <w:rStyle w:val="Emphasis"/>
                <w:rFonts w:asciiTheme="majorHAnsi" w:hAnsiTheme="majorHAnsi"/>
                <w:i w:val="0"/>
                <w:lang w:val="sr-Cyrl-CS"/>
              </w:rPr>
            </w:pPr>
            <w:r w:rsidRPr="00150267">
              <w:rPr>
                <w:rStyle w:val="Emphasis"/>
                <w:rFonts w:asciiTheme="majorHAnsi" w:hAnsiTheme="majorHAnsi"/>
                <w:i w:val="0"/>
              </w:rPr>
              <w:t>8</w:t>
            </w:r>
            <w:r w:rsidR="00752348" w:rsidRPr="0015026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AA1C36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Позив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>.</w:t>
            </w:r>
          </w:p>
        </w:tc>
      </w:tr>
      <w:tr w:rsidR="0087730C" w:rsidRPr="006A0073" w14:paraId="051916E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69F616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2822E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14:paraId="21CA207A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903685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8524C" w14:textId="77777777"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14:paraId="18914677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4CAD54" w14:textId="77777777"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25485" w14:textId="77777777"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1848F609" w14:textId="77777777"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2137097" w14:textId="063B7D32" w:rsidR="00D73AC5" w:rsidRPr="007F7327" w:rsidRDefault="00EF16B5" w:rsidP="0087730C">
      <w:pPr>
        <w:pStyle w:val="Default"/>
        <w:jc w:val="both"/>
        <w:rPr>
          <w:rFonts w:asciiTheme="majorHAnsi" w:hAnsiTheme="majorHAnsi"/>
          <w:color w:val="auto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="00752348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="00752348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FF06F6">
        <w:rPr>
          <w:rFonts w:asciiTheme="majorHAnsi" w:hAnsiTheme="majorHAnsi"/>
        </w:rPr>
        <w:t xml:space="preserve"> 202</w:t>
      </w:r>
      <w:r w:rsidR="00B761CD">
        <w:rPr>
          <w:rFonts w:asciiTheme="majorHAnsi" w:hAnsiTheme="majorHAnsi"/>
          <w:lang w:val="sr-Cyrl-RS"/>
        </w:rPr>
        <w:t>4</w:t>
      </w:r>
      <w:r w:rsidRPr="006A0073">
        <w:rPr>
          <w:rFonts w:asciiTheme="majorHAnsi" w:hAnsiTheme="majorHAnsi"/>
        </w:rPr>
        <w:t>.</w:t>
      </w:r>
      <w:r w:rsidR="00752348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="00752348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="00752348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</w:t>
      </w:r>
      <w:r w:rsidR="00AA1C36">
        <w:rPr>
          <w:rFonts w:asciiTheme="majorHAnsi" w:hAnsiTheme="majorHAnsi"/>
        </w:rPr>
        <w:t>a</w:t>
      </w:r>
      <w:proofErr w:type="spellEnd"/>
      <w:r w:rsidR="00AA1C36">
        <w:rPr>
          <w:rFonts w:asciiTheme="majorHAnsi" w:hAnsiTheme="majorHAnsi"/>
        </w:rPr>
        <w:t xml:space="preserve"> </w:t>
      </w:r>
      <w:proofErr w:type="spellStart"/>
      <w:r w:rsidR="00AA1C36">
        <w:rPr>
          <w:rFonts w:asciiTheme="majorHAnsi" w:hAnsiTheme="majorHAnsi"/>
        </w:rPr>
        <w:t>из</w:t>
      </w:r>
      <w:proofErr w:type="spellEnd"/>
      <w:r w:rsidR="00AA1C36">
        <w:rPr>
          <w:rFonts w:asciiTheme="majorHAnsi" w:hAnsiTheme="majorHAnsi"/>
        </w:rPr>
        <w:t xml:space="preserve"> </w:t>
      </w:r>
      <w:proofErr w:type="spellStart"/>
      <w:r w:rsidR="00AA1C36">
        <w:rPr>
          <w:rFonts w:asciiTheme="majorHAnsi" w:hAnsiTheme="majorHAnsi"/>
        </w:rPr>
        <w:t>више</w:t>
      </w:r>
      <w:proofErr w:type="spellEnd"/>
      <w:r w:rsidR="00AA1C36">
        <w:rPr>
          <w:rFonts w:asciiTheme="majorHAnsi" w:hAnsiTheme="majorHAnsi"/>
        </w:rPr>
        <w:t xml:space="preserve"> </w:t>
      </w:r>
      <w:proofErr w:type="spellStart"/>
      <w:r w:rsidR="00AA1C36">
        <w:rPr>
          <w:rFonts w:asciiTheme="majorHAnsi" w:hAnsiTheme="majorHAnsi"/>
        </w:rPr>
        <w:t>извора</w:t>
      </w:r>
      <w:proofErr w:type="spellEnd"/>
      <w:r w:rsidR="00AA1C36">
        <w:rPr>
          <w:rFonts w:asciiTheme="majorHAnsi" w:hAnsiTheme="majorHAnsi"/>
        </w:rPr>
        <w:t xml:space="preserve"> </w:t>
      </w:r>
      <w:proofErr w:type="spellStart"/>
      <w:r w:rsidR="00AA1C36">
        <w:rPr>
          <w:rFonts w:asciiTheme="majorHAnsi" w:hAnsiTheme="majorHAnsi"/>
        </w:rPr>
        <w:t>финансирања</w:t>
      </w:r>
      <w:proofErr w:type="spellEnd"/>
      <w:r w:rsidR="00AA1C36">
        <w:rPr>
          <w:rFonts w:asciiTheme="majorHAnsi" w:hAnsiTheme="majorHAnsi"/>
        </w:rPr>
        <w:t>.</w:t>
      </w:r>
      <w:r w:rsidR="00AF6F27" w:rsidRPr="007F7327">
        <w:rPr>
          <w:rFonts w:asciiTheme="majorHAnsi" w:hAnsiTheme="majorHAnsi"/>
          <w:color w:val="auto"/>
        </w:rPr>
        <w:t xml:space="preserve"> </w:t>
      </w:r>
    </w:p>
    <w:p w14:paraId="29064C27" w14:textId="343433D3" w:rsidR="008900A2" w:rsidRPr="00AC45C9" w:rsidRDefault="0087730C" w:rsidP="008900A2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="00752348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proofErr w:type="spellStart"/>
      <w:r w:rsidR="008900A2">
        <w:rPr>
          <w:rFonts w:asciiTheme="majorHAnsi" w:hAnsiTheme="majorHAnsi"/>
        </w:rPr>
        <w:t>Ивана</w:t>
      </w:r>
      <w:proofErr w:type="spellEnd"/>
      <w:r w:rsidR="008900A2">
        <w:rPr>
          <w:rFonts w:asciiTheme="majorHAnsi" w:hAnsiTheme="majorHAnsi"/>
        </w:rPr>
        <w:t xml:space="preserve"> </w:t>
      </w:r>
      <w:proofErr w:type="spellStart"/>
      <w:r w:rsidR="008900A2">
        <w:rPr>
          <w:rFonts w:asciiTheme="majorHAnsi" w:hAnsiTheme="majorHAnsi"/>
        </w:rPr>
        <w:t>Радуловић-Ђурђевић</w:t>
      </w:r>
      <w:proofErr w:type="spellEnd"/>
      <w:r w:rsidR="008900A2" w:rsidRPr="00AC45C9">
        <w:rPr>
          <w:rFonts w:asciiTheme="majorHAnsi" w:hAnsiTheme="majorHAnsi"/>
        </w:rPr>
        <w:t xml:space="preserve">, </w:t>
      </w:r>
      <w:r w:rsidR="008900A2">
        <w:rPr>
          <w:rFonts w:asciiTheme="majorHAnsi" w:hAnsiTheme="majorHAnsi"/>
          <w:lang w:val="sr-Cyrl-CS"/>
        </w:rPr>
        <w:t>службеник за јавне набавке</w:t>
      </w:r>
      <w:r w:rsidR="008900A2" w:rsidRPr="00AC45C9">
        <w:rPr>
          <w:rFonts w:asciiTheme="majorHAnsi" w:hAnsiTheme="majorHAnsi"/>
          <w:lang w:val="sr-Cyrl-CS"/>
        </w:rPr>
        <w:t xml:space="preserve"> Центра</w:t>
      </w:r>
      <w:r w:rsidR="008900A2" w:rsidRPr="00AC45C9">
        <w:rPr>
          <w:rFonts w:asciiTheme="majorHAnsi" w:hAnsiTheme="majorHAnsi"/>
        </w:rPr>
        <w:t xml:space="preserve">, </w:t>
      </w:r>
      <w:proofErr w:type="spellStart"/>
      <w:r w:rsidR="008900A2" w:rsidRPr="00AC45C9">
        <w:rPr>
          <w:rFonts w:asciiTheme="majorHAnsi" w:hAnsiTheme="majorHAnsi"/>
        </w:rPr>
        <w:t>као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лице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које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ће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спровести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предметну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набавку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путем</w:t>
      </w:r>
      <w:proofErr w:type="spellEnd"/>
      <w:r w:rsidR="008900A2"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="008900A2" w:rsidRPr="00AC45C9">
        <w:rPr>
          <w:rFonts w:asciiTheme="majorHAnsi" w:hAnsiTheme="majorHAnsi"/>
        </w:rPr>
        <w:t>наруџбенице</w:t>
      </w:r>
      <w:proofErr w:type="spellEnd"/>
      <w:r w:rsidR="008900A2">
        <w:rPr>
          <w:rFonts w:asciiTheme="majorHAnsi" w:hAnsiTheme="majorHAnsi"/>
        </w:rPr>
        <w:t>.</w:t>
      </w:r>
    </w:p>
    <w:p w14:paraId="7ED328F8" w14:textId="71A42B3D"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05D7A350" w14:textId="77777777"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3CA0F939" w14:textId="77777777"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0685CC4A" w14:textId="77777777" w:rsidR="0087730C" w:rsidRPr="006A0073" w:rsidRDefault="00752348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="0087730C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55FAD86C" w14:textId="77777777" w:rsidR="00993822" w:rsidRPr="006A0073" w:rsidRDefault="00752348" w:rsidP="008D7DF2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proofErr w:type="spellStart"/>
      <w:r w:rsidR="0087730C"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0D37" w14:textId="77777777" w:rsidR="00EA7ACC" w:rsidRDefault="00EA7ACC">
      <w:r>
        <w:separator/>
      </w:r>
    </w:p>
  </w:endnote>
  <w:endnote w:type="continuationSeparator" w:id="0">
    <w:p w14:paraId="7A7A0569" w14:textId="77777777" w:rsidR="00EA7ACC" w:rsidRDefault="00EA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C0D2" w14:textId="77777777" w:rsidR="00EA7ACC" w:rsidRDefault="00EA7ACC">
      <w:r>
        <w:separator/>
      </w:r>
    </w:p>
  </w:footnote>
  <w:footnote w:type="continuationSeparator" w:id="0">
    <w:p w14:paraId="411FD886" w14:textId="77777777" w:rsidR="00EA7ACC" w:rsidRDefault="00EA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9EEA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6D86F4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D5152E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36D58BE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4F254F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FB2E07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C5B54A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6CAA54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733EAE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DC8D7F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3E781D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FB19505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52036D8D" wp14:editId="688E8AE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767035">
    <w:abstractNumId w:val="16"/>
  </w:num>
  <w:num w:numId="2" w16cid:durableId="12998415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160095">
    <w:abstractNumId w:val="8"/>
  </w:num>
  <w:num w:numId="4" w16cid:durableId="15889276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9067436">
    <w:abstractNumId w:val="27"/>
  </w:num>
  <w:num w:numId="6" w16cid:durableId="142739707">
    <w:abstractNumId w:val="35"/>
  </w:num>
  <w:num w:numId="7" w16cid:durableId="531767758">
    <w:abstractNumId w:val="36"/>
  </w:num>
  <w:num w:numId="8" w16cid:durableId="11614691">
    <w:abstractNumId w:val="22"/>
  </w:num>
  <w:num w:numId="9" w16cid:durableId="1426997109">
    <w:abstractNumId w:val="12"/>
  </w:num>
  <w:num w:numId="10" w16cid:durableId="375012095">
    <w:abstractNumId w:val="5"/>
  </w:num>
  <w:num w:numId="11" w16cid:durableId="457534348">
    <w:abstractNumId w:val="10"/>
  </w:num>
  <w:num w:numId="12" w16cid:durableId="1885217460">
    <w:abstractNumId w:val="11"/>
  </w:num>
  <w:num w:numId="13" w16cid:durableId="2174024">
    <w:abstractNumId w:val="9"/>
  </w:num>
  <w:num w:numId="14" w16cid:durableId="1974599904">
    <w:abstractNumId w:val="6"/>
  </w:num>
  <w:num w:numId="15" w16cid:durableId="147986688">
    <w:abstractNumId w:val="13"/>
  </w:num>
  <w:num w:numId="16" w16cid:durableId="742482949">
    <w:abstractNumId w:val="4"/>
  </w:num>
  <w:num w:numId="17" w16cid:durableId="1068921356">
    <w:abstractNumId w:val="7"/>
  </w:num>
  <w:num w:numId="18" w16cid:durableId="1135101778">
    <w:abstractNumId w:val="29"/>
  </w:num>
  <w:num w:numId="19" w16cid:durableId="1849128008">
    <w:abstractNumId w:val="40"/>
  </w:num>
  <w:num w:numId="20" w16cid:durableId="825248033">
    <w:abstractNumId w:val="33"/>
  </w:num>
  <w:num w:numId="21" w16cid:durableId="233971297">
    <w:abstractNumId w:val="41"/>
  </w:num>
  <w:num w:numId="22" w16cid:durableId="1992245898">
    <w:abstractNumId w:val="26"/>
  </w:num>
  <w:num w:numId="23" w16cid:durableId="1115179506">
    <w:abstractNumId w:val="20"/>
  </w:num>
  <w:num w:numId="24" w16cid:durableId="1780292388">
    <w:abstractNumId w:val="19"/>
  </w:num>
  <w:num w:numId="25" w16cid:durableId="1063913932">
    <w:abstractNumId w:val="31"/>
  </w:num>
  <w:num w:numId="26" w16cid:durableId="311179849">
    <w:abstractNumId w:val="15"/>
  </w:num>
  <w:num w:numId="27" w16cid:durableId="461459097">
    <w:abstractNumId w:val="24"/>
  </w:num>
  <w:num w:numId="28" w16cid:durableId="1543134729">
    <w:abstractNumId w:val="25"/>
  </w:num>
  <w:num w:numId="29" w16cid:durableId="449714075">
    <w:abstractNumId w:val="14"/>
  </w:num>
  <w:num w:numId="30" w16cid:durableId="544485690">
    <w:abstractNumId w:val="38"/>
  </w:num>
  <w:num w:numId="31" w16cid:durableId="2025865078">
    <w:abstractNumId w:val="28"/>
  </w:num>
  <w:num w:numId="32" w16cid:durableId="1066682133">
    <w:abstractNumId w:val="34"/>
  </w:num>
  <w:num w:numId="33" w16cid:durableId="518541860">
    <w:abstractNumId w:val="21"/>
  </w:num>
  <w:num w:numId="34" w16cid:durableId="13912249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1831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6577301">
    <w:abstractNumId w:val="42"/>
  </w:num>
  <w:num w:numId="37" w16cid:durableId="1592818128">
    <w:abstractNumId w:val="39"/>
  </w:num>
  <w:num w:numId="38" w16cid:durableId="2123064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7972588">
    <w:abstractNumId w:val="18"/>
  </w:num>
  <w:num w:numId="40" w16cid:durableId="167164165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556F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31E7"/>
    <w:rsid w:val="00114472"/>
    <w:rsid w:val="00114897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2BF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3E2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267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2AB"/>
    <w:rsid w:val="001815CC"/>
    <w:rsid w:val="00182129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1D11"/>
    <w:rsid w:val="001A4BF8"/>
    <w:rsid w:val="001A65DF"/>
    <w:rsid w:val="001B06A9"/>
    <w:rsid w:val="001B2271"/>
    <w:rsid w:val="001B2966"/>
    <w:rsid w:val="001B3588"/>
    <w:rsid w:val="001B4E13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B7C6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04C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77AFE"/>
    <w:rsid w:val="003809A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DC0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5B3E"/>
    <w:rsid w:val="003D67B5"/>
    <w:rsid w:val="003D6DE9"/>
    <w:rsid w:val="003E0375"/>
    <w:rsid w:val="003E0C43"/>
    <w:rsid w:val="003E1CC2"/>
    <w:rsid w:val="003E1FD4"/>
    <w:rsid w:val="003E2B22"/>
    <w:rsid w:val="003E2FC3"/>
    <w:rsid w:val="003E30CB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B54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604"/>
    <w:rsid w:val="0044486D"/>
    <w:rsid w:val="00444D9A"/>
    <w:rsid w:val="00445664"/>
    <w:rsid w:val="00446252"/>
    <w:rsid w:val="00446375"/>
    <w:rsid w:val="004476E3"/>
    <w:rsid w:val="004478FA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16AB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9E0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325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EB1"/>
    <w:rsid w:val="00607CF1"/>
    <w:rsid w:val="00610C06"/>
    <w:rsid w:val="00611025"/>
    <w:rsid w:val="006110C5"/>
    <w:rsid w:val="00611496"/>
    <w:rsid w:val="00611CD1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4EF1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CCE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2E06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348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2CF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327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13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0A2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2C35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420C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0AE1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9B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964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1C36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186A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1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1CD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F32"/>
    <w:rsid w:val="00C420A0"/>
    <w:rsid w:val="00C43AB6"/>
    <w:rsid w:val="00C43DEF"/>
    <w:rsid w:val="00C446E4"/>
    <w:rsid w:val="00C44965"/>
    <w:rsid w:val="00C44E4A"/>
    <w:rsid w:val="00C45344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0C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1C14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4E36"/>
    <w:rsid w:val="00E45CDB"/>
    <w:rsid w:val="00E46090"/>
    <w:rsid w:val="00E462D9"/>
    <w:rsid w:val="00E468AE"/>
    <w:rsid w:val="00E46A4E"/>
    <w:rsid w:val="00E470C4"/>
    <w:rsid w:val="00E474B8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91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646C"/>
    <w:rsid w:val="00EA72B0"/>
    <w:rsid w:val="00EA7AC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6F6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A9F12"/>
  <w15:docId w15:val="{A34A83D5-6106-4914-8389-D985B5D9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E6C0-2DAF-4442-BFC0-7E917A30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1985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63</cp:revision>
  <cp:lastPrinted>2021-05-20T10:58:00Z</cp:lastPrinted>
  <dcterms:created xsi:type="dcterms:W3CDTF">2021-05-31T08:54:00Z</dcterms:created>
  <dcterms:modified xsi:type="dcterms:W3CDTF">2024-05-10T11:38:00Z</dcterms:modified>
</cp:coreProperties>
</file>