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A616" w14:textId="4A078735" w:rsidR="007D39FE" w:rsidRPr="00374421" w:rsidRDefault="007D39FE" w:rsidP="007D39FE">
      <w:pPr>
        <w:rPr>
          <w:rFonts w:asciiTheme="majorHAnsi" w:hAnsiTheme="majorHAnsi"/>
        </w:rPr>
      </w:pPr>
      <w:r w:rsidRPr="00374421">
        <w:rPr>
          <w:rFonts w:asciiTheme="majorHAnsi" w:hAnsiTheme="majorHAnsi"/>
          <w:lang w:val="sr-Cyrl-CS"/>
        </w:rPr>
        <w:t>Број:</w:t>
      </w:r>
      <w:r w:rsidR="00E75E95">
        <w:rPr>
          <w:rFonts w:asciiTheme="majorHAnsi" w:hAnsiTheme="majorHAnsi"/>
        </w:rPr>
        <w:t xml:space="preserve"> </w:t>
      </w:r>
      <w:r w:rsidR="002127C4">
        <w:rPr>
          <w:rFonts w:asciiTheme="majorHAnsi" w:hAnsiTheme="majorHAnsi"/>
          <w:lang w:val="sr-Cyrl-RS"/>
        </w:rPr>
        <w:t>2038</w:t>
      </w:r>
      <w:r w:rsidR="00287149">
        <w:rPr>
          <w:rFonts w:asciiTheme="majorHAnsi" w:hAnsiTheme="majorHAnsi"/>
          <w:lang w:val="sr-Latn-CS"/>
        </w:rPr>
        <w:t>/1</w:t>
      </w:r>
    </w:p>
    <w:p w14:paraId="789069A3" w14:textId="23B7D235"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DF4F5B">
        <w:rPr>
          <w:rFonts w:asciiTheme="majorHAnsi" w:hAnsiTheme="majorHAnsi"/>
        </w:rPr>
        <w:t xml:space="preserve"> </w:t>
      </w:r>
      <w:r w:rsidR="00E31483">
        <w:rPr>
          <w:rFonts w:asciiTheme="majorHAnsi" w:hAnsiTheme="majorHAnsi"/>
          <w:lang w:val="sr-Latn-RS"/>
        </w:rPr>
        <w:t>10</w:t>
      </w:r>
      <w:r w:rsidR="00DF4F5B">
        <w:rPr>
          <w:rFonts w:asciiTheme="majorHAnsi" w:hAnsiTheme="majorHAnsi"/>
        </w:rPr>
        <w:t>.0</w:t>
      </w:r>
      <w:r w:rsidR="00E31483">
        <w:rPr>
          <w:rFonts w:asciiTheme="majorHAnsi" w:hAnsiTheme="majorHAnsi"/>
          <w:lang w:val="sr-Latn-RS"/>
        </w:rPr>
        <w:t>5</w:t>
      </w:r>
      <w:r w:rsidR="004C606D" w:rsidRPr="00374421">
        <w:rPr>
          <w:rFonts w:asciiTheme="majorHAnsi" w:hAnsiTheme="majorHAnsi"/>
          <w:lang w:val="sr-Cyrl-CS"/>
        </w:rPr>
        <w:t>.</w:t>
      </w:r>
      <w:r w:rsidR="00DE3DB3">
        <w:rPr>
          <w:rFonts w:asciiTheme="majorHAnsi" w:hAnsiTheme="majorHAnsi"/>
        </w:rPr>
        <w:t>202</w:t>
      </w:r>
      <w:r w:rsidR="008A4201">
        <w:rPr>
          <w:rFonts w:asciiTheme="majorHAnsi" w:hAnsiTheme="majorHAnsi"/>
          <w:lang w:val="sr-Cyrl-RS"/>
        </w:rPr>
        <w:t>4</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14:paraId="573195A3" w14:textId="77777777" w:rsidR="007D39FE" w:rsidRPr="00374421" w:rsidRDefault="007D39FE" w:rsidP="007D39FE">
      <w:pPr>
        <w:spacing w:line="200" w:lineRule="exact"/>
        <w:rPr>
          <w:rFonts w:asciiTheme="majorHAnsi" w:hAnsiTheme="majorHAnsi"/>
          <w:lang w:val="sr-Cyrl-CS"/>
        </w:rPr>
      </w:pPr>
    </w:p>
    <w:p w14:paraId="24467F22" w14:textId="77777777" w:rsidR="00EF7B91" w:rsidRPr="00BA0A4C" w:rsidRDefault="007D39FE" w:rsidP="00EF7B91">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DF4F5B">
        <w:rPr>
          <w:rFonts w:asciiTheme="majorHAnsi" w:hAnsiTheme="majorHAnsi"/>
          <w:b/>
          <w:spacing w:val="1"/>
          <w:position w:val="-1"/>
        </w:rPr>
        <w:t xml:space="preserve"> </w:t>
      </w:r>
      <w:r w:rsidR="00DF4F5B" w:rsidRPr="00BA0A4C">
        <w:rPr>
          <w:rFonts w:asciiTheme="majorHAnsi" w:eastAsia="TimesNewRomanPSMT" w:hAnsiTheme="majorHAnsi"/>
          <w:lang w:val="sr-Cyrl-CS"/>
        </w:rPr>
        <w:t>Набавка добара–</w:t>
      </w:r>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Набавка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боца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медицинског</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кисеоника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потребе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Центра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заштиту</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одојчади</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деце</w:t>
      </w:r>
      <w:proofErr w:type="spellEnd"/>
      <w:r w:rsidR="00DF4F5B" w:rsidRPr="00BA0A4C">
        <w:rPr>
          <w:rFonts w:asciiTheme="majorHAnsi" w:eastAsia="TimesNewRomanPSMT" w:hAnsiTheme="majorHAnsi"/>
        </w:rPr>
        <w:t xml:space="preserve"> и </w:t>
      </w:r>
      <w:proofErr w:type="spellStart"/>
      <w:r w:rsidR="00DF4F5B" w:rsidRPr="00BA0A4C">
        <w:rPr>
          <w:rFonts w:asciiTheme="majorHAnsi" w:eastAsia="TimesNewRomanPSMT" w:hAnsiTheme="majorHAnsi"/>
        </w:rPr>
        <w:t>омладине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Београд</w:t>
      </w:r>
      <w:proofErr w:type="spellEnd"/>
      <w:r w:rsidR="00DF4F5B" w:rsidRPr="00BA0A4C">
        <w:rPr>
          <w:rFonts w:asciiTheme="majorHAnsi" w:eastAsia="TimesNewRomanPSMT" w:hAnsiTheme="majorHAnsi"/>
        </w:rPr>
        <w:t xml:space="preserve">. </w:t>
      </w:r>
    </w:p>
    <w:p w14:paraId="3F880AED" w14:textId="77777777" w:rsidR="00DE3DB3" w:rsidRPr="00374421" w:rsidRDefault="00DE3DB3" w:rsidP="007D39FE">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14:paraId="0FF57EC4" w14:textId="77777777"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6117FC30" w14:textId="77777777" w:rsidR="007D39FE" w:rsidRPr="00374421" w:rsidRDefault="007D39FE">
            <w:pPr>
              <w:spacing w:before="4" w:line="100" w:lineRule="exact"/>
              <w:rPr>
                <w:rFonts w:asciiTheme="majorHAnsi" w:hAnsiTheme="majorHAnsi"/>
                <w:lang w:val="sr-Cyrl-CS"/>
              </w:rPr>
            </w:pPr>
          </w:p>
          <w:p w14:paraId="7032B253" w14:textId="77777777"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3F001C7" w14:textId="77777777" w:rsidR="007D39FE" w:rsidRPr="00374421" w:rsidRDefault="007D39FE">
            <w:pPr>
              <w:spacing w:before="4" w:line="100" w:lineRule="exact"/>
              <w:rPr>
                <w:rFonts w:asciiTheme="majorHAnsi" w:hAnsiTheme="majorHAnsi"/>
                <w:lang w:val="sr-Cyrl-CS"/>
              </w:rPr>
            </w:pPr>
          </w:p>
          <w:p w14:paraId="0981113A" w14:textId="77777777"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00DF4F5B">
              <w:rPr>
                <w:rFonts w:asciiTheme="majorHAnsi" w:hAnsiTheme="majorHAnsi"/>
                <w:b/>
                <w:lang w:val="es-ES"/>
              </w:rPr>
              <w:t xml:space="preserve"> </w:t>
            </w:r>
            <w:proofErr w:type="spellStart"/>
            <w:r w:rsidRPr="00374421">
              <w:rPr>
                <w:rFonts w:asciiTheme="majorHAnsi" w:hAnsiTheme="majorHAnsi"/>
                <w:b/>
                <w:lang w:val="es-ES"/>
              </w:rPr>
              <w:t>за</w:t>
            </w:r>
            <w:proofErr w:type="spellEnd"/>
            <w:r w:rsidR="00DF4F5B">
              <w:rPr>
                <w:rFonts w:asciiTheme="majorHAnsi" w:hAnsiTheme="majorHAnsi"/>
                <w:b/>
                <w:lang w:val="es-E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00DF4F5B">
              <w:rPr>
                <w:rFonts w:asciiTheme="majorHAnsi" w:hAnsiTheme="majorHAnsi"/>
                <w:b/>
                <w:lang w:val="es-E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14:paraId="377EA10F" w14:textId="77777777" w:rsidR="007D39FE" w:rsidRPr="00374421" w:rsidRDefault="007D39FE">
            <w:pPr>
              <w:ind w:left="102"/>
              <w:rPr>
                <w:rFonts w:asciiTheme="majorHAnsi" w:hAnsiTheme="majorHAnsi"/>
                <w:lang w:val="sr-Cyrl-CS"/>
              </w:rPr>
            </w:pPr>
          </w:p>
        </w:tc>
      </w:tr>
      <w:tr w:rsidR="007D39FE" w:rsidRPr="00374421" w14:paraId="20FA1EA2" w14:textId="77777777"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580CCF29" w14:textId="77777777" w:rsidR="007D39FE" w:rsidRPr="00374421" w:rsidRDefault="007D39FE">
            <w:pPr>
              <w:spacing w:before="4" w:line="100" w:lineRule="exact"/>
              <w:rPr>
                <w:rFonts w:asciiTheme="majorHAnsi" w:hAnsiTheme="majorHAnsi"/>
                <w:lang w:val="sr-Cyrl-CS"/>
              </w:rPr>
            </w:pPr>
          </w:p>
          <w:p w14:paraId="7E744D4E" w14:textId="77777777"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EC69B60" w14:textId="77777777" w:rsidR="007D39FE" w:rsidRPr="00374421" w:rsidRDefault="007D39FE">
            <w:pPr>
              <w:spacing w:before="4" w:line="100" w:lineRule="exact"/>
              <w:rPr>
                <w:rFonts w:asciiTheme="majorHAnsi" w:hAnsiTheme="majorHAnsi"/>
                <w:lang w:val="sr-Cyrl-CS"/>
              </w:rPr>
            </w:pPr>
          </w:p>
          <w:p w14:paraId="34439D66" w14:textId="77777777"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14:paraId="0F568B30"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3675F8C1" w14:textId="77777777"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6D4DE06" w14:textId="77777777"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14:paraId="65CBB53A" w14:textId="77777777"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06265F59" w14:textId="77777777"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14:paraId="09248192" w14:textId="77777777"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88B8645" w14:textId="77777777"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00DF4F5B">
              <w:rPr>
                <w:rFonts w:asciiTheme="majorHAnsi" w:hAnsiTheme="majorHAnsi"/>
              </w:rPr>
              <w:t xml:space="preserve"> </w:t>
            </w:r>
            <w:proofErr w:type="spellStart"/>
            <w:r w:rsidRPr="00374421">
              <w:rPr>
                <w:rFonts w:asciiTheme="majorHAnsi" w:hAnsiTheme="majorHAnsi"/>
              </w:rPr>
              <w:t>путем</w:t>
            </w:r>
            <w:proofErr w:type="spellEnd"/>
            <w:r w:rsidR="00DF4F5B">
              <w:rPr>
                <w:rFonts w:asciiTheme="majorHAnsi" w:hAnsiTheme="majorHAnsi"/>
              </w:rPr>
              <w:t xml:space="preserve"> </w:t>
            </w:r>
            <w:proofErr w:type="spellStart"/>
            <w:r w:rsidRPr="00374421">
              <w:rPr>
                <w:rFonts w:asciiTheme="majorHAnsi" w:hAnsiTheme="majorHAnsi"/>
              </w:rPr>
              <w:t>наруџбенице</w:t>
            </w:r>
            <w:proofErr w:type="spellEnd"/>
          </w:p>
          <w:p w14:paraId="7BAAE2CC" w14:textId="01572A5F"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DF4F5B" w:rsidRPr="00733720">
              <w:rPr>
                <w:rFonts w:asciiTheme="majorHAnsi" w:hAnsiTheme="majorHAnsi"/>
              </w:rPr>
              <w:t>1</w:t>
            </w:r>
            <w:r w:rsidR="008A4201" w:rsidRPr="00733720">
              <w:rPr>
                <w:rFonts w:asciiTheme="majorHAnsi" w:hAnsiTheme="majorHAnsi"/>
                <w:lang w:val="sr-Cyrl-RS"/>
              </w:rPr>
              <w:t>1</w:t>
            </w:r>
            <w:r w:rsidR="007D39FE" w:rsidRPr="00733720">
              <w:rPr>
                <w:rFonts w:asciiTheme="majorHAnsi" w:hAnsiTheme="majorHAnsi"/>
                <w:b/>
                <w:lang w:val="sr-Cyrl-CS"/>
              </w:rPr>
              <w:t>/</w:t>
            </w:r>
            <w:r w:rsidR="00D74638" w:rsidRPr="00EF7B91">
              <w:rPr>
                <w:rFonts w:asciiTheme="majorHAnsi" w:hAnsiTheme="majorHAnsi"/>
                <w:color w:val="000000" w:themeColor="text1"/>
                <w:lang w:val="sr-Cyrl-CS"/>
              </w:rPr>
              <w:t>2</w:t>
            </w:r>
            <w:r w:rsidR="008A4201">
              <w:rPr>
                <w:rFonts w:asciiTheme="majorHAnsi" w:hAnsiTheme="majorHAnsi"/>
                <w:color w:val="000000" w:themeColor="text1"/>
                <w:lang w:val="sr-Cyrl-CS"/>
              </w:rPr>
              <w:t>4</w:t>
            </w:r>
          </w:p>
        </w:tc>
      </w:tr>
      <w:tr w:rsidR="007D39FE" w:rsidRPr="00374421" w14:paraId="1CBC3513"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52F45B7E" w14:textId="77777777"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366E06C" w14:textId="77777777"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14:paraId="0A5B2C97" w14:textId="77777777"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7B4CE953" w14:textId="77777777" w:rsidR="007D39FE" w:rsidRPr="00374421" w:rsidRDefault="007D39FE">
            <w:pPr>
              <w:spacing w:before="5" w:line="260" w:lineRule="exact"/>
              <w:rPr>
                <w:rFonts w:asciiTheme="majorHAnsi" w:hAnsiTheme="majorHAnsi"/>
                <w:lang w:val="sr-Cyrl-CS"/>
              </w:rPr>
            </w:pPr>
          </w:p>
          <w:p w14:paraId="50A003AC" w14:textId="77777777"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00DF4F5B">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w:t>
            </w:r>
            <w:r w:rsidR="00DF4F5B">
              <w:rPr>
                <w:rFonts w:asciiTheme="majorHAnsi" w:hAnsiTheme="majorHAnsi"/>
              </w:rPr>
              <w:t xml:space="preserve"> </w:t>
            </w:r>
            <w:r w:rsidRPr="00374421">
              <w:rPr>
                <w:rFonts w:asciiTheme="majorHAnsi" w:hAnsiTheme="majorHAnsi"/>
                <w:lang w:val="sr-Cyrl-CS"/>
              </w:rPr>
              <w:t>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00DF4F5B">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14:paraId="25B9B454" w14:textId="77777777"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00DF4F5B">
              <w:rPr>
                <w:rFonts w:asciiTheme="majorHAnsi" w:hAnsiTheme="majorHAnsi"/>
                <w:shd w:val="clear" w:color="auto" w:fill="FFFFFF"/>
              </w:rPr>
              <w:t xml:space="preserve"> </w:t>
            </w:r>
            <w:proofErr w:type="spellStart"/>
            <w:r w:rsidRPr="00374421">
              <w:rPr>
                <w:rFonts w:asciiTheme="majorHAnsi" w:hAnsiTheme="majorHAnsi"/>
                <w:shd w:val="clear" w:color="auto" w:fill="FFFFFF"/>
              </w:rPr>
              <w:t>речника</w:t>
            </w:r>
            <w:proofErr w:type="spellEnd"/>
            <w:r w:rsidR="00DF4F5B">
              <w:rPr>
                <w:rFonts w:asciiTheme="majorHAnsi" w:hAnsiTheme="majorHAnsi"/>
                <w:shd w:val="clear" w:color="auto" w:fill="FFFFFF"/>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047C1FF" w14:textId="77777777" w:rsidR="00DF4F5B" w:rsidRPr="00BA0A4C" w:rsidRDefault="00DF4F5B" w:rsidP="00DF4F5B">
            <w:pPr>
              <w:jc w:val="both"/>
              <w:rPr>
                <w:rFonts w:asciiTheme="majorHAnsi" w:eastAsia="TimesNewRomanPSMT" w:hAnsiTheme="majorHAnsi"/>
              </w:rPr>
            </w:pPr>
            <w:r w:rsidRPr="00BA0A4C">
              <w:rPr>
                <w:rFonts w:asciiTheme="majorHAnsi" w:eastAsia="TimesNewRomanPSMT" w:hAnsiTheme="majorHAnsi"/>
                <w:lang w:val="sr-Cyrl-CS"/>
              </w:rPr>
              <w:t>Набавка добара–</w:t>
            </w:r>
            <w:r w:rsidRPr="00BA0A4C">
              <w:rPr>
                <w:rFonts w:asciiTheme="majorHAnsi" w:eastAsia="TimesNewRomanPSMT" w:hAnsiTheme="majorHAnsi"/>
              </w:rPr>
              <w:t xml:space="preserve"> </w:t>
            </w:r>
            <w:proofErr w:type="spellStart"/>
            <w:r w:rsidRPr="00BA0A4C">
              <w:rPr>
                <w:rFonts w:asciiTheme="majorHAnsi" w:eastAsia="TimesNewRomanPSMT" w:hAnsiTheme="majorHAnsi"/>
              </w:rPr>
              <w:t>Набавка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боца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медицинског</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кисеоника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 xml:space="preserve">. </w:t>
            </w:r>
          </w:p>
          <w:p w14:paraId="3BEA386A" w14:textId="77777777" w:rsidR="00DF4F5B" w:rsidRPr="00BA0A4C" w:rsidRDefault="00DF4F5B" w:rsidP="00DF4F5B">
            <w:pPr>
              <w:jc w:val="both"/>
              <w:rPr>
                <w:rFonts w:asciiTheme="majorHAnsi" w:eastAsia="TimesNewRomanPSMT" w:hAnsiTheme="majorHAnsi"/>
              </w:rPr>
            </w:pPr>
          </w:p>
          <w:p w14:paraId="2383201D" w14:textId="77777777" w:rsidR="00DF4F5B" w:rsidRPr="00BA0A4C" w:rsidRDefault="00DF4F5B" w:rsidP="00DF4F5B">
            <w:pPr>
              <w:jc w:val="both"/>
            </w:pPr>
            <w:r w:rsidRPr="00BA0A4C">
              <w:t xml:space="preserve">33157400-9 </w:t>
            </w:r>
            <w:proofErr w:type="spellStart"/>
            <w:r w:rsidRPr="00BA0A4C">
              <w:t>Медицински</w:t>
            </w:r>
            <w:proofErr w:type="spellEnd"/>
            <w:r w:rsidRPr="00BA0A4C">
              <w:t xml:space="preserve"> </w:t>
            </w:r>
            <w:proofErr w:type="spellStart"/>
            <w:r w:rsidRPr="00BA0A4C">
              <w:t>уређаји</w:t>
            </w:r>
            <w:proofErr w:type="spellEnd"/>
            <w:r w:rsidRPr="00BA0A4C">
              <w:t xml:space="preserve"> </w:t>
            </w:r>
            <w:proofErr w:type="spellStart"/>
            <w:r w:rsidRPr="00BA0A4C">
              <w:t>за</w:t>
            </w:r>
            <w:proofErr w:type="spellEnd"/>
            <w:r w:rsidRPr="00BA0A4C">
              <w:t xml:space="preserve"> </w:t>
            </w:r>
            <w:proofErr w:type="spellStart"/>
            <w:r w:rsidRPr="00BA0A4C">
              <w:t>дисање</w:t>
            </w:r>
            <w:proofErr w:type="spellEnd"/>
            <w:r w:rsidRPr="00BA0A4C">
              <w:t xml:space="preserve">; </w:t>
            </w:r>
          </w:p>
          <w:p w14:paraId="7873B7B2" w14:textId="77777777" w:rsidR="001E6F08" w:rsidRPr="00DF4F5B" w:rsidRDefault="00DF4F5B" w:rsidP="00DF4F5B">
            <w:pPr>
              <w:jc w:val="both"/>
              <w:rPr>
                <w:rFonts w:asciiTheme="majorHAnsi" w:hAnsiTheme="majorHAnsi"/>
              </w:rPr>
            </w:pPr>
            <w:r w:rsidRPr="00BA0A4C">
              <w:t xml:space="preserve">33190000-8 </w:t>
            </w:r>
            <w:proofErr w:type="spellStart"/>
            <w:r w:rsidRPr="00BA0A4C">
              <w:t>Разни</w:t>
            </w:r>
            <w:proofErr w:type="spellEnd"/>
            <w:r w:rsidRPr="00BA0A4C">
              <w:t xml:space="preserve"> </w:t>
            </w:r>
            <w:proofErr w:type="spellStart"/>
            <w:r w:rsidRPr="00BA0A4C">
              <w:t>медицински</w:t>
            </w:r>
            <w:proofErr w:type="spellEnd"/>
            <w:r w:rsidRPr="00BA0A4C">
              <w:t xml:space="preserve"> </w:t>
            </w:r>
            <w:proofErr w:type="spellStart"/>
            <w:r w:rsidRPr="00BA0A4C">
              <w:t>уређаји</w:t>
            </w:r>
            <w:proofErr w:type="spellEnd"/>
            <w:r w:rsidRPr="00BA0A4C">
              <w:t xml:space="preserve"> и </w:t>
            </w:r>
            <w:proofErr w:type="spellStart"/>
            <w:r w:rsidRPr="00BA0A4C">
              <w:t>производи</w:t>
            </w:r>
            <w:proofErr w:type="spellEnd"/>
            <w:r w:rsidRPr="00BA0A4C">
              <w:t>.</w:t>
            </w:r>
          </w:p>
        </w:tc>
      </w:tr>
    </w:tbl>
    <w:p w14:paraId="66CA5952" w14:textId="77777777"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14:paraId="34CCE585" w14:textId="77777777"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7BD18F07" w14:textId="77777777"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14:paraId="3169037E" w14:textId="77777777"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24B7CDAB" w14:textId="77777777" w:rsidR="007D39FE" w:rsidRPr="00374421" w:rsidRDefault="007D39FE">
            <w:pPr>
              <w:spacing w:before="5" w:line="120" w:lineRule="exact"/>
              <w:rPr>
                <w:rFonts w:asciiTheme="majorHAnsi" w:hAnsiTheme="majorHAnsi"/>
                <w:lang w:val="sr-Cyrl-CS"/>
              </w:rPr>
            </w:pPr>
          </w:p>
          <w:p w14:paraId="3A59EB3E" w14:textId="77777777"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најповољнија</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понуда</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која</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се</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одређује</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основу</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једног</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следећих</w:t>
            </w:r>
            <w:proofErr w:type="spellEnd"/>
            <w:r w:rsidR="00DF4F5B">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14:paraId="26A2865D" w14:textId="77777777" w:rsidR="007D39FE" w:rsidRPr="00374421" w:rsidRDefault="007D39FE">
            <w:pPr>
              <w:jc w:val="both"/>
              <w:rPr>
                <w:rStyle w:val="Emphasis"/>
                <w:rFonts w:asciiTheme="majorHAnsi" w:hAnsiTheme="majorHAnsi"/>
                <w:i w:val="0"/>
                <w:color w:val="000000"/>
                <w:lang w:val="sr-Cyrl-CS"/>
              </w:rPr>
            </w:pPr>
          </w:p>
          <w:p w14:paraId="44095349" w14:textId="77777777" w:rsidR="007D39FE" w:rsidRPr="00374421" w:rsidRDefault="007D39FE">
            <w:pPr>
              <w:ind w:left="102"/>
              <w:rPr>
                <w:rFonts w:asciiTheme="majorHAnsi" w:hAnsiTheme="majorHAnsi"/>
                <w:i/>
              </w:rPr>
            </w:pPr>
          </w:p>
        </w:tc>
      </w:tr>
    </w:tbl>
    <w:p w14:paraId="338DFC87" w14:textId="77777777"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14:paraId="66141C63" w14:textId="77777777"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691D9F62" w14:textId="77777777" w:rsidR="007D39FE" w:rsidRPr="00E31483"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3078525C" w14:textId="77777777" w:rsidR="00DF4F5B" w:rsidRPr="00E31483" w:rsidRDefault="00DF4F5B" w:rsidP="00DF4F5B">
            <w:pPr>
              <w:jc w:val="both"/>
              <w:rPr>
                <w:iCs/>
              </w:rPr>
            </w:pPr>
            <w:r w:rsidRPr="00E31483">
              <w:rPr>
                <w:iCs/>
                <w:lang w:val="sr-Cyrl-CS"/>
              </w:rPr>
              <w:t xml:space="preserve">Понуђач понуду подноси путем поште, електронске поште или </w:t>
            </w:r>
            <w:proofErr w:type="spellStart"/>
            <w:r w:rsidRPr="00E31483">
              <w:rPr>
                <w:iCs/>
              </w:rPr>
              <w:t>непосредном</w:t>
            </w:r>
            <w:proofErr w:type="spellEnd"/>
            <w:r w:rsidRPr="00E31483">
              <w:rPr>
                <w:iCs/>
              </w:rPr>
              <w:t xml:space="preserve"> </w:t>
            </w:r>
            <w:proofErr w:type="spellStart"/>
            <w:r w:rsidRPr="00E31483">
              <w:rPr>
                <w:iCs/>
              </w:rPr>
              <w:t>предајом</w:t>
            </w:r>
            <w:proofErr w:type="spellEnd"/>
            <w:r w:rsidRPr="00E31483">
              <w:rPr>
                <w:iCs/>
              </w:rPr>
              <w:t xml:space="preserve"> у </w:t>
            </w:r>
            <w:proofErr w:type="spellStart"/>
            <w:r w:rsidRPr="00E31483">
              <w:rPr>
                <w:iCs/>
              </w:rPr>
              <w:t>седишту</w:t>
            </w:r>
            <w:proofErr w:type="spellEnd"/>
            <w:r w:rsidRPr="00E31483">
              <w:rPr>
                <w:iCs/>
              </w:rPr>
              <w:t xml:space="preserve"> </w:t>
            </w:r>
            <w:proofErr w:type="spellStart"/>
            <w:r w:rsidRPr="00E31483">
              <w:rPr>
                <w:iCs/>
              </w:rPr>
              <w:t>Центра</w:t>
            </w:r>
            <w:proofErr w:type="spellEnd"/>
            <w:r w:rsidRPr="00E31483">
              <w:rPr>
                <w:iCs/>
              </w:rPr>
              <w:t xml:space="preserve"> </w:t>
            </w:r>
            <w:proofErr w:type="spellStart"/>
            <w:r w:rsidRPr="00E31483">
              <w:rPr>
                <w:iCs/>
              </w:rPr>
              <w:t>на</w:t>
            </w:r>
            <w:proofErr w:type="spellEnd"/>
            <w:r w:rsidRPr="00E31483">
              <w:rPr>
                <w:iCs/>
              </w:rPr>
              <w:t xml:space="preserve"> </w:t>
            </w:r>
            <w:proofErr w:type="spellStart"/>
            <w:r w:rsidRPr="00E31483">
              <w:rPr>
                <w:iCs/>
              </w:rPr>
              <w:t>адреси</w:t>
            </w:r>
            <w:proofErr w:type="spellEnd"/>
            <w:r w:rsidRPr="00E31483">
              <w:rPr>
                <w:iCs/>
              </w:rPr>
              <w:t xml:space="preserve"> </w:t>
            </w:r>
            <w:proofErr w:type="spellStart"/>
            <w:r w:rsidRPr="00E31483">
              <w:rPr>
                <w:iCs/>
              </w:rPr>
              <w:t>ул</w:t>
            </w:r>
            <w:proofErr w:type="spellEnd"/>
            <w:r w:rsidRPr="00E31483">
              <w:rPr>
                <w:iCs/>
              </w:rPr>
              <w:t xml:space="preserve">. </w:t>
            </w:r>
            <w:proofErr w:type="spellStart"/>
            <w:r w:rsidRPr="00E31483">
              <w:rPr>
                <w:iCs/>
              </w:rPr>
              <w:t>Звечанска</w:t>
            </w:r>
            <w:proofErr w:type="spellEnd"/>
            <w:r w:rsidRPr="00E31483">
              <w:rPr>
                <w:iCs/>
              </w:rPr>
              <w:t xml:space="preserve"> </w:t>
            </w:r>
            <w:proofErr w:type="spellStart"/>
            <w:r w:rsidRPr="00E31483">
              <w:rPr>
                <w:iCs/>
              </w:rPr>
              <w:t>бр</w:t>
            </w:r>
            <w:proofErr w:type="spellEnd"/>
            <w:r w:rsidRPr="00E31483">
              <w:rPr>
                <w:iCs/>
              </w:rPr>
              <w:t xml:space="preserve">. 7, </w:t>
            </w:r>
            <w:proofErr w:type="spellStart"/>
            <w:r w:rsidRPr="00E31483">
              <w:rPr>
                <w:iCs/>
              </w:rPr>
              <w:t>Београд</w:t>
            </w:r>
            <w:proofErr w:type="spellEnd"/>
            <w:r w:rsidRPr="00E31483">
              <w:rPr>
                <w:iCs/>
              </w:rPr>
              <w:t>.</w:t>
            </w:r>
          </w:p>
          <w:p w14:paraId="12FC7282" w14:textId="1A67086D" w:rsidR="00DF4F5B" w:rsidRPr="00E31483" w:rsidRDefault="00DF4F5B" w:rsidP="00DF4F5B">
            <w:pPr>
              <w:jc w:val="both"/>
              <w:rPr>
                <w:iCs/>
                <w:lang w:val="sr-Cyrl-CS"/>
              </w:rPr>
            </w:pPr>
            <w:r w:rsidRPr="00E31483">
              <w:rPr>
                <w:iCs/>
                <w:lang w:val="sr-Cyrl-CS"/>
              </w:rPr>
              <w:t>Понуђач понуду подноси тако да иста буде примљена од стране наручиоца до</w:t>
            </w:r>
            <w:r w:rsidRPr="00E31483">
              <w:rPr>
                <w:iCs/>
              </w:rPr>
              <w:t xml:space="preserve"> </w:t>
            </w:r>
            <w:r w:rsidR="00CB0FBF" w:rsidRPr="00E31483">
              <w:rPr>
                <w:b/>
                <w:iCs/>
              </w:rPr>
              <w:t>1</w:t>
            </w:r>
            <w:r w:rsidR="00E31483" w:rsidRPr="00E31483">
              <w:rPr>
                <w:b/>
                <w:iCs/>
              </w:rPr>
              <w:t>7</w:t>
            </w:r>
            <w:r w:rsidRPr="00E31483">
              <w:rPr>
                <w:b/>
                <w:iCs/>
                <w:lang w:val="sr-Cyrl-CS"/>
              </w:rPr>
              <w:t>.</w:t>
            </w:r>
            <w:r w:rsidRPr="00E31483">
              <w:rPr>
                <w:b/>
                <w:iCs/>
              </w:rPr>
              <w:t>05</w:t>
            </w:r>
            <w:r w:rsidRPr="00E31483">
              <w:rPr>
                <w:b/>
                <w:iCs/>
                <w:lang w:val="sr-Cyrl-CS"/>
              </w:rPr>
              <w:t>.202</w:t>
            </w:r>
            <w:r w:rsidR="002127C4">
              <w:rPr>
                <w:b/>
                <w:iCs/>
                <w:lang w:val="sr-Cyrl-CS"/>
              </w:rPr>
              <w:t>4</w:t>
            </w:r>
            <w:r w:rsidRPr="00E31483">
              <w:rPr>
                <w:iCs/>
                <w:lang w:val="sr-Cyrl-CS"/>
              </w:rPr>
              <w:t>.</w:t>
            </w:r>
            <w:r w:rsidRPr="00E31483">
              <w:rPr>
                <w:b/>
                <w:iCs/>
                <w:lang w:val="sr-Cyrl-CS"/>
              </w:rPr>
              <w:t xml:space="preserve"> године до 1</w:t>
            </w:r>
            <w:r w:rsidRPr="00E31483">
              <w:rPr>
                <w:b/>
                <w:iCs/>
              </w:rPr>
              <w:t>0</w:t>
            </w:r>
            <w:r w:rsidRPr="00E31483">
              <w:rPr>
                <w:b/>
                <w:iCs/>
                <w:lang w:val="sr-Cyrl-CS"/>
              </w:rPr>
              <w:t>:00 часова</w:t>
            </w:r>
            <w:r w:rsidRPr="00E31483">
              <w:rPr>
                <w:iCs/>
                <w:lang w:val="sr-Cyrl-CS"/>
              </w:rPr>
              <w:t>.</w:t>
            </w:r>
          </w:p>
          <w:p w14:paraId="79C1ABF5" w14:textId="77777777" w:rsidR="00DF4F5B" w:rsidRPr="00E31483" w:rsidRDefault="00DF4F5B" w:rsidP="00DF4F5B">
            <w:pPr>
              <w:jc w:val="both"/>
              <w:rPr>
                <w:iCs/>
                <w:lang w:val="sr-Cyrl-CS"/>
              </w:rPr>
            </w:pPr>
            <w:r w:rsidRPr="00E31483">
              <w:rPr>
                <w:iCs/>
                <w:lang w:val="sr-Cyrl-CS"/>
              </w:rPr>
              <w:t>Понуде се достављају у писаном облику на српском језику у затвореној коверти или кутији,</w:t>
            </w:r>
            <w:r w:rsidR="00BA0A4C" w:rsidRPr="00E31483">
              <w:rPr>
                <w:iCs/>
                <w:lang w:val="sr-Cyrl-CS"/>
              </w:rPr>
              <w:t xml:space="preserve"> </w:t>
            </w:r>
            <w:r w:rsidRPr="00E31483">
              <w:rPr>
                <w:iCs/>
                <w:lang w:val="sr-Cyrl-CS"/>
              </w:rPr>
              <w:t xml:space="preserve">затворене на начин да се приликом отварања понуде може са сигурношћу утврдити да се први пут отвара, </w:t>
            </w:r>
            <w:proofErr w:type="spellStart"/>
            <w:r w:rsidRPr="00E31483">
              <w:rPr>
                <w:iCs/>
              </w:rPr>
              <w:t>уколико</w:t>
            </w:r>
            <w:proofErr w:type="spellEnd"/>
            <w:r w:rsidRPr="00E31483">
              <w:rPr>
                <w:iCs/>
              </w:rPr>
              <w:t xml:space="preserve"> </w:t>
            </w:r>
            <w:proofErr w:type="spellStart"/>
            <w:r w:rsidRPr="00E31483">
              <w:rPr>
                <w:iCs/>
              </w:rPr>
              <w:t>се</w:t>
            </w:r>
            <w:proofErr w:type="spellEnd"/>
            <w:r w:rsidRPr="00E31483">
              <w:rPr>
                <w:iCs/>
              </w:rPr>
              <w:t xml:space="preserve"> </w:t>
            </w:r>
            <w:proofErr w:type="spellStart"/>
            <w:r w:rsidRPr="00E31483">
              <w:rPr>
                <w:iCs/>
              </w:rPr>
              <w:t>подносе</w:t>
            </w:r>
            <w:proofErr w:type="spellEnd"/>
            <w:r w:rsidRPr="00E31483">
              <w:rPr>
                <w:iCs/>
              </w:rPr>
              <w:t xml:space="preserve"> </w:t>
            </w:r>
            <w:r w:rsidRPr="00E31483">
              <w:rPr>
                <w:iCs/>
                <w:lang w:val="sr-Cyrl-CS"/>
              </w:rPr>
              <w:t>путем поште</w:t>
            </w:r>
            <w:r w:rsidR="00BA0A4C" w:rsidRPr="00E31483">
              <w:rPr>
                <w:iCs/>
                <w:lang w:val="sr-Cyrl-CS"/>
              </w:rPr>
              <w:t xml:space="preserve"> </w:t>
            </w:r>
            <w:r w:rsidRPr="00E31483">
              <w:rPr>
                <w:iCs/>
                <w:lang w:val="sr-Cyrl-CS"/>
              </w:rPr>
              <w:t xml:space="preserve">или </w:t>
            </w:r>
            <w:proofErr w:type="spellStart"/>
            <w:r w:rsidRPr="00E31483">
              <w:rPr>
                <w:iCs/>
              </w:rPr>
              <w:t>непосредном</w:t>
            </w:r>
            <w:proofErr w:type="spellEnd"/>
            <w:r w:rsidRPr="00E31483">
              <w:rPr>
                <w:iCs/>
              </w:rPr>
              <w:t xml:space="preserve"> </w:t>
            </w:r>
            <w:proofErr w:type="spellStart"/>
            <w:r w:rsidRPr="00E31483">
              <w:rPr>
                <w:iCs/>
              </w:rPr>
              <w:t>предајом</w:t>
            </w:r>
            <w:proofErr w:type="spellEnd"/>
            <w:r w:rsidRPr="00E31483">
              <w:rPr>
                <w:iCs/>
                <w:lang w:val="sr-Cyrl-CS"/>
              </w:rPr>
              <w:t>.</w:t>
            </w:r>
          </w:p>
          <w:p w14:paraId="15EEC1D4" w14:textId="0BEF6757" w:rsidR="00DF4F5B" w:rsidRPr="00E31483" w:rsidRDefault="00DF4F5B" w:rsidP="00DF4F5B">
            <w:pPr>
              <w:jc w:val="both"/>
              <w:rPr>
                <w:iCs/>
              </w:rPr>
            </w:pPr>
            <w:r w:rsidRPr="00E31483">
              <w:rPr>
                <w:iCs/>
                <w:lang w:val="sr-Cyrl-CS"/>
              </w:rPr>
              <w:t xml:space="preserve">Понуде се достављају на адресу: Центра за заштиту одојчади,  деце и омладине, ул. Звечанска бр. 7, до </w:t>
            </w:r>
            <w:r w:rsidR="00CB0FBF" w:rsidRPr="00E31483">
              <w:rPr>
                <w:b/>
                <w:iCs/>
              </w:rPr>
              <w:t>1</w:t>
            </w:r>
            <w:r w:rsidR="00E31483" w:rsidRPr="00E31483">
              <w:rPr>
                <w:b/>
                <w:iCs/>
              </w:rPr>
              <w:t>7</w:t>
            </w:r>
            <w:r w:rsidRPr="00E31483">
              <w:rPr>
                <w:b/>
                <w:iCs/>
                <w:lang w:val="sr-Cyrl-CS"/>
              </w:rPr>
              <w:t>.</w:t>
            </w:r>
            <w:r w:rsidRPr="00E31483">
              <w:rPr>
                <w:b/>
                <w:iCs/>
              </w:rPr>
              <w:t>05</w:t>
            </w:r>
            <w:r w:rsidRPr="00E31483">
              <w:rPr>
                <w:b/>
                <w:iCs/>
                <w:lang w:val="sr-Cyrl-CS"/>
              </w:rPr>
              <w:t>.202</w:t>
            </w:r>
            <w:r w:rsidR="002127C4">
              <w:rPr>
                <w:b/>
                <w:iCs/>
                <w:lang w:val="sr-Cyrl-CS"/>
              </w:rPr>
              <w:t>4</w:t>
            </w:r>
            <w:r w:rsidRPr="00E31483">
              <w:rPr>
                <w:b/>
                <w:iCs/>
                <w:lang w:val="sr-Cyrl-CS"/>
              </w:rPr>
              <w:t>. године до 1</w:t>
            </w:r>
            <w:r w:rsidRPr="00E31483">
              <w:rPr>
                <w:b/>
                <w:iCs/>
              </w:rPr>
              <w:t>0</w:t>
            </w:r>
            <w:r w:rsidRPr="00E31483">
              <w:rPr>
                <w:b/>
                <w:iCs/>
                <w:lang w:val="sr-Cyrl-CS"/>
              </w:rPr>
              <w:t>:00 часова</w:t>
            </w:r>
            <w:r w:rsidRPr="00E31483">
              <w:rPr>
                <w:iCs/>
              </w:rPr>
              <w:t>.</w:t>
            </w:r>
          </w:p>
          <w:p w14:paraId="038EA42E" w14:textId="77777777" w:rsidR="00DF4F5B" w:rsidRPr="00E31483" w:rsidRDefault="00DF4F5B" w:rsidP="00DF4F5B">
            <w:pPr>
              <w:jc w:val="both"/>
              <w:rPr>
                <w:iCs/>
                <w:lang w:val="sr-Cyrl-CS"/>
              </w:rPr>
            </w:pPr>
            <w:r w:rsidRPr="00E31483">
              <w:rPr>
                <w:iCs/>
                <w:lang w:val="sr-Cyrl-CS"/>
              </w:rPr>
              <w:t>Коверат или кутија са понудом на предњој страни мораимати писани текст</w:t>
            </w:r>
            <w:r w:rsidRPr="00E31483">
              <w:rPr>
                <w:b/>
                <w:iCs/>
                <w:lang w:val="sr-Cyrl-CS"/>
              </w:rPr>
              <w:t xml:space="preserve">"ПОНУДА- НЕ ОТВАРАЈ", </w:t>
            </w:r>
            <w:r w:rsidRPr="00E31483">
              <w:rPr>
                <w:iCs/>
                <w:lang w:val="sr-Cyrl-CS"/>
              </w:rPr>
              <w:t>назив и број набавке, а на полеђини назив, број телефона и адресу понуђача.</w:t>
            </w:r>
          </w:p>
          <w:p w14:paraId="123D3B1A" w14:textId="3C078479" w:rsidR="00DF4F5B" w:rsidRPr="00E31483" w:rsidRDefault="00DF4F5B" w:rsidP="00DF4F5B">
            <w:pPr>
              <w:jc w:val="both"/>
              <w:rPr>
                <w:iCs/>
                <w:lang w:val="sr-Cyrl-CS"/>
              </w:rPr>
            </w:pPr>
            <w:r w:rsidRPr="00E31483">
              <w:rPr>
                <w:iCs/>
                <w:lang w:val="sr-Cyrl-CS"/>
              </w:rPr>
              <w:t xml:space="preserve">Понуда се сматра благовременом уколико је примљена до </w:t>
            </w:r>
            <w:r w:rsidR="00CB0FBF" w:rsidRPr="00E31483">
              <w:rPr>
                <w:b/>
                <w:iCs/>
              </w:rPr>
              <w:t>1</w:t>
            </w:r>
            <w:r w:rsidR="00E31483" w:rsidRPr="00E31483">
              <w:rPr>
                <w:b/>
                <w:iCs/>
              </w:rPr>
              <w:t>7</w:t>
            </w:r>
            <w:r w:rsidRPr="00E31483">
              <w:rPr>
                <w:b/>
                <w:iCs/>
                <w:lang w:val="sr-Cyrl-CS"/>
              </w:rPr>
              <w:t>.</w:t>
            </w:r>
            <w:r w:rsidRPr="00E31483">
              <w:rPr>
                <w:b/>
                <w:iCs/>
              </w:rPr>
              <w:t>05</w:t>
            </w:r>
            <w:r w:rsidRPr="00E31483">
              <w:rPr>
                <w:b/>
                <w:iCs/>
                <w:lang w:val="sr-Cyrl-CS"/>
              </w:rPr>
              <w:t>.202</w:t>
            </w:r>
            <w:r w:rsidR="002127C4">
              <w:rPr>
                <w:b/>
                <w:iCs/>
                <w:lang w:val="sr-Cyrl-CS"/>
              </w:rPr>
              <w:t>4</w:t>
            </w:r>
            <w:r w:rsidRPr="00E31483">
              <w:rPr>
                <w:b/>
                <w:iCs/>
                <w:lang w:val="sr-Cyrl-CS"/>
              </w:rPr>
              <w:t>. године</w:t>
            </w:r>
            <w:r w:rsidRPr="00E31483">
              <w:rPr>
                <w:iCs/>
                <w:lang w:val="sr-Cyrl-CS"/>
              </w:rPr>
              <w:t xml:space="preserve"> до </w:t>
            </w:r>
            <w:r w:rsidRPr="00E31483">
              <w:rPr>
                <w:b/>
                <w:iCs/>
                <w:lang w:val="sr-Cyrl-CS"/>
              </w:rPr>
              <w:t>1</w:t>
            </w:r>
            <w:r w:rsidRPr="00E31483">
              <w:rPr>
                <w:b/>
                <w:iCs/>
              </w:rPr>
              <w:t>0</w:t>
            </w:r>
            <w:r w:rsidRPr="00E31483">
              <w:rPr>
                <w:b/>
                <w:iCs/>
                <w:lang w:val="sr-Cyrl-CS"/>
              </w:rPr>
              <w:t>:00 часова</w:t>
            </w:r>
            <w:r w:rsidRPr="00E31483">
              <w:rPr>
                <w:iCs/>
                <w:lang w:val="sr-Cyrl-CS"/>
              </w:rPr>
              <w:t>.</w:t>
            </w:r>
          </w:p>
          <w:p w14:paraId="5211055F" w14:textId="3AB2A3A4" w:rsidR="00DF4F5B" w:rsidRPr="00E31483" w:rsidRDefault="00DF4F5B" w:rsidP="00DF4F5B">
            <w:pPr>
              <w:jc w:val="both"/>
              <w:rPr>
                <w:iCs/>
                <w:lang w:val="sr-Cyrl-CS"/>
              </w:rPr>
            </w:pPr>
            <w:r w:rsidRPr="00E31483">
              <w:rPr>
                <w:iCs/>
                <w:lang w:val="sr-Cyrl-CS"/>
              </w:rPr>
              <w:t>Понуда која је примљена после</w:t>
            </w:r>
            <w:r w:rsidRPr="00E31483">
              <w:rPr>
                <w:b/>
                <w:iCs/>
                <w:lang w:val="sr-Cyrl-CS"/>
              </w:rPr>
              <w:t xml:space="preserve"> 1</w:t>
            </w:r>
            <w:r w:rsidRPr="00E31483">
              <w:rPr>
                <w:b/>
                <w:iCs/>
              </w:rPr>
              <w:t>0</w:t>
            </w:r>
            <w:r w:rsidRPr="00E31483">
              <w:rPr>
                <w:b/>
                <w:iCs/>
                <w:lang w:val="sr-Cyrl-CS"/>
              </w:rPr>
              <w:t xml:space="preserve">:00 часова </w:t>
            </w:r>
            <w:r w:rsidR="00CB0FBF" w:rsidRPr="00E31483">
              <w:rPr>
                <w:b/>
                <w:iCs/>
              </w:rPr>
              <w:t>1</w:t>
            </w:r>
            <w:r w:rsidR="00E31483" w:rsidRPr="00E31483">
              <w:rPr>
                <w:b/>
                <w:iCs/>
              </w:rPr>
              <w:t>7</w:t>
            </w:r>
            <w:r w:rsidRPr="00E31483">
              <w:rPr>
                <w:b/>
                <w:iCs/>
                <w:lang w:val="sr-Cyrl-CS"/>
              </w:rPr>
              <w:t>.</w:t>
            </w:r>
            <w:r w:rsidRPr="00E31483">
              <w:rPr>
                <w:b/>
                <w:iCs/>
              </w:rPr>
              <w:t>05</w:t>
            </w:r>
            <w:r w:rsidRPr="00E31483">
              <w:rPr>
                <w:b/>
                <w:iCs/>
                <w:lang w:val="sr-Cyrl-CS"/>
              </w:rPr>
              <w:t>.202</w:t>
            </w:r>
            <w:r w:rsidR="002127C4">
              <w:rPr>
                <w:b/>
                <w:iCs/>
                <w:lang w:val="sr-Cyrl-CS"/>
              </w:rPr>
              <w:t>4</w:t>
            </w:r>
            <w:r w:rsidRPr="00E31483">
              <w:rPr>
                <w:b/>
                <w:iCs/>
                <w:lang w:val="sr-Cyrl-CS"/>
              </w:rPr>
              <w:t>. године,</w:t>
            </w:r>
            <w:r w:rsidRPr="00E31483">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7207FECD" w14:textId="1C00A899" w:rsidR="00DF4F5B" w:rsidRPr="00E31483" w:rsidRDefault="00DF4F5B" w:rsidP="00DF4F5B">
            <w:pPr>
              <w:jc w:val="both"/>
              <w:rPr>
                <w:iCs/>
              </w:rPr>
            </w:pPr>
            <w:r w:rsidRPr="00E31483">
              <w:rPr>
                <w:iCs/>
                <w:lang w:val="sr-Cyrl-CS"/>
              </w:rPr>
              <w:t xml:space="preserve">Рок за подношење понуде је </w:t>
            </w:r>
            <w:r w:rsidR="00E31483" w:rsidRPr="00E31483">
              <w:rPr>
                <w:iCs/>
              </w:rPr>
              <w:t>8</w:t>
            </w:r>
            <w:r w:rsidRPr="00E31483">
              <w:rPr>
                <w:b/>
                <w:iCs/>
                <w:lang w:val="sr-Cyrl-CS"/>
              </w:rPr>
              <w:t xml:space="preserve"> дана</w:t>
            </w:r>
            <w:r w:rsidRPr="00E31483">
              <w:rPr>
                <w:iCs/>
                <w:lang w:val="sr-Cyrl-CS"/>
              </w:rPr>
              <w:t xml:space="preserve"> од дана </w:t>
            </w:r>
            <w:proofErr w:type="spellStart"/>
            <w:r w:rsidRPr="00E31483">
              <w:rPr>
                <w:rStyle w:val="Emphasis"/>
              </w:rPr>
              <w:t>када</w:t>
            </w:r>
            <w:proofErr w:type="spellEnd"/>
            <w:r w:rsidRPr="00E31483">
              <w:rPr>
                <w:rStyle w:val="Emphasis"/>
              </w:rPr>
              <w:t xml:space="preserve"> </w:t>
            </w:r>
            <w:proofErr w:type="spellStart"/>
            <w:r w:rsidRPr="00E31483">
              <w:rPr>
                <w:rStyle w:val="Emphasis"/>
              </w:rPr>
              <w:t>је</w:t>
            </w:r>
            <w:proofErr w:type="spellEnd"/>
            <w:r w:rsidRPr="00E31483">
              <w:rPr>
                <w:rStyle w:val="Emphasis"/>
              </w:rPr>
              <w:t xml:space="preserve"> </w:t>
            </w:r>
            <w:proofErr w:type="spellStart"/>
            <w:r w:rsidRPr="00E31483">
              <w:rPr>
                <w:rStyle w:val="Emphasis"/>
              </w:rPr>
              <w:t>позив</w:t>
            </w:r>
            <w:proofErr w:type="spellEnd"/>
            <w:r w:rsidRPr="00E31483">
              <w:rPr>
                <w:rStyle w:val="Emphasis"/>
              </w:rPr>
              <w:t xml:space="preserve"> </w:t>
            </w:r>
            <w:proofErr w:type="spellStart"/>
            <w:r w:rsidRPr="00E31483">
              <w:rPr>
                <w:rStyle w:val="Emphasis"/>
              </w:rPr>
              <w:t>за</w:t>
            </w:r>
            <w:proofErr w:type="spellEnd"/>
            <w:r w:rsidRPr="00E31483">
              <w:rPr>
                <w:rStyle w:val="Emphasis"/>
              </w:rPr>
              <w:t xml:space="preserve"> </w:t>
            </w:r>
            <w:proofErr w:type="spellStart"/>
            <w:r w:rsidRPr="00E31483">
              <w:rPr>
                <w:rStyle w:val="Emphasis"/>
              </w:rPr>
              <w:t>подношење</w:t>
            </w:r>
            <w:proofErr w:type="spellEnd"/>
            <w:r w:rsidRPr="00E31483">
              <w:rPr>
                <w:rStyle w:val="Emphasis"/>
              </w:rPr>
              <w:t xml:space="preserve"> </w:t>
            </w:r>
            <w:proofErr w:type="spellStart"/>
            <w:r w:rsidRPr="00E31483">
              <w:rPr>
                <w:rStyle w:val="Emphasis"/>
              </w:rPr>
              <w:t>понуда</w:t>
            </w:r>
            <w:proofErr w:type="spellEnd"/>
            <w:r w:rsidRPr="00E31483">
              <w:rPr>
                <w:rStyle w:val="Emphasis"/>
              </w:rPr>
              <w:t xml:space="preserve"> </w:t>
            </w:r>
            <w:proofErr w:type="spellStart"/>
            <w:r w:rsidRPr="00E31483">
              <w:rPr>
                <w:rStyle w:val="Emphasis"/>
              </w:rPr>
              <w:t>послат</w:t>
            </w:r>
            <w:proofErr w:type="spellEnd"/>
            <w:r w:rsidRPr="00E31483">
              <w:rPr>
                <w:rStyle w:val="Emphasis"/>
              </w:rPr>
              <w:t xml:space="preserve"> </w:t>
            </w:r>
            <w:proofErr w:type="spellStart"/>
            <w:r w:rsidRPr="00E31483">
              <w:rPr>
                <w:rStyle w:val="Emphasis"/>
              </w:rPr>
              <w:t>понуђачима</w:t>
            </w:r>
            <w:proofErr w:type="spellEnd"/>
            <w:r w:rsidRPr="00E31483">
              <w:rPr>
                <w:i/>
                <w:iCs/>
                <w:lang w:val="sr-Cyrl-CS"/>
              </w:rPr>
              <w:t>,</w:t>
            </w:r>
            <w:r w:rsidRPr="00E31483">
              <w:rPr>
                <w:iCs/>
                <w:lang w:val="sr-Cyrl-CS"/>
              </w:rPr>
              <w:t xml:space="preserve"> односно до </w:t>
            </w:r>
            <w:r w:rsidR="00CB0FBF" w:rsidRPr="00E31483">
              <w:rPr>
                <w:b/>
                <w:iCs/>
              </w:rPr>
              <w:t>1</w:t>
            </w:r>
            <w:r w:rsidR="00E31483" w:rsidRPr="00E31483">
              <w:rPr>
                <w:b/>
                <w:iCs/>
              </w:rPr>
              <w:t>7</w:t>
            </w:r>
            <w:r w:rsidRPr="00E31483">
              <w:rPr>
                <w:b/>
                <w:iCs/>
                <w:lang w:val="sr-Cyrl-CS"/>
              </w:rPr>
              <w:t>.</w:t>
            </w:r>
            <w:r w:rsidRPr="00E31483">
              <w:rPr>
                <w:b/>
                <w:iCs/>
              </w:rPr>
              <w:t>05</w:t>
            </w:r>
            <w:r w:rsidRPr="00E31483">
              <w:rPr>
                <w:b/>
                <w:iCs/>
                <w:lang w:val="sr-Cyrl-CS"/>
              </w:rPr>
              <w:t>.20</w:t>
            </w:r>
            <w:r w:rsidRPr="00E31483">
              <w:rPr>
                <w:b/>
                <w:iCs/>
              </w:rPr>
              <w:t>2</w:t>
            </w:r>
            <w:r w:rsidR="002127C4">
              <w:rPr>
                <w:b/>
                <w:iCs/>
                <w:lang w:val="sr-Cyrl-CS"/>
              </w:rPr>
              <w:t>4</w:t>
            </w:r>
            <w:r w:rsidRPr="00E31483">
              <w:rPr>
                <w:b/>
                <w:iCs/>
                <w:lang w:val="sr-Cyrl-CS"/>
              </w:rPr>
              <w:t>. године</w:t>
            </w:r>
            <w:r w:rsidRPr="00E31483">
              <w:rPr>
                <w:iCs/>
                <w:lang w:val="sr-Cyrl-CS"/>
              </w:rPr>
              <w:t xml:space="preserve"> до </w:t>
            </w:r>
            <w:r w:rsidRPr="00E31483">
              <w:rPr>
                <w:b/>
                <w:iCs/>
                <w:lang w:val="sr-Cyrl-CS"/>
              </w:rPr>
              <w:t>1</w:t>
            </w:r>
            <w:r w:rsidRPr="00E31483">
              <w:rPr>
                <w:b/>
                <w:iCs/>
              </w:rPr>
              <w:t>0</w:t>
            </w:r>
            <w:r w:rsidRPr="00E31483">
              <w:rPr>
                <w:b/>
                <w:iCs/>
                <w:lang w:val="sr-Cyrl-CS"/>
              </w:rPr>
              <w:t>:</w:t>
            </w:r>
            <w:r w:rsidRPr="00E31483">
              <w:rPr>
                <w:b/>
                <w:iCs/>
              </w:rPr>
              <w:t>00</w:t>
            </w:r>
            <w:r w:rsidRPr="00E31483">
              <w:rPr>
                <w:b/>
                <w:iCs/>
                <w:lang w:val="sr-Cyrl-CS"/>
              </w:rPr>
              <w:t xml:space="preserve"> часова</w:t>
            </w:r>
            <w:r w:rsidRPr="00E31483">
              <w:rPr>
                <w:iCs/>
              </w:rPr>
              <w:t>.</w:t>
            </w:r>
          </w:p>
          <w:p w14:paraId="37C6F0E4" w14:textId="77777777" w:rsidR="007D39FE" w:rsidRPr="00E31483" w:rsidRDefault="007D39FE" w:rsidP="00DF4F5B">
            <w:pPr>
              <w:jc w:val="both"/>
              <w:rPr>
                <w:rFonts w:asciiTheme="majorHAnsi" w:hAnsiTheme="majorHAnsi"/>
                <w:iCs/>
                <w:lang w:val="sr-Cyrl-CS"/>
              </w:rPr>
            </w:pPr>
          </w:p>
        </w:tc>
      </w:tr>
      <w:tr w:rsidR="007D39FE" w:rsidRPr="00374421" w14:paraId="275387C0" w14:textId="77777777"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2C91FFB2" w14:textId="77777777" w:rsidR="007D39FE" w:rsidRPr="00E31483" w:rsidRDefault="007D39FE">
            <w:pPr>
              <w:jc w:val="both"/>
              <w:rPr>
                <w:rFonts w:asciiTheme="majorHAnsi" w:hAnsiTheme="majorHAnsi"/>
                <w:iCs/>
                <w:lang w:val="sr-Cyrl-CS"/>
              </w:rPr>
            </w:pPr>
          </w:p>
          <w:p w14:paraId="780B218F" w14:textId="77777777" w:rsidR="007D39FE" w:rsidRPr="00E31483" w:rsidRDefault="007D39FE">
            <w:pPr>
              <w:jc w:val="both"/>
              <w:rPr>
                <w:rFonts w:asciiTheme="majorHAnsi" w:hAnsiTheme="majorHAnsi"/>
                <w:iCs/>
                <w:lang w:val="sr-Cyrl-CS"/>
              </w:rPr>
            </w:pPr>
            <w:r w:rsidRPr="00E31483">
              <w:rPr>
                <w:rFonts w:asciiTheme="majorHAnsi" w:hAnsiTheme="majorHAnsi"/>
                <w:iCs/>
                <w:lang w:val="sr-Cyrl-CS"/>
              </w:rPr>
              <w:t xml:space="preserve">Место, време и начин </w:t>
            </w:r>
            <w:r w:rsidRPr="00E31483">
              <w:rPr>
                <w:rFonts w:asciiTheme="majorHAnsi" w:hAnsiTheme="majorHAnsi"/>
                <w:iCs/>
                <w:lang w:val="sr-Latn-CS"/>
              </w:rPr>
              <w:t>отва</w:t>
            </w:r>
            <w:r w:rsidRPr="00E31483">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5E13593E" w14:textId="11B77305" w:rsidR="007D39FE" w:rsidRPr="00E31483" w:rsidRDefault="007D39FE">
            <w:pPr>
              <w:jc w:val="both"/>
              <w:rPr>
                <w:rFonts w:asciiTheme="majorHAnsi" w:hAnsiTheme="majorHAnsi"/>
                <w:iCs/>
                <w:lang w:val="sr-Cyrl-CS"/>
              </w:rPr>
            </w:pPr>
            <w:r w:rsidRPr="00E31483">
              <w:rPr>
                <w:rFonts w:asciiTheme="majorHAnsi" w:hAnsiTheme="majorHAnsi"/>
                <w:iCs/>
                <w:lang w:val="sr-Cyrl-CS"/>
              </w:rPr>
              <w:t xml:space="preserve">Отварање примљених понуда биће одржано </w:t>
            </w:r>
            <w:r w:rsidR="00C4741A" w:rsidRPr="00E31483">
              <w:rPr>
                <w:rFonts w:asciiTheme="majorHAnsi" w:hAnsiTheme="majorHAnsi"/>
                <w:b/>
                <w:iCs/>
              </w:rPr>
              <w:t>1</w:t>
            </w:r>
            <w:r w:rsidR="00E31483" w:rsidRPr="00E31483">
              <w:rPr>
                <w:rFonts w:asciiTheme="majorHAnsi" w:hAnsiTheme="majorHAnsi"/>
                <w:b/>
                <w:iCs/>
              </w:rPr>
              <w:t>7</w:t>
            </w:r>
            <w:r w:rsidR="00C4741A" w:rsidRPr="00E31483">
              <w:rPr>
                <w:rFonts w:asciiTheme="majorHAnsi" w:hAnsiTheme="majorHAnsi"/>
                <w:b/>
                <w:iCs/>
              </w:rPr>
              <w:t>.05</w:t>
            </w:r>
            <w:r w:rsidR="00DE3DB3" w:rsidRPr="00E31483">
              <w:rPr>
                <w:rFonts w:asciiTheme="majorHAnsi" w:hAnsiTheme="majorHAnsi"/>
                <w:b/>
                <w:iCs/>
                <w:lang w:val="sr-Cyrl-CS"/>
              </w:rPr>
              <w:t>.202</w:t>
            </w:r>
            <w:r w:rsidR="002127C4">
              <w:rPr>
                <w:rFonts w:asciiTheme="majorHAnsi" w:hAnsiTheme="majorHAnsi"/>
                <w:b/>
                <w:iCs/>
                <w:lang w:val="sr-Cyrl-CS"/>
              </w:rPr>
              <w:t>4</w:t>
            </w:r>
            <w:r w:rsidR="009D51B6" w:rsidRPr="00E31483">
              <w:rPr>
                <w:rFonts w:asciiTheme="majorHAnsi" w:hAnsiTheme="majorHAnsi"/>
                <w:b/>
                <w:iCs/>
                <w:lang w:val="sr-Cyrl-CS"/>
              </w:rPr>
              <w:t>. године у 10:30</w:t>
            </w:r>
            <w:r w:rsidRPr="00E31483">
              <w:rPr>
                <w:rFonts w:asciiTheme="majorHAnsi" w:hAnsiTheme="majorHAnsi"/>
                <w:b/>
                <w:iCs/>
                <w:lang w:val="sr-Cyrl-CS"/>
              </w:rPr>
              <w:t xml:space="preserve"> часова</w:t>
            </w:r>
            <w:r w:rsidRPr="00E31483">
              <w:rPr>
                <w:rFonts w:asciiTheme="majorHAnsi" w:hAnsiTheme="majorHAnsi"/>
                <w:iCs/>
                <w:lang w:val="sr-Cyrl-CS"/>
              </w:rPr>
              <w:t>, непосредним увидом.</w:t>
            </w:r>
          </w:p>
        </w:tc>
      </w:tr>
      <w:tr w:rsidR="007D39FE" w:rsidRPr="00374421" w14:paraId="79ABCA23" w14:textId="77777777"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4A8B9DA0" w14:textId="77777777" w:rsidR="007D39FE" w:rsidRPr="00374421" w:rsidRDefault="007D39FE">
            <w:pPr>
              <w:jc w:val="both"/>
              <w:rPr>
                <w:rFonts w:asciiTheme="majorHAnsi" w:hAnsiTheme="majorHAnsi"/>
                <w:iCs/>
                <w:lang w:val="sr-Cyrl-CS"/>
              </w:rPr>
            </w:pPr>
          </w:p>
          <w:p w14:paraId="692AEAE6"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2E826959"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00DF4F5B">
              <w:rPr>
                <w:rStyle w:val="Emphasis"/>
                <w:rFonts w:asciiTheme="majorHAnsi" w:hAnsiTheme="majorHAnsi"/>
                <w:color w:val="000000"/>
              </w:rPr>
              <w:t xml:space="preserve"> </w:t>
            </w:r>
            <w:proofErr w:type="spellStart"/>
            <w:r w:rsidRPr="00374421">
              <w:rPr>
                <w:rStyle w:val="Emphasis"/>
                <w:rFonts w:asciiTheme="majorHAnsi" w:hAnsiTheme="majorHAnsi"/>
                <w:color w:val="000000"/>
              </w:rPr>
              <w:t>најповољније</w:t>
            </w:r>
            <w:proofErr w:type="spellEnd"/>
            <w:r w:rsidR="00DF4F5B">
              <w:rPr>
                <w:rStyle w:val="Emphasis"/>
                <w:rFonts w:asciiTheme="majorHAnsi" w:hAnsiTheme="majorHAnsi"/>
                <w:color w:val="000000"/>
              </w:rPr>
              <w:t xml:space="preserve"> </w:t>
            </w:r>
            <w:proofErr w:type="spellStart"/>
            <w:r w:rsidRPr="00374421">
              <w:rPr>
                <w:rStyle w:val="Emphasis"/>
                <w:rFonts w:asciiTheme="majorHAnsi" w:hAnsiTheme="majorHAnsi"/>
                <w:color w:val="000000"/>
              </w:rPr>
              <w:t>понуде</w:t>
            </w:r>
            <w:proofErr w:type="spellEnd"/>
            <w:r w:rsidR="00DF4F5B">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14:paraId="5C105578"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14:paraId="2E1A6A5D" w14:textId="77777777"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4E768FFC"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1658C5C3" w14:textId="45033D9C" w:rsidR="002127C4" w:rsidRPr="002127C4" w:rsidRDefault="002127C4">
            <w:pPr>
              <w:jc w:val="both"/>
              <w:rPr>
                <w:rFonts w:asciiTheme="majorHAnsi" w:hAnsiTheme="majorHAnsi"/>
              </w:rPr>
            </w:pPr>
            <w:r>
              <w:rPr>
                <w:rFonts w:asciiTheme="majorHAnsi" w:hAnsiTheme="majorHAnsi"/>
              </w:rPr>
              <w:t>ivanar@czodo.rs</w:t>
            </w:r>
          </w:p>
          <w:p w14:paraId="357E8659" w14:textId="45C44A07" w:rsidR="00F140DF" w:rsidRPr="00374421" w:rsidRDefault="00F140DF">
            <w:pPr>
              <w:jc w:val="both"/>
              <w:rPr>
                <w:rFonts w:asciiTheme="majorHAnsi" w:hAnsiTheme="majorHAnsi"/>
              </w:rPr>
            </w:pPr>
            <w:proofErr w:type="gramStart"/>
            <w:r w:rsidRPr="00374421">
              <w:rPr>
                <w:rFonts w:asciiTheme="majorHAnsi" w:hAnsiTheme="majorHAnsi"/>
              </w:rPr>
              <w:t>milutin.pavlovic</w:t>
            </w:r>
            <w:proofErr w:type="gramEnd"/>
            <w:r>
              <w:fldChar w:fldCharType="begin"/>
            </w:r>
            <w:r>
              <w:instrText>HYPERLINK "mailto:stefan.jevtic@czodo.rs%0d"</w:instrText>
            </w:r>
            <w:r>
              <w:fldChar w:fldCharType="separate"/>
            </w:r>
            <w:r w:rsidRPr="00374421">
              <w:rPr>
                <w:rStyle w:val="Hyperlink"/>
                <w:rFonts w:asciiTheme="majorHAnsi" w:hAnsiTheme="majorHAnsi"/>
                <w:color w:val="000000" w:themeColor="text1"/>
                <w:u w:val="none"/>
              </w:rPr>
              <w:t>@czodo.rs</w:t>
            </w:r>
            <w:r>
              <w:rPr>
                <w:rStyle w:val="Hyperlink"/>
                <w:rFonts w:asciiTheme="majorHAnsi" w:hAnsiTheme="majorHAnsi"/>
                <w:color w:val="000000" w:themeColor="text1"/>
                <w:u w:val="none"/>
              </w:rPr>
              <w:fldChar w:fldCharType="end"/>
            </w:r>
          </w:p>
          <w:p w14:paraId="51F4C8F7" w14:textId="77777777" w:rsidR="007D39FE" w:rsidRPr="00374421" w:rsidRDefault="00000000">
            <w:pPr>
              <w:jc w:val="both"/>
              <w:rPr>
                <w:rFonts w:asciiTheme="majorHAnsi" w:hAnsiTheme="majorHAnsi"/>
              </w:rPr>
            </w:pPr>
            <w:hyperlink r:id="rId8" w:history="1"/>
          </w:p>
          <w:p w14:paraId="36CE9442" w14:textId="77777777" w:rsidR="007D39FE" w:rsidRPr="00374421" w:rsidRDefault="007D39FE">
            <w:pPr>
              <w:jc w:val="both"/>
              <w:rPr>
                <w:rFonts w:asciiTheme="majorHAnsi" w:hAnsiTheme="majorHAnsi"/>
                <w:iCs/>
                <w:lang w:val="sr-Cyrl-CS"/>
              </w:rPr>
            </w:pPr>
          </w:p>
        </w:tc>
      </w:tr>
    </w:tbl>
    <w:p w14:paraId="466F4914" w14:textId="77777777" w:rsidR="007D39FE" w:rsidRPr="00374421" w:rsidRDefault="007D39FE" w:rsidP="007D39FE">
      <w:pPr>
        <w:spacing w:before="4" w:line="80" w:lineRule="exact"/>
        <w:rPr>
          <w:rFonts w:asciiTheme="majorHAnsi" w:hAnsiTheme="majorHAnsi"/>
          <w:lang w:val="sr-Cyrl-CS"/>
        </w:rPr>
      </w:pPr>
    </w:p>
    <w:p w14:paraId="36534F32" w14:textId="77777777" w:rsidR="007D39FE" w:rsidRPr="00374421" w:rsidRDefault="007D39FE" w:rsidP="007D39FE">
      <w:pPr>
        <w:spacing w:before="4" w:line="80" w:lineRule="exact"/>
        <w:rPr>
          <w:rFonts w:asciiTheme="majorHAnsi" w:hAnsiTheme="majorHAnsi"/>
        </w:rPr>
      </w:pPr>
    </w:p>
    <w:p w14:paraId="3511FD38" w14:textId="77777777" w:rsidR="007D39FE" w:rsidRPr="00374421" w:rsidRDefault="007D39FE" w:rsidP="007D39FE">
      <w:pPr>
        <w:spacing w:before="4" w:line="80" w:lineRule="exact"/>
        <w:rPr>
          <w:rFonts w:asciiTheme="majorHAnsi" w:hAnsiTheme="majorHAnsi"/>
        </w:rPr>
      </w:pPr>
    </w:p>
    <w:p w14:paraId="0E2C0ED6" w14:textId="77777777" w:rsidR="007D39FE" w:rsidRPr="00374421" w:rsidRDefault="007D39FE" w:rsidP="007D39FE">
      <w:pPr>
        <w:spacing w:line="200" w:lineRule="exact"/>
        <w:rPr>
          <w:rFonts w:asciiTheme="majorHAnsi" w:hAnsiTheme="majorHAnsi"/>
          <w:b/>
          <w:lang w:val="sr-Cyrl-CS"/>
        </w:rPr>
      </w:pPr>
    </w:p>
    <w:p w14:paraId="4B41D1C7" w14:textId="77777777" w:rsidR="007D39FE" w:rsidRPr="00374421" w:rsidRDefault="007D39FE" w:rsidP="007D39FE">
      <w:pPr>
        <w:spacing w:line="200" w:lineRule="exact"/>
        <w:rPr>
          <w:rFonts w:asciiTheme="majorHAnsi" w:hAnsiTheme="majorHAnsi"/>
          <w:b/>
        </w:rPr>
      </w:pPr>
    </w:p>
    <w:p w14:paraId="37199550" w14:textId="77777777" w:rsidR="007D39FE" w:rsidRPr="00374421" w:rsidRDefault="007D39FE" w:rsidP="007D39FE">
      <w:pPr>
        <w:spacing w:line="200" w:lineRule="exact"/>
        <w:rPr>
          <w:rFonts w:asciiTheme="majorHAnsi" w:hAnsiTheme="majorHAnsi"/>
          <w:b/>
        </w:rPr>
      </w:pPr>
    </w:p>
    <w:p w14:paraId="6B81E59E" w14:textId="77777777" w:rsidR="007D39FE" w:rsidRPr="00374421" w:rsidRDefault="007D39FE" w:rsidP="007D39FE">
      <w:pPr>
        <w:spacing w:line="200" w:lineRule="exact"/>
        <w:rPr>
          <w:rFonts w:asciiTheme="majorHAnsi" w:hAnsiTheme="majorHAnsi"/>
          <w:b/>
        </w:rPr>
      </w:pPr>
    </w:p>
    <w:p w14:paraId="7152CA25" w14:textId="77777777" w:rsidR="007D39FE" w:rsidRPr="00374421" w:rsidRDefault="007D39FE" w:rsidP="007D39FE">
      <w:pPr>
        <w:spacing w:line="200" w:lineRule="exact"/>
        <w:rPr>
          <w:rFonts w:asciiTheme="majorHAnsi" w:hAnsiTheme="majorHAnsi"/>
          <w:b/>
        </w:rPr>
      </w:pPr>
    </w:p>
    <w:p w14:paraId="1021CF14" w14:textId="77777777" w:rsidR="007D39FE" w:rsidRPr="00374421" w:rsidRDefault="007D39FE" w:rsidP="007D39FE">
      <w:pPr>
        <w:spacing w:line="200" w:lineRule="exact"/>
        <w:rPr>
          <w:rFonts w:asciiTheme="majorHAnsi" w:hAnsiTheme="majorHAnsi"/>
          <w:b/>
        </w:rPr>
      </w:pPr>
    </w:p>
    <w:p w14:paraId="7C11D973" w14:textId="77777777" w:rsidR="007D39FE" w:rsidRPr="00374421" w:rsidRDefault="007D39FE" w:rsidP="007D39FE">
      <w:pPr>
        <w:spacing w:line="200" w:lineRule="exact"/>
        <w:rPr>
          <w:rFonts w:asciiTheme="majorHAnsi" w:hAnsiTheme="majorHAnsi"/>
          <w:b/>
        </w:rPr>
      </w:pPr>
    </w:p>
    <w:p w14:paraId="53D010E7" w14:textId="77777777" w:rsidR="007D39FE" w:rsidRPr="00374421" w:rsidRDefault="007D39FE" w:rsidP="007D39FE">
      <w:pPr>
        <w:spacing w:line="200" w:lineRule="exact"/>
        <w:rPr>
          <w:rFonts w:asciiTheme="majorHAnsi" w:hAnsiTheme="majorHAnsi"/>
          <w:b/>
        </w:rPr>
      </w:pPr>
    </w:p>
    <w:p w14:paraId="70255F22" w14:textId="77777777" w:rsidR="007D39FE" w:rsidRPr="00374421" w:rsidRDefault="007D39FE" w:rsidP="007D39FE">
      <w:pPr>
        <w:spacing w:line="200" w:lineRule="exact"/>
        <w:rPr>
          <w:rFonts w:asciiTheme="majorHAnsi" w:hAnsiTheme="majorHAnsi"/>
          <w:b/>
        </w:rPr>
      </w:pPr>
    </w:p>
    <w:p w14:paraId="64BF86CC" w14:textId="77777777" w:rsidR="007D39FE" w:rsidRPr="00374421" w:rsidRDefault="007D39FE" w:rsidP="007D39FE">
      <w:pPr>
        <w:spacing w:line="200" w:lineRule="exact"/>
        <w:rPr>
          <w:rFonts w:asciiTheme="majorHAnsi" w:hAnsiTheme="majorHAnsi"/>
          <w:b/>
        </w:rPr>
      </w:pPr>
    </w:p>
    <w:p w14:paraId="22A32C3C" w14:textId="77777777" w:rsidR="007D39FE" w:rsidRPr="00374421" w:rsidRDefault="007D39FE" w:rsidP="007D39FE">
      <w:pPr>
        <w:spacing w:line="200" w:lineRule="exact"/>
        <w:rPr>
          <w:rFonts w:asciiTheme="majorHAnsi" w:hAnsiTheme="majorHAnsi"/>
          <w:b/>
        </w:rPr>
      </w:pPr>
    </w:p>
    <w:p w14:paraId="68E4B164" w14:textId="77777777" w:rsidR="007D39FE" w:rsidRPr="00374421" w:rsidRDefault="007D39FE" w:rsidP="007D39FE">
      <w:pPr>
        <w:spacing w:line="200" w:lineRule="exact"/>
        <w:rPr>
          <w:rFonts w:asciiTheme="majorHAnsi" w:hAnsiTheme="majorHAnsi"/>
          <w:b/>
        </w:rPr>
      </w:pPr>
    </w:p>
    <w:p w14:paraId="287640FE" w14:textId="77777777" w:rsidR="007D39FE" w:rsidRPr="00374421" w:rsidRDefault="007D39FE" w:rsidP="007D39FE">
      <w:pPr>
        <w:spacing w:line="200" w:lineRule="exact"/>
        <w:rPr>
          <w:rFonts w:asciiTheme="majorHAnsi" w:hAnsiTheme="majorHAnsi"/>
          <w:b/>
        </w:rPr>
      </w:pPr>
    </w:p>
    <w:p w14:paraId="5BA806D2" w14:textId="77777777" w:rsidR="007D39FE" w:rsidRPr="00374421" w:rsidRDefault="007D39FE" w:rsidP="007D39FE">
      <w:pPr>
        <w:spacing w:line="200" w:lineRule="exact"/>
        <w:rPr>
          <w:rFonts w:asciiTheme="majorHAnsi" w:hAnsiTheme="majorHAnsi"/>
          <w:b/>
        </w:rPr>
      </w:pPr>
    </w:p>
    <w:p w14:paraId="581A891E" w14:textId="77777777" w:rsidR="007D39FE" w:rsidRPr="00374421" w:rsidRDefault="007D39FE" w:rsidP="007D39FE">
      <w:pPr>
        <w:spacing w:line="200" w:lineRule="exact"/>
        <w:rPr>
          <w:rFonts w:asciiTheme="majorHAnsi" w:hAnsiTheme="majorHAnsi"/>
          <w:b/>
        </w:rPr>
      </w:pPr>
    </w:p>
    <w:p w14:paraId="0D0B3425" w14:textId="77777777" w:rsidR="007D39FE" w:rsidRPr="00374421" w:rsidRDefault="007D39FE" w:rsidP="007D39FE">
      <w:pPr>
        <w:spacing w:line="200" w:lineRule="exact"/>
        <w:rPr>
          <w:rFonts w:asciiTheme="majorHAnsi" w:hAnsiTheme="majorHAnsi"/>
          <w:b/>
        </w:rPr>
      </w:pPr>
    </w:p>
    <w:p w14:paraId="01DC26AB" w14:textId="77777777" w:rsidR="007D39FE" w:rsidRPr="00374421" w:rsidRDefault="007D39FE" w:rsidP="007D39FE">
      <w:pPr>
        <w:spacing w:line="200" w:lineRule="exact"/>
        <w:rPr>
          <w:rFonts w:asciiTheme="majorHAnsi" w:hAnsiTheme="majorHAnsi"/>
          <w:b/>
        </w:rPr>
      </w:pPr>
    </w:p>
    <w:p w14:paraId="75C41C93" w14:textId="77777777" w:rsidR="007D39FE" w:rsidRPr="00374421" w:rsidRDefault="007D39FE" w:rsidP="007D39FE">
      <w:pPr>
        <w:spacing w:line="200" w:lineRule="exact"/>
        <w:rPr>
          <w:rFonts w:asciiTheme="majorHAnsi" w:hAnsiTheme="majorHAnsi"/>
          <w:b/>
        </w:rPr>
      </w:pPr>
    </w:p>
    <w:p w14:paraId="7F8924EB" w14:textId="77777777"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14:paraId="4B5A4355" w14:textId="77777777" w:rsidR="007D39FE" w:rsidRPr="00374421" w:rsidRDefault="007D39FE" w:rsidP="007D39FE">
      <w:pPr>
        <w:spacing w:line="200" w:lineRule="exact"/>
        <w:rPr>
          <w:rFonts w:asciiTheme="majorHAnsi" w:hAnsiTheme="majorHAnsi"/>
          <w:b/>
          <w:lang w:val="sr-Cyrl-CS"/>
        </w:rPr>
      </w:pPr>
    </w:p>
    <w:p w14:paraId="60D5E660" w14:textId="0C40292E" w:rsidR="00DE3DB3" w:rsidRPr="00BA0A4C" w:rsidRDefault="007D39FE" w:rsidP="00DE3DB3">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DF4F5B">
        <w:rPr>
          <w:rFonts w:asciiTheme="majorHAnsi" w:eastAsia="Calibri" w:hAnsiTheme="majorHAnsi"/>
          <w:iCs/>
        </w:rPr>
        <w:t xml:space="preserve"> </w:t>
      </w:r>
      <w:r w:rsidRPr="00374421">
        <w:rPr>
          <w:rFonts w:asciiTheme="majorHAnsi" w:eastAsia="Calibri" w:hAnsiTheme="majorHAnsi"/>
          <w:lang w:val="sr-Cyrl-CS"/>
        </w:rPr>
        <w:t>путем наруџбенице бр.</w:t>
      </w:r>
      <w:r w:rsidR="00DF4F5B">
        <w:rPr>
          <w:rFonts w:asciiTheme="majorHAnsi" w:eastAsia="Calibri" w:hAnsiTheme="majorHAnsi"/>
        </w:rPr>
        <w:t xml:space="preserve"> </w:t>
      </w:r>
      <w:r w:rsidR="00DF4F5B" w:rsidRPr="000D6547">
        <w:rPr>
          <w:rFonts w:asciiTheme="majorHAnsi" w:eastAsia="Calibri" w:hAnsiTheme="majorHAnsi"/>
        </w:rPr>
        <w:t>1</w:t>
      </w:r>
      <w:r w:rsidR="008A4201" w:rsidRPr="000D6547">
        <w:rPr>
          <w:rFonts w:asciiTheme="majorHAnsi" w:eastAsia="Calibri" w:hAnsiTheme="majorHAnsi"/>
          <w:lang w:val="sr-Cyrl-RS"/>
        </w:rPr>
        <w:t>1</w:t>
      </w:r>
      <w:r w:rsidR="00DE3DB3">
        <w:rPr>
          <w:rFonts w:asciiTheme="majorHAnsi" w:eastAsia="Calibri" w:hAnsiTheme="majorHAnsi"/>
        </w:rPr>
        <w:t>/2</w:t>
      </w:r>
      <w:r w:rsidR="008A4201">
        <w:rPr>
          <w:rFonts w:asciiTheme="majorHAnsi" w:eastAsia="Calibri" w:hAnsiTheme="majorHAnsi"/>
          <w:lang w:val="sr-Cyrl-RS"/>
        </w:rPr>
        <w:t>4</w:t>
      </w:r>
      <w:r w:rsidR="00791042">
        <w:rPr>
          <w:rFonts w:asciiTheme="majorHAnsi" w:eastAsia="Calibri" w:hAnsiTheme="majorHAnsi"/>
        </w:rPr>
        <w:t>-</w:t>
      </w:r>
      <w:r w:rsidR="00DF4F5B">
        <w:rPr>
          <w:rFonts w:asciiTheme="majorHAnsi" w:eastAsia="Calibri" w:hAnsiTheme="majorHAnsi"/>
        </w:rPr>
        <w:t xml:space="preserve"> </w:t>
      </w:r>
      <w:proofErr w:type="spellStart"/>
      <w:r w:rsidR="00DF4F5B" w:rsidRPr="00BA0A4C">
        <w:rPr>
          <w:rFonts w:asciiTheme="majorHAnsi" w:eastAsia="TimesNewRomanPSMT" w:hAnsiTheme="majorHAnsi"/>
        </w:rPr>
        <w:t>Набавка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боца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медицинског</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кисеоника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потребе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Центра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заштиту</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одојчади</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деце</w:t>
      </w:r>
      <w:proofErr w:type="spellEnd"/>
      <w:r w:rsidR="00DF4F5B" w:rsidRPr="00BA0A4C">
        <w:rPr>
          <w:rFonts w:asciiTheme="majorHAnsi" w:eastAsia="TimesNewRomanPSMT" w:hAnsiTheme="majorHAnsi"/>
        </w:rPr>
        <w:t xml:space="preserve"> и </w:t>
      </w:r>
      <w:proofErr w:type="spellStart"/>
      <w:r w:rsidR="00DF4F5B" w:rsidRPr="00BA0A4C">
        <w:rPr>
          <w:rFonts w:asciiTheme="majorHAnsi" w:eastAsia="TimesNewRomanPSMT" w:hAnsiTheme="majorHAnsi"/>
        </w:rPr>
        <w:t>омладине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Београд</w:t>
      </w:r>
      <w:proofErr w:type="spellEnd"/>
      <w:r w:rsidR="00DF4F5B" w:rsidRPr="00BA0A4C">
        <w:rPr>
          <w:rFonts w:asciiTheme="majorHAnsi" w:eastAsia="TimesNewRomanPSMT" w:hAnsiTheme="majorHAnsi"/>
        </w:rPr>
        <w:t>.</w:t>
      </w:r>
    </w:p>
    <w:p w14:paraId="08F3CA31" w14:textId="77777777" w:rsidR="00A408B1" w:rsidRPr="00374421" w:rsidRDefault="00A408B1" w:rsidP="00A408B1">
      <w:pPr>
        <w:jc w:val="both"/>
        <w:rPr>
          <w:rFonts w:asciiTheme="majorHAnsi" w:hAnsiTheme="majorHAnsi"/>
          <w:lang w:val="sr-Cyrl-CS" w:eastAsia="sr-Cyrl-CS"/>
        </w:rPr>
      </w:pPr>
    </w:p>
    <w:p w14:paraId="0BA08110" w14:textId="77777777"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14:paraId="2783EC53" w14:textId="77777777"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14:paraId="67D84309" w14:textId="77777777" w:rsidTr="007D39FE">
        <w:tc>
          <w:tcPr>
            <w:tcW w:w="4621" w:type="dxa"/>
            <w:tcBorders>
              <w:top w:val="single" w:sz="4" w:space="0" w:color="000000"/>
              <w:left w:val="single" w:sz="4" w:space="0" w:color="000000"/>
              <w:bottom w:val="single" w:sz="4" w:space="0" w:color="000000"/>
              <w:right w:val="nil"/>
            </w:tcBorders>
          </w:tcPr>
          <w:p w14:paraId="0B0DF7C2"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00DF4F5B">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31E68B85"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4833013" w14:textId="77777777" w:rsidR="007D39FE" w:rsidRPr="00374421" w:rsidRDefault="007D39FE">
            <w:pPr>
              <w:rPr>
                <w:rFonts w:asciiTheme="majorHAnsi" w:eastAsia="Calibri" w:hAnsiTheme="majorHAnsi"/>
                <w:b/>
                <w:bCs/>
                <w:i/>
                <w:iCs/>
              </w:rPr>
            </w:pPr>
          </w:p>
        </w:tc>
      </w:tr>
      <w:tr w:rsidR="007D39FE" w:rsidRPr="00374421" w14:paraId="13EC1601" w14:textId="77777777" w:rsidTr="007D39FE">
        <w:tc>
          <w:tcPr>
            <w:tcW w:w="4621" w:type="dxa"/>
            <w:tcBorders>
              <w:top w:val="single" w:sz="4" w:space="0" w:color="000000"/>
              <w:left w:val="single" w:sz="4" w:space="0" w:color="000000"/>
              <w:bottom w:val="single" w:sz="4" w:space="0" w:color="000000"/>
              <w:right w:val="nil"/>
            </w:tcBorders>
          </w:tcPr>
          <w:p w14:paraId="6E908D1A"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00DF4F5B">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3A8220AC"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D2C34A3" w14:textId="77777777" w:rsidR="007D39FE" w:rsidRPr="00374421" w:rsidRDefault="007D39FE">
            <w:pPr>
              <w:rPr>
                <w:rFonts w:asciiTheme="majorHAnsi" w:eastAsia="Calibri" w:hAnsiTheme="majorHAnsi"/>
                <w:b/>
                <w:bCs/>
                <w:i/>
                <w:iCs/>
              </w:rPr>
            </w:pPr>
          </w:p>
        </w:tc>
      </w:tr>
      <w:tr w:rsidR="007D39FE" w:rsidRPr="00374421" w14:paraId="5BA9B070" w14:textId="77777777" w:rsidTr="007D39FE">
        <w:tc>
          <w:tcPr>
            <w:tcW w:w="4621" w:type="dxa"/>
            <w:tcBorders>
              <w:top w:val="single" w:sz="4" w:space="0" w:color="000000"/>
              <w:left w:val="single" w:sz="4" w:space="0" w:color="000000"/>
              <w:bottom w:val="single" w:sz="4" w:space="0" w:color="000000"/>
              <w:right w:val="nil"/>
            </w:tcBorders>
          </w:tcPr>
          <w:p w14:paraId="6314CE19"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00DF4F5B">
              <w:rPr>
                <w:rFonts w:asciiTheme="majorHAnsi" w:eastAsia="Calibri" w:hAnsiTheme="majorHAnsi"/>
                <w:i/>
                <w:iCs/>
              </w:rPr>
              <w:t xml:space="preserve"> </w:t>
            </w:r>
            <w:proofErr w:type="spellStart"/>
            <w:r w:rsidRPr="00374421">
              <w:rPr>
                <w:rFonts w:asciiTheme="majorHAnsi" w:eastAsia="Calibri" w:hAnsiTheme="majorHAnsi"/>
                <w:i/>
                <w:iCs/>
              </w:rPr>
              <w:t>број</w:t>
            </w:r>
            <w:proofErr w:type="spellEnd"/>
            <w:r w:rsidR="00DF4F5B">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30337597"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132F9E5" w14:textId="77777777" w:rsidR="007D39FE" w:rsidRPr="00374421" w:rsidRDefault="007D39FE">
            <w:pPr>
              <w:rPr>
                <w:rFonts w:asciiTheme="majorHAnsi" w:eastAsia="Calibri" w:hAnsiTheme="majorHAnsi"/>
                <w:b/>
                <w:bCs/>
                <w:i/>
                <w:iCs/>
              </w:rPr>
            </w:pPr>
          </w:p>
        </w:tc>
      </w:tr>
      <w:tr w:rsidR="007D39FE" w:rsidRPr="00374421" w14:paraId="25CB6B1E" w14:textId="77777777" w:rsidTr="007D39FE">
        <w:tc>
          <w:tcPr>
            <w:tcW w:w="4621" w:type="dxa"/>
            <w:tcBorders>
              <w:top w:val="single" w:sz="4" w:space="0" w:color="000000"/>
              <w:left w:val="single" w:sz="4" w:space="0" w:color="000000"/>
              <w:bottom w:val="single" w:sz="4" w:space="0" w:color="000000"/>
              <w:right w:val="nil"/>
            </w:tcBorders>
          </w:tcPr>
          <w:p w14:paraId="17E2A842"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14:paraId="6D5DB135" w14:textId="77777777"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E64382A" w14:textId="77777777" w:rsidR="007D39FE" w:rsidRPr="00374421" w:rsidRDefault="007D39FE">
            <w:pPr>
              <w:snapToGrid w:val="0"/>
              <w:rPr>
                <w:rFonts w:asciiTheme="majorHAnsi" w:eastAsia="Calibri" w:hAnsiTheme="majorHAnsi"/>
                <w:bCs/>
                <w:iCs/>
                <w:lang w:val="ru-RU"/>
              </w:rPr>
            </w:pPr>
          </w:p>
        </w:tc>
      </w:tr>
      <w:tr w:rsidR="007D39FE" w:rsidRPr="00374421" w14:paraId="2BA0968D" w14:textId="77777777" w:rsidTr="007D39FE">
        <w:tc>
          <w:tcPr>
            <w:tcW w:w="4621" w:type="dxa"/>
            <w:tcBorders>
              <w:top w:val="single" w:sz="4" w:space="0" w:color="000000"/>
              <w:left w:val="single" w:sz="4" w:space="0" w:color="000000"/>
              <w:bottom w:val="single" w:sz="4" w:space="0" w:color="000000"/>
              <w:right w:val="nil"/>
            </w:tcBorders>
          </w:tcPr>
          <w:p w14:paraId="07D918CC"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Имео</w:t>
            </w:r>
            <w:proofErr w:type="spellEnd"/>
            <w:r w:rsidR="00DF4F5B">
              <w:rPr>
                <w:rFonts w:asciiTheme="majorHAnsi" w:eastAsia="Calibri" w:hAnsiTheme="majorHAnsi"/>
                <w:i/>
                <w:iCs/>
              </w:rPr>
              <w:t xml:space="preserve"> </w:t>
            </w:r>
            <w:proofErr w:type="spellStart"/>
            <w:r w:rsidRPr="00374421">
              <w:rPr>
                <w:rFonts w:asciiTheme="majorHAnsi" w:eastAsia="Calibri" w:hAnsiTheme="majorHAnsi"/>
                <w:i/>
                <w:iCs/>
              </w:rPr>
              <w:t>собе</w:t>
            </w:r>
            <w:proofErr w:type="spellEnd"/>
            <w:r w:rsidR="00DF4F5B">
              <w:rPr>
                <w:rFonts w:asciiTheme="majorHAnsi" w:eastAsia="Calibri" w:hAnsiTheme="majorHAnsi"/>
                <w:i/>
                <w:iCs/>
              </w:rPr>
              <w:t xml:space="preserve"> </w:t>
            </w:r>
            <w:proofErr w:type="spellStart"/>
            <w:r w:rsidRPr="00374421">
              <w:rPr>
                <w:rFonts w:asciiTheme="majorHAnsi" w:eastAsia="Calibri" w:hAnsiTheme="majorHAnsi"/>
                <w:i/>
                <w:iCs/>
              </w:rPr>
              <w:t>за</w:t>
            </w:r>
            <w:proofErr w:type="spellEnd"/>
            <w:r w:rsidR="00DF4F5B">
              <w:rPr>
                <w:rFonts w:asciiTheme="majorHAnsi" w:eastAsia="Calibri" w:hAnsiTheme="majorHAnsi"/>
                <w:i/>
                <w:i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14:paraId="2E98F4BF"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CF2046D" w14:textId="77777777" w:rsidR="007D39FE" w:rsidRPr="00374421" w:rsidRDefault="007D39FE">
            <w:pPr>
              <w:rPr>
                <w:rFonts w:asciiTheme="majorHAnsi" w:eastAsia="Calibri" w:hAnsiTheme="majorHAnsi"/>
                <w:bCs/>
                <w:iCs/>
              </w:rPr>
            </w:pPr>
          </w:p>
        </w:tc>
      </w:tr>
      <w:tr w:rsidR="007D39FE" w:rsidRPr="00374421" w14:paraId="122B19AC" w14:textId="77777777" w:rsidTr="007D39FE">
        <w:tc>
          <w:tcPr>
            <w:tcW w:w="4621" w:type="dxa"/>
            <w:tcBorders>
              <w:top w:val="single" w:sz="4" w:space="0" w:color="000000"/>
              <w:left w:val="single" w:sz="4" w:space="0" w:color="000000"/>
              <w:bottom w:val="single" w:sz="4" w:space="0" w:color="000000"/>
              <w:right w:val="nil"/>
            </w:tcBorders>
          </w:tcPr>
          <w:p w14:paraId="4ABC679A"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14:paraId="38DF6A9E" w14:textId="77777777"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E0A09E9" w14:textId="77777777" w:rsidR="007D39FE" w:rsidRPr="00374421" w:rsidRDefault="007D39FE">
            <w:pPr>
              <w:snapToGrid w:val="0"/>
              <w:rPr>
                <w:rFonts w:asciiTheme="majorHAnsi" w:eastAsia="Calibri" w:hAnsiTheme="majorHAnsi"/>
                <w:bCs/>
                <w:iCs/>
              </w:rPr>
            </w:pPr>
          </w:p>
        </w:tc>
      </w:tr>
      <w:tr w:rsidR="007D39FE" w:rsidRPr="00374421" w14:paraId="6EC9F8D6" w14:textId="77777777" w:rsidTr="007D39FE">
        <w:tc>
          <w:tcPr>
            <w:tcW w:w="4621" w:type="dxa"/>
            <w:tcBorders>
              <w:top w:val="single" w:sz="4" w:space="0" w:color="000000"/>
              <w:left w:val="single" w:sz="4" w:space="0" w:color="000000"/>
              <w:bottom w:val="single" w:sz="4" w:space="0" w:color="000000"/>
              <w:right w:val="nil"/>
            </w:tcBorders>
          </w:tcPr>
          <w:p w14:paraId="1A848FDD"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14:paraId="6A8FC37C"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84B60B6" w14:textId="77777777" w:rsidR="007D39FE" w:rsidRPr="00374421" w:rsidRDefault="007D39FE">
            <w:pPr>
              <w:rPr>
                <w:rFonts w:asciiTheme="majorHAnsi" w:eastAsia="Calibri" w:hAnsiTheme="majorHAnsi"/>
                <w:bCs/>
                <w:iCs/>
              </w:rPr>
            </w:pPr>
          </w:p>
        </w:tc>
      </w:tr>
      <w:tr w:rsidR="007D39FE" w:rsidRPr="00374421" w14:paraId="22D3EEDF" w14:textId="77777777" w:rsidTr="007D39FE">
        <w:tc>
          <w:tcPr>
            <w:tcW w:w="4621" w:type="dxa"/>
            <w:tcBorders>
              <w:top w:val="single" w:sz="4" w:space="0" w:color="000000"/>
              <w:left w:val="single" w:sz="4" w:space="0" w:color="000000"/>
              <w:bottom w:val="single" w:sz="4" w:space="0" w:color="000000"/>
              <w:right w:val="nil"/>
            </w:tcBorders>
          </w:tcPr>
          <w:p w14:paraId="555C17F6"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14:paraId="491019B3" w14:textId="77777777" w:rsidR="007D39FE" w:rsidRPr="00374421" w:rsidRDefault="007D39FE">
            <w:pPr>
              <w:jc w:val="both"/>
              <w:rPr>
                <w:rFonts w:asciiTheme="majorHAnsi" w:eastAsia="Calibri" w:hAnsiTheme="majorHAnsi"/>
                <w:b/>
                <w:bCs/>
                <w:i/>
                <w:iCs/>
                <w:lang w:val="sr-Cyrl-CS"/>
              </w:rPr>
            </w:pPr>
          </w:p>
          <w:p w14:paraId="09B6BFFF" w14:textId="77777777" w:rsidR="007D39FE" w:rsidRPr="00374421" w:rsidRDefault="007D39FE">
            <w:pPr>
              <w:jc w:val="both"/>
              <w:rPr>
                <w:rFonts w:asciiTheme="majorHAnsi" w:eastAsia="Calibri" w:hAnsiTheme="majorHAnsi"/>
                <w:b/>
                <w:bCs/>
                <w:i/>
                <w:iCs/>
                <w:lang w:val="sr-Cyrl-CS"/>
              </w:rPr>
            </w:pPr>
          </w:p>
          <w:p w14:paraId="42F0568E" w14:textId="77777777"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193552EA" w14:textId="77777777" w:rsidR="007D39FE" w:rsidRPr="00374421" w:rsidRDefault="007D39FE">
            <w:pPr>
              <w:snapToGrid w:val="0"/>
              <w:rPr>
                <w:rFonts w:asciiTheme="majorHAnsi" w:eastAsia="Calibri" w:hAnsiTheme="majorHAnsi"/>
                <w:bCs/>
                <w:iCs/>
              </w:rPr>
            </w:pPr>
          </w:p>
          <w:p w14:paraId="2DBA9FDE" w14:textId="77777777" w:rsidR="007D39FE" w:rsidRPr="00374421" w:rsidRDefault="007D39FE">
            <w:pPr>
              <w:rPr>
                <w:rFonts w:asciiTheme="majorHAnsi" w:eastAsia="Calibri" w:hAnsiTheme="majorHAnsi"/>
                <w:bCs/>
                <w:iCs/>
              </w:rPr>
            </w:pPr>
          </w:p>
          <w:p w14:paraId="6B93DEB6" w14:textId="77777777" w:rsidR="007D39FE" w:rsidRPr="00374421" w:rsidRDefault="007D39FE">
            <w:pPr>
              <w:rPr>
                <w:rFonts w:asciiTheme="majorHAnsi" w:eastAsia="Calibri" w:hAnsiTheme="majorHAnsi"/>
                <w:bCs/>
                <w:iCs/>
              </w:rPr>
            </w:pPr>
          </w:p>
        </w:tc>
      </w:tr>
      <w:tr w:rsidR="007D39FE" w:rsidRPr="00374421" w14:paraId="1B562665" w14:textId="77777777" w:rsidTr="007D39FE">
        <w:tc>
          <w:tcPr>
            <w:tcW w:w="4621" w:type="dxa"/>
            <w:tcBorders>
              <w:top w:val="single" w:sz="4" w:space="0" w:color="000000"/>
              <w:left w:val="single" w:sz="4" w:space="0" w:color="000000"/>
              <w:bottom w:val="single" w:sz="4" w:space="0" w:color="000000"/>
              <w:right w:val="nil"/>
            </w:tcBorders>
          </w:tcPr>
          <w:p w14:paraId="377F9324"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14:paraId="343C9369" w14:textId="77777777"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2EFF9FD" w14:textId="77777777" w:rsidR="007D39FE" w:rsidRPr="00374421" w:rsidRDefault="007D39FE">
            <w:pPr>
              <w:rPr>
                <w:rFonts w:asciiTheme="majorHAnsi" w:eastAsia="Calibri" w:hAnsiTheme="majorHAnsi"/>
                <w:bCs/>
                <w:iCs/>
                <w:lang w:val="ru-RU"/>
              </w:rPr>
            </w:pPr>
          </w:p>
        </w:tc>
      </w:tr>
      <w:tr w:rsidR="007D39FE" w:rsidRPr="00374421" w14:paraId="596995AC" w14:textId="77777777" w:rsidTr="007D39FE">
        <w:trPr>
          <w:trHeight w:val="531"/>
        </w:trPr>
        <w:tc>
          <w:tcPr>
            <w:tcW w:w="4621" w:type="dxa"/>
            <w:tcBorders>
              <w:top w:val="single" w:sz="4" w:space="0" w:color="000000"/>
              <w:left w:val="single" w:sz="4" w:space="0" w:color="000000"/>
              <w:bottom w:val="single" w:sz="4" w:space="0" w:color="000000"/>
              <w:right w:val="nil"/>
            </w:tcBorders>
            <w:hideMark/>
          </w:tcPr>
          <w:p w14:paraId="530BAF1B"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249846A" w14:textId="77777777" w:rsidR="007D39FE" w:rsidRPr="00374421" w:rsidRDefault="007D39FE">
            <w:pPr>
              <w:ind w:firstLine="708"/>
              <w:rPr>
                <w:rFonts w:asciiTheme="majorHAnsi" w:eastAsia="Calibri" w:hAnsiTheme="majorHAnsi"/>
                <w:bCs/>
                <w:iCs/>
                <w:lang w:val="ru-RU"/>
              </w:rPr>
            </w:pPr>
          </w:p>
        </w:tc>
      </w:tr>
    </w:tbl>
    <w:p w14:paraId="429FC60C" w14:textId="77777777" w:rsidR="009D51B6" w:rsidRPr="00374421" w:rsidRDefault="009D51B6" w:rsidP="007D39FE">
      <w:pPr>
        <w:rPr>
          <w:rFonts w:asciiTheme="majorHAnsi" w:eastAsia="TimesNewRomanPSMT" w:hAnsiTheme="majorHAnsi"/>
          <w:b/>
          <w:bCs/>
          <w:i/>
          <w:iCs/>
        </w:rPr>
      </w:pPr>
    </w:p>
    <w:p w14:paraId="067D8DAF" w14:textId="77777777" w:rsidR="007D39FE" w:rsidRPr="00374421" w:rsidRDefault="007D39FE" w:rsidP="007D39FE">
      <w:pPr>
        <w:rPr>
          <w:rFonts w:asciiTheme="majorHAnsi" w:eastAsia="TimesNewRomanPSMT" w:hAnsiTheme="majorHAnsi"/>
          <w:b/>
          <w:bCs/>
          <w:i/>
          <w:iCs/>
        </w:rPr>
      </w:pPr>
    </w:p>
    <w:p w14:paraId="19B12574" w14:textId="77777777"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14:paraId="1AB1A03C"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3BF6936E" w14:textId="77777777" w:rsidR="009D51B6" w:rsidRPr="00374421" w:rsidRDefault="009D51B6" w:rsidP="00BD1213">
            <w:pPr>
              <w:snapToGrid w:val="0"/>
              <w:jc w:val="center"/>
              <w:rPr>
                <w:rFonts w:asciiTheme="majorHAnsi" w:hAnsiTheme="majorHAnsi"/>
              </w:rPr>
            </w:pPr>
          </w:p>
          <w:p w14:paraId="7D82B6F4" w14:textId="77777777"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14:paraId="24F1A3CA"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B5CDF5C" w14:textId="77777777"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14:paraId="65254E47" w14:textId="77777777"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14:paraId="6338E816" w14:textId="77777777" w:rsidR="007D39FE" w:rsidRPr="00374421" w:rsidRDefault="007D39FE" w:rsidP="007D39FE">
      <w:pPr>
        <w:jc w:val="both"/>
        <w:rPr>
          <w:rFonts w:asciiTheme="majorHAnsi" w:eastAsia="Calibri" w:hAnsiTheme="majorHAnsi"/>
          <w:i/>
          <w:iCs/>
          <w:lang w:val="en-GB"/>
        </w:rPr>
      </w:pPr>
    </w:p>
    <w:p w14:paraId="192C7C38" w14:textId="77777777" w:rsidR="007D39FE" w:rsidRPr="00374421" w:rsidRDefault="007D39FE" w:rsidP="007D39FE">
      <w:pPr>
        <w:jc w:val="both"/>
        <w:rPr>
          <w:rFonts w:asciiTheme="majorHAnsi" w:eastAsia="Calibri" w:hAnsiTheme="majorHAnsi"/>
          <w:i/>
          <w:iCs/>
          <w:lang w:val="en-GB"/>
        </w:rPr>
      </w:pPr>
    </w:p>
    <w:p w14:paraId="5AA63D38" w14:textId="77777777" w:rsidR="007D39FE" w:rsidRPr="00374421" w:rsidRDefault="007D39FE" w:rsidP="007D39FE">
      <w:pPr>
        <w:jc w:val="both"/>
        <w:rPr>
          <w:rFonts w:asciiTheme="majorHAnsi" w:eastAsia="Calibri" w:hAnsiTheme="majorHAnsi"/>
          <w:i/>
          <w:iCs/>
          <w:lang w:val="en-GB"/>
        </w:rPr>
      </w:pPr>
    </w:p>
    <w:p w14:paraId="3687751F" w14:textId="77777777" w:rsidR="007D39FE" w:rsidRPr="00374421" w:rsidRDefault="007D39FE" w:rsidP="007D39FE">
      <w:pPr>
        <w:jc w:val="both"/>
        <w:rPr>
          <w:rFonts w:asciiTheme="majorHAnsi" w:eastAsia="Calibri" w:hAnsiTheme="majorHAnsi"/>
          <w:i/>
          <w:iCs/>
          <w:lang w:val="en-GB"/>
        </w:rPr>
      </w:pPr>
    </w:p>
    <w:p w14:paraId="05A4EFB2" w14:textId="77777777" w:rsidR="007D39FE" w:rsidRPr="00374421" w:rsidRDefault="007D39FE" w:rsidP="007D39FE">
      <w:pPr>
        <w:jc w:val="both"/>
        <w:rPr>
          <w:rFonts w:asciiTheme="majorHAnsi" w:eastAsia="Calibri" w:hAnsiTheme="majorHAnsi"/>
          <w:i/>
          <w:iCs/>
          <w:lang w:val="en-GB"/>
        </w:rPr>
      </w:pPr>
    </w:p>
    <w:p w14:paraId="238C3371" w14:textId="77777777" w:rsidR="007D39FE" w:rsidRPr="00374421" w:rsidRDefault="007D39FE" w:rsidP="007D39FE">
      <w:pPr>
        <w:jc w:val="both"/>
        <w:rPr>
          <w:rFonts w:asciiTheme="majorHAnsi" w:eastAsia="Calibri" w:hAnsiTheme="majorHAnsi"/>
          <w:i/>
          <w:iCs/>
          <w:lang w:val="en-GB"/>
        </w:rPr>
      </w:pPr>
    </w:p>
    <w:p w14:paraId="549E3D3B" w14:textId="77777777" w:rsidR="007D39FE" w:rsidRPr="00374421" w:rsidRDefault="007D39FE" w:rsidP="007D39FE">
      <w:pPr>
        <w:jc w:val="both"/>
        <w:rPr>
          <w:rFonts w:asciiTheme="majorHAnsi" w:eastAsia="TimesNewRomanPSMT" w:hAnsiTheme="majorHAnsi"/>
          <w:bCs/>
          <w:lang w:val="en-GB"/>
        </w:rPr>
      </w:pPr>
    </w:p>
    <w:p w14:paraId="559FEFB3" w14:textId="77777777" w:rsidR="007D39FE" w:rsidRPr="00374421" w:rsidRDefault="007D39FE" w:rsidP="007D39FE">
      <w:pPr>
        <w:jc w:val="both"/>
        <w:rPr>
          <w:rFonts w:asciiTheme="majorHAnsi" w:eastAsia="TimesNewRomanPSMT" w:hAnsiTheme="majorHAnsi"/>
          <w:b/>
          <w:bCs/>
          <w:i/>
          <w:lang w:val="sr-Cyrl-CS"/>
        </w:rPr>
      </w:pPr>
    </w:p>
    <w:p w14:paraId="73BB9C1D" w14:textId="77777777" w:rsidR="009D51B6" w:rsidRPr="00374421" w:rsidRDefault="009D51B6" w:rsidP="007D39FE">
      <w:pPr>
        <w:jc w:val="both"/>
        <w:rPr>
          <w:rFonts w:asciiTheme="majorHAnsi" w:eastAsia="TimesNewRomanPSMT" w:hAnsiTheme="majorHAnsi"/>
          <w:b/>
          <w:bCs/>
          <w:i/>
          <w:lang w:val="sr-Cyrl-CS"/>
        </w:rPr>
      </w:pPr>
    </w:p>
    <w:p w14:paraId="7F60E890" w14:textId="77777777" w:rsidR="009D51B6" w:rsidRPr="00374421" w:rsidRDefault="009D51B6" w:rsidP="007D39FE">
      <w:pPr>
        <w:jc w:val="both"/>
        <w:rPr>
          <w:rFonts w:asciiTheme="majorHAnsi" w:eastAsia="TimesNewRomanPSMT" w:hAnsiTheme="majorHAnsi"/>
          <w:b/>
          <w:bCs/>
          <w:i/>
          <w:lang w:val="sr-Cyrl-CS"/>
        </w:rPr>
      </w:pPr>
    </w:p>
    <w:p w14:paraId="43C6C909" w14:textId="77777777" w:rsidR="009D51B6" w:rsidRPr="00374421" w:rsidRDefault="009D51B6" w:rsidP="007D39FE">
      <w:pPr>
        <w:jc w:val="both"/>
        <w:rPr>
          <w:rFonts w:asciiTheme="majorHAnsi" w:eastAsia="TimesNewRomanPSMT" w:hAnsiTheme="majorHAnsi"/>
          <w:b/>
          <w:bCs/>
          <w:i/>
          <w:lang w:val="sr-Cyrl-CS"/>
        </w:rPr>
      </w:pPr>
    </w:p>
    <w:p w14:paraId="3C1B2753" w14:textId="77777777" w:rsidR="009D51B6" w:rsidRPr="00374421" w:rsidRDefault="009D51B6" w:rsidP="007D39FE">
      <w:pPr>
        <w:jc w:val="both"/>
        <w:rPr>
          <w:rFonts w:asciiTheme="majorHAnsi" w:eastAsia="TimesNewRomanPSMT" w:hAnsiTheme="majorHAnsi"/>
          <w:b/>
          <w:bCs/>
          <w:i/>
          <w:lang w:val="sr-Cyrl-CS"/>
        </w:rPr>
      </w:pPr>
    </w:p>
    <w:p w14:paraId="78C078CF" w14:textId="77777777"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14:paraId="0AE79F5A" w14:textId="77777777"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14:paraId="0F59DE4E" w14:textId="77777777" w:rsidTr="007D39FE">
        <w:tc>
          <w:tcPr>
            <w:tcW w:w="465" w:type="dxa"/>
            <w:tcBorders>
              <w:top w:val="single" w:sz="4" w:space="0" w:color="000000"/>
              <w:left w:val="single" w:sz="4" w:space="0" w:color="000000"/>
              <w:bottom w:val="single" w:sz="4" w:space="0" w:color="000000"/>
              <w:right w:val="nil"/>
            </w:tcBorders>
          </w:tcPr>
          <w:p w14:paraId="72D906CD" w14:textId="77777777" w:rsidR="007D39FE" w:rsidRPr="00374421" w:rsidRDefault="007D39FE">
            <w:pPr>
              <w:snapToGrid w:val="0"/>
              <w:jc w:val="both"/>
              <w:rPr>
                <w:rFonts w:asciiTheme="majorHAnsi" w:eastAsia="Calibri" w:hAnsiTheme="majorHAnsi"/>
              </w:rPr>
            </w:pPr>
          </w:p>
          <w:p w14:paraId="0AE6CEC7" w14:textId="77777777"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539755C6" w14:textId="77777777" w:rsidR="007D39FE" w:rsidRPr="00374421" w:rsidRDefault="007D39FE">
            <w:pPr>
              <w:snapToGrid w:val="0"/>
              <w:jc w:val="both"/>
              <w:rPr>
                <w:rFonts w:asciiTheme="majorHAnsi" w:eastAsia="TimesNewRomanPSMT" w:hAnsiTheme="majorHAnsi"/>
                <w:bCs/>
                <w:i/>
              </w:rPr>
            </w:pPr>
          </w:p>
          <w:p w14:paraId="6FC27095"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165F44D" w14:textId="77777777" w:rsidR="007D39FE" w:rsidRPr="00374421" w:rsidRDefault="007D39FE">
            <w:pPr>
              <w:snapToGrid w:val="0"/>
              <w:jc w:val="both"/>
              <w:rPr>
                <w:rFonts w:asciiTheme="majorHAnsi" w:eastAsia="TimesNewRomanPSMT" w:hAnsiTheme="majorHAnsi"/>
                <w:b/>
                <w:bCs/>
              </w:rPr>
            </w:pPr>
          </w:p>
        </w:tc>
      </w:tr>
      <w:tr w:rsidR="007D39FE" w:rsidRPr="00374421" w14:paraId="461EF5FD" w14:textId="77777777" w:rsidTr="007D39FE">
        <w:tc>
          <w:tcPr>
            <w:tcW w:w="465" w:type="dxa"/>
            <w:tcBorders>
              <w:top w:val="single" w:sz="4" w:space="0" w:color="000000"/>
              <w:left w:val="single" w:sz="4" w:space="0" w:color="000000"/>
              <w:bottom w:val="single" w:sz="4" w:space="0" w:color="000000"/>
              <w:right w:val="nil"/>
            </w:tcBorders>
          </w:tcPr>
          <w:p w14:paraId="05B20FE2" w14:textId="77777777" w:rsidR="007D39FE" w:rsidRPr="00374421" w:rsidRDefault="007D39FE">
            <w:pPr>
              <w:snapToGrid w:val="0"/>
              <w:jc w:val="both"/>
              <w:rPr>
                <w:rFonts w:asciiTheme="majorHAnsi" w:eastAsia="TimesNewRomanPSMT" w:hAnsiTheme="majorHAnsi"/>
                <w:bCs/>
                <w:i/>
              </w:rPr>
            </w:pPr>
          </w:p>
          <w:p w14:paraId="1B1817C3"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6545255" w14:textId="77777777" w:rsidR="007D39FE" w:rsidRPr="00374421" w:rsidRDefault="007D39FE">
            <w:pPr>
              <w:snapToGrid w:val="0"/>
              <w:jc w:val="both"/>
              <w:rPr>
                <w:rFonts w:asciiTheme="majorHAnsi" w:eastAsia="TimesNewRomanPSMT" w:hAnsiTheme="majorHAnsi"/>
                <w:bCs/>
                <w:i/>
              </w:rPr>
            </w:pPr>
          </w:p>
          <w:p w14:paraId="6BE74D16"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3852667" w14:textId="77777777" w:rsidR="007D39FE" w:rsidRPr="00374421" w:rsidRDefault="007D39FE">
            <w:pPr>
              <w:snapToGrid w:val="0"/>
              <w:jc w:val="both"/>
              <w:rPr>
                <w:rFonts w:asciiTheme="majorHAnsi" w:eastAsia="TimesNewRomanPSMT" w:hAnsiTheme="majorHAnsi"/>
                <w:b/>
                <w:bCs/>
              </w:rPr>
            </w:pPr>
          </w:p>
        </w:tc>
      </w:tr>
      <w:tr w:rsidR="007D39FE" w:rsidRPr="00374421" w14:paraId="7D0EA91C" w14:textId="77777777" w:rsidTr="007D39FE">
        <w:tc>
          <w:tcPr>
            <w:tcW w:w="465" w:type="dxa"/>
            <w:tcBorders>
              <w:top w:val="single" w:sz="4" w:space="0" w:color="000000"/>
              <w:left w:val="single" w:sz="4" w:space="0" w:color="000000"/>
              <w:bottom w:val="single" w:sz="4" w:space="0" w:color="000000"/>
              <w:right w:val="nil"/>
            </w:tcBorders>
          </w:tcPr>
          <w:p w14:paraId="2CCFCA12" w14:textId="77777777" w:rsidR="007D39FE" w:rsidRPr="00374421" w:rsidRDefault="007D39FE">
            <w:pPr>
              <w:snapToGrid w:val="0"/>
              <w:jc w:val="both"/>
              <w:rPr>
                <w:rFonts w:asciiTheme="majorHAnsi" w:eastAsia="TimesNewRomanPSMT" w:hAnsiTheme="majorHAnsi"/>
                <w:bCs/>
                <w:i/>
              </w:rPr>
            </w:pPr>
          </w:p>
          <w:p w14:paraId="3A87E23E"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9FF25DD" w14:textId="77777777" w:rsidR="007D39FE" w:rsidRPr="00374421" w:rsidRDefault="007D39FE">
            <w:pPr>
              <w:snapToGrid w:val="0"/>
              <w:jc w:val="both"/>
              <w:rPr>
                <w:rFonts w:asciiTheme="majorHAnsi" w:eastAsia="TimesNewRomanPSMT" w:hAnsiTheme="majorHAnsi"/>
                <w:bCs/>
                <w:i/>
              </w:rPr>
            </w:pPr>
          </w:p>
          <w:p w14:paraId="1C5C51C0"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CB8EAA6" w14:textId="77777777" w:rsidR="007D39FE" w:rsidRPr="00374421" w:rsidRDefault="007D39FE">
            <w:pPr>
              <w:snapToGrid w:val="0"/>
              <w:jc w:val="both"/>
              <w:rPr>
                <w:rFonts w:asciiTheme="majorHAnsi" w:eastAsia="TimesNewRomanPSMT" w:hAnsiTheme="majorHAnsi"/>
                <w:b/>
                <w:bCs/>
              </w:rPr>
            </w:pPr>
          </w:p>
        </w:tc>
      </w:tr>
      <w:tr w:rsidR="007D39FE" w:rsidRPr="00374421" w14:paraId="77C3D0A0" w14:textId="77777777" w:rsidTr="007D39FE">
        <w:tc>
          <w:tcPr>
            <w:tcW w:w="465" w:type="dxa"/>
            <w:tcBorders>
              <w:top w:val="single" w:sz="4" w:space="0" w:color="000000"/>
              <w:left w:val="single" w:sz="4" w:space="0" w:color="000000"/>
              <w:bottom w:val="single" w:sz="4" w:space="0" w:color="000000"/>
              <w:right w:val="nil"/>
            </w:tcBorders>
          </w:tcPr>
          <w:p w14:paraId="367A89F7" w14:textId="77777777" w:rsidR="007D39FE" w:rsidRPr="00374421" w:rsidRDefault="007D39FE">
            <w:pPr>
              <w:snapToGrid w:val="0"/>
              <w:jc w:val="both"/>
              <w:rPr>
                <w:rFonts w:asciiTheme="majorHAnsi" w:eastAsia="TimesNewRomanPSMT" w:hAnsiTheme="majorHAnsi"/>
                <w:bCs/>
                <w:i/>
              </w:rPr>
            </w:pPr>
          </w:p>
          <w:p w14:paraId="160B86B3"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33B3CD2" w14:textId="77777777" w:rsidR="007D39FE" w:rsidRPr="00374421" w:rsidRDefault="007D39FE">
            <w:pPr>
              <w:snapToGrid w:val="0"/>
              <w:jc w:val="both"/>
              <w:rPr>
                <w:rFonts w:asciiTheme="majorHAnsi" w:eastAsia="TimesNewRomanPSMT" w:hAnsiTheme="majorHAnsi"/>
                <w:bCs/>
                <w:i/>
              </w:rPr>
            </w:pPr>
          </w:p>
          <w:p w14:paraId="22991C2F"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6DAED05" w14:textId="77777777" w:rsidR="007D39FE" w:rsidRPr="00374421" w:rsidRDefault="007D39FE">
            <w:pPr>
              <w:snapToGrid w:val="0"/>
              <w:jc w:val="both"/>
              <w:rPr>
                <w:rFonts w:asciiTheme="majorHAnsi" w:eastAsia="TimesNewRomanPSMT" w:hAnsiTheme="majorHAnsi"/>
                <w:b/>
                <w:bCs/>
              </w:rPr>
            </w:pPr>
          </w:p>
        </w:tc>
      </w:tr>
      <w:tr w:rsidR="007D39FE" w:rsidRPr="00374421" w14:paraId="314CE585" w14:textId="77777777" w:rsidTr="007D39FE">
        <w:tc>
          <w:tcPr>
            <w:tcW w:w="465" w:type="dxa"/>
            <w:tcBorders>
              <w:top w:val="single" w:sz="4" w:space="0" w:color="000000"/>
              <w:left w:val="single" w:sz="4" w:space="0" w:color="000000"/>
              <w:bottom w:val="single" w:sz="4" w:space="0" w:color="000000"/>
              <w:right w:val="nil"/>
            </w:tcBorders>
          </w:tcPr>
          <w:p w14:paraId="2E2774F9"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ABF4F32" w14:textId="77777777" w:rsidR="007D39FE" w:rsidRPr="00374421" w:rsidRDefault="007D39FE">
            <w:pPr>
              <w:snapToGrid w:val="0"/>
              <w:jc w:val="both"/>
              <w:rPr>
                <w:rFonts w:asciiTheme="majorHAnsi" w:eastAsia="TimesNewRomanPSMT" w:hAnsiTheme="majorHAnsi"/>
                <w:bCs/>
                <w:i/>
              </w:rPr>
            </w:pPr>
          </w:p>
          <w:p w14:paraId="584E09BA"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4D8193C" w14:textId="77777777" w:rsidR="007D39FE" w:rsidRPr="00374421" w:rsidRDefault="007D39FE">
            <w:pPr>
              <w:snapToGrid w:val="0"/>
              <w:jc w:val="both"/>
              <w:rPr>
                <w:rFonts w:asciiTheme="majorHAnsi" w:eastAsia="TimesNewRomanPSMT" w:hAnsiTheme="majorHAnsi"/>
                <w:b/>
                <w:bCs/>
              </w:rPr>
            </w:pPr>
          </w:p>
        </w:tc>
      </w:tr>
      <w:tr w:rsidR="007D39FE" w:rsidRPr="00374421" w14:paraId="37BEBB94" w14:textId="77777777" w:rsidTr="007D39FE">
        <w:tc>
          <w:tcPr>
            <w:tcW w:w="465" w:type="dxa"/>
            <w:tcBorders>
              <w:top w:val="single" w:sz="4" w:space="0" w:color="000000"/>
              <w:left w:val="single" w:sz="4" w:space="0" w:color="000000"/>
              <w:bottom w:val="single" w:sz="4" w:space="0" w:color="000000"/>
              <w:right w:val="nil"/>
            </w:tcBorders>
          </w:tcPr>
          <w:p w14:paraId="6E0DE72C"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66A643E" w14:textId="77777777" w:rsidR="007D39FE" w:rsidRPr="00374421" w:rsidRDefault="007D39FE">
            <w:pPr>
              <w:snapToGrid w:val="0"/>
              <w:jc w:val="both"/>
              <w:rPr>
                <w:rFonts w:asciiTheme="majorHAnsi" w:eastAsia="TimesNewRomanPSMT" w:hAnsiTheme="majorHAnsi"/>
                <w:bCs/>
                <w:i/>
                <w:lang w:val="ru-RU"/>
              </w:rPr>
            </w:pPr>
          </w:p>
          <w:p w14:paraId="5A946FAB"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0B8CE876"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29A864F5" w14:textId="77777777" w:rsidTr="007D39FE">
        <w:tc>
          <w:tcPr>
            <w:tcW w:w="465" w:type="dxa"/>
            <w:tcBorders>
              <w:top w:val="single" w:sz="4" w:space="0" w:color="000000"/>
              <w:left w:val="single" w:sz="4" w:space="0" w:color="000000"/>
              <w:bottom w:val="single" w:sz="4" w:space="0" w:color="000000"/>
              <w:right w:val="nil"/>
            </w:tcBorders>
          </w:tcPr>
          <w:p w14:paraId="2B2EE5E6" w14:textId="77777777"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13666D2" w14:textId="77777777" w:rsidR="007D39FE" w:rsidRPr="00374421" w:rsidRDefault="007D39FE">
            <w:pPr>
              <w:snapToGrid w:val="0"/>
              <w:jc w:val="both"/>
              <w:rPr>
                <w:rFonts w:asciiTheme="majorHAnsi" w:eastAsia="TimesNewRomanPSMT" w:hAnsiTheme="majorHAnsi"/>
                <w:bCs/>
                <w:i/>
                <w:lang w:val="ru-RU"/>
              </w:rPr>
            </w:pPr>
          </w:p>
          <w:p w14:paraId="5F135DF4"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0508476A"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288F72EF" w14:textId="77777777" w:rsidTr="007D39FE">
        <w:tc>
          <w:tcPr>
            <w:tcW w:w="465" w:type="dxa"/>
            <w:tcBorders>
              <w:top w:val="single" w:sz="4" w:space="0" w:color="000000"/>
              <w:left w:val="single" w:sz="4" w:space="0" w:color="000000"/>
              <w:bottom w:val="single" w:sz="4" w:space="0" w:color="000000"/>
              <w:right w:val="nil"/>
            </w:tcBorders>
          </w:tcPr>
          <w:p w14:paraId="3C35CE5D" w14:textId="77777777" w:rsidR="007D39FE" w:rsidRPr="00374421" w:rsidRDefault="007D39FE">
            <w:pPr>
              <w:snapToGrid w:val="0"/>
              <w:jc w:val="both"/>
              <w:rPr>
                <w:rFonts w:asciiTheme="majorHAnsi" w:eastAsia="TimesNewRomanPSMT" w:hAnsiTheme="majorHAnsi"/>
                <w:bCs/>
                <w:i/>
                <w:lang w:val="ru-RU"/>
              </w:rPr>
            </w:pPr>
          </w:p>
          <w:p w14:paraId="773AAAEF" w14:textId="77777777"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20BC9B45" w14:textId="77777777" w:rsidR="007D39FE" w:rsidRPr="00374421" w:rsidRDefault="007D39FE">
            <w:pPr>
              <w:snapToGrid w:val="0"/>
              <w:jc w:val="both"/>
              <w:rPr>
                <w:rFonts w:asciiTheme="majorHAnsi" w:eastAsia="TimesNewRomanPSMT" w:hAnsiTheme="majorHAnsi"/>
                <w:bCs/>
                <w:i/>
              </w:rPr>
            </w:pPr>
          </w:p>
          <w:p w14:paraId="7E9D770F"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9ED8836" w14:textId="77777777" w:rsidR="007D39FE" w:rsidRPr="00374421" w:rsidRDefault="007D39FE">
            <w:pPr>
              <w:snapToGrid w:val="0"/>
              <w:jc w:val="both"/>
              <w:rPr>
                <w:rFonts w:asciiTheme="majorHAnsi" w:eastAsia="TimesNewRomanPSMT" w:hAnsiTheme="majorHAnsi"/>
                <w:b/>
                <w:bCs/>
              </w:rPr>
            </w:pPr>
          </w:p>
        </w:tc>
      </w:tr>
      <w:tr w:rsidR="007D39FE" w:rsidRPr="00374421" w14:paraId="12683344" w14:textId="77777777" w:rsidTr="007D39FE">
        <w:tc>
          <w:tcPr>
            <w:tcW w:w="465" w:type="dxa"/>
            <w:tcBorders>
              <w:top w:val="single" w:sz="4" w:space="0" w:color="000000"/>
              <w:left w:val="single" w:sz="4" w:space="0" w:color="000000"/>
              <w:bottom w:val="single" w:sz="4" w:space="0" w:color="000000"/>
              <w:right w:val="nil"/>
            </w:tcBorders>
          </w:tcPr>
          <w:p w14:paraId="22390348" w14:textId="77777777" w:rsidR="007D39FE" w:rsidRPr="00374421" w:rsidRDefault="007D39FE">
            <w:pPr>
              <w:snapToGrid w:val="0"/>
              <w:jc w:val="both"/>
              <w:rPr>
                <w:rFonts w:asciiTheme="majorHAnsi" w:eastAsia="TimesNewRomanPSMT" w:hAnsiTheme="majorHAnsi"/>
                <w:bCs/>
                <w:i/>
              </w:rPr>
            </w:pPr>
          </w:p>
          <w:p w14:paraId="003FAD70"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5ED51B8" w14:textId="77777777" w:rsidR="007D39FE" w:rsidRPr="00374421" w:rsidRDefault="007D39FE">
            <w:pPr>
              <w:snapToGrid w:val="0"/>
              <w:jc w:val="both"/>
              <w:rPr>
                <w:rFonts w:asciiTheme="majorHAnsi" w:eastAsia="TimesNewRomanPSMT" w:hAnsiTheme="majorHAnsi"/>
                <w:bCs/>
                <w:i/>
              </w:rPr>
            </w:pPr>
          </w:p>
          <w:p w14:paraId="1C64C3E2"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0BB7444" w14:textId="77777777" w:rsidR="007D39FE" w:rsidRPr="00374421" w:rsidRDefault="007D39FE">
            <w:pPr>
              <w:snapToGrid w:val="0"/>
              <w:jc w:val="both"/>
              <w:rPr>
                <w:rFonts w:asciiTheme="majorHAnsi" w:eastAsia="TimesNewRomanPSMT" w:hAnsiTheme="majorHAnsi"/>
                <w:b/>
                <w:bCs/>
              </w:rPr>
            </w:pPr>
          </w:p>
        </w:tc>
      </w:tr>
      <w:tr w:rsidR="007D39FE" w:rsidRPr="00374421" w14:paraId="5A22CD8D" w14:textId="77777777" w:rsidTr="007D39FE">
        <w:tc>
          <w:tcPr>
            <w:tcW w:w="465" w:type="dxa"/>
            <w:tcBorders>
              <w:top w:val="single" w:sz="4" w:space="0" w:color="000000"/>
              <w:left w:val="single" w:sz="4" w:space="0" w:color="000000"/>
              <w:bottom w:val="single" w:sz="4" w:space="0" w:color="000000"/>
              <w:right w:val="nil"/>
            </w:tcBorders>
          </w:tcPr>
          <w:p w14:paraId="42837405" w14:textId="77777777" w:rsidR="007D39FE" w:rsidRPr="00374421" w:rsidRDefault="007D39FE">
            <w:pPr>
              <w:snapToGrid w:val="0"/>
              <w:jc w:val="both"/>
              <w:rPr>
                <w:rFonts w:asciiTheme="majorHAnsi" w:eastAsia="TimesNewRomanPSMT" w:hAnsiTheme="majorHAnsi"/>
                <w:bCs/>
                <w:i/>
              </w:rPr>
            </w:pPr>
          </w:p>
          <w:p w14:paraId="4806C61F"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6EB7917" w14:textId="77777777" w:rsidR="007D39FE" w:rsidRPr="00374421" w:rsidRDefault="007D39FE">
            <w:pPr>
              <w:snapToGrid w:val="0"/>
              <w:jc w:val="both"/>
              <w:rPr>
                <w:rFonts w:asciiTheme="majorHAnsi" w:eastAsia="TimesNewRomanPSMT" w:hAnsiTheme="majorHAnsi"/>
                <w:bCs/>
                <w:i/>
              </w:rPr>
            </w:pPr>
          </w:p>
          <w:p w14:paraId="52913B6D"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8A196CC" w14:textId="77777777" w:rsidR="007D39FE" w:rsidRPr="00374421" w:rsidRDefault="007D39FE">
            <w:pPr>
              <w:snapToGrid w:val="0"/>
              <w:jc w:val="both"/>
              <w:rPr>
                <w:rFonts w:asciiTheme="majorHAnsi" w:eastAsia="TimesNewRomanPSMT" w:hAnsiTheme="majorHAnsi"/>
                <w:b/>
                <w:bCs/>
              </w:rPr>
            </w:pPr>
          </w:p>
        </w:tc>
      </w:tr>
      <w:tr w:rsidR="007D39FE" w:rsidRPr="00374421" w14:paraId="3D1E4054" w14:textId="77777777" w:rsidTr="007D39FE">
        <w:tc>
          <w:tcPr>
            <w:tcW w:w="465" w:type="dxa"/>
            <w:tcBorders>
              <w:top w:val="single" w:sz="4" w:space="0" w:color="000000"/>
              <w:left w:val="single" w:sz="4" w:space="0" w:color="000000"/>
              <w:bottom w:val="single" w:sz="4" w:space="0" w:color="000000"/>
              <w:right w:val="nil"/>
            </w:tcBorders>
          </w:tcPr>
          <w:p w14:paraId="043471F8" w14:textId="77777777" w:rsidR="007D39FE" w:rsidRPr="00374421" w:rsidRDefault="007D39FE">
            <w:pPr>
              <w:snapToGrid w:val="0"/>
              <w:jc w:val="both"/>
              <w:rPr>
                <w:rFonts w:asciiTheme="majorHAnsi" w:eastAsia="TimesNewRomanPSMT" w:hAnsiTheme="majorHAnsi"/>
                <w:bCs/>
                <w:i/>
              </w:rPr>
            </w:pPr>
          </w:p>
          <w:p w14:paraId="6B04DF1A"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4EFE880" w14:textId="77777777" w:rsidR="007D39FE" w:rsidRPr="00374421" w:rsidRDefault="007D39FE">
            <w:pPr>
              <w:snapToGrid w:val="0"/>
              <w:jc w:val="both"/>
              <w:rPr>
                <w:rFonts w:asciiTheme="majorHAnsi" w:eastAsia="TimesNewRomanPSMT" w:hAnsiTheme="majorHAnsi"/>
                <w:bCs/>
                <w:i/>
              </w:rPr>
            </w:pPr>
          </w:p>
          <w:p w14:paraId="72B73A4F"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A44D14C" w14:textId="77777777" w:rsidR="007D39FE" w:rsidRPr="00374421" w:rsidRDefault="007D39FE">
            <w:pPr>
              <w:snapToGrid w:val="0"/>
              <w:jc w:val="both"/>
              <w:rPr>
                <w:rFonts w:asciiTheme="majorHAnsi" w:eastAsia="TimesNewRomanPSMT" w:hAnsiTheme="majorHAnsi"/>
                <w:b/>
                <w:bCs/>
              </w:rPr>
            </w:pPr>
          </w:p>
        </w:tc>
      </w:tr>
      <w:tr w:rsidR="007D39FE" w:rsidRPr="00374421" w14:paraId="41E4DD85" w14:textId="77777777" w:rsidTr="007D39FE">
        <w:tc>
          <w:tcPr>
            <w:tcW w:w="465" w:type="dxa"/>
            <w:tcBorders>
              <w:top w:val="single" w:sz="4" w:space="0" w:color="000000"/>
              <w:left w:val="single" w:sz="4" w:space="0" w:color="000000"/>
              <w:bottom w:val="single" w:sz="4" w:space="0" w:color="000000"/>
              <w:right w:val="nil"/>
            </w:tcBorders>
          </w:tcPr>
          <w:p w14:paraId="4C96A9C3"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AFB701C" w14:textId="77777777" w:rsidR="007D39FE" w:rsidRPr="00374421" w:rsidRDefault="007D39FE">
            <w:pPr>
              <w:snapToGrid w:val="0"/>
              <w:jc w:val="both"/>
              <w:rPr>
                <w:rFonts w:asciiTheme="majorHAnsi" w:eastAsia="TimesNewRomanPSMT" w:hAnsiTheme="majorHAnsi"/>
                <w:bCs/>
                <w:i/>
              </w:rPr>
            </w:pPr>
          </w:p>
          <w:p w14:paraId="2B08CCF2"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BAB338A" w14:textId="77777777" w:rsidR="007D39FE" w:rsidRPr="00374421" w:rsidRDefault="007D39FE">
            <w:pPr>
              <w:snapToGrid w:val="0"/>
              <w:jc w:val="both"/>
              <w:rPr>
                <w:rFonts w:asciiTheme="majorHAnsi" w:eastAsia="TimesNewRomanPSMT" w:hAnsiTheme="majorHAnsi"/>
                <w:b/>
                <w:bCs/>
              </w:rPr>
            </w:pPr>
          </w:p>
        </w:tc>
      </w:tr>
      <w:tr w:rsidR="007D39FE" w:rsidRPr="00374421" w14:paraId="4A6F6D95" w14:textId="77777777" w:rsidTr="007D39FE">
        <w:tc>
          <w:tcPr>
            <w:tcW w:w="465" w:type="dxa"/>
            <w:tcBorders>
              <w:top w:val="single" w:sz="4" w:space="0" w:color="000000"/>
              <w:left w:val="single" w:sz="4" w:space="0" w:color="000000"/>
              <w:bottom w:val="single" w:sz="4" w:space="0" w:color="000000"/>
              <w:right w:val="nil"/>
            </w:tcBorders>
          </w:tcPr>
          <w:p w14:paraId="04130D7D"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9F9238A" w14:textId="77777777" w:rsidR="007D39FE" w:rsidRPr="00374421" w:rsidRDefault="007D39FE">
            <w:pPr>
              <w:snapToGrid w:val="0"/>
              <w:jc w:val="both"/>
              <w:rPr>
                <w:rFonts w:asciiTheme="majorHAnsi" w:eastAsia="TimesNewRomanPSMT" w:hAnsiTheme="majorHAnsi"/>
                <w:bCs/>
                <w:i/>
                <w:lang w:val="ru-RU"/>
              </w:rPr>
            </w:pPr>
          </w:p>
          <w:p w14:paraId="15D548A4"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14:paraId="32507772" w14:textId="77777777" w:rsidR="007D39FE" w:rsidRPr="00374421" w:rsidRDefault="007D39FE">
            <w:pPr>
              <w:jc w:val="both"/>
              <w:rPr>
                <w:rFonts w:asciiTheme="majorHAnsi" w:eastAsia="TimesNewRomanPSMT" w:hAnsiTheme="majorHAnsi"/>
                <w:bCs/>
                <w:i/>
                <w:lang w:val="ru-RU"/>
              </w:rPr>
            </w:pPr>
          </w:p>
          <w:p w14:paraId="54032F46" w14:textId="77777777"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1939689F"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66D6F595" w14:textId="77777777" w:rsidTr="007D39FE">
        <w:tc>
          <w:tcPr>
            <w:tcW w:w="465" w:type="dxa"/>
            <w:tcBorders>
              <w:top w:val="single" w:sz="4" w:space="0" w:color="000000"/>
              <w:left w:val="single" w:sz="4" w:space="0" w:color="000000"/>
              <w:bottom w:val="single" w:sz="4" w:space="0" w:color="000000"/>
              <w:right w:val="nil"/>
            </w:tcBorders>
          </w:tcPr>
          <w:p w14:paraId="2FCBD475" w14:textId="77777777"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9A2527D" w14:textId="77777777" w:rsidR="007D39FE" w:rsidRPr="00374421" w:rsidRDefault="007D39FE">
            <w:pPr>
              <w:snapToGrid w:val="0"/>
              <w:jc w:val="both"/>
              <w:rPr>
                <w:rFonts w:asciiTheme="majorHAnsi" w:eastAsia="TimesNewRomanPSMT" w:hAnsiTheme="majorHAnsi"/>
                <w:bCs/>
                <w:i/>
                <w:lang w:val="ru-RU"/>
              </w:rPr>
            </w:pPr>
          </w:p>
          <w:p w14:paraId="234351EA"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8AA42F1" w14:textId="77777777" w:rsidR="007D39FE" w:rsidRPr="00374421" w:rsidRDefault="007D39FE">
            <w:pPr>
              <w:snapToGrid w:val="0"/>
              <w:jc w:val="both"/>
              <w:rPr>
                <w:rFonts w:asciiTheme="majorHAnsi" w:eastAsia="TimesNewRomanPSMT" w:hAnsiTheme="majorHAnsi"/>
                <w:b/>
                <w:bCs/>
                <w:lang w:val="ru-RU"/>
              </w:rPr>
            </w:pPr>
          </w:p>
        </w:tc>
      </w:tr>
    </w:tbl>
    <w:p w14:paraId="5F9853C2" w14:textId="77777777" w:rsidR="007D39FE" w:rsidRPr="00374421" w:rsidRDefault="007D39FE" w:rsidP="007D39FE">
      <w:pPr>
        <w:jc w:val="both"/>
        <w:rPr>
          <w:rFonts w:asciiTheme="majorHAnsi" w:eastAsia="Calibri" w:hAnsiTheme="majorHAnsi"/>
          <w:b/>
          <w:bCs/>
          <w:i/>
          <w:iCs/>
          <w:u w:val="single"/>
          <w:lang w:val="ru-RU"/>
        </w:rPr>
      </w:pPr>
    </w:p>
    <w:p w14:paraId="71D21244" w14:textId="77777777" w:rsidR="007D39FE" w:rsidRPr="00374421" w:rsidRDefault="007D39FE" w:rsidP="007D39FE">
      <w:pPr>
        <w:jc w:val="both"/>
        <w:rPr>
          <w:rFonts w:asciiTheme="majorHAnsi" w:eastAsia="Calibri" w:hAnsiTheme="majorHAnsi"/>
          <w:b/>
          <w:bCs/>
          <w:i/>
          <w:iCs/>
          <w:u w:val="single"/>
          <w:lang w:val="ru-RU"/>
        </w:rPr>
      </w:pPr>
    </w:p>
    <w:p w14:paraId="23139DE9" w14:textId="77777777"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14:paraId="429DBA01" w14:textId="77777777"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7F58158" w14:textId="77777777" w:rsidR="007D39FE" w:rsidRPr="00374421" w:rsidRDefault="007D39FE" w:rsidP="007D39FE">
      <w:pPr>
        <w:jc w:val="both"/>
        <w:rPr>
          <w:rFonts w:asciiTheme="majorHAnsi" w:eastAsia="Calibri" w:hAnsiTheme="majorHAnsi"/>
          <w:i/>
          <w:iCs/>
          <w:lang w:val="en-GB"/>
        </w:rPr>
      </w:pPr>
    </w:p>
    <w:p w14:paraId="606FE3A9" w14:textId="77777777" w:rsidR="007D39FE" w:rsidRPr="00374421" w:rsidRDefault="007D39FE" w:rsidP="007D39FE">
      <w:pPr>
        <w:jc w:val="both"/>
        <w:rPr>
          <w:rFonts w:asciiTheme="majorHAnsi" w:eastAsia="Calibri" w:hAnsiTheme="majorHAnsi"/>
          <w:i/>
          <w:iCs/>
          <w:lang w:val="en-GB"/>
        </w:rPr>
      </w:pPr>
    </w:p>
    <w:p w14:paraId="3F7DAA4E" w14:textId="77777777" w:rsidR="007D39FE" w:rsidRPr="00374421" w:rsidRDefault="007D39FE" w:rsidP="007D39FE">
      <w:pPr>
        <w:jc w:val="both"/>
        <w:rPr>
          <w:rFonts w:asciiTheme="majorHAnsi" w:eastAsia="Calibri" w:hAnsiTheme="majorHAnsi"/>
          <w:i/>
          <w:iCs/>
          <w:lang w:val="en-GB"/>
        </w:rPr>
      </w:pPr>
    </w:p>
    <w:p w14:paraId="52FB38FE" w14:textId="77777777" w:rsidR="007D39FE" w:rsidRPr="00374421" w:rsidRDefault="007D39FE" w:rsidP="007D39FE">
      <w:pPr>
        <w:jc w:val="both"/>
        <w:rPr>
          <w:rFonts w:asciiTheme="majorHAnsi" w:eastAsia="Calibri" w:hAnsiTheme="majorHAnsi"/>
          <w:i/>
          <w:iCs/>
          <w:lang w:val="en-GB"/>
        </w:rPr>
      </w:pPr>
    </w:p>
    <w:p w14:paraId="0AC64D21" w14:textId="77777777" w:rsidR="007D39FE" w:rsidRPr="00374421" w:rsidRDefault="007D39FE" w:rsidP="007D39FE">
      <w:pPr>
        <w:jc w:val="both"/>
        <w:rPr>
          <w:rFonts w:asciiTheme="majorHAnsi" w:eastAsia="Calibri" w:hAnsiTheme="majorHAnsi"/>
          <w:i/>
          <w:iCs/>
          <w:lang w:val="en-GB"/>
        </w:rPr>
      </w:pPr>
    </w:p>
    <w:p w14:paraId="7489B131" w14:textId="77777777" w:rsidR="007D39FE" w:rsidRPr="00374421" w:rsidRDefault="007D39FE" w:rsidP="007D39FE">
      <w:pPr>
        <w:jc w:val="both"/>
        <w:rPr>
          <w:rFonts w:asciiTheme="majorHAnsi" w:eastAsia="Calibri" w:hAnsiTheme="majorHAnsi"/>
          <w:i/>
          <w:iCs/>
          <w:lang w:val="en-GB"/>
        </w:rPr>
      </w:pPr>
    </w:p>
    <w:p w14:paraId="615FAC92" w14:textId="77777777" w:rsidR="007D39FE" w:rsidRPr="00374421" w:rsidRDefault="007D39FE" w:rsidP="007D39FE">
      <w:pPr>
        <w:jc w:val="both"/>
        <w:rPr>
          <w:rFonts w:asciiTheme="majorHAnsi" w:eastAsia="TimesNewRomanPSMT" w:hAnsiTheme="majorHAnsi"/>
          <w:b/>
          <w:bCs/>
          <w:lang w:val="en-GB"/>
        </w:rPr>
      </w:pPr>
    </w:p>
    <w:p w14:paraId="2E6C3BF9" w14:textId="77777777" w:rsidR="007D39FE" w:rsidRPr="00374421" w:rsidRDefault="007D39FE" w:rsidP="007D39FE">
      <w:pPr>
        <w:jc w:val="both"/>
        <w:rPr>
          <w:rFonts w:asciiTheme="majorHAnsi" w:eastAsia="TimesNewRomanPSMT" w:hAnsiTheme="majorHAnsi"/>
          <w:b/>
          <w:bCs/>
          <w:i/>
          <w:lang w:val="sr-Cyrl-CS"/>
        </w:rPr>
      </w:pPr>
    </w:p>
    <w:p w14:paraId="09459E9F" w14:textId="77777777"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14:paraId="4EE2E119" w14:textId="77777777"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14:paraId="3D9F3A20" w14:textId="77777777" w:rsidTr="007D39FE">
        <w:tc>
          <w:tcPr>
            <w:tcW w:w="465" w:type="dxa"/>
            <w:tcBorders>
              <w:top w:val="single" w:sz="4" w:space="0" w:color="000000"/>
              <w:left w:val="single" w:sz="4" w:space="0" w:color="000000"/>
              <w:bottom w:val="single" w:sz="4" w:space="0" w:color="000000"/>
              <w:right w:val="nil"/>
            </w:tcBorders>
          </w:tcPr>
          <w:p w14:paraId="70E263C8" w14:textId="77777777" w:rsidR="007D39FE" w:rsidRPr="00374421" w:rsidRDefault="007D39FE">
            <w:pPr>
              <w:snapToGrid w:val="0"/>
              <w:jc w:val="both"/>
              <w:rPr>
                <w:rFonts w:asciiTheme="majorHAnsi" w:eastAsia="Calibri" w:hAnsiTheme="majorHAnsi"/>
                <w:lang w:val="ru-RU"/>
              </w:rPr>
            </w:pPr>
          </w:p>
          <w:p w14:paraId="381AD87B"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78EFC504" w14:textId="77777777" w:rsidR="007D39FE" w:rsidRPr="00374421" w:rsidRDefault="007D39FE">
            <w:pPr>
              <w:snapToGrid w:val="0"/>
              <w:jc w:val="both"/>
              <w:rPr>
                <w:rFonts w:asciiTheme="majorHAnsi" w:eastAsia="TimesNewRomanPSMT" w:hAnsiTheme="majorHAnsi"/>
                <w:bCs/>
                <w:i/>
                <w:lang w:val="ru-RU"/>
              </w:rPr>
            </w:pPr>
          </w:p>
          <w:p w14:paraId="21661E98"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5B075AC"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1369EC39" w14:textId="77777777" w:rsidTr="007D39FE">
        <w:tc>
          <w:tcPr>
            <w:tcW w:w="465" w:type="dxa"/>
            <w:tcBorders>
              <w:top w:val="single" w:sz="4" w:space="0" w:color="000000"/>
              <w:left w:val="single" w:sz="4" w:space="0" w:color="000000"/>
              <w:bottom w:val="single" w:sz="4" w:space="0" w:color="000000"/>
              <w:right w:val="nil"/>
            </w:tcBorders>
          </w:tcPr>
          <w:p w14:paraId="2085B405" w14:textId="77777777" w:rsidR="007D39FE" w:rsidRPr="00374421" w:rsidRDefault="007D39FE">
            <w:pPr>
              <w:snapToGrid w:val="0"/>
              <w:jc w:val="both"/>
              <w:rPr>
                <w:rFonts w:asciiTheme="majorHAnsi" w:eastAsia="TimesNewRomanPSMT" w:hAnsiTheme="majorHAnsi"/>
                <w:bCs/>
                <w:i/>
                <w:lang w:val="ru-RU"/>
              </w:rPr>
            </w:pPr>
          </w:p>
          <w:p w14:paraId="4457E7DA" w14:textId="77777777"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B666D55" w14:textId="77777777" w:rsidR="007D39FE" w:rsidRPr="00374421" w:rsidRDefault="007D39FE">
            <w:pPr>
              <w:snapToGrid w:val="0"/>
              <w:jc w:val="both"/>
              <w:rPr>
                <w:rFonts w:asciiTheme="majorHAnsi" w:eastAsia="TimesNewRomanPSMT" w:hAnsiTheme="majorHAnsi"/>
                <w:bCs/>
                <w:i/>
                <w:lang w:val="ru-RU"/>
              </w:rPr>
            </w:pPr>
          </w:p>
          <w:p w14:paraId="237D5F99"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BC94507" w14:textId="77777777" w:rsidR="007D39FE" w:rsidRPr="00374421" w:rsidRDefault="007D39FE">
            <w:pPr>
              <w:snapToGrid w:val="0"/>
              <w:jc w:val="both"/>
              <w:rPr>
                <w:rFonts w:asciiTheme="majorHAnsi" w:eastAsia="TimesNewRomanPSMT" w:hAnsiTheme="majorHAnsi"/>
                <w:b/>
                <w:bCs/>
              </w:rPr>
            </w:pPr>
          </w:p>
        </w:tc>
      </w:tr>
      <w:tr w:rsidR="007D39FE" w:rsidRPr="00374421" w14:paraId="2501F9CE" w14:textId="77777777" w:rsidTr="007D39FE">
        <w:tc>
          <w:tcPr>
            <w:tcW w:w="465" w:type="dxa"/>
            <w:tcBorders>
              <w:top w:val="single" w:sz="4" w:space="0" w:color="000000"/>
              <w:left w:val="single" w:sz="4" w:space="0" w:color="000000"/>
              <w:bottom w:val="single" w:sz="4" w:space="0" w:color="000000"/>
              <w:right w:val="nil"/>
            </w:tcBorders>
          </w:tcPr>
          <w:p w14:paraId="6197EF8B" w14:textId="77777777" w:rsidR="007D39FE" w:rsidRPr="00374421" w:rsidRDefault="007D39FE">
            <w:pPr>
              <w:snapToGrid w:val="0"/>
              <w:jc w:val="both"/>
              <w:rPr>
                <w:rFonts w:asciiTheme="majorHAnsi" w:eastAsia="TimesNewRomanPSMT" w:hAnsiTheme="majorHAnsi"/>
                <w:bCs/>
                <w:i/>
              </w:rPr>
            </w:pPr>
          </w:p>
          <w:p w14:paraId="1CCD811D"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2DEF24E" w14:textId="77777777" w:rsidR="007D39FE" w:rsidRPr="00374421" w:rsidRDefault="007D39FE">
            <w:pPr>
              <w:snapToGrid w:val="0"/>
              <w:jc w:val="both"/>
              <w:rPr>
                <w:rFonts w:asciiTheme="majorHAnsi" w:eastAsia="TimesNewRomanPSMT" w:hAnsiTheme="majorHAnsi"/>
                <w:bCs/>
                <w:i/>
              </w:rPr>
            </w:pPr>
          </w:p>
          <w:p w14:paraId="0E0259BB"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B3901AD" w14:textId="77777777" w:rsidR="007D39FE" w:rsidRPr="00374421" w:rsidRDefault="007D39FE">
            <w:pPr>
              <w:snapToGrid w:val="0"/>
              <w:jc w:val="both"/>
              <w:rPr>
                <w:rFonts w:asciiTheme="majorHAnsi" w:eastAsia="TimesNewRomanPSMT" w:hAnsiTheme="majorHAnsi"/>
                <w:b/>
                <w:bCs/>
              </w:rPr>
            </w:pPr>
          </w:p>
        </w:tc>
      </w:tr>
      <w:tr w:rsidR="007D39FE" w:rsidRPr="00374421" w14:paraId="0E27EE18" w14:textId="77777777" w:rsidTr="007D39FE">
        <w:tc>
          <w:tcPr>
            <w:tcW w:w="465" w:type="dxa"/>
            <w:tcBorders>
              <w:top w:val="single" w:sz="4" w:space="0" w:color="000000"/>
              <w:left w:val="single" w:sz="4" w:space="0" w:color="000000"/>
              <w:bottom w:val="single" w:sz="4" w:space="0" w:color="000000"/>
              <w:right w:val="nil"/>
            </w:tcBorders>
          </w:tcPr>
          <w:p w14:paraId="57D910E7" w14:textId="77777777" w:rsidR="007D39FE" w:rsidRPr="00374421" w:rsidRDefault="007D39FE">
            <w:pPr>
              <w:snapToGrid w:val="0"/>
              <w:jc w:val="both"/>
              <w:rPr>
                <w:rFonts w:asciiTheme="majorHAnsi" w:eastAsia="TimesNewRomanPSMT" w:hAnsiTheme="majorHAnsi"/>
                <w:bCs/>
                <w:i/>
              </w:rPr>
            </w:pPr>
          </w:p>
          <w:p w14:paraId="3D6A492E"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1864CB1" w14:textId="77777777" w:rsidR="007D39FE" w:rsidRPr="00374421" w:rsidRDefault="007D39FE">
            <w:pPr>
              <w:snapToGrid w:val="0"/>
              <w:jc w:val="both"/>
              <w:rPr>
                <w:rFonts w:asciiTheme="majorHAnsi" w:eastAsia="TimesNewRomanPSMT" w:hAnsiTheme="majorHAnsi"/>
                <w:bCs/>
                <w:i/>
              </w:rPr>
            </w:pPr>
          </w:p>
          <w:p w14:paraId="0838FA1F"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CE0263F" w14:textId="77777777" w:rsidR="007D39FE" w:rsidRPr="00374421" w:rsidRDefault="007D39FE">
            <w:pPr>
              <w:snapToGrid w:val="0"/>
              <w:jc w:val="both"/>
              <w:rPr>
                <w:rFonts w:asciiTheme="majorHAnsi" w:eastAsia="TimesNewRomanPSMT" w:hAnsiTheme="majorHAnsi"/>
                <w:b/>
                <w:bCs/>
              </w:rPr>
            </w:pPr>
          </w:p>
        </w:tc>
      </w:tr>
      <w:tr w:rsidR="007D39FE" w:rsidRPr="00374421" w14:paraId="07C4BB70" w14:textId="77777777" w:rsidTr="007D39FE">
        <w:tc>
          <w:tcPr>
            <w:tcW w:w="465" w:type="dxa"/>
            <w:tcBorders>
              <w:top w:val="single" w:sz="4" w:space="0" w:color="000000"/>
              <w:left w:val="single" w:sz="4" w:space="0" w:color="000000"/>
              <w:bottom w:val="single" w:sz="4" w:space="0" w:color="000000"/>
              <w:right w:val="nil"/>
            </w:tcBorders>
          </w:tcPr>
          <w:p w14:paraId="2CE5D2D4"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7D5ED21" w14:textId="77777777" w:rsidR="007D39FE" w:rsidRPr="00374421" w:rsidRDefault="007D39FE">
            <w:pPr>
              <w:snapToGrid w:val="0"/>
              <w:jc w:val="both"/>
              <w:rPr>
                <w:rFonts w:asciiTheme="majorHAnsi" w:eastAsia="TimesNewRomanPSMT" w:hAnsiTheme="majorHAnsi"/>
                <w:bCs/>
                <w:i/>
              </w:rPr>
            </w:pPr>
          </w:p>
          <w:p w14:paraId="34F6C3DC"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9C4A396" w14:textId="77777777" w:rsidR="007D39FE" w:rsidRPr="00374421" w:rsidRDefault="007D39FE">
            <w:pPr>
              <w:snapToGrid w:val="0"/>
              <w:jc w:val="both"/>
              <w:rPr>
                <w:rFonts w:asciiTheme="majorHAnsi" w:eastAsia="TimesNewRomanPSMT" w:hAnsiTheme="majorHAnsi"/>
                <w:b/>
                <w:bCs/>
              </w:rPr>
            </w:pPr>
          </w:p>
        </w:tc>
      </w:tr>
      <w:tr w:rsidR="007D39FE" w:rsidRPr="00374421" w14:paraId="30D2D99E" w14:textId="77777777" w:rsidTr="007D39FE">
        <w:tc>
          <w:tcPr>
            <w:tcW w:w="465" w:type="dxa"/>
            <w:tcBorders>
              <w:top w:val="single" w:sz="4" w:space="0" w:color="000000"/>
              <w:left w:val="single" w:sz="4" w:space="0" w:color="000000"/>
              <w:bottom w:val="single" w:sz="4" w:space="0" w:color="000000"/>
              <w:right w:val="nil"/>
            </w:tcBorders>
          </w:tcPr>
          <w:p w14:paraId="21577A9A" w14:textId="77777777" w:rsidR="007D39FE" w:rsidRPr="00374421" w:rsidRDefault="007D39FE">
            <w:pPr>
              <w:snapToGrid w:val="0"/>
              <w:jc w:val="both"/>
              <w:rPr>
                <w:rFonts w:asciiTheme="majorHAnsi" w:eastAsia="TimesNewRomanPSMT" w:hAnsiTheme="majorHAnsi"/>
                <w:bCs/>
                <w:i/>
              </w:rPr>
            </w:pPr>
          </w:p>
          <w:p w14:paraId="3407214A"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1094E855" w14:textId="77777777" w:rsidR="007D39FE" w:rsidRPr="00374421" w:rsidRDefault="007D39FE">
            <w:pPr>
              <w:snapToGrid w:val="0"/>
              <w:jc w:val="both"/>
              <w:rPr>
                <w:rFonts w:asciiTheme="majorHAnsi" w:eastAsia="TimesNewRomanPSMT" w:hAnsiTheme="majorHAnsi"/>
                <w:bCs/>
                <w:i/>
                <w:lang w:val="ru-RU"/>
              </w:rPr>
            </w:pPr>
          </w:p>
          <w:p w14:paraId="3BA1AD31"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47E0000"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50DDBDC7" w14:textId="77777777" w:rsidTr="007D39FE">
        <w:tc>
          <w:tcPr>
            <w:tcW w:w="465" w:type="dxa"/>
            <w:tcBorders>
              <w:top w:val="single" w:sz="4" w:space="0" w:color="000000"/>
              <w:left w:val="single" w:sz="4" w:space="0" w:color="000000"/>
              <w:bottom w:val="single" w:sz="4" w:space="0" w:color="000000"/>
              <w:right w:val="nil"/>
            </w:tcBorders>
          </w:tcPr>
          <w:p w14:paraId="23F33F2B" w14:textId="77777777" w:rsidR="007D39FE" w:rsidRPr="00374421" w:rsidRDefault="007D39FE">
            <w:pPr>
              <w:snapToGrid w:val="0"/>
              <w:jc w:val="both"/>
              <w:rPr>
                <w:rFonts w:asciiTheme="majorHAnsi" w:eastAsia="TimesNewRomanPSMT" w:hAnsiTheme="majorHAnsi"/>
                <w:bCs/>
                <w:i/>
                <w:lang w:val="ru-RU"/>
              </w:rPr>
            </w:pPr>
          </w:p>
          <w:p w14:paraId="45CB1403" w14:textId="77777777"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1ACB8432" w14:textId="77777777" w:rsidR="007D39FE" w:rsidRPr="00374421" w:rsidRDefault="007D39FE">
            <w:pPr>
              <w:snapToGrid w:val="0"/>
              <w:jc w:val="both"/>
              <w:rPr>
                <w:rFonts w:asciiTheme="majorHAnsi" w:eastAsia="TimesNewRomanPSMT" w:hAnsiTheme="majorHAnsi"/>
                <w:bCs/>
                <w:i/>
                <w:lang w:val="ru-RU"/>
              </w:rPr>
            </w:pPr>
          </w:p>
          <w:p w14:paraId="0C9B221F"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678BC54" w14:textId="77777777" w:rsidR="007D39FE" w:rsidRPr="00374421" w:rsidRDefault="007D39FE">
            <w:pPr>
              <w:snapToGrid w:val="0"/>
              <w:jc w:val="both"/>
              <w:rPr>
                <w:rFonts w:asciiTheme="majorHAnsi" w:eastAsia="TimesNewRomanPSMT" w:hAnsiTheme="majorHAnsi"/>
                <w:b/>
                <w:bCs/>
              </w:rPr>
            </w:pPr>
          </w:p>
        </w:tc>
      </w:tr>
      <w:tr w:rsidR="007D39FE" w:rsidRPr="00374421" w14:paraId="3C55A011" w14:textId="77777777" w:rsidTr="007D39FE">
        <w:tc>
          <w:tcPr>
            <w:tcW w:w="465" w:type="dxa"/>
            <w:tcBorders>
              <w:top w:val="single" w:sz="4" w:space="0" w:color="000000"/>
              <w:left w:val="single" w:sz="4" w:space="0" w:color="000000"/>
              <w:bottom w:val="single" w:sz="4" w:space="0" w:color="000000"/>
              <w:right w:val="nil"/>
            </w:tcBorders>
          </w:tcPr>
          <w:p w14:paraId="65C65E45" w14:textId="77777777" w:rsidR="007D39FE" w:rsidRPr="00374421" w:rsidRDefault="007D39FE">
            <w:pPr>
              <w:snapToGrid w:val="0"/>
              <w:jc w:val="both"/>
              <w:rPr>
                <w:rFonts w:asciiTheme="majorHAnsi" w:eastAsia="TimesNewRomanPSMT" w:hAnsiTheme="majorHAnsi"/>
                <w:bCs/>
                <w:i/>
              </w:rPr>
            </w:pPr>
          </w:p>
          <w:p w14:paraId="061B7B40"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753F53A" w14:textId="77777777" w:rsidR="007D39FE" w:rsidRPr="00374421" w:rsidRDefault="007D39FE">
            <w:pPr>
              <w:snapToGrid w:val="0"/>
              <w:jc w:val="both"/>
              <w:rPr>
                <w:rFonts w:asciiTheme="majorHAnsi" w:eastAsia="TimesNewRomanPSMT" w:hAnsiTheme="majorHAnsi"/>
                <w:bCs/>
                <w:i/>
              </w:rPr>
            </w:pPr>
          </w:p>
          <w:p w14:paraId="1AF3AE01"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167207A" w14:textId="77777777" w:rsidR="007D39FE" w:rsidRPr="00374421" w:rsidRDefault="007D39FE">
            <w:pPr>
              <w:snapToGrid w:val="0"/>
              <w:jc w:val="both"/>
              <w:rPr>
                <w:rFonts w:asciiTheme="majorHAnsi" w:eastAsia="TimesNewRomanPSMT" w:hAnsiTheme="majorHAnsi"/>
                <w:b/>
                <w:bCs/>
              </w:rPr>
            </w:pPr>
          </w:p>
        </w:tc>
      </w:tr>
      <w:tr w:rsidR="007D39FE" w:rsidRPr="00374421" w14:paraId="075FC7FA" w14:textId="77777777" w:rsidTr="007D39FE">
        <w:tc>
          <w:tcPr>
            <w:tcW w:w="465" w:type="dxa"/>
            <w:tcBorders>
              <w:top w:val="single" w:sz="4" w:space="0" w:color="000000"/>
              <w:left w:val="single" w:sz="4" w:space="0" w:color="000000"/>
              <w:bottom w:val="single" w:sz="4" w:space="0" w:color="000000"/>
              <w:right w:val="nil"/>
            </w:tcBorders>
          </w:tcPr>
          <w:p w14:paraId="3BEA8B69" w14:textId="77777777" w:rsidR="007D39FE" w:rsidRPr="00374421" w:rsidRDefault="007D39FE">
            <w:pPr>
              <w:snapToGrid w:val="0"/>
              <w:jc w:val="both"/>
              <w:rPr>
                <w:rFonts w:asciiTheme="majorHAnsi" w:eastAsia="TimesNewRomanPSMT" w:hAnsiTheme="majorHAnsi"/>
                <w:bCs/>
                <w:i/>
              </w:rPr>
            </w:pPr>
          </w:p>
          <w:p w14:paraId="2FF30FD1"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AB28225" w14:textId="77777777" w:rsidR="007D39FE" w:rsidRPr="00374421" w:rsidRDefault="007D39FE">
            <w:pPr>
              <w:snapToGrid w:val="0"/>
              <w:jc w:val="both"/>
              <w:rPr>
                <w:rFonts w:asciiTheme="majorHAnsi" w:eastAsia="TimesNewRomanPSMT" w:hAnsiTheme="majorHAnsi"/>
                <w:bCs/>
                <w:i/>
              </w:rPr>
            </w:pPr>
          </w:p>
          <w:p w14:paraId="4D378847"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673E687" w14:textId="77777777" w:rsidR="007D39FE" w:rsidRPr="00374421" w:rsidRDefault="007D39FE">
            <w:pPr>
              <w:snapToGrid w:val="0"/>
              <w:jc w:val="both"/>
              <w:rPr>
                <w:rFonts w:asciiTheme="majorHAnsi" w:eastAsia="TimesNewRomanPSMT" w:hAnsiTheme="majorHAnsi"/>
                <w:b/>
                <w:bCs/>
              </w:rPr>
            </w:pPr>
          </w:p>
        </w:tc>
      </w:tr>
      <w:tr w:rsidR="007D39FE" w:rsidRPr="00374421" w14:paraId="0392E336" w14:textId="77777777" w:rsidTr="007D39FE">
        <w:tc>
          <w:tcPr>
            <w:tcW w:w="465" w:type="dxa"/>
            <w:tcBorders>
              <w:top w:val="single" w:sz="4" w:space="0" w:color="000000"/>
              <w:left w:val="single" w:sz="4" w:space="0" w:color="000000"/>
              <w:bottom w:val="single" w:sz="4" w:space="0" w:color="000000"/>
              <w:right w:val="nil"/>
            </w:tcBorders>
          </w:tcPr>
          <w:p w14:paraId="008769C3"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5F10A32" w14:textId="77777777" w:rsidR="007D39FE" w:rsidRPr="00374421" w:rsidRDefault="007D39FE">
            <w:pPr>
              <w:snapToGrid w:val="0"/>
              <w:jc w:val="both"/>
              <w:rPr>
                <w:rFonts w:asciiTheme="majorHAnsi" w:eastAsia="TimesNewRomanPSMT" w:hAnsiTheme="majorHAnsi"/>
                <w:bCs/>
                <w:i/>
              </w:rPr>
            </w:pPr>
          </w:p>
          <w:p w14:paraId="6B210E62"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E31B252" w14:textId="77777777" w:rsidR="007D39FE" w:rsidRPr="00374421" w:rsidRDefault="007D39FE">
            <w:pPr>
              <w:snapToGrid w:val="0"/>
              <w:jc w:val="both"/>
              <w:rPr>
                <w:rFonts w:asciiTheme="majorHAnsi" w:eastAsia="TimesNewRomanPSMT" w:hAnsiTheme="majorHAnsi"/>
                <w:b/>
                <w:bCs/>
              </w:rPr>
            </w:pPr>
          </w:p>
        </w:tc>
      </w:tr>
      <w:tr w:rsidR="007D39FE" w:rsidRPr="00374421" w14:paraId="2C9F5C5C" w14:textId="77777777" w:rsidTr="007D39FE">
        <w:tc>
          <w:tcPr>
            <w:tcW w:w="465" w:type="dxa"/>
            <w:tcBorders>
              <w:top w:val="single" w:sz="4" w:space="0" w:color="000000"/>
              <w:left w:val="single" w:sz="4" w:space="0" w:color="000000"/>
              <w:bottom w:val="single" w:sz="4" w:space="0" w:color="000000"/>
              <w:right w:val="nil"/>
            </w:tcBorders>
          </w:tcPr>
          <w:p w14:paraId="352345FD" w14:textId="77777777" w:rsidR="007D39FE" w:rsidRPr="00374421" w:rsidRDefault="007D39FE">
            <w:pPr>
              <w:snapToGrid w:val="0"/>
              <w:jc w:val="both"/>
              <w:rPr>
                <w:rFonts w:asciiTheme="majorHAnsi" w:eastAsia="TimesNewRomanPSMT" w:hAnsiTheme="majorHAnsi"/>
                <w:bCs/>
                <w:i/>
              </w:rPr>
            </w:pPr>
          </w:p>
          <w:p w14:paraId="2540DDAB"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4484AC08" w14:textId="77777777" w:rsidR="007D39FE" w:rsidRPr="00374421" w:rsidRDefault="007D39FE">
            <w:pPr>
              <w:snapToGrid w:val="0"/>
              <w:jc w:val="both"/>
              <w:rPr>
                <w:rFonts w:asciiTheme="majorHAnsi" w:eastAsia="TimesNewRomanPSMT" w:hAnsiTheme="majorHAnsi"/>
                <w:bCs/>
                <w:i/>
                <w:lang w:val="ru-RU"/>
              </w:rPr>
            </w:pPr>
          </w:p>
          <w:p w14:paraId="30C8909D"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960AB7B"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7910ED0E" w14:textId="77777777" w:rsidTr="007D39FE">
        <w:tc>
          <w:tcPr>
            <w:tcW w:w="465" w:type="dxa"/>
            <w:tcBorders>
              <w:top w:val="single" w:sz="4" w:space="0" w:color="000000"/>
              <w:left w:val="single" w:sz="4" w:space="0" w:color="000000"/>
              <w:bottom w:val="single" w:sz="4" w:space="0" w:color="000000"/>
              <w:right w:val="nil"/>
            </w:tcBorders>
          </w:tcPr>
          <w:p w14:paraId="78A7049E" w14:textId="77777777" w:rsidR="007D39FE" w:rsidRPr="00374421" w:rsidRDefault="007D39FE">
            <w:pPr>
              <w:snapToGrid w:val="0"/>
              <w:jc w:val="both"/>
              <w:rPr>
                <w:rFonts w:asciiTheme="majorHAnsi" w:eastAsia="TimesNewRomanPSMT" w:hAnsiTheme="majorHAnsi"/>
                <w:bCs/>
                <w:i/>
                <w:lang w:val="ru-RU"/>
              </w:rPr>
            </w:pPr>
          </w:p>
          <w:p w14:paraId="3A692160" w14:textId="77777777"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6E324301" w14:textId="77777777" w:rsidR="007D39FE" w:rsidRPr="00374421" w:rsidRDefault="007D39FE">
            <w:pPr>
              <w:snapToGrid w:val="0"/>
              <w:jc w:val="both"/>
              <w:rPr>
                <w:rFonts w:asciiTheme="majorHAnsi" w:eastAsia="TimesNewRomanPSMT" w:hAnsiTheme="majorHAnsi"/>
                <w:bCs/>
                <w:i/>
                <w:lang w:val="ru-RU"/>
              </w:rPr>
            </w:pPr>
          </w:p>
          <w:p w14:paraId="1941631E"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C844325" w14:textId="77777777" w:rsidR="007D39FE" w:rsidRPr="00374421" w:rsidRDefault="007D39FE">
            <w:pPr>
              <w:snapToGrid w:val="0"/>
              <w:jc w:val="both"/>
              <w:rPr>
                <w:rFonts w:asciiTheme="majorHAnsi" w:eastAsia="TimesNewRomanPSMT" w:hAnsiTheme="majorHAnsi"/>
                <w:b/>
                <w:bCs/>
              </w:rPr>
            </w:pPr>
          </w:p>
        </w:tc>
      </w:tr>
      <w:tr w:rsidR="007D39FE" w:rsidRPr="00374421" w14:paraId="5E09ED02" w14:textId="77777777" w:rsidTr="007D39FE">
        <w:tc>
          <w:tcPr>
            <w:tcW w:w="465" w:type="dxa"/>
            <w:tcBorders>
              <w:top w:val="single" w:sz="4" w:space="0" w:color="000000"/>
              <w:left w:val="single" w:sz="4" w:space="0" w:color="000000"/>
              <w:bottom w:val="single" w:sz="4" w:space="0" w:color="000000"/>
              <w:right w:val="nil"/>
            </w:tcBorders>
          </w:tcPr>
          <w:p w14:paraId="196333CA" w14:textId="77777777" w:rsidR="007D39FE" w:rsidRPr="00374421" w:rsidRDefault="007D39FE">
            <w:pPr>
              <w:snapToGrid w:val="0"/>
              <w:jc w:val="both"/>
              <w:rPr>
                <w:rFonts w:asciiTheme="majorHAnsi" w:eastAsia="TimesNewRomanPSMT" w:hAnsiTheme="majorHAnsi"/>
                <w:bCs/>
                <w:i/>
              </w:rPr>
            </w:pPr>
          </w:p>
          <w:p w14:paraId="0DC6900C"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590D0AA" w14:textId="77777777" w:rsidR="007D39FE" w:rsidRPr="00374421" w:rsidRDefault="007D39FE">
            <w:pPr>
              <w:snapToGrid w:val="0"/>
              <w:jc w:val="both"/>
              <w:rPr>
                <w:rFonts w:asciiTheme="majorHAnsi" w:eastAsia="TimesNewRomanPSMT" w:hAnsiTheme="majorHAnsi"/>
                <w:bCs/>
                <w:i/>
              </w:rPr>
            </w:pPr>
          </w:p>
          <w:p w14:paraId="6FA1B4FD"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9A946B2" w14:textId="77777777" w:rsidR="007D39FE" w:rsidRPr="00374421" w:rsidRDefault="007D39FE">
            <w:pPr>
              <w:snapToGrid w:val="0"/>
              <w:jc w:val="both"/>
              <w:rPr>
                <w:rFonts w:asciiTheme="majorHAnsi" w:eastAsia="TimesNewRomanPSMT" w:hAnsiTheme="majorHAnsi"/>
                <w:b/>
                <w:bCs/>
              </w:rPr>
            </w:pPr>
          </w:p>
        </w:tc>
      </w:tr>
      <w:tr w:rsidR="007D39FE" w:rsidRPr="00374421" w14:paraId="305EA966" w14:textId="77777777" w:rsidTr="007D39FE">
        <w:tc>
          <w:tcPr>
            <w:tcW w:w="465" w:type="dxa"/>
            <w:tcBorders>
              <w:top w:val="single" w:sz="4" w:space="0" w:color="000000"/>
              <w:left w:val="single" w:sz="4" w:space="0" w:color="000000"/>
              <w:bottom w:val="single" w:sz="4" w:space="0" w:color="000000"/>
              <w:right w:val="nil"/>
            </w:tcBorders>
          </w:tcPr>
          <w:p w14:paraId="3DD65778" w14:textId="77777777" w:rsidR="007D39FE" w:rsidRPr="00374421" w:rsidRDefault="007D39FE">
            <w:pPr>
              <w:snapToGrid w:val="0"/>
              <w:jc w:val="both"/>
              <w:rPr>
                <w:rFonts w:asciiTheme="majorHAnsi" w:eastAsia="TimesNewRomanPSMT" w:hAnsiTheme="majorHAnsi"/>
                <w:bCs/>
                <w:i/>
              </w:rPr>
            </w:pPr>
          </w:p>
          <w:p w14:paraId="62E66617"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BE775D8" w14:textId="77777777" w:rsidR="007D39FE" w:rsidRPr="00374421" w:rsidRDefault="007D39FE">
            <w:pPr>
              <w:snapToGrid w:val="0"/>
              <w:jc w:val="both"/>
              <w:rPr>
                <w:rFonts w:asciiTheme="majorHAnsi" w:eastAsia="TimesNewRomanPSMT" w:hAnsiTheme="majorHAnsi"/>
                <w:bCs/>
                <w:i/>
              </w:rPr>
            </w:pPr>
          </w:p>
          <w:p w14:paraId="39A0B21E"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4DDE9C9" w14:textId="77777777" w:rsidR="007D39FE" w:rsidRPr="00374421" w:rsidRDefault="007D39FE">
            <w:pPr>
              <w:snapToGrid w:val="0"/>
              <w:jc w:val="both"/>
              <w:rPr>
                <w:rFonts w:asciiTheme="majorHAnsi" w:eastAsia="TimesNewRomanPSMT" w:hAnsiTheme="majorHAnsi"/>
                <w:b/>
                <w:bCs/>
              </w:rPr>
            </w:pPr>
          </w:p>
        </w:tc>
      </w:tr>
      <w:tr w:rsidR="007D39FE" w:rsidRPr="00374421" w14:paraId="55EDE944" w14:textId="77777777" w:rsidTr="007D39FE">
        <w:tc>
          <w:tcPr>
            <w:tcW w:w="465" w:type="dxa"/>
            <w:tcBorders>
              <w:top w:val="single" w:sz="4" w:space="0" w:color="000000"/>
              <w:left w:val="single" w:sz="4" w:space="0" w:color="000000"/>
              <w:bottom w:val="single" w:sz="4" w:space="0" w:color="000000"/>
              <w:right w:val="nil"/>
            </w:tcBorders>
          </w:tcPr>
          <w:p w14:paraId="3A957EAE"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4299DC6" w14:textId="77777777" w:rsidR="007D39FE" w:rsidRPr="00374421" w:rsidRDefault="007D39FE">
            <w:pPr>
              <w:snapToGrid w:val="0"/>
              <w:jc w:val="both"/>
              <w:rPr>
                <w:rFonts w:asciiTheme="majorHAnsi" w:eastAsia="TimesNewRomanPSMT" w:hAnsiTheme="majorHAnsi"/>
                <w:bCs/>
                <w:i/>
              </w:rPr>
            </w:pPr>
          </w:p>
          <w:p w14:paraId="1B967020"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sidR="00DF4F5B">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5584221" w14:textId="77777777" w:rsidR="007D39FE" w:rsidRPr="00374421" w:rsidRDefault="007D39FE">
            <w:pPr>
              <w:snapToGrid w:val="0"/>
              <w:jc w:val="both"/>
              <w:rPr>
                <w:rFonts w:asciiTheme="majorHAnsi" w:eastAsia="TimesNewRomanPSMT" w:hAnsiTheme="majorHAnsi"/>
                <w:b/>
                <w:bCs/>
              </w:rPr>
            </w:pPr>
          </w:p>
        </w:tc>
      </w:tr>
    </w:tbl>
    <w:p w14:paraId="231ACA85" w14:textId="77777777" w:rsidR="007D39FE" w:rsidRPr="00374421" w:rsidRDefault="007D39FE" w:rsidP="007D39FE">
      <w:pPr>
        <w:jc w:val="both"/>
        <w:rPr>
          <w:rFonts w:asciiTheme="majorHAnsi" w:eastAsia="Calibri" w:hAnsiTheme="majorHAnsi"/>
          <w:b/>
          <w:bCs/>
          <w:i/>
          <w:iCs/>
          <w:u w:val="single"/>
          <w:lang w:val="sr-Cyrl-CS"/>
        </w:rPr>
      </w:pPr>
    </w:p>
    <w:p w14:paraId="55D80A9C" w14:textId="77777777"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14:paraId="5C1BE8A6" w14:textId="77777777" w:rsidR="007D39FE" w:rsidRPr="00374421" w:rsidRDefault="007D39FE" w:rsidP="007D39FE">
      <w:pPr>
        <w:jc w:val="both"/>
        <w:rPr>
          <w:rFonts w:asciiTheme="majorHAnsi" w:eastAsia="Calibri" w:hAnsiTheme="majorHAnsi"/>
          <w:i/>
          <w:iCs/>
          <w:lang w:val="ru-RU"/>
        </w:rPr>
      </w:pPr>
    </w:p>
    <w:p w14:paraId="35B90A50" w14:textId="77777777"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CD6905" w14:textId="77777777" w:rsidR="007D39FE" w:rsidRPr="00374421" w:rsidRDefault="007D39FE" w:rsidP="007D39FE">
      <w:pPr>
        <w:jc w:val="both"/>
        <w:rPr>
          <w:rFonts w:asciiTheme="majorHAnsi" w:eastAsia="Calibri" w:hAnsiTheme="majorHAnsi"/>
          <w:i/>
          <w:iCs/>
          <w:lang w:val="sr-Latn-CS"/>
        </w:rPr>
      </w:pPr>
    </w:p>
    <w:p w14:paraId="6142A301" w14:textId="77777777" w:rsidR="007D39FE" w:rsidRPr="00374421" w:rsidRDefault="007D39FE" w:rsidP="007D39FE">
      <w:pPr>
        <w:jc w:val="both"/>
        <w:rPr>
          <w:rFonts w:asciiTheme="majorHAnsi" w:eastAsia="Calibri" w:hAnsiTheme="majorHAnsi"/>
          <w:i/>
          <w:iCs/>
          <w:lang w:val="sr-Latn-CS"/>
        </w:rPr>
      </w:pPr>
    </w:p>
    <w:p w14:paraId="5474546C" w14:textId="77777777" w:rsidR="007D39FE" w:rsidRPr="00374421" w:rsidRDefault="007D39FE" w:rsidP="007D39FE">
      <w:pPr>
        <w:jc w:val="both"/>
        <w:rPr>
          <w:rFonts w:asciiTheme="majorHAnsi" w:eastAsia="Calibri" w:hAnsiTheme="majorHAnsi"/>
          <w:i/>
          <w:iCs/>
          <w:lang w:val="sr-Latn-CS"/>
        </w:rPr>
      </w:pPr>
    </w:p>
    <w:p w14:paraId="0DD7A521" w14:textId="77777777" w:rsidR="007D39FE" w:rsidRPr="00374421" w:rsidRDefault="007D39FE" w:rsidP="007D39FE">
      <w:pPr>
        <w:jc w:val="both"/>
        <w:rPr>
          <w:rFonts w:asciiTheme="majorHAnsi" w:eastAsia="Calibri" w:hAnsiTheme="majorHAnsi"/>
          <w:i/>
          <w:iCs/>
          <w:lang w:val="sr-Latn-CS"/>
        </w:rPr>
      </w:pPr>
    </w:p>
    <w:p w14:paraId="24E69A10" w14:textId="77777777" w:rsidR="007D39FE" w:rsidRDefault="007D39FE" w:rsidP="007D39FE">
      <w:pPr>
        <w:jc w:val="both"/>
        <w:rPr>
          <w:rFonts w:asciiTheme="majorHAnsi" w:eastAsia="Calibri" w:hAnsiTheme="majorHAnsi"/>
          <w:i/>
          <w:iCs/>
        </w:rPr>
      </w:pPr>
    </w:p>
    <w:p w14:paraId="3DB11EB2" w14:textId="77777777" w:rsidR="00DF4F5B" w:rsidRPr="00DF4F5B" w:rsidRDefault="00DF4F5B" w:rsidP="007D39FE">
      <w:pPr>
        <w:jc w:val="both"/>
        <w:rPr>
          <w:rFonts w:asciiTheme="majorHAnsi" w:eastAsia="Calibri" w:hAnsiTheme="majorHAnsi"/>
          <w:i/>
          <w:iCs/>
        </w:rPr>
      </w:pPr>
    </w:p>
    <w:p w14:paraId="4EF3660F" w14:textId="77777777" w:rsidR="00E8638D" w:rsidRDefault="00E8638D" w:rsidP="007D39FE">
      <w:pPr>
        <w:jc w:val="both"/>
        <w:rPr>
          <w:rFonts w:asciiTheme="majorHAnsi" w:eastAsia="Calibri" w:hAnsiTheme="majorHAnsi"/>
          <w:i/>
          <w:iCs/>
          <w:lang w:val="sr-Cyrl-CS"/>
        </w:rPr>
      </w:pPr>
    </w:p>
    <w:p w14:paraId="6A9F2DA8" w14:textId="77777777" w:rsidR="00EF7B91" w:rsidRPr="00BA0A4C" w:rsidRDefault="007D39FE" w:rsidP="00EF7B91">
      <w:pPr>
        <w:jc w:val="both"/>
        <w:rPr>
          <w:rFonts w:asciiTheme="majorHAnsi" w:eastAsia="TimesNewRomanPSMT" w:hAnsiTheme="majorHAnsi"/>
        </w:rPr>
      </w:pPr>
      <w:r w:rsidRPr="00374421">
        <w:rPr>
          <w:rFonts w:asciiTheme="majorHAnsi" w:eastAsia="TimesNewRomanPSMT" w:hAnsiTheme="majorHAnsi"/>
          <w:b/>
          <w:bCs/>
          <w:lang w:val="sr-Cyrl-CS"/>
        </w:rPr>
        <w:lastRenderedPageBreak/>
        <w:t xml:space="preserve">5) </w:t>
      </w:r>
      <w:r w:rsidRPr="00374421">
        <w:rPr>
          <w:rFonts w:asciiTheme="majorHAnsi" w:eastAsia="TimesNewRomanPSMT" w:hAnsiTheme="majorHAnsi"/>
          <w:b/>
          <w:bCs/>
          <w:lang w:val="ru-RU"/>
        </w:rPr>
        <w:t xml:space="preserve">ОПИС ПРЕДМЕТА НАБАВКЕ ПУТЕМ НАРУЏБЕНИЦЕ </w:t>
      </w:r>
      <w:r w:rsidR="00BA0A4C">
        <w:rPr>
          <w:rFonts w:asciiTheme="majorHAnsi" w:eastAsia="TimesNewRomanPSMT" w:hAnsiTheme="majorHAnsi"/>
          <w:b/>
          <w:bCs/>
          <w:lang w:val="ru-RU"/>
        </w:rPr>
        <w:t xml:space="preserve">- </w:t>
      </w:r>
      <w:proofErr w:type="spellStart"/>
      <w:r w:rsidR="00DF4F5B" w:rsidRPr="00BA0A4C">
        <w:rPr>
          <w:rFonts w:asciiTheme="majorHAnsi" w:eastAsia="TimesNewRomanPSMT" w:hAnsiTheme="majorHAnsi"/>
        </w:rPr>
        <w:t>Набавка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боца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медицинског</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кисеоника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потребе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Центра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заштиту</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одојчади</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деце</w:t>
      </w:r>
      <w:proofErr w:type="spellEnd"/>
      <w:r w:rsidR="00DF4F5B" w:rsidRPr="00BA0A4C">
        <w:rPr>
          <w:rFonts w:asciiTheme="majorHAnsi" w:eastAsia="TimesNewRomanPSMT" w:hAnsiTheme="majorHAnsi"/>
        </w:rPr>
        <w:t xml:space="preserve"> и </w:t>
      </w:r>
      <w:proofErr w:type="spellStart"/>
      <w:r w:rsidR="00DF4F5B" w:rsidRPr="00BA0A4C">
        <w:rPr>
          <w:rFonts w:asciiTheme="majorHAnsi" w:eastAsia="TimesNewRomanPSMT" w:hAnsiTheme="majorHAnsi"/>
        </w:rPr>
        <w:t>омладине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Београд</w:t>
      </w:r>
      <w:proofErr w:type="spellEnd"/>
      <w:r w:rsidR="00DF4F5B" w:rsidRPr="00BA0A4C">
        <w:rPr>
          <w:rFonts w:asciiTheme="majorHAnsi" w:eastAsia="TimesNewRomanPSMT" w:hAnsiTheme="majorHAnsi"/>
        </w:rPr>
        <w:t>.</w:t>
      </w:r>
    </w:p>
    <w:p w14:paraId="77A7688F" w14:textId="77777777" w:rsidR="00DE3DB3" w:rsidRPr="00374421" w:rsidRDefault="00DE3DB3" w:rsidP="00DE3DB3">
      <w:pPr>
        <w:autoSpaceDE w:val="0"/>
        <w:autoSpaceDN w:val="0"/>
        <w:adjustRightInd w:val="0"/>
        <w:jc w:val="both"/>
        <w:rPr>
          <w:rFonts w:asciiTheme="majorHAnsi" w:hAnsiTheme="majorHAnsi"/>
        </w:rPr>
      </w:pPr>
    </w:p>
    <w:tbl>
      <w:tblPr>
        <w:tblStyle w:val="TableGrid"/>
        <w:tblW w:w="9900" w:type="dxa"/>
        <w:tblInd w:w="-342" w:type="dxa"/>
        <w:tblLook w:val="04A0" w:firstRow="1" w:lastRow="0" w:firstColumn="1" w:lastColumn="0" w:noHBand="0" w:noVBand="1"/>
      </w:tblPr>
      <w:tblGrid>
        <w:gridCol w:w="1308"/>
        <w:gridCol w:w="3543"/>
        <w:gridCol w:w="1411"/>
        <w:gridCol w:w="3638"/>
      </w:tblGrid>
      <w:tr w:rsidR="00DE3DB3" w:rsidRPr="00374421" w14:paraId="197ED5E6" w14:textId="77777777" w:rsidTr="00DF4F5B">
        <w:tc>
          <w:tcPr>
            <w:tcW w:w="1308" w:type="dxa"/>
          </w:tcPr>
          <w:p w14:paraId="6C6330AE" w14:textId="77777777" w:rsidR="00DE3DB3" w:rsidRPr="00374421" w:rsidRDefault="00DE3DB3" w:rsidP="001F720A">
            <w:pPr>
              <w:autoSpaceDE w:val="0"/>
              <w:autoSpaceDN w:val="0"/>
              <w:adjustRightInd w:val="0"/>
              <w:jc w:val="both"/>
              <w:rPr>
                <w:rFonts w:asciiTheme="majorHAnsi" w:hAnsiTheme="majorHAnsi"/>
              </w:rPr>
            </w:pPr>
            <w:r>
              <w:rPr>
                <w:rFonts w:asciiTheme="majorHAnsi" w:hAnsiTheme="majorHAnsi"/>
                <w:color w:val="000000"/>
              </w:rPr>
              <w:t>Red. br.</w:t>
            </w:r>
          </w:p>
        </w:tc>
        <w:tc>
          <w:tcPr>
            <w:tcW w:w="3543" w:type="dxa"/>
          </w:tcPr>
          <w:p w14:paraId="344F716E" w14:textId="77777777"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Naziv</w:t>
            </w:r>
            <w:proofErr w:type="spellEnd"/>
            <w:r w:rsidR="00DF4F5B">
              <w:rPr>
                <w:rFonts w:asciiTheme="majorHAnsi" w:hAnsiTheme="majorHAnsi"/>
              </w:rPr>
              <w:t xml:space="preserve"> </w:t>
            </w:r>
            <w:proofErr w:type="spellStart"/>
            <w:r>
              <w:rPr>
                <w:rFonts w:asciiTheme="majorHAnsi" w:hAnsiTheme="majorHAnsi"/>
              </w:rPr>
              <w:t>proizvoda</w:t>
            </w:r>
            <w:proofErr w:type="spellEnd"/>
          </w:p>
        </w:tc>
        <w:tc>
          <w:tcPr>
            <w:tcW w:w="1411" w:type="dxa"/>
          </w:tcPr>
          <w:p w14:paraId="66BF6A4A" w14:textId="77777777"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Jedinica</w:t>
            </w:r>
            <w:proofErr w:type="spellEnd"/>
            <w:r>
              <w:rPr>
                <w:rFonts w:asciiTheme="majorHAnsi" w:hAnsiTheme="majorHAnsi"/>
              </w:rPr>
              <w:t xml:space="preserve"> mere</w:t>
            </w:r>
          </w:p>
        </w:tc>
        <w:tc>
          <w:tcPr>
            <w:tcW w:w="3638" w:type="dxa"/>
          </w:tcPr>
          <w:p w14:paraId="585D9736" w14:textId="77777777"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količina</w:t>
            </w:r>
            <w:proofErr w:type="spellEnd"/>
          </w:p>
        </w:tc>
      </w:tr>
      <w:tr w:rsidR="00E31483" w:rsidRPr="00E31483" w14:paraId="7BA62A50" w14:textId="77777777" w:rsidTr="00DF4F5B">
        <w:trPr>
          <w:trHeight w:val="619"/>
        </w:trPr>
        <w:tc>
          <w:tcPr>
            <w:tcW w:w="1308" w:type="dxa"/>
          </w:tcPr>
          <w:p w14:paraId="31E0A5E2" w14:textId="77777777" w:rsidR="00DE3DB3" w:rsidRPr="00E31483" w:rsidRDefault="00DE3DB3" w:rsidP="001F720A">
            <w:pPr>
              <w:autoSpaceDE w:val="0"/>
              <w:autoSpaceDN w:val="0"/>
              <w:adjustRightInd w:val="0"/>
              <w:jc w:val="both"/>
              <w:rPr>
                <w:rFonts w:asciiTheme="majorHAnsi" w:hAnsiTheme="majorHAnsi"/>
              </w:rPr>
            </w:pPr>
            <w:r w:rsidRPr="00E31483">
              <w:rPr>
                <w:rFonts w:asciiTheme="majorHAnsi" w:hAnsiTheme="majorHAnsi"/>
              </w:rPr>
              <w:t>1.</w:t>
            </w:r>
          </w:p>
        </w:tc>
        <w:tc>
          <w:tcPr>
            <w:tcW w:w="3543" w:type="dxa"/>
          </w:tcPr>
          <w:p w14:paraId="124893F7" w14:textId="77777777" w:rsidR="00DE3DB3" w:rsidRPr="00E31483" w:rsidRDefault="00DF4F5B" w:rsidP="001F720A">
            <w:pPr>
              <w:autoSpaceDE w:val="0"/>
              <w:autoSpaceDN w:val="0"/>
              <w:adjustRightInd w:val="0"/>
              <w:jc w:val="both"/>
              <w:rPr>
                <w:rFonts w:asciiTheme="majorHAnsi" w:hAnsiTheme="majorHAnsi"/>
              </w:rPr>
            </w:pPr>
            <w:proofErr w:type="spellStart"/>
            <w:r w:rsidRPr="00E31483">
              <w:rPr>
                <w:rFonts w:asciiTheme="majorHAnsi" w:hAnsiTheme="majorHAnsi"/>
              </w:rPr>
              <w:t>Medicinski</w:t>
            </w:r>
            <w:proofErr w:type="spellEnd"/>
            <w:r w:rsidRPr="00E31483">
              <w:rPr>
                <w:rFonts w:asciiTheme="majorHAnsi" w:hAnsiTheme="majorHAnsi"/>
              </w:rPr>
              <w:t xml:space="preserve"> </w:t>
            </w:r>
            <w:proofErr w:type="spellStart"/>
            <w:r w:rsidRPr="00E31483">
              <w:rPr>
                <w:rFonts w:asciiTheme="majorHAnsi" w:hAnsiTheme="majorHAnsi"/>
              </w:rPr>
              <w:t>kiseonik</w:t>
            </w:r>
            <w:proofErr w:type="spellEnd"/>
            <w:r w:rsidRPr="00E31483">
              <w:rPr>
                <w:rFonts w:asciiTheme="majorHAnsi" w:hAnsiTheme="majorHAnsi"/>
              </w:rPr>
              <w:t xml:space="preserve"> 2.5 B10/200 (2.80 kg)</w:t>
            </w:r>
          </w:p>
        </w:tc>
        <w:tc>
          <w:tcPr>
            <w:tcW w:w="1411" w:type="dxa"/>
          </w:tcPr>
          <w:p w14:paraId="05611B70" w14:textId="77777777" w:rsidR="00DE3DB3" w:rsidRPr="00E31483" w:rsidRDefault="00DE3DB3" w:rsidP="001F720A">
            <w:pPr>
              <w:autoSpaceDE w:val="0"/>
              <w:autoSpaceDN w:val="0"/>
              <w:adjustRightInd w:val="0"/>
              <w:jc w:val="center"/>
              <w:rPr>
                <w:rFonts w:asciiTheme="majorHAnsi" w:hAnsiTheme="majorHAnsi"/>
              </w:rPr>
            </w:pPr>
          </w:p>
          <w:p w14:paraId="79664DB5" w14:textId="77777777" w:rsidR="00DE3DB3" w:rsidRPr="00E31483" w:rsidRDefault="00DF4F5B" w:rsidP="001F720A">
            <w:pPr>
              <w:autoSpaceDE w:val="0"/>
              <w:autoSpaceDN w:val="0"/>
              <w:adjustRightInd w:val="0"/>
              <w:jc w:val="center"/>
              <w:rPr>
                <w:rFonts w:asciiTheme="majorHAnsi" w:hAnsiTheme="majorHAnsi"/>
              </w:rPr>
            </w:pPr>
            <w:r w:rsidRPr="00E31483">
              <w:rPr>
                <w:rFonts w:asciiTheme="majorHAnsi" w:hAnsiTheme="majorHAnsi"/>
              </w:rPr>
              <w:t>boca</w:t>
            </w:r>
          </w:p>
          <w:p w14:paraId="64C01788" w14:textId="77777777" w:rsidR="00DE3DB3" w:rsidRPr="00E31483" w:rsidRDefault="00DE3DB3" w:rsidP="001F720A">
            <w:pPr>
              <w:autoSpaceDE w:val="0"/>
              <w:autoSpaceDN w:val="0"/>
              <w:adjustRightInd w:val="0"/>
              <w:jc w:val="center"/>
              <w:rPr>
                <w:rFonts w:asciiTheme="majorHAnsi" w:hAnsiTheme="majorHAnsi"/>
              </w:rPr>
            </w:pPr>
          </w:p>
        </w:tc>
        <w:tc>
          <w:tcPr>
            <w:tcW w:w="3638" w:type="dxa"/>
          </w:tcPr>
          <w:p w14:paraId="3853A322" w14:textId="35D7BBD1" w:rsidR="00DE3DB3" w:rsidRPr="00E31483" w:rsidRDefault="00E31483" w:rsidP="001F720A">
            <w:pPr>
              <w:autoSpaceDE w:val="0"/>
              <w:autoSpaceDN w:val="0"/>
              <w:adjustRightInd w:val="0"/>
              <w:jc w:val="center"/>
              <w:rPr>
                <w:rFonts w:asciiTheme="majorHAnsi" w:hAnsiTheme="majorHAnsi"/>
              </w:rPr>
            </w:pPr>
            <w:r w:rsidRPr="00E31483">
              <w:rPr>
                <w:rFonts w:asciiTheme="majorHAnsi" w:hAnsiTheme="majorHAnsi"/>
              </w:rPr>
              <w:t>150</w:t>
            </w:r>
          </w:p>
        </w:tc>
      </w:tr>
      <w:tr w:rsidR="00E31483" w:rsidRPr="00E31483" w14:paraId="0E084F2C" w14:textId="77777777" w:rsidTr="00DF4F5B">
        <w:trPr>
          <w:trHeight w:val="1044"/>
        </w:trPr>
        <w:tc>
          <w:tcPr>
            <w:tcW w:w="1308" w:type="dxa"/>
          </w:tcPr>
          <w:p w14:paraId="30B22C89" w14:textId="77777777" w:rsidR="00DE3DB3" w:rsidRPr="00E31483" w:rsidRDefault="00DE3DB3" w:rsidP="001F720A">
            <w:pPr>
              <w:autoSpaceDE w:val="0"/>
              <w:autoSpaceDN w:val="0"/>
              <w:adjustRightInd w:val="0"/>
              <w:jc w:val="both"/>
              <w:rPr>
                <w:rFonts w:asciiTheme="majorHAnsi" w:hAnsiTheme="majorHAnsi"/>
              </w:rPr>
            </w:pPr>
            <w:r w:rsidRPr="00E31483">
              <w:rPr>
                <w:rFonts w:asciiTheme="majorHAnsi" w:hAnsiTheme="majorHAnsi"/>
              </w:rPr>
              <w:t>2.</w:t>
            </w:r>
          </w:p>
        </w:tc>
        <w:tc>
          <w:tcPr>
            <w:tcW w:w="3543" w:type="dxa"/>
          </w:tcPr>
          <w:p w14:paraId="3E6345C8" w14:textId="77777777" w:rsidR="00DE3DB3" w:rsidRPr="00E31483" w:rsidRDefault="00DF4F5B" w:rsidP="001F720A">
            <w:pPr>
              <w:autoSpaceDE w:val="0"/>
              <w:autoSpaceDN w:val="0"/>
              <w:adjustRightInd w:val="0"/>
              <w:jc w:val="both"/>
              <w:rPr>
                <w:rFonts w:asciiTheme="majorHAnsi" w:hAnsiTheme="majorHAnsi"/>
              </w:rPr>
            </w:pPr>
            <w:proofErr w:type="spellStart"/>
            <w:r w:rsidRPr="00E31483">
              <w:rPr>
                <w:rFonts w:asciiTheme="majorHAnsi" w:hAnsiTheme="majorHAnsi"/>
              </w:rPr>
              <w:t>Medicinski</w:t>
            </w:r>
            <w:proofErr w:type="spellEnd"/>
            <w:r w:rsidRPr="00E31483">
              <w:rPr>
                <w:rFonts w:asciiTheme="majorHAnsi" w:hAnsiTheme="majorHAnsi"/>
              </w:rPr>
              <w:t xml:space="preserve"> </w:t>
            </w:r>
            <w:proofErr w:type="spellStart"/>
            <w:r w:rsidRPr="00E31483">
              <w:rPr>
                <w:rFonts w:asciiTheme="majorHAnsi" w:hAnsiTheme="majorHAnsi"/>
              </w:rPr>
              <w:t>kiseonik</w:t>
            </w:r>
            <w:proofErr w:type="spellEnd"/>
            <w:r w:rsidRPr="00E31483">
              <w:rPr>
                <w:rFonts w:asciiTheme="majorHAnsi" w:hAnsiTheme="majorHAnsi"/>
              </w:rPr>
              <w:t xml:space="preserve"> 2.5 B10/150 (2.1 kg)</w:t>
            </w:r>
          </w:p>
        </w:tc>
        <w:tc>
          <w:tcPr>
            <w:tcW w:w="1411" w:type="dxa"/>
          </w:tcPr>
          <w:p w14:paraId="0178E479" w14:textId="77777777" w:rsidR="00DE3DB3" w:rsidRPr="00E31483" w:rsidRDefault="00DF4F5B" w:rsidP="001F720A">
            <w:pPr>
              <w:autoSpaceDE w:val="0"/>
              <w:autoSpaceDN w:val="0"/>
              <w:adjustRightInd w:val="0"/>
              <w:jc w:val="center"/>
              <w:rPr>
                <w:rFonts w:asciiTheme="majorHAnsi" w:hAnsiTheme="majorHAnsi"/>
              </w:rPr>
            </w:pPr>
            <w:r w:rsidRPr="00E31483">
              <w:rPr>
                <w:rFonts w:asciiTheme="majorHAnsi" w:hAnsiTheme="majorHAnsi"/>
              </w:rPr>
              <w:t>boca</w:t>
            </w:r>
          </w:p>
        </w:tc>
        <w:tc>
          <w:tcPr>
            <w:tcW w:w="3638" w:type="dxa"/>
          </w:tcPr>
          <w:p w14:paraId="15E1AF21" w14:textId="636DB82A" w:rsidR="00DE3DB3" w:rsidRPr="00E31483" w:rsidRDefault="00E31483" w:rsidP="001F720A">
            <w:pPr>
              <w:autoSpaceDE w:val="0"/>
              <w:autoSpaceDN w:val="0"/>
              <w:adjustRightInd w:val="0"/>
              <w:jc w:val="center"/>
              <w:rPr>
                <w:rFonts w:asciiTheme="majorHAnsi" w:hAnsiTheme="majorHAnsi"/>
              </w:rPr>
            </w:pPr>
            <w:r w:rsidRPr="00E31483">
              <w:rPr>
                <w:rFonts w:asciiTheme="majorHAnsi" w:hAnsiTheme="majorHAnsi"/>
              </w:rPr>
              <w:t>100</w:t>
            </w:r>
          </w:p>
        </w:tc>
      </w:tr>
    </w:tbl>
    <w:p w14:paraId="6FD20337" w14:textId="77777777" w:rsidR="00DE3DB3" w:rsidRPr="00E31483" w:rsidRDefault="00DE3DB3" w:rsidP="00DE3DB3">
      <w:pPr>
        <w:jc w:val="both"/>
        <w:rPr>
          <w:rFonts w:asciiTheme="majorHAnsi" w:hAnsiTheme="majorHAnsi"/>
        </w:rPr>
      </w:pPr>
    </w:p>
    <w:p w14:paraId="66D24E53" w14:textId="77777777" w:rsidR="00DE3DB3" w:rsidRPr="00E31483" w:rsidRDefault="00BA0A4C" w:rsidP="00BA0A4C">
      <w:pPr>
        <w:jc w:val="both"/>
        <w:rPr>
          <w:rFonts w:asciiTheme="majorHAnsi" w:hAnsiTheme="majorHAnsi"/>
        </w:rPr>
      </w:pPr>
      <w:proofErr w:type="spellStart"/>
      <w:r w:rsidRPr="00E31483">
        <w:rPr>
          <w:rFonts w:asciiTheme="majorHAnsi" w:hAnsiTheme="majorHAnsi"/>
        </w:rPr>
        <w:t>Предметна</w:t>
      </w:r>
      <w:proofErr w:type="spellEnd"/>
      <w:r w:rsidRPr="00E31483">
        <w:rPr>
          <w:rFonts w:asciiTheme="majorHAnsi" w:hAnsiTheme="majorHAnsi"/>
        </w:rPr>
        <w:t xml:space="preserve"> </w:t>
      </w:r>
      <w:proofErr w:type="spellStart"/>
      <w:r w:rsidRPr="00E31483">
        <w:rPr>
          <w:rFonts w:asciiTheme="majorHAnsi" w:hAnsiTheme="majorHAnsi"/>
        </w:rPr>
        <w:t>набавка</w:t>
      </w:r>
      <w:proofErr w:type="spellEnd"/>
      <w:r w:rsidRPr="00E31483">
        <w:rPr>
          <w:rFonts w:asciiTheme="majorHAnsi" w:hAnsiTheme="majorHAnsi"/>
        </w:rPr>
        <w:t xml:space="preserve"> </w:t>
      </w:r>
      <w:proofErr w:type="spellStart"/>
      <w:r w:rsidRPr="00E31483">
        <w:rPr>
          <w:rFonts w:asciiTheme="majorHAnsi" w:hAnsiTheme="majorHAnsi"/>
        </w:rPr>
        <w:t>подразумева</w:t>
      </w:r>
      <w:proofErr w:type="spellEnd"/>
      <w:r w:rsidRPr="00E31483">
        <w:rPr>
          <w:rFonts w:asciiTheme="majorHAnsi" w:hAnsiTheme="majorHAnsi"/>
        </w:rPr>
        <w:t xml:space="preserve"> </w:t>
      </w:r>
      <w:proofErr w:type="spellStart"/>
      <w:r w:rsidRPr="00E31483">
        <w:rPr>
          <w:rFonts w:asciiTheme="majorHAnsi" w:hAnsiTheme="majorHAnsi"/>
        </w:rPr>
        <w:t>давање</w:t>
      </w:r>
      <w:proofErr w:type="spellEnd"/>
      <w:r w:rsidRPr="00E31483">
        <w:rPr>
          <w:rFonts w:asciiTheme="majorHAnsi" w:hAnsiTheme="majorHAnsi"/>
        </w:rPr>
        <w:t xml:space="preserve"> у </w:t>
      </w:r>
      <w:proofErr w:type="spellStart"/>
      <w:r w:rsidRPr="00E31483">
        <w:rPr>
          <w:rFonts w:asciiTheme="majorHAnsi" w:hAnsiTheme="majorHAnsi"/>
        </w:rPr>
        <w:t>закуп</w:t>
      </w:r>
      <w:proofErr w:type="spellEnd"/>
      <w:r w:rsidRPr="00E31483">
        <w:rPr>
          <w:rFonts w:asciiTheme="majorHAnsi" w:hAnsiTheme="majorHAnsi"/>
        </w:rPr>
        <w:t xml:space="preserve"> </w:t>
      </w:r>
      <w:proofErr w:type="spellStart"/>
      <w:r w:rsidRPr="00E31483">
        <w:rPr>
          <w:rFonts w:asciiTheme="majorHAnsi" w:hAnsiTheme="majorHAnsi"/>
        </w:rPr>
        <w:t>боца</w:t>
      </w:r>
      <w:proofErr w:type="spellEnd"/>
      <w:r w:rsidRPr="00E31483">
        <w:rPr>
          <w:rFonts w:asciiTheme="majorHAnsi" w:hAnsiTheme="majorHAnsi"/>
        </w:rPr>
        <w:t xml:space="preserve"> </w:t>
      </w:r>
      <w:proofErr w:type="spellStart"/>
      <w:r w:rsidRPr="00E31483">
        <w:rPr>
          <w:rFonts w:asciiTheme="majorHAnsi" w:hAnsiTheme="majorHAnsi"/>
        </w:rPr>
        <w:t>медицинског</w:t>
      </w:r>
      <w:proofErr w:type="spellEnd"/>
      <w:r w:rsidRPr="00E31483">
        <w:rPr>
          <w:rFonts w:asciiTheme="majorHAnsi" w:hAnsiTheme="majorHAnsi"/>
        </w:rPr>
        <w:t xml:space="preserve"> </w:t>
      </w:r>
      <w:proofErr w:type="spellStart"/>
      <w:r w:rsidRPr="00E31483">
        <w:rPr>
          <w:rFonts w:asciiTheme="majorHAnsi" w:hAnsiTheme="majorHAnsi"/>
        </w:rPr>
        <w:t>кисеоника</w:t>
      </w:r>
      <w:proofErr w:type="spellEnd"/>
      <w:r w:rsidRPr="00E31483">
        <w:rPr>
          <w:rFonts w:asciiTheme="majorHAnsi" w:hAnsiTheme="majorHAnsi"/>
        </w:rPr>
        <w:t xml:space="preserve">, </w:t>
      </w:r>
      <w:proofErr w:type="spellStart"/>
      <w:r w:rsidRPr="00E31483">
        <w:rPr>
          <w:rFonts w:asciiTheme="majorHAnsi" w:hAnsiTheme="majorHAnsi"/>
        </w:rPr>
        <w:t>од</w:t>
      </w:r>
      <w:proofErr w:type="spellEnd"/>
      <w:r w:rsidRPr="00E31483">
        <w:rPr>
          <w:rFonts w:asciiTheme="majorHAnsi" w:hAnsiTheme="majorHAnsi"/>
        </w:rPr>
        <w:t xml:space="preserve"> </w:t>
      </w:r>
      <w:proofErr w:type="spellStart"/>
      <w:r w:rsidRPr="00E31483">
        <w:rPr>
          <w:rFonts w:asciiTheme="majorHAnsi" w:hAnsiTheme="majorHAnsi"/>
        </w:rPr>
        <w:t>стране</w:t>
      </w:r>
      <w:proofErr w:type="spellEnd"/>
      <w:r w:rsidRPr="00E31483">
        <w:rPr>
          <w:rFonts w:asciiTheme="majorHAnsi" w:hAnsiTheme="majorHAnsi"/>
        </w:rPr>
        <w:t xml:space="preserve"> </w:t>
      </w:r>
      <w:proofErr w:type="spellStart"/>
      <w:r w:rsidRPr="00E31483">
        <w:rPr>
          <w:rFonts w:asciiTheme="majorHAnsi" w:hAnsiTheme="majorHAnsi"/>
        </w:rPr>
        <w:t>Испоручиоца</w:t>
      </w:r>
      <w:proofErr w:type="spellEnd"/>
      <w:r w:rsidRPr="00E31483">
        <w:rPr>
          <w:rFonts w:asciiTheme="majorHAnsi" w:hAnsiTheme="majorHAnsi"/>
        </w:rPr>
        <w:t>/</w:t>
      </w:r>
      <w:proofErr w:type="spellStart"/>
      <w:r w:rsidRPr="00E31483">
        <w:rPr>
          <w:rFonts w:asciiTheme="majorHAnsi" w:hAnsiTheme="majorHAnsi"/>
        </w:rPr>
        <w:t>Понуђача</w:t>
      </w:r>
      <w:proofErr w:type="spellEnd"/>
      <w:r w:rsidRPr="00E31483">
        <w:rPr>
          <w:rFonts w:asciiTheme="majorHAnsi" w:hAnsiTheme="majorHAnsi"/>
        </w:rPr>
        <w:t xml:space="preserve">, </w:t>
      </w:r>
      <w:proofErr w:type="spellStart"/>
      <w:r w:rsidRPr="00E31483">
        <w:rPr>
          <w:rFonts w:asciiTheme="majorHAnsi" w:hAnsiTheme="majorHAnsi"/>
        </w:rPr>
        <w:t>пуњење</w:t>
      </w:r>
      <w:proofErr w:type="spellEnd"/>
      <w:r w:rsidRPr="00E31483">
        <w:rPr>
          <w:rFonts w:asciiTheme="majorHAnsi" w:hAnsiTheme="majorHAnsi"/>
        </w:rPr>
        <w:t xml:space="preserve"> </w:t>
      </w:r>
      <w:proofErr w:type="spellStart"/>
      <w:r w:rsidRPr="00E31483">
        <w:rPr>
          <w:rFonts w:asciiTheme="majorHAnsi" w:hAnsiTheme="majorHAnsi"/>
        </w:rPr>
        <w:t>боца</w:t>
      </w:r>
      <w:proofErr w:type="spellEnd"/>
      <w:r w:rsidRPr="00E31483">
        <w:rPr>
          <w:rFonts w:asciiTheme="majorHAnsi" w:hAnsiTheme="majorHAnsi"/>
        </w:rPr>
        <w:t xml:space="preserve"> </w:t>
      </w:r>
      <w:proofErr w:type="spellStart"/>
      <w:r w:rsidRPr="00E31483">
        <w:rPr>
          <w:rFonts w:asciiTheme="majorHAnsi" w:hAnsiTheme="majorHAnsi"/>
        </w:rPr>
        <w:t>медицинским</w:t>
      </w:r>
      <w:proofErr w:type="spellEnd"/>
      <w:r w:rsidRPr="00E31483">
        <w:rPr>
          <w:rFonts w:asciiTheme="majorHAnsi" w:hAnsiTheme="majorHAnsi"/>
        </w:rPr>
        <w:t xml:space="preserve"> </w:t>
      </w:r>
      <w:proofErr w:type="spellStart"/>
      <w:r w:rsidRPr="00E31483">
        <w:rPr>
          <w:rFonts w:asciiTheme="majorHAnsi" w:hAnsiTheme="majorHAnsi"/>
        </w:rPr>
        <w:t>кисеоником</w:t>
      </w:r>
      <w:proofErr w:type="spellEnd"/>
      <w:r w:rsidRPr="00E31483">
        <w:rPr>
          <w:rFonts w:asciiTheme="majorHAnsi" w:hAnsiTheme="majorHAnsi"/>
        </w:rPr>
        <w:t xml:space="preserve">, </w:t>
      </w:r>
      <w:proofErr w:type="spellStart"/>
      <w:r w:rsidRPr="00E31483">
        <w:rPr>
          <w:rFonts w:asciiTheme="majorHAnsi" w:hAnsiTheme="majorHAnsi"/>
        </w:rPr>
        <w:t>на</w:t>
      </w:r>
      <w:proofErr w:type="spellEnd"/>
      <w:r w:rsidRPr="00E31483">
        <w:rPr>
          <w:rFonts w:asciiTheme="majorHAnsi" w:hAnsiTheme="majorHAnsi"/>
        </w:rPr>
        <w:t xml:space="preserve"> </w:t>
      </w:r>
      <w:proofErr w:type="spellStart"/>
      <w:r w:rsidRPr="00E31483">
        <w:rPr>
          <w:rFonts w:asciiTheme="majorHAnsi" w:hAnsiTheme="majorHAnsi"/>
        </w:rPr>
        <w:t>захтев</w:t>
      </w:r>
      <w:proofErr w:type="spellEnd"/>
      <w:r w:rsidRPr="00E31483">
        <w:rPr>
          <w:rFonts w:asciiTheme="majorHAnsi" w:hAnsiTheme="majorHAnsi"/>
        </w:rPr>
        <w:t xml:space="preserve"> </w:t>
      </w:r>
      <w:proofErr w:type="spellStart"/>
      <w:r w:rsidRPr="00E31483">
        <w:rPr>
          <w:rFonts w:asciiTheme="majorHAnsi" w:hAnsiTheme="majorHAnsi"/>
        </w:rPr>
        <w:t>Наручиоца</w:t>
      </w:r>
      <w:proofErr w:type="spellEnd"/>
      <w:r w:rsidRPr="00E31483">
        <w:rPr>
          <w:rFonts w:asciiTheme="majorHAnsi" w:hAnsiTheme="majorHAnsi"/>
        </w:rPr>
        <w:t xml:space="preserve"> </w:t>
      </w:r>
      <w:proofErr w:type="spellStart"/>
      <w:r w:rsidRPr="00E31483">
        <w:rPr>
          <w:rFonts w:asciiTheme="majorHAnsi" w:hAnsiTheme="majorHAnsi"/>
        </w:rPr>
        <w:t>посла</w:t>
      </w:r>
      <w:proofErr w:type="spellEnd"/>
      <w:r w:rsidRPr="00E31483">
        <w:rPr>
          <w:rFonts w:asciiTheme="majorHAnsi" w:hAnsiTheme="majorHAnsi"/>
        </w:rPr>
        <w:t xml:space="preserve">, </w:t>
      </w:r>
      <w:proofErr w:type="spellStart"/>
      <w:r w:rsidRPr="00E31483">
        <w:rPr>
          <w:rFonts w:asciiTheme="majorHAnsi" w:hAnsiTheme="majorHAnsi"/>
        </w:rPr>
        <w:t>уз</w:t>
      </w:r>
      <w:proofErr w:type="spellEnd"/>
      <w:r w:rsidRPr="00E31483">
        <w:rPr>
          <w:rFonts w:asciiTheme="majorHAnsi" w:hAnsiTheme="majorHAnsi"/>
        </w:rPr>
        <w:t xml:space="preserve"> </w:t>
      </w:r>
      <w:proofErr w:type="spellStart"/>
      <w:r w:rsidRPr="00E31483">
        <w:rPr>
          <w:rFonts w:asciiTheme="majorHAnsi" w:hAnsiTheme="majorHAnsi"/>
        </w:rPr>
        <w:t>периодичну</w:t>
      </w:r>
      <w:proofErr w:type="spellEnd"/>
      <w:r w:rsidRPr="00E31483">
        <w:rPr>
          <w:rFonts w:asciiTheme="majorHAnsi" w:hAnsiTheme="majorHAnsi"/>
        </w:rPr>
        <w:t xml:space="preserve"> </w:t>
      </w:r>
      <w:proofErr w:type="spellStart"/>
      <w:r w:rsidRPr="00E31483">
        <w:rPr>
          <w:rFonts w:asciiTheme="majorHAnsi" w:hAnsiTheme="majorHAnsi"/>
        </w:rPr>
        <w:t>контролу</w:t>
      </w:r>
      <w:proofErr w:type="spellEnd"/>
      <w:r w:rsidRPr="00E31483">
        <w:rPr>
          <w:rFonts w:asciiTheme="majorHAnsi" w:hAnsiTheme="majorHAnsi"/>
        </w:rPr>
        <w:t xml:space="preserve"> и </w:t>
      </w:r>
      <w:proofErr w:type="spellStart"/>
      <w:r w:rsidRPr="00E31483">
        <w:rPr>
          <w:rFonts w:asciiTheme="majorHAnsi" w:hAnsiTheme="majorHAnsi"/>
        </w:rPr>
        <w:t>одржавање</w:t>
      </w:r>
      <w:proofErr w:type="spellEnd"/>
      <w:r w:rsidRPr="00E31483">
        <w:rPr>
          <w:rFonts w:asciiTheme="majorHAnsi" w:hAnsiTheme="majorHAnsi"/>
        </w:rPr>
        <w:t xml:space="preserve"> </w:t>
      </w:r>
      <w:proofErr w:type="spellStart"/>
      <w:r w:rsidRPr="00E31483">
        <w:rPr>
          <w:rFonts w:asciiTheme="majorHAnsi" w:hAnsiTheme="majorHAnsi"/>
        </w:rPr>
        <w:t>боца</w:t>
      </w:r>
      <w:proofErr w:type="spellEnd"/>
      <w:r w:rsidRPr="00E31483">
        <w:rPr>
          <w:rFonts w:asciiTheme="majorHAnsi" w:hAnsiTheme="majorHAnsi"/>
        </w:rPr>
        <w:t>.</w:t>
      </w:r>
    </w:p>
    <w:p w14:paraId="2D13B99E" w14:textId="77777777" w:rsidR="00BA0A4C" w:rsidRPr="00E31483" w:rsidRDefault="00BA0A4C" w:rsidP="00BA0A4C">
      <w:pPr>
        <w:jc w:val="both"/>
        <w:rPr>
          <w:rFonts w:asciiTheme="majorHAnsi" w:hAnsiTheme="majorHAnsi"/>
        </w:rPr>
      </w:pPr>
    </w:p>
    <w:p w14:paraId="68C4B8B7" w14:textId="77777777" w:rsidR="00FA75DF" w:rsidRPr="00E31483" w:rsidRDefault="00FE2E06" w:rsidP="00FA75DF">
      <w:pPr>
        <w:jc w:val="both"/>
        <w:rPr>
          <w:rFonts w:asciiTheme="majorHAnsi" w:eastAsia="TimesNewRomanPSMT" w:hAnsiTheme="majorHAnsi"/>
        </w:rPr>
      </w:pPr>
      <w:r w:rsidRPr="00E31483">
        <w:rPr>
          <w:rFonts w:asciiTheme="majorHAnsi" w:eastAsia="TimesNewRomanPSMT" w:hAnsiTheme="majorHAnsi"/>
          <w:b/>
          <w:bCs/>
          <w:lang w:val="ru-RU"/>
        </w:rPr>
        <w:t>ОБРАЗАЦ СТРУКТУРЕ ПОНУЂЕНЕ ЦЕНЕ</w:t>
      </w:r>
      <w:r w:rsidRPr="00E31483">
        <w:rPr>
          <w:rFonts w:asciiTheme="majorHAnsi" w:hAnsiTheme="majorHAnsi"/>
          <w:lang w:val="sr-Cyrl-CS"/>
        </w:rPr>
        <w:t xml:space="preserve"> </w:t>
      </w:r>
      <w:r w:rsidR="00BA0A4C" w:rsidRPr="00E31483">
        <w:rPr>
          <w:rFonts w:asciiTheme="majorHAnsi" w:hAnsiTheme="majorHAnsi"/>
          <w:lang w:val="sr-Cyrl-CS"/>
        </w:rPr>
        <w:t xml:space="preserve">– Набавка </w:t>
      </w:r>
      <w:r w:rsidRPr="00E31483">
        <w:rPr>
          <w:rFonts w:asciiTheme="majorHAnsi" w:hAnsiTheme="majorHAnsi"/>
          <w:lang w:val="sr-Cyrl-CS"/>
        </w:rPr>
        <w:t xml:space="preserve">добара- </w:t>
      </w:r>
      <w:proofErr w:type="spellStart"/>
      <w:r w:rsidR="00DF4F5B" w:rsidRPr="00E31483">
        <w:rPr>
          <w:rFonts w:asciiTheme="majorHAnsi" w:eastAsia="TimesNewRomanPSMT" w:hAnsiTheme="majorHAnsi"/>
        </w:rPr>
        <w:t>Набавка</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боца</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медицинског</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кисеоника</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за</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потребе</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Центра</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за</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заштиту</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одојчади</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деце</w:t>
      </w:r>
      <w:proofErr w:type="spellEnd"/>
      <w:r w:rsidR="00DF4F5B" w:rsidRPr="00E31483">
        <w:rPr>
          <w:rFonts w:asciiTheme="majorHAnsi" w:eastAsia="TimesNewRomanPSMT" w:hAnsiTheme="majorHAnsi"/>
        </w:rPr>
        <w:t xml:space="preserve"> и </w:t>
      </w:r>
      <w:proofErr w:type="spellStart"/>
      <w:r w:rsidR="00DF4F5B" w:rsidRPr="00E31483">
        <w:rPr>
          <w:rFonts w:asciiTheme="majorHAnsi" w:eastAsia="TimesNewRomanPSMT" w:hAnsiTheme="majorHAnsi"/>
        </w:rPr>
        <w:t>омладине</w:t>
      </w:r>
      <w:proofErr w:type="spellEnd"/>
      <w:r w:rsidR="00DF4F5B" w:rsidRPr="00E31483">
        <w:rPr>
          <w:rFonts w:asciiTheme="majorHAnsi" w:eastAsia="TimesNewRomanPSMT" w:hAnsiTheme="majorHAnsi"/>
        </w:rPr>
        <w:t xml:space="preserve">, </w:t>
      </w:r>
      <w:proofErr w:type="spellStart"/>
      <w:r w:rsidR="00DF4F5B" w:rsidRPr="00E31483">
        <w:rPr>
          <w:rFonts w:asciiTheme="majorHAnsi" w:eastAsia="TimesNewRomanPSMT" w:hAnsiTheme="majorHAnsi"/>
        </w:rPr>
        <w:t>Београд</w:t>
      </w:r>
      <w:proofErr w:type="spellEnd"/>
      <w:r w:rsidR="00DF4F5B" w:rsidRPr="00E31483">
        <w:rPr>
          <w:rFonts w:asciiTheme="majorHAnsi" w:eastAsia="TimesNewRomanPSMT" w:hAnsiTheme="majorHAnsi"/>
        </w:rPr>
        <w:t>.</w:t>
      </w:r>
    </w:p>
    <w:p w14:paraId="5DEF27E9" w14:textId="77777777" w:rsidR="00DE3DB3" w:rsidRPr="00E31483" w:rsidRDefault="00DE3DB3" w:rsidP="00DE3DB3">
      <w:pPr>
        <w:autoSpaceDE w:val="0"/>
        <w:autoSpaceDN w:val="0"/>
        <w:adjustRightInd w:val="0"/>
        <w:jc w:val="both"/>
        <w:rPr>
          <w:rFonts w:asciiTheme="majorHAnsi" w:hAnsiTheme="majorHAnsi"/>
        </w:rPr>
      </w:pPr>
    </w:p>
    <w:tbl>
      <w:tblPr>
        <w:tblStyle w:val="TableGrid"/>
        <w:tblW w:w="9594" w:type="dxa"/>
        <w:tblLook w:val="04A0" w:firstRow="1" w:lastRow="0" w:firstColumn="1" w:lastColumn="0" w:noHBand="0" w:noVBand="1"/>
      </w:tblPr>
      <w:tblGrid>
        <w:gridCol w:w="813"/>
        <w:gridCol w:w="2186"/>
        <w:gridCol w:w="1210"/>
        <w:gridCol w:w="1025"/>
        <w:gridCol w:w="1165"/>
        <w:gridCol w:w="1165"/>
        <w:gridCol w:w="1015"/>
        <w:gridCol w:w="1015"/>
      </w:tblGrid>
      <w:tr w:rsidR="00E31483" w:rsidRPr="00E31483" w14:paraId="4ABA3724" w14:textId="77777777" w:rsidTr="00F31ED0">
        <w:trPr>
          <w:trHeight w:val="1143"/>
        </w:trPr>
        <w:tc>
          <w:tcPr>
            <w:tcW w:w="813" w:type="dxa"/>
          </w:tcPr>
          <w:p w14:paraId="3ADAF0E8" w14:textId="77777777" w:rsidR="00DE3DB3" w:rsidRPr="00E31483" w:rsidRDefault="00DE3DB3" w:rsidP="001F720A">
            <w:pPr>
              <w:autoSpaceDE w:val="0"/>
              <w:autoSpaceDN w:val="0"/>
              <w:adjustRightInd w:val="0"/>
              <w:jc w:val="both"/>
              <w:rPr>
                <w:rFonts w:asciiTheme="majorHAnsi" w:hAnsiTheme="majorHAnsi"/>
              </w:rPr>
            </w:pPr>
            <w:r w:rsidRPr="00E31483">
              <w:rPr>
                <w:rFonts w:asciiTheme="majorHAnsi" w:hAnsiTheme="majorHAnsi"/>
              </w:rPr>
              <w:t>Red. br.</w:t>
            </w:r>
          </w:p>
        </w:tc>
        <w:tc>
          <w:tcPr>
            <w:tcW w:w="2186" w:type="dxa"/>
          </w:tcPr>
          <w:p w14:paraId="7C58D742" w14:textId="77777777" w:rsidR="00DE3DB3" w:rsidRPr="00E31483" w:rsidRDefault="00DE3DB3" w:rsidP="001F720A">
            <w:pPr>
              <w:autoSpaceDE w:val="0"/>
              <w:autoSpaceDN w:val="0"/>
              <w:adjustRightInd w:val="0"/>
              <w:jc w:val="both"/>
              <w:rPr>
                <w:rFonts w:asciiTheme="majorHAnsi" w:hAnsiTheme="majorHAnsi"/>
              </w:rPr>
            </w:pPr>
            <w:proofErr w:type="spellStart"/>
            <w:r w:rsidRPr="00E31483">
              <w:rPr>
                <w:rFonts w:asciiTheme="majorHAnsi" w:hAnsiTheme="majorHAnsi"/>
              </w:rPr>
              <w:t>Naziv</w:t>
            </w:r>
            <w:proofErr w:type="spellEnd"/>
            <w:r w:rsidR="00DF4F5B" w:rsidRPr="00E31483">
              <w:rPr>
                <w:rFonts w:asciiTheme="majorHAnsi" w:hAnsiTheme="majorHAnsi"/>
              </w:rPr>
              <w:t xml:space="preserve"> </w:t>
            </w:r>
            <w:proofErr w:type="spellStart"/>
            <w:r w:rsidRPr="00E31483">
              <w:rPr>
                <w:rFonts w:asciiTheme="majorHAnsi" w:hAnsiTheme="majorHAnsi"/>
              </w:rPr>
              <w:t>proizvoda</w:t>
            </w:r>
            <w:proofErr w:type="spellEnd"/>
          </w:p>
        </w:tc>
        <w:tc>
          <w:tcPr>
            <w:tcW w:w="1210" w:type="dxa"/>
          </w:tcPr>
          <w:p w14:paraId="7746FD27" w14:textId="77777777" w:rsidR="00DE3DB3" w:rsidRPr="00E31483" w:rsidRDefault="00DE3DB3" w:rsidP="001F720A">
            <w:pPr>
              <w:autoSpaceDE w:val="0"/>
              <w:autoSpaceDN w:val="0"/>
              <w:adjustRightInd w:val="0"/>
              <w:jc w:val="both"/>
              <w:rPr>
                <w:rFonts w:asciiTheme="majorHAnsi" w:hAnsiTheme="majorHAnsi"/>
              </w:rPr>
            </w:pPr>
            <w:proofErr w:type="spellStart"/>
            <w:r w:rsidRPr="00E31483">
              <w:rPr>
                <w:rFonts w:asciiTheme="majorHAnsi" w:hAnsiTheme="majorHAnsi"/>
              </w:rPr>
              <w:t>Jedinica</w:t>
            </w:r>
            <w:proofErr w:type="spellEnd"/>
            <w:r w:rsidRPr="00E31483">
              <w:rPr>
                <w:rFonts w:asciiTheme="majorHAnsi" w:hAnsiTheme="majorHAnsi"/>
              </w:rPr>
              <w:t xml:space="preserve"> mere</w:t>
            </w:r>
          </w:p>
        </w:tc>
        <w:tc>
          <w:tcPr>
            <w:tcW w:w="1025" w:type="dxa"/>
          </w:tcPr>
          <w:p w14:paraId="796ABCDF" w14:textId="77777777" w:rsidR="00DE3DB3" w:rsidRPr="00E31483" w:rsidRDefault="00DE3DB3" w:rsidP="001F720A">
            <w:pPr>
              <w:autoSpaceDE w:val="0"/>
              <w:autoSpaceDN w:val="0"/>
              <w:adjustRightInd w:val="0"/>
              <w:jc w:val="both"/>
              <w:rPr>
                <w:rFonts w:asciiTheme="majorHAnsi" w:hAnsiTheme="majorHAnsi"/>
              </w:rPr>
            </w:pPr>
            <w:proofErr w:type="spellStart"/>
            <w:r w:rsidRPr="00E31483">
              <w:rPr>
                <w:rFonts w:asciiTheme="majorHAnsi" w:hAnsiTheme="majorHAnsi"/>
              </w:rPr>
              <w:t>količina</w:t>
            </w:r>
            <w:proofErr w:type="spellEnd"/>
          </w:p>
        </w:tc>
        <w:tc>
          <w:tcPr>
            <w:tcW w:w="1165" w:type="dxa"/>
          </w:tcPr>
          <w:p w14:paraId="0EDCB305" w14:textId="77777777" w:rsidR="00DE3DB3" w:rsidRPr="00E31483" w:rsidRDefault="00DE3DB3" w:rsidP="001F720A">
            <w:pPr>
              <w:autoSpaceDE w:val="0"/>
              <w:autoSpaceDN w:val="0"/>
              <w:adjustRightInd w:val="0"/>
              <w:jc w:val="both"/>
              <w:rPr>
                <w:rFonts w:asciiTheme="majorHAnsi" w:hAnsiTheme="majorHAnsi"/>
              </w:rPr>
            </w:pPr>
            <w:proofErr w:type="spellStart"/>
            <w:r w:rsidRPr="00E31483">
              <w:rPr>
                <w:rFonts w:asciiTheme="majorHAnsi" w:hAnsiTheme="majorHAnsi"/>
              </w:rPr>
              <w:t>Jedinična</w:t>
            </w:r>
            <w:proofErr w:type="spellEnd"/>
            <w:r w:rsidRPr="00E31483">
              <w:rPr>
                <w:rFonts w:asciiTheme="majorHAnsi" w:hAnsiTheme="majorHAnsi"/>
              </w:rPr>
              <w:t xml:space="preserve"> </w:t>
            </w:r>
            <w:proofErr w:type="spellStart"/>
            <w:r w:rsidRPr="00E31483">
              <w:rPr>
                <w:rFonts w:asciiTheme="majorHAnsi" w:hAnsiTheme="majorHAnsi"/>
              </w:rPr>
              <w:t>cena</w:t>
            </w:r>
            <w:proofErr w:type="spellEnd"/>
            <w:r w:rsidRPr="00E31483">
              <w:rPr>
                <w:rFonts w:asciiTheme="majorHAnsi" w:hAnsiTheme="majorHAnsi"/>
              </w:rPr>
              <w:t xml:space="preserve"> bez PDV-a</w:t>
            </w:r>
          </w:p>
        </w:tc>
        <w:tc>
          <w:tcPr>
            <w:tcW w:w="1165" w:type="dxa"/>
          </w:tcPr>
          <w:p w14:paraId="43CC91F8" w14:textId="77777777" w:rsidR="00DE3DB3" w:rsidRPr="00E31483" w:rsidRDefault="00DE3DB3" w:rsidP="001F720A">
            <w:pPr>
              <w:autoSpaceDE w:val="0"/>
              <w:autoSpaceDN w:val="0"/>
              <w:adjustRightInd w:val="0"/>
              <w:jc w:val="both"/>
              <w:rPr>
                <w:rFonts w:asciiTheme="majorHAnsi" w:hAnsiTheme="majorHAnsi"/>
              </w:rPr>
            </w:pPr>
            <w:proofErr w:type="spellStart"/>
            <w:r w:rsidRPr="00E31483">
              <w:rPr>
                <w:rFonts w:asciiTheme="majorHAnsi" w:hAnsiTheme="majorHAnsi"/>
              </w:rPr>
              <w:t>Jedinična</w:t>
            </w:r>
            <w:proofErr w:type="spellEnd"/>
            <w:r w:rsidR="00DF4F5B" w:rsidRPr="00E31483">
              <w:rPr>
                <w:rFonts w:asciiTheme="majorHAnsi" w:hAnsiTheme="majorHAnsi"/>
              </w:rPr>
              <w:t xml:space="preserve"> </w:t>
            </w:r>
            <w:proofErr w:type="spellStart"/>
            <w:r w:rsidRPr="00E31483">
              <w:rPr>
                <w:rFonts w:asciiTheme="majorHAnsi" w:hAnsiTheme="majorHAnsi"/>
              </w:rPr>
              <w:t>cena</w:t>
            </w:r>
            <w:proofErr w:type="spellEnd"/>
            <w:r w:rsidR="00DF4F5B" w:rsidRPr="00E31483">
              <w:rPr>
                <w:rFonts w:asciiTheme="majorHAnsi" w:hAnsiTheme="majorHAnsi"/>
              </w:rPr>
              <w:t xml:space="preserve"> </w:t>
            </w:r>
            <w:proofErr w:type="spellStart"/>
            <w:r w:rsidRPr="00E31483">
              <w:rPr>
                <w:rFonts w:asciiTheme="majorHAnsi" w:hAnsiTheme="majorHAnsi"/>
              </w:rPr>
              <w:t>sa</w:t>
            </w:r>
            <w:proofErr w:type="spellEnd"/>
            <w:r w:rsidRPr="00E31483">
              <w:rPr>
                <w:rFonts w:asciiTheme="majorHAnsi" w:hAnsiTheme="majorHAnsi"/>
              </w:rPr>
              <w:t xml:space="preserve"> PDV-om</w:t>
            </w:r>
          </w:p>
        </w:tc>
        <w:tc>
          <w:tcPr>
            <w:tcW w:w="1015" w:type="dxa"/>
          </w:tcPr>
          <w:p w14:paraId="1A08B80E" w14:textId="77777777" w:rsidR="00DE3DB3" w:rsidRPr="00E31483" w:rsidRDefault="00DE3DB3" w:rsidP="001F720A">
            <w:pPr>
              <w:autoSpaceDE w:val="0"/>
              <w:autoSpaceDN w:val="0"/>
              <w:adjustRightInd w:val="0"/>
              <w:jc w:val="both"/>
              <w:rPr>
                <w:rFonts w:asciiTheme="majorHAnsi" w:hAnsiTheme="majorHAnsi"/>
              </w:rPr>
            </w:pPr>
            <w:proofErr w:type="spellStart"/>
            <w:r w:rsidRPr="00E31483">
              <w:rPr>
                <w:rFonts w:asciiTheme="majorHAnsi" w:hAnsiTheme="majorHAnsi"/>
              </w:rPr>
              <w:t>Ukupna</w:t>
            </w:r>
            <w:proofErr w:type="spellEnd"/>
            <w:r w:rsidR="00DF4F5B" w:rsidRPr="00E31483">
              <w:rPr>
                <w:rFonts w:asciiTheme="majorHAnsi" w:hAnsiTheme="majorHAnsi"/>
              </w:rPr>
              <w:t xml:space="preserve"> </w:t>
            </w:r>
            <w:proofErr w:type="spellStart"/>
            <w:r w:rsidRPr="00E31483">
              <w:rPr>
                <w:rFonts w:asciiTheme="majorHAnsi" w:hAnsiTheme="majorHAnsi"/>
              </w:rPr>
              <w:t>cena</w:t>
            </w:r>
            <w:proofErr w:type="spellEnd"/>
            <w:r w:rsidRPr="00E31483">
              <w:rPr>
                <w:rFonts w:asciiTheme="majorHAnsi" w:hAnsiTheme="majorHAnsi"/>
              </w:rPr>
              <w:t xml:space="preserve"> bez PDV-a</w:t>
            </w:r>
          </w:p>
        </w:tc>
        <w:tc>
          <w:tcPr>
            <w:tcW w:w="1015" w:type="dxa"/>
          </w:tcPr>
          <w:p w14:paraId="5B89A635" w14:textId="77777777" w:rsidR="00DE3DB3" w:rsidRPr="00E31483" w:rsidRDefault="00DE3DB3" w:rsidP="001F720A">
            <w:pPr>
              <w:autoSpaceDE w:val="0"/>
              <w:autoSpaceDN w:val="0"/>
              <w:adjustRightInd w:val="0"/>
              <w:jc w:val="both"/>
              <w:rPr>
                <w:rFonts w:asciiTheme="majorHAnsi" w:hAnsiTheme="majorHAnsi"/>
              </w:rPr>
            </w:pPr>
            <w:proofErr w:type="spellStart"/>
            <w:r w:rsidRPr="00E31483">
              <w:rPr>
                <w:rFonts w:asciiTheme="majorHAnsi" w:hAnsiTheme="majorHAnsi"/>
              </w:rPr>
              <w:t>Ukupna</w:t>
            </w:r>
            <w:proofErr w:type="spellEnd"/>
            <w:r w:rsidR="00DF4F5B" w:rsidRPr="00E31483">
              <w:rPr>
                <w:rFonts w:asciiTheme="majorHAnsi" w:hAnsiTheme="majorHAnsi"/>
              </w:rPr>
              <w:t xml:space="preserve"> </w:t>
            </w:r>
            <w:proofErr w:type="spellStart"/>
            <w:r w:rsidRPr="00E31483">
              <w:rPr>
                <w:rFonts w:asciiTheme="majorHAnsi" w:hAnsiTheme="majorHAnsi"/>
              </w:rPr>
              <w:t>cena</w:t>
            </w:r>
            <w:proofErr w:type="spellEnd"/>
            <w:r w:rsidR="00DF4F5B" w:rsidRPr="00E31483">
              <w:rPr>
                <w:rFonts w:asciiTheme="majorHAnsi" w:hAnsiTheme="majorHAnsi"/>
              </w:rPr>
              <w:t xml:space="preserve"> </w:t>
            </w:r>
            <w:proofErr w:type="spellStart"/>
            <w:r w:rsidRPr="00E31483">
              <w:rPr>
                <w:rFonts w:asciiTheme="majorHAnsi" w:hAnsiTheme="majorHAnsi"/>
              </w:rPr>
              <w:t>sa</w:t>
            </w:r>
            <w:proofErr w:type="spellEnd"/>
            <w:r w:rsidRPr="00E31483">
              <w:rPr>
                <w:rFonts w:asciiTheme="majorHAnsi" w:hAnsiTheme="majorHAnsi"/>
              </w:rPr>
              <w:t xml:space="preserve"> PDV-om</w:t>
            </w:r>
          </w:p>
        </w:tc>
      </w:tr>
      <w:tr w:rsidR="00E31483" w:rsidRPr="00E31483" w14:paraId="1E77C925" w14:textId="77777777" w:rsidTr="00FA75DF">
        <w:trPr>
          <w:trHeight w:val="619"/>
        </w:trPr>
        <w:tc>
          <w:tcPr>
            <w:tcW w:w="813" w:type="dxa"/>
          </w:tcPr>
          <w:p w14:paraId="64E22B87" w14:textId="77777777" w:rsidR="00FA75DF" w:rsidRPr="00E31483" w:rsidRDefault="00FA75DF" w:rsidP="00FA75DF">
            <w:pPr>
              <w:autoSpaceDE w:val="0"/>
              <w:autoSpaceDN w:val="0"/>
              <w:adjustRightInd w:val="0"/>
              <w:jc w:val="both"/>
              <w:rPr>
                <w:rFonts w:asciiTheme="majorHAnsi" w:hAnsiTheme="majorHAnsi"/>
              </w:rPr>
            </w:pPr>
            <w:r w:rsidRPr="00E31483">
              <w:rPr>
                <w:rFonts w:asciiTheme="majorHAnsi" w:hAnsiTheme="majorHAnsi"/>
              </w:rPr>
              <w:t>1.</w:t>
            </w:r>
          </w:p>
        </w:tc>
        <w:tc>
          <w:tcPr>
            <w:tcW w:w="2186" w:type="dxa"/>
          </w:tcPr>
          <w:p w14:paraId="53ACD6DF" w14:textId="77777777" w:rsidR="00FA75DF" w:rsidRPr="00E31483" w:rsidRDefault="00DF4F5B" w:rsidP="00FA75DF">
            <w:pPr>
              <w:autoSpaceDE w:val="0"/>
              <w:autoSpaceDN w:val="0"/>
              <w:adjustRightInd w:val="0"/>
              <w:jc w:val="both"/>
              <w:rPr>
                <w:rFonts w:asciiTheme="majorHAnsi" w:hAnsiTheme="majorHAnsi"/>
              </w:rPr>
            </w:pPr>
            <w:proofErr w:type="spellStart"/>
            <w:r w:rsidRPr="00E31483">
              <w:rPr>
                <w:rFonts w:asciiTheme="majorHAnsi" w:hAnsiTheme="majorHAnsi"/>
              </w:rPr>
              <w:t>Medicinski</w:t>
            </w:r>
            <w:proofErr w:type="spellEnd"/>
            <w:r w:rsidRPr="00E31483">
              <w:rPr>
                <w:rFonts w:asciiTheme="majorHAnsi" w:hAnsiTheme="majorHAnsi"/>
              </w:rPr>
              <w:t xml:space="preserve"> </w:t>
            </w:r>
            <w:proofErr w:type="spellStart"/>
            <w:r w:rsidRPr="00E31483">
              <w:rPr>
                <w:rFonts w:asciiTheme="majorHAnsi" w:hAnsiTheme="majorHAnsi"/>
              </w:rPr>
              <w:t>kiseonik</w:t>
            </w:r>
            <w:proofErr w:type="spellEnd"/>
            <w:r w:rsidRPr="00E31483">
              <w:rPr>
                <w:rFonts w:asciiTheme="majorHAnsi" w:hAnsiTheme="majorHAnsi"/>
              </w:rPr>
              <w:t xml:space="preserve"> 2.5 B10/200 (2.80 kg)</w:t>
            </w:r>
          </w:p>
        </w:tc>
        <w:tc>
          <w:tcPr>
            <w:tcW w:w="1210" w:type="dxa"/>
          </w:tcPr>
          <w:p w14:paraId="28BC1A61" w14:textId="77777777" w:rsidR="00FA75DF" w:rsidRPr="00E31483" w:rsidRDefault="00FA75DF" w:rsidP="00FA75DF">
            <w:pPr>
              <w:autoSpaceDE w:val="0"/>
              <w:autoSpaceDN w:val="0"/>
              <w:adjustRightInd w:val="0"/>
              <w:jc w:val="center"/>
              <w:rPr>
                <w:rFonts w:asciiTheme="majorHAnsi" w:hAnsiTheme="majorHAnsi"/>
              </w:rPr>
            </w:pPr>
          </w:p>
          <w:p w14:paraId="534CCE42" w14:textId="77777777" w:rsidR="00FA75DF" w:rsidRPr="00E31483" w:rsidRDefault="00DF4F5B" w:rsidP="00DF4F5B">
            <w:pPr>
              <w:autoSpaceDE w:val="0"/>
              <w:autoSpaceDN w:val="0"/>
              <w:adjustRightInd w:val="0"/>
              <w:jc w:val="center"/>
              <w:rPr>
                <w:rFonts w:asciiTheme="majorHAnsi" w:hAnsiTheme="majorHAnsi"/>
              </w:rPr>
            </w:pPr>
            <w:r w:rsidRPr="00E31483">
              <w:rPr>
                <w:rFonts w:asciiTheme="majorHAnsi" w:hAnsiTheme="majorHAnsi"/>
              </w:rPr>
              <w:t>boca</w:t>
            </w:r>
          </w:p>
        </w:tc>
        <w:tc>
          <w:tcPr>
            <w:tcW w:w="1025" w:type="dxa"/>
          </w:tcPr>
          <w:p w14:paraId="44919DB5" w14:textId="33ABB4F8" w:rsidR="00FA75DF" w:rsidRPr="00E31483" w:rsidRDefault="00E31483" w:rsidP="00FA75DF">
            <w:pPr>
              <w:autoSpaceDE w:val="0"/>
              <w:autoSpaceDN w:val="0"/>
              <w:adjustRightInd w:val="0"/>
              <w:jc w:val="center"/>
              <w:rPr>
                <w:rFonts w:asciiTheme="majorHAnsi" w:hAnsiTheme="majorHAnsi"/>
              </w:rPr>
            </w:pPr>
            <w:r w:rsidRPr="00E31483">
              <w:rPr>
                <w:rFonts w:asciiTheme="majorHAnsi" w:hAnsiTheme="majorHAnsi"/>
              </w:rPr>
              <w:t>150</w:t>
            </w:r>
          </w:p>
        </w:tc>
        <w:tc>
          <w:tcPr>
            <w:tcW w:w="1165" w:type="dxa"/>
          </w:tcPr>
          <w:p w14:paraId="215BF987" w14:textId="77777777" w:rsidR="00FA75DF" w:rsidRPr="00E31483" w:rsidRDefault="00FA75DF" w:rsidP="00FA75DF">
            <w:pPr>
              <w:autoSpaceDE w:val="0"/>
              <w:autoSpaceDN w:val="0"/>
              <w:adjustRightInd w:val="0"/>
              <w:jc w:val="center"/>
              <w:rPr>
                <w:rFonts w:asciiTheme="majorHAnsi" w:hAnsiTheme="majorHAnsi"/>
              </w:rPr>
            </w:pPr>
          </w:p>
        </w:tc>
        <w:tc>
          <w:tcPr>
            <w:tcW w:w="1165" w:type="dxa"/>
          </w:tcPr>
          <w:p w14:paraId="6080828A" w14:textId="77777777" w:rsidR="00FA75DF" w:rsidRPr="00E31483" w:rsidRDefault="00FA75DF" w:rsidP="00FA75DF">
            <w:pPr>
              <w:autoSpaceDE w:val="0"/>
              <w:autoSpaceDN w:val="0"/>
              <w:adjustRightInd w:val="0"/>
              <w:jc w:val="center"/>
              <w:rPr>
                <w:rFonts w:asciiTheme="majorHAnsi" w:hAnsiTheme="majorHAnsi"/>
              </w:rPr>
            </w:pPr>
          </w:p>
        </w:tc>
        <w:tc>
          <w:tcPr>
            <w:tcW w:w="1015" w:type="dxa"/>
          </w:tcPr>
          <w:p w14:paraId="3D1CC173" w14:textId="77777777" w:rsidR="00FA75DF" w:rsidRPr="00E31483" w:rsidRDefault="00FA75DF" w:rsidP="00FA75DF">
            <w:pPr>
              <w:autoSpaceDE w:val="0"/>
              <w:autoSpaceDN w:val="0"/>
              <w:adjustRightInd w:val="0"/>
              <w:jc w:val="center"/>
              <w:rPr>
                <w:rFonts w:asciiTheme="majorHAnsi" w:hAnsiTheme="majorHAnsi"/>
              </w:rPr>
            </w:pPr>
          </w:p>
        </w:tc>
        <w:tc>
          <w:tcPr>
            <w:tcW w:w="1015" w:type="dxa"/>
          </w:tcPr>
          <w:p w14:paraId="1336200A" w14:textId="77777777" w:rsidR="00FA75DF" w:rsidRPr="00E31483" w:rsidRDefault="00FA75DF" w:rsidP="00FA75DF">
            <w:pPr>
              <w:autoSpaceDE w:val="0"/>
              <w:autoSpaceDN w:val="0"/>
              <w:adjustRightInd w:val="0"/>
              <w:jc w:val="center"/>
              <w:rPr>
                <w:rFonts w:asciiTheme="majorHAnsi" w:hAnsiTheme="majorHAnsi"/>
              </w:rPr>
            </w:pPr>
          </w:p>
        </w:tc>
      </w:tr>
      <w:tr w:rsidR="00E31483" w:rsidRPr="00E31483" w14:paraId="7E621105" w14:textId="77777777" w:rsidTr="00FA75DF">
        <w:tc>
          <w:tcPr>
            <w:tcW w:w="813" w:type="dxa"/>
          </w:tcPr>
          <w:p w14:paraId="746C5C0B" w14:textId="77777777" w:rsidR="00FA75DF" w:rsidRPr="00E31483" w:rsidRDefault="00FA75DF" w:rsidP="00FA75DF">
            <w:pPr>
              <w:autoSpaceDE w:val="0"/>
              <w:autoSpaceDN w:val="0"/>
              <w:adjustRightInd w:val="0"/>
              <w:jc w:val="both"/>
              <w:rPr>
                <w:rFonts w:asciiTheme="majorHAnsi" w:hAnsiTheme="majorHAnsi"/>
              </w:rPr>
            </w:pPr>
            <w:r w:rsidRPr="00E31483">
              <w:rPr>
                <w:rFonts w:asciiTheme="majorHAnsi" w:hAnsiTheme="majorHAnsi"/>
              </w:rPr>
              <w:t>2.</w:t>
            </w:r>
          </w:p>
        </w:tc>
        <w:tc>
          <w:tcPr>
            <w:tcW w:w="2186" w:type="dxa"/>
          </w:tcPr>
          <w:p w14:paraId="7C13F666" w14:textId="77777777" w:rsidR="00FA75DF" w:rsidRPr="00E31483" w:rsidRDefault="00DF4F5B" w:rsidP="00FA75DF">
            <w:pPr>
              <w:autoSpaceDE w:val="0"/>
              <w:autoSpaceDN w:val="0"/>
              <w:adjustRightInd w:val="0"/>
              <w:jc w:val="both"/>
              <w:rPr>
                <w:rFonts w:asciiTheme="majorHAnsi" w:hAnsiTheme="majorHAnsi"/>
              </w:rPr>
            </w:pPr>
            <w:proofErr w:type="spellStart"/>
            <w:r w:rsidRPr="00E31483">
              <w:rPr>
                <w:rFonts w:asciiTheme="majorHAnsi" w:hAnsiTheme="majorHAnsi"/>
              </w:rPr>
              <w:t>Medicinski</w:t>
            </w:r>
            <w:proofErr w:type="spellEnd"/>
            <w:r w:rsidRPr="00E31483">
              <w:rPr>
                <w:rFonts w:asciiTheme="majorHAnsi" w:hAnsiTheme="majorHAnsi"/>
              </w:rPr>
              <w:t xml:space="preserve"> </w:t>
            </w:r>
            <w:proofErr w:type="spellStart"/>
            <w:r w:rsidRPr="00E31483">
              <w:rPr>
                <w:rFonts w:asciiTheme="majorHAnsi" w:hAnsiTheme="majorHAnsi"/>
              </w:rPr>
              <w:t>kiseonik</w:t>
            </w:r>
            <w:proofErr w:type="spellEnd"/>
            <w:r w:rsidRPr="00E31483">
              <w:rPr>
                <w:rFonts w:asciiTheme="majorHAnsi" w:hAnsiTheme="majorHAnsi"/>
              </w:rPr>
              <w:t xml:space="preserve"> 2.5 B10/150 (2.1 kg)</w:t>
            </w:r>
          </w:p>
        </w:tc>
        <w:tc>
          <w:tcPr>
            <w:tcW w:w="1210" w:type="dxa"/>
          </w:tcPr>
          <w:p w14:paraId="24E0902E" w14:textId="77777777" w:rsidR="00FA75DF" w:rsidRPr="00E31483" w:rsidRDefault="00DF4F5B" w:rsidP="00FA75DF">
            <w:pPr>
              <w:autoSpaceDE w:val="0"/>
              <w:autoSpaceDN w:val="0"/>
              <w:adjustRightInd w:val="0"/>
              <w:jc w:val="center"/>
              <w:rPr>
                <w:rFonts w:asciiTheme="majorHAnsi" w:hAnsiTheme="majorHAnsi"/>
              </w:rPr>
            </w:pPr>
            <w:r w:rsidRPr="00E31483">
              <w:rPr>
                <w:rFonts w:asciiTheme="majorHAnsi" w:hAnsiTheme="majorHAnsi"/>
              </w:rPr>
              <w:t>boca</w:t>
            </w:r>
          </w:p>
        </w:tc>
        <w:tc>
          <w:tcPr>
            <w:tcW w:w="1025" w:type="dxa"/>
          </w:tcPr>
          <w:p w14:paraId="5608088E" w14:textId="4C254DBE" w:rsidR="00FA75DF" w:rsidRPr="00E31483" w:rsidRDefault="00E31483" w:rsidP="00FA75DF">
            <w:pPr>
              <w:autoSpaceDE w:val="0"/>
              <w:autoSpaceDN w:val="0"/>
              <w:adjustRightInd w:val="0"/>
              <w:jc w:val="center"/>
              <w:rPr>
                <w:rFonts w:asciiTheme="majorHAnsi" w:hAnsiTheme="majorHAnsi"/>
              </w:rPr>
            </w:pPr>
            <w:r w:rsidRPr="00E31483">
              <w:rPr>
                <w:rFonts w:asciiTheme="majorHAnsi" w:hAnsiTheme="majorHAnsi"/>
              </w:rPr>
              <w:t>10</w:t>
            </w:r>
            <w:r w:rsidR="00DF4F5B" w:rsidRPr="00E31483">
              <w:rPr>
                <w:rFonts w:asciiTheme="majorHAnsi" w:hAnsiTheme="majorHAnsi"/>
              </w:rPr>
              <w:t>0</w:t>
            </w:r>
          </w:p>
        </w:tc>
        <w:tc>
          <w:tcPr>
            <w:tcW w:w="1165" w:type="dxa"/>
          </w:tcPr>
          <w:p w14:paraId="0D3D133E" w14:textId="77777777" w:rsidR="00FA75DF" w:rsidRPr="00E31483" w:rsidRDefault="00FA75DF" w:rsidP="00FA75DF">
            <w:pPr>
              <w:autoSpaceDE w:val="0"/>
              <w:autoSpaceDN w:val="0"/>
              <w:adjustRightInd w:val="0"/>
              <w:jc w:val="center"/>
              <w:rPr>
                <w:rFonts w:asciiTheme="majorHAnsi" w:hAnsiTheme="majorHAnsi"/>
              </w:rPr>
            </w:pPr>
          </w:p>
        </w:tc>
        <w:tc>
          <w:tcPr>
            <w:tcW w:w="1165" w:type="dxa"/>
          </w:tcPr>
          <w:p w14:paraId="7B17FB53" w14:textId="77777777" w:rsidR="00FA75DF" w:rsidRPr="00E31483" w:rsidRDefault="00FA75DF" w:rsidP="00FA75DF">
            <w:pPr>
              <w:autoSpaceDE w:val="0"/>
              <w:autoSpaceDN w:val="0"/>
              <w:adjustRightInd w:val="0"/>
              <w:jc w:val="center"/>
              <w:rPr>
                <w:rFonts w:asciiTheme="majorHAnsi" w:hAnsiTheme="majorHAnsi"/>
              </w:rPr>
            </w:pPr>
          </w:p>
        </w:tc>
        <w:tc>
          <w:tcPr>
            <w:tcW w:w="1015" w:type="dxa"/>
          </w:tcPr>
          <w:p w14:paraId="62119C22" w14:textId="77777777" w:rsidR="00FA75DF" w:rsidRPr="00E31483" w:rsidRDefault="00FA75DF" w:rsidP="00FA75DF">
            <w:pPr>
              <w:autoSpaceDE w:val="0"/>
              <w:autoSpaceDN w:val="0"/>
              <w:adjustRightInd w:val="0"/>
              <w:jc w:val="center"/>
              <w:rPr>
                <w:rFonts w:asciiTheme="majorHAnsi" w:hAnsiTheme="majorHAnsi"/>
              </w:rPr>
            </w:pPr>
          </w:p>
        </w:tc>
        <w:tc>
          <w:tcPr>
            <w:tcW w:w="1015" w:type="dxa"/>
          </w:tcPr>
          <w:p w14:paraId="589F9D4A" w14:textId="77777777" w:rsidR="00FA75DF" w:rsidRPr="00E31483" w:rsidRDefault="00FA75DF" w:rsidP="00FA75DF">
            <w:pPr>
              <w:autoSpaceDE w:val="0"/>
              <w:autoSpaceDN w:val="0"/>
              <w:adjustRightInd w:val="0"/>
              <w:jc w:val="center"/>
              <w:rPr>
                <w:rFonts w:asciiTheme="majorHAnsi" w:hAnsiTheme="majorHAnsi"/>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529"/>
      </w:tblGrid>
      <w:tr w:rsidR="00FE2E06" w:rsidRPr="00374421" w14:paraId="5A62F325" w14:textId="77777777" w:rsidTr="00FA75DF">
        <w:trPr>
          <w:trHeight w:val="44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333F7A9" w14:textId="77777777" w:rsidR="00FE2E06" w:rsidRPr="00DF4F5B" w:rsidRDefault="00DF4F5B" w:rsidP="00BD1213">
            <w:pPr>
              <w:jc w:val="both"/>
              <w:rPr>
                <w:rFonts w:asciiTheme="majorHAnsi" w:hAnsiTheme="majorHAnsi"/>
              </w:rPr>
            </w:pPr>
            <w:proofErr w:type="spellStart"/>
            <w:r>
              <w:rPr>
                <w:rFonts w:asciiTheme="majorHAnsi" w:hAnsiTheme="majorHAnsi"/>
              </w:rPr>
              <w:t>Ukupno</w:t>
            </w:r>
            <w:proofErr w:type="spellEnd"/>
            <w:r>
              <w:rPr>
                <w:rFonts w:asciiTheme="majorHAnsi" w:hAnsiTheme="majorHAnsi"/>
              </w:rPr>
              <w:t xml:space="preserve"> za </w:t>
            </w:r>
            <w:proofErr w:type="spellStart"/>
            <w:r>
              <w:rPr>
                <w:rFonts w:asciiTheme="majorHAnsi" w:hAnsiTheme="majorHAnsi"/>
              </w:rPr>
              <w:t>sve</w:t>
            </w:r>
            <w:proofErr w:type="spellEnd"/>
            <w:r>
              <w:rPr>
                <w:rFonts w:asciiTheme="majorHAnsi" w:hAnsiTheme="majorHAnsi"/>
              </w:rPr>
              <w:t xml:space="preserve"> </w:t>
            </w:r>
            <w:proofErr w:type="spellStart"/>
            <w:r>
              <w:rPr>
                <w:rFonts w:asciiTheme="majorHAnsi" w:hAnsiTheme="majorHAnsi"/>
              </w:rPr>
              <w:t>stavke</w:t>
            </w:r>
            <w:proofErr w:type="spellEnd"/>
            <w:r>
              <w:rPr>
                <w:rFonts w:asciiTheme="majorHAnsi" w:hAnsiTheme="majorHAnsi"/>
              </w:rPr>
              <w:t xml:space="preserve"> bez PDV-a</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BB0D833" w14:textId="77777777" w:rsidR="00FE2E06" w:rsidRPr="00374421" w:rsidRDefault="00FE2E06" w:rsidP="00BD1213">
            <w:pPr>
              <w:jc w:val="both"/>
              <w:rPr>
                <w:rFonts w:asciiTheme="majorHAnsi" w:hAnsiTheme="majorHAnsi"/>
                <w:lang w:val="sr-Cyrl-CS"/>
              </w:rPr>
            </w:pPr>
          </w:p>
        </w:tc>
      </w:tr>
      <w:tr w:rsidR="00FE2E06" w:rsidRPr="00374421" w14:paraId="543E02B7" w14:textId="77777777" w:rsidTr="00FA75DF">
        <w:trPr>
          <w:trHeight w:val="479"/>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116AB62" w14:textId="77777777" w:rsidR="00FE2E06" w:rsidRPr="00DF4F5B" w:rsidRDefault="00DF4F5B" w:rsidP="00BD1213">
            <w:pPr>
              <w:jc w:val="both"/>
              <w:rPr>
                <w:rFonts w:asciiTheme="majorHAnsi" w:hAnsiTheme="majorHAnsi"/>
              </w:rPr>
            </w:pPr>
            <w:proofErr w:type="spellStart"/>
            <w:r>
              <w:rPr>
                <w:rFonts w:asciiTheme="majorHAnsi" w:hAnsiTheme="majorHAnsi"/>
              </w:rPr>
              <w:t>Ukupno</w:t>
            </w:r>
            <w:proofErr w:type="spellEnd"/>
            <w:r>
              <w:rPr>
                <w:rFonts w:asciiTheme="majorHAnsi" w:hAnsiTheme="majorHAnsi"/>
              </w:rPr>
              <w:t xml:space="preserve"> za </w:t>
            </w:r>
            <w:proofErr w:type="spellStart"/>
            <w:r>
              <w:rPr>
                <w:rFonts w:asciiTheme="majorHAnsi" w:hAnsiTheme="majorHAnsi"/>
              </w:rPr>
              <w:t>sve</w:t>
            </w:r>
            <w:proofErr w:type="spellEnd"/>
            <w:r>
              <w:rPr>
                <w:rFonts w:asciiTheme="majorHAnsi" w:hAnsiTheme="majorHAnsi"/>
              </w:rPr>
              <w:t xml:space="preserve"> </w:t>
            </w:r>
            <w:proofErr w:type="spellStart"/>
            <w:r>
              <w:rPr>
                <w:rFonts w:asciiTheme="majorHAnsi" w:hAnsiTheme="majorHAnsi"/>
              </w:rPr>
              <w:t>stavke</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PDV-om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DB99960" w14:textId="77777777" w:rsidR="00FE2E06" w:rsidRPr="00374421" w:rsidRDefault="00FE2E06" w:rsidP="00BD1213">
            <w:pPr>
              <w:jc w:val="both"/>
              <w:rPr>
                <w:rFonts w:asciiTheme="majorHAnsi" w:hAnsiTheme="majorHAnsi"/>
                <w:lang w:val="sr-Cyrl-CS"/>
              </w:rPr>
            </w:pPr>
          </w:p>
        </w:tc>
      </w:tr>
    </w:tbl>
    <w:p w14:paraId="69FB16A5" w14:textId="77777777" w:rsidR="00FE2E06" w:rsidRPr="00374421" w:rsidRDefault="00FE2E06" w:rsidP="00FE2E06">
      <w:pPr>
        <w:jc w:val="both"/>
        <w:rPr>
          <w:rFonts w:asciiTheme="majorHAnsi" w:eastAsia="TimesNewRomanPSMT" w:hAnsiTheme="majorHAnsi"/>
          <w:bCs/>
        </w:rPr>
      </w:pPr>
    </w:p>
    <w:tbl>
      <w:tblPr>
        <w:tblW w:w="0" w:type="auto"/>
        <w:tblInd w:w="308" w:type="dxa"/>
        <w:tblLayout w:type="fixed"/>
        <w:tblLook w:val="0000" w:firstRow="0" w:lastRow="0" w:firstColumn="0" w:lastColumn="0" w:noHBand="0" w:noVBand="0"/>
      </w:tblPr>
      <w:tblGrid>
        <w:gridCol w:w="5250"/>
        <w:gridCol w:w="3365"/>
      </w:tblGrid>
      <w:tr w:rsidR="006509B7" w:rsidRPr="00374421" w14:paraId="72BFA9A0" w14:textId="77777777" w:rsidTr="001F720A">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60A0B4EC" w14:textId="77777777" w:rsidR="006509B7" w:rsidRPr="00374421" w:rsidRDefault="006509B7" w:rsidP="001F720A">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00DF4F5B">
              <w:rPr>
                <w:rFonts w:asciiTheme="majorHAnsi" w:hAnsiTheme="majorHAnsi"/>
                <w:sz w:val="24"/>
                <w:szCs w:val="24"/>
                <w:lang w:val="sr-Cyrl-CS"/>
              </w:rPr>
              <w:t xml:space="preserve"> Плаћањ</w:t>
            </w:r>
            <w:r w:rsidR="00DF4F5B">
              <w:rPr>
                <w:rFonts w:asciiTheme="majorHAnsi" w:hAnsiTheme="majorHAnsi"/>
                <w:sz w:val="24"/>
                <w:szCs w:val="24"/>
              </w:rPr>
              <w:t xml:space="preserve">e </w:t>
            </w:r>
            <w:proofErr w:type="spellStart"/>
            <w:r w:rsidR="00DF4F5B">
              <w:rPr>
                <w:rFonts w:asciiTheme="majorHAnsi" w:hAnsiTheme="majorHAnsi"/>
                <w:sz w:val="24"/>
                <w:szCs w:val="24"/>
              </w:rPr>
              <w:t>се</w:t>
            </w:r>
            <w:proofErr w:type="spellEnd"/>
            <w:r w:rsidR="00DF4F5B">
              <w:rPr>
                <w:rFonts w:asciiTheme="majorHAnsi" w:hAnsiTheme="majorHAnsi"/>
                <w:sz w:val="24"/>
                <w:szCs w:val="24"/>
              </w:rPr>
              <w:t xml:space="preserve"> </w:t>
            </w:r>
            <w:proofErr w:type="spellStart"/>
            <w:r w:rsidR="00DF4F5B">
              <w:rPr>
                <w:rFonts w:asciiTheme="majorHAnsi" w:hAnsiTheme="majorHAnsi"/>
                <w:sz w:val="24"/>
                <w:szCs w:val="24"/>
              </w:rPr>
              <w:t>врши</w:t>
            </w:r>
            <w:proofErr w:type="spellEnd"/>
            <w:r w:rsidRPr="00374421">
              <w:rPr>
                <w:rFonts w:asciiTheme="majorHAnsi" w:hAnsiTheme="majorHAnsi"/>
                <w:sz w:val="24"/>
                <w:szCs w:val="24"/>
                <w:lang w:val="sr-Cyrl-CS"/>
              </w:rPr>
              <w:t xml:space="preserve">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14:paraId="10499AAD" w14:textId="77777777" w:rsidR="006509B7" w:rsidRPr="00374421" w:rsidRDefault="006509B7" w:rsidP="001F720A">
            <w:pPr>
              <w:snapToGrid w:val="0"/>
              <w:jc w:val="both"/>
              <w:rPr>
                <w:rFonts w:asciiTheme="majorHAnsi" w:eastAsia="TimesNewRomanPSMT" w:hAnsiTheme="majorHAnsi"/>
                <w:bCs/>
                <w:lang w:val="ru-RU"/>
              </w:rPr>
            </w:pPr>
          </w:p>
        </w:tc>
      </w:tr>
      <w:tr w:rsidR="006509B7" w:rsidRPr="00374421" w14:paraId="3D6109C2" w14:textId="77777777" w:rsidTr="001F720A">
        <w:trPr>
          <w:trHeight w:val="1457"/>
        </w:trPr>
        <w:tc>
          <w:tcPr>
            <w:tcW w:w="5250" w:type="dxa"/>
            <w:tcBorders>
              <w:top w:val="single" w:sz="4" w:space="0" w:color="000000"/>
              <w:left w:val="single" w:sz="4" w:space="0" w:color="000000"/>
              <w:bottom w:val="single" w:sz="4" w:space="0" w:color="000000"/>
            </w:tcBorders>
            <w:shd w:val="clear" w:color="auto" w:fill="auto"/>
          </w:tcPr>
          <w:p w14:paraId="3DDB439B" w14:textId="77777777" w:rsidR="006509B7" w:rsidRPr="00374421" w:rsidRDefault="006509B7" w:rsidP="001F720A">
            <w:pPr>
              <w:snapToGrid w:val="0"/>
              <w:jc w:val="both"/>
              <w:rPr>
                <w:rFonts w:asciiTheme="majorHAnsi" w:eastAsia="TimesNewRomanPSMT" w:hAnsiTheme="majorHAnsi"/>
                <w:bCs/>
                <w:lang w:val="ru-RU"/>
              </w:rPr>
            </w:pPr>
          </w:p>
          <w:p w14:paraId="1FBD5B1E" w14:textId="77777777"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14:paraId="3E5D3E27" w14:textId="77777777" w:rsidR="006509B7" w:rsidRPr="00374421" w:rsidRDefault="006509B7" w:rsidP="001F720A">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A26371C" w14:textId="77777777" w:rsidR="006509B7" w:rsidRPr="00374421" w:rsidRDefault="006509B7" w:rsidP="001F720A">
            <w:pPr>
              <w:snapToGrid w:val="0"/>
              <w:jc w:val="both"/>
              <w:rPr>
                <w:rFonts w:asciiTheme="majorHAnsi" w:eastAsia="TimesNewRomanPSMT" w:hAnsiTheme="majorHAnsi"/>
                <w:bCs/>
                <w:lang w:val="ru-RU"/>
              </w:rPr>
            </w:pPr>
          </w:p>
          <w:p w14:paraId="471CF7F3" w14:textId="77777777"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14:paraId="33211E97" w14:textId="77777777" w:rsidTr="001F720A">
        <w:trPr>
          <w:trHeight w:val="1043"/>
        </w:trPr>
        <w:tc>
          <w:tcPr>
            <w:tcW w:w="5250" w:type="dxa"/>
            <w:tcBorders>
              <w:top w:val="single" w:sz="4" w:space="0" w:color="000000"/>
              <w:left w:val="single" w:sz="4" w:space="0" w:color="000000"/>
              <w:bottom w:val="single" w:sz="4" w:space="0" w:color="000000"/>
            </w:tcBorders>
            <w:shd w:val="clear" w:color="auto" w:fill="auto"/>
          </w:tcPr>
          <w:p w14:paraId="4EC02135" w14:textId="77777777" w:rsidR="006509B7" w:rsidRPr="00374421" w:rsidRDefault="006509B7" w:rsidP="001F720A">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00DF4F5B">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14:paraId="3BC6BDE7" w14:textId="77777777" w:rsidR="006509B7" w:rsidRPr="00374421" w:rsidRDefault="006509B7" w:rsidP="001F720A">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527023FA" w14:textId="7A8A2EFD" w:rsidR="006509B7" w:rsidRPr="00BA0A4C" w:rsidRDefault="00DF4F5B" w:rsidP="001F720A">
            <w:pPr>
              <w:snapToGrid w:val="0"/>
              <w:jc w:val="both"/>
              <w:rPr>
                <w:rFonts w:asciiTheme="majorHAnsi" w:eastAsia="TimesNewRomanPSMT" w:hAnsiTheme="majorHAnsi"/>
                <w:bCs/>
                <w:lang w:val="sr-Cyrl-CS"/>
              </w:rPr>
            </w:pPr>
            <w:r w:rsidRPr="00BA0A4C">
              <w:rPr>
                <w:rFonts w:asciiTheme="majorHAnsi" w:eastAsia="TimesNewRomanPSMT" w:hAnsiTheme="majorHAnsi"/>
                <w:bCs/>
                <w:lang w:val="sr-Cyrl-CS"/>
              </w:rPr>
              <w:t xml:space="preserve">Београд, ул. Звечанска бр. </w:t>
            </w:r>
            <w:r w:rsidR="00380247">
              <w:rPr>
                <w:rFonts w:asciiTheme="majorHAnsi" w:eastAsia="TimesNewRomanPSMT" w:hAnsiTheme="majorHAnsi"/>
                <w:bCs/>
                <w:lang w:val="sr-Cyrl-CS"/>
              </w:rPr>
              <w:t>9</w:t>
            </w:r>
          </w:p>
        </w:tc>
      </w:tr>
    </w:tbl>
    <w:p w14:paraId="189F487F" w14:textId="77777777" w:rsidR="006509B7" w:rsidRPr="00374421" w:rsidRDefault="006509B7" w:rsidP="006509B7">
      <w:pPr>
        <w:pStyle w:val="ListParagraph"/>
        <w:ind w:left="0"/>
        <w:rPr>
          <w:rFonts w:asciiTheme="majorHAnsi" w:hAnsiTheme="majorHAnsi"/>
          <w:bCs/>
          <w:iCs/>
          <w:u w:val="single"/>
        </w:rPr>
      </w:pPr>
    </w:p>
    <w:p w14:paraId="31ACE81C" w14:textId="77777777"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14:paraId="45E0C703" w14:textId="77777777" w:rsidTr="001F720A">
        <w:tc>
          <w:tcPr>
            <w:tcW w:w="2922" w:type="dxa"/>
            <w:tcBorders>
              <w:top w:val="nil"/>
              <w:left w:val="nil"/>
              <w:bottom w:val="single" w:sz="4" w:space="0" w:color="auto"/>
              <w:right w:val="nil"/>
            </w:tcBorders>
            <w:hideMark/>
          </w:tcPr>
          <w:p w14:paraId="515147F2" w14:textId="77777777"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14:paraId="3641FD96" w14:textId="77777777"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14:paraId="1CAA21D6" w14:textId="77777777"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14:paraId="5B3FA7BD" w14:textId="77777777"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14:paraId="3412DBD9" w14:textId="77777777" w:rsidR="006509B7" w:rsidRPr="00374421" w:rsidRDefault="006509B7" w:rsidP="006509B7">
      <w:pPr>
        <w:pStyle w:val="ListParagraph"/>
        <w:ind w:left="0" w:firstLine="720"/>
        <w:rPr>
          <w:rFonts w:asciiTheme="majorHAnsi" w:hAnsiTheme="majorHAnsi"/>
          <w:bCs/>
          <w:color w:val="000000"/>
          <w:lang w:val="sr-Cyrl-CS"/>
        </w:rPr>
      </w:pPr>
    </w:p>
    <w:p w14:paraId="5288D3AC" w14:textId="77777777" w:rsidR="006509B7" w:rsidRDefault="006509B7" w:rsidP="006509B7">
      <w:pPr>
        <w:pStyle w:val="ListParagraph"/>
        <w:ind w:left="0" w:firstLine="720"/>
        <w:rPr>
          <w:rFonts w:asciiTheme="majorHAnsi" w:hAnsiTheme="majorHAnsi"/>
          <w:bCs/>
          <w:color w:val="000000"/>
          <w:lang w:val="sr-Cyrl-CS"/>
        </w:rPr>
      </w:pPr>
    </w:p>
    <w:p w14:paraId="662D3E08" w14:textId="7CC70FD2" w:rsidR="00285B99" w:rsidRPr="00E31483" w:rsidRDefault="00285B99" w:rsidP="00285B99">
      <w:pPr>
        <w:jc w:val="both"/>
        <w:rPr>
          <w:rFonts w:asciiTheme="majorHAnsi" w:hAnsiTheme="majorHAnsi"/>
          <w:b/>
          <w:bCs/>
          <w:lang w:val="ru-RU"/>
        </w:rPr>
      </w:pPr>
      <w:r w:rsidRPr="00AC7E62">
        <w:rPr>
          <w:rFonts w:asciiTheme="majorHAnsi" w:hAnsiTheme="majorHAnsi"/>
          <w:b/>
        </w:rPr>
        <w:t xml:space="preserve">НАПОМЕНА: </w:t>
      </w:r>
      <w:proofErr w:type="spellStart"/>
      <w:r w:rsidRPr="00BA0A4C">
        <w:rPr>
          <w:rStyle w:val="Emphasis"/>
          <w:rFonts w:ascii="Cambria" w:hAnsi="Cambria"/>
          <w:b/>
          <w:i w:val="0"/>
        </w:rPr>
        <w:t>Процењена</w:t>
      </w:r>
      <w:proofErr w:type="spellEnd"/>
      <w:r w:rsidR="00DF4F5B" w:rsidRPr="00BA0A4C">
        <w:rPr>
          <w:rStyle w:val="Emphasis"/>
          <w:rFonts w:ascii="Cambria" w:hAnsi="Cambria"/>
          <w:b/>
          <w:i w:val="0"/>
        </w:rPr>
        <w:t xml:space="preserve"> </w:t>
      </w:r>
      <w:proofErr w:type="spellStart"/>
      <w:r w:rsidRPr="00BA0A4C">
        <w:rPr>
          <w:rStyle w:val="Emphasis"/>
          <w:rFonts w:ascii="Cambria" w:hAnsi="Cambria"/>
          <w:b/>
          <w:i w:val="0"/>
        </w:rPr>
        <w:t>вредност</w:t>
      </w:r>
      <w:proofErr w:type="spellEnd"/>
      <w:r w:rsidR="00DF4F5B" w:rsidRPr="00BA0A4C">
        <w:rPr>
          <w:rStyle w:val="Emphasis"/>
          <w:rFonts w:ascii="Cambria" w:hAnsi="Cambria"/>
          <w:b/>
          <w:i w:val="0"/>
        </w:rPr>
        <w:t xml:space="preserve"> </w:t>
      </w:r>
      <w:proofErr w:type="spellStart"/>
      <w:r w:rsidRPr="00BA0A4C">
        <w:rPr>
          <w:rStyle w:val="Emphasis"/>
          <w:rFonts w:ascii="Cambria" w:hAnsi="Cambria"/>
          <w:b/>
          <w:i w:val="0"/>
        </w:rPr>
        <w:t>набавке</w:t>
      </w:r>
      <w:proofErr w:type="spellEnd"/>
      <w:r w:rsidRPr="00BA0A4C">
        <w:rPr>
          <w:rStyle w:val="Emphasis"/>
          <w:rFonts w:ascii="Cambria" w:hAnsi="Cambria"/>
          <w:b/>
          <w:i w:val="0"/>
          <w:lang w:val="sr-Cyrl-CS"/>
        </w:rPr>
        <w:t xml:space="preserve"> наруџбеницом </w:t>
      </w:r>
      <w:proofErr w:type="spellStart"/>
      <w:r w:rsidRPr="00BA0A4C">
        <w:rPr>
          <w:rStyle w:val="Emphasis"/>
          <w:rFonts w:ascii="Cambria" w:hAnsi="Cambria"/>
          <w:b/>
          <w:i w:val="0"/>
        </w:rPr>
        <w:t>износи</w:t>
      </w:r>
      <w:proofErr w:type="spellEnd"/>
      <w:r w:rsidR="00DF4F5B" w:rsidRPr="00BA0A4C">
        <w:rPr>
          <w:rStyle w:val="Emphasis"/>
          <w:rFonts w:ascii="Cambria" w:hAnsi="Cambria"/>
          <w:b/>
          <w:i w:val="0"/>
        </w:rPr>
        <w:t xml:space="preserve"> </w:t>
      </w:r>
      <w:r w:rsidR="00E31483" w:rsidRPr="00E31483">
        <w:rPr>
          <w:rStyle w:val="Emphasis"/>
          <w:rFonts w:asciiTheme="majorHAnsi" w:hAnsiTheme="majorHAnsi"/>
          <w:b/>
          <w:i w:val="0"/>
          <w:lang w:val="sr-Latn-RS"/>
        </w:rPr>
        <w:t>300.</w:t>
      </w:r>
      <w:r w:rsidR="00BA0A4C" w:rsidRPr="00E31483">
        <w:rPr>
          <w:rStyle w:val="Emphasis"/>
          <w:rFonts w:asciiTheme="majorHAnsi" w:hAnsiTheme="majorHAnsi"/>
          <w:b/>
          <w:i w:val="0"/>
          <w:lang w:val="sr-Cyrl-CS"/>
        </w:rPr>
        <w:t>000</w:t>
      </w:r>
      <w:r w:rsidRPr="00E31483">
        <w:rPr>
          <w:rStyle w:val="Emphasis"/>
          <w:rFonts w:asciiTheme="majorHAnsi" w:hAnsiTheme="majorHAnsi"/>
          <w:b/>
          <w:i w:val="0"/>
          <w:lang w:val="sr-Cyrl-CS"/>
        </w:rPr>
        <w:t xml:space="preserve">,00 </w:t>
      </w:r>
      <w:proofErr w:type="spellStart"/>
      <w:r w:rsidRPr="00E31483">
        <w:rPr>
          <w:rStyle w:val="Emphasis"/>
          <w:rFonts w:ascii="Cambria" w:hAnsi="Cambria"/>
          <w:b/>
          <w:i w:val="0"/>
        </w:rPr>
        <w:t>динара</w:t>
      </w:r>
      <w:proofErr w:type="spellEnd"/>
      <w:r w:rsidR="00DF4F5B" w:rsidRPr="00E31483">
        <w:rPr>
          <w:rStyle w:val="Emphasis"/>
          <w:rFonts w:ascii="Cambria" w:hAnsi="Cambria"/>
          <w:b/>
          <w:i w:val="0"/>
        </w:rPr>
        <w:t xml:space="preserve"> </w:t>
      </w:r>
      <w:proofErr w:type="spellStart"/>
      <w:r w:rsidRPr="00E31483">
        <w:rPr>
          <w:rStyle w:val="Emphasis"/>
          <w:rFonts w:ascii="Cambria" w:hAnsi="Cambria"/>
          <w:b/>
          <w:i w:val="0"/>
        </w:rPr>
        <w:t>без</w:t>
      </w:r>
      <w:proofErr w:type="spellEnd"/>
      <w:r w:rsidR="00DF4F5B" w:rsidRPr="00E31483">
        <w:rPr>
          <w:rStyle w:val="Emphasis"/>
          <w:rFonts w:ascii="Cambria" w:hAnsi="Cambria"/>
          <w:b/>
          <w:i w:val="0"/>
        </w:rPr>
        <w:t xml:space="preserve"> </w:t>
      </w:r>
      <w:proofErr w:type="spellStart"/>
      <w:r w:rsidRPr="00E31483">
        <w:rPr>
          <w:rStyle w:val="Emphasis"/>
          <w:rFonts w:ascii="Cambria" w:hAnsi="Cambria"/>
          <w:b/>
          <w:i w:val="0"/>
        </w:rPr>
        <w:t>урачунатог</w:t>
      </w:r>
      <w:proofErr w:type="spellEnd"/>
      <w:r w:rsidRPr="00E31483">
        <w:rPr>
          <w:rStyle w:val="Emphasis"/>
          <w:rFonts w:ascii="Cambria" w:hAnsi="Cambria"/>
          <w:b/>
          <w:i w:val="0"/>
        </w:rPr>
        <w:t xml:space="preserve"> ПДВ-а</w:t>
      </w:r>
      <w:r w:rsidRPr="00E31483">
        <w:rPr>
          <w:rStyle w:val="Emphasis"/>
          <w:rFonts w:ascii="Cambria" w:hAnsi="Cambria"/>
          <w:b/>
          <w:i w:val="0"/>
          <w:lang w:val="sr-Cyrl-CS"/>
        </w:rPr>
        <w:t xml:space="preserve">, односно </w:t>
      </w:r>
      <w:r w:rsidR="00E31483" w:rsidRPr="00E31483">
        <w:rPr>
          <w:rStyle w:val="Emphasis"/>
          <w:rFonts w:asciiTheme="majorHAnsi" w:hAnsiTheme="majorHAnsi"/>
          <w:b/>
          <w:i w:val="0"/>
        </w:rPr>
        <w:t>360</w:t>
      </w:r>
      <w:r w:rsidR="00BA0A4C" w:rsidRPr="00E31483">
        <w:rPr>
          <w:rStyle w:val="Emphasis"/>
          <w:rFonts w:asciiTheme="majorHAnsi" w:hAnsiTheme="majorHAnsi"/>
          <w:b/>
          <w:i w:val="0"/>
        </w:rPr>
        <w:t>.000</w:t>
      </w:r>
      <w:r w:rsidRPr="00E31483">
        <w:rPr>
          <w:rStyle w:val="Emphasis"/>
          <w:rFonts w:asciiTheme="majorHAnsi" w:hAnsiTheme="majorHAnsi"/>
          <w:b/>
          <w:i w:val="0"/>
        </w:rPr>
        <w:t>,00</w:t>
      </w:r>
      <w:r w:rsidR="00DF4F5B" w:rsidRPr="00E31483">
        <w:rPr>
          <w:rStyle w:val="Emphasis"/>
          <w:rFonts w:asciiTheme="majorHAnsi" w:hAnsiTheme="majorHAnsi"/>
          <w:b/>
          <w:i w:val="0"/>
        </w:rPr>
        <w:t xml:space="preserve"> </w:t>
      </w:r>
      <w:r w:rsidRPr="00E31483">
        <w:rPr>
          <w:rStyle w:val="Emphasis"/>
          <w:rFonts w:ascii="Cambria" w:hAnsi="Cambria"/>
          <w:b/>
          <w:i w:val="0"/>
          <w:lang w:val="sr-Cyrl-CS"/>
        </w:rPr>
        <w:t>динара са урачунатим ПДВ-ом.</w:t>
      </w:r>
    </w:p>
    <w:p w14:paraId="70B19CDC" w14:textId="77777777" w:rsidR="00285B99" w:rsidRPr="00E31483" w:rsidRDefault="00285B99" w:rsidP="006509B7">
      <w:pPr>
        <w:pStyle w:val="ListParagraph"/>
        <w:ind w:left="0" w:firstLine="720"/>
        <w:rPr>
          <w:rFonts w:asciiTheme="majorHAnsi" w:hAnsiTheme="majorHAnsi"/>
          <w:b/>
          <w:bCs/>
          <w:lang w:val="sr-Cyrl-CS"/>
        </w:rPr>
      </w:pPr>
    </w:p>
    <w:p w14:paraId="68DB8999" w14:textId="77777777" w:rsidR="006509B7" w:rsidRPr="00374421" w:rsidRDefault="006509B7" w:rsidP="006D79BD">
      <w:pPr>
        <w:pStyle w:val="ListParagraph"/>
        <w:spacing w:after="200" w:line="276" w:lineRule="auto"/>
        <w:ind w:left="1350"/>
        <w:jc w:val="both"/>
        <w:rPr>
          <w:rFonts w:asciiTheme="majorHAnsi" w:hAnsiTheme="majorHAnsi"/>
        </w:rPr>
      </w:pPr>
    </w:p>
    <w:p w14:paraId="493A9F27" w14:textId="77777777" w:rsidR="00E845F3" w:rsidRPr="00374421" w:rsidRDefault="00E845F3" w:rsidP="00E845F3">
      <w:pPr>
        <w:jc w:val="center"/>
        <w:rPr>
          <w:rFonts w:asciiTheme="majorHAnsi" w:hAnsiTheme="majorHAnsi"/>
          <w:b/>
          <w:bCs/>
          <w:lang w:val="ru-RU"/>
        </w:rPr>
      </w:pPr>
    </w:p>
    <w:p w14:paraId="68F87C93" w14:textId="77777777" w:rsidR="00CE58CB" w:rsidRPr="00374421" w:rsidRDefault="00CE58CB" w:rsidP="00E845F3">
      <w:pPr>
        <w:jc w:val="center"/>
        <w:rPr>
          <w:rFonts w:asciiTheme="majorHAnsi" w:hAnsiTheme="majorHAnsi"/>
          <w:b/>
          <w:bCs/>
          <w:lang w:val="ru-RU"/>
        </w:rPr>
      </w:pPr>
    </w:p>
    <w:p w14:paraId="1FCFF257" w14:textId="77777777" w:rsidR="00CE58CB" w:rsidRPr="00374421" w:rsidRDefault="00CE58CB" w:rsidP="00E845F3">
      <w:pPr>
        <w:jc w:val="center"/>
        <w:rPr>
          <w:rFonts w:asciiTheme="majorHAnsi" w:hAnsiTheme="majorHAnsi"/>
          <w:b/>
          <w:bCs/>
          <w:lang w:val="ru-RU"/>
        </w:rPr>
      </w:pPr>
    </w:p>
    <w:p w14:paraId="0790AC68" w14:textId="77777777" w:rsidR="00CE58CB" w:rsidRPr="00374421" w:rsidRDefault="00CE58CB" w:rsidP="00E845F3">
      <w:pPr>
        <w:jc w:val="center"/>
        <w:rPr>
          <w:rFonts w:asciiTheme="majorHAnsi" w:hAnsiTheme="majorHAnsi"/>
          <w:b/>
          <w:bCs/>
          <w:lang w:val="ru-RU"/>
        </w:rPr>
      </w:pPr>
    </w:p>
    <w:p w14:paraId="5432B91E" w14:textId="77777777" w:rsidR="00CE58CB" w:rsidRPr="00374421" w:rsidRDefault="00CE58CB" w:rsidP="00E845F3">
      <w:pPr>
        <w:jc w:val="center"/>
        <w:rPr>
          <w:rFonts w:asciiTheme="majorHAnsi" w:hAnsiTheme="majorHAnsi"/>
          <w:b/>
          <w:bCs/>
          <w:lang w:val="ru-RU"/>
        </w:rPr>
      </w:pPr>
    </w:p>
    <w:p w14:paraId="38F49B9A" w14:textId="77777777" w:rsidR="00CE58CB" w:rsidRPr="00374421" w:rsidRDefault="00CE58CB" w:rsidP="00E845F3">
      <w:pPr>
        <w:jc w:val="center"/>
        <w:rPr>
          <w:rFonts w:asciiTheme="majorHAnsi" w:hAnsiTheme="majorHAnsi"/>
          <w:b/>
          <w:bCs/>
          <w:lang w:val="ru-RU"/>
        </w:rPr>
      </w:pPr>
    </w:p>
    <w:p w14:paraId="1B022569" w14:textId="77777777" w:rsidR="00A408B1" w:rsidRPr="00374421" w:rsidRDefault="00A408B1" w:rsidP="00E845F3">
      <w:pPr>
        <w:jc w:val="center"/>
        <w:rPr>
          <w:rFonts w:asciiTheme="majorHAnsi" w:hAnsiTheme="majorHAnsi"/>
          <w:b/>
          <w:bCs/>
          <w:lang w:val="ru-RU"/>
        </w:rPr>
      </w:pPr>
    </w:p>
    <w:p w14:paraId="3C61E50B" w14:textId="77777777" w:rsidR="00A408B1" w:rsidRPr="00374421" w:rsidRDefault="00A408B1" w:rsidP="00E845F3">
      <w:pPr>
        <w:jc w:val="center"/>
        <w:rPr>
          <w:rFonts w:asciiTheme="majorHAnsi" w:hAnsiTheme="majorHAnsi"/>
          <w:b/>
          <w:bCs/>
          <w:lang w:val="ru-RU"/>
        </w:rPr>
      </w:pPr>
    </w:p>
    <w:p w14:paraId="129C9DCE" w14:textId="77777777" w:rsidR="00A408B1" w:rsidRPr="00374421" w:rsidRDefault="00A408B1" w:rsidP="00E845F3">
      <w:pPr>
        <w:jc w:val="center"/>
        <w:rPr>
          <w:rFonts w:asciiTheme="majorHAnsi" w:hAnsiTheme="majorHAnsi"/>
          <w:b/>
          <w:bCs/>
          <w:lang w:val="ru-RU"/>
        </w:rPr>
      </w:pPr>
    </w:p>
    <w:p w14:paraId="1D5EB444" w14:textId="77777777" w:rsidR="00A408B1" w:rsidRPr="00374421" w:rsidRDefault="00A408B1" w:rsidP="00E845F3">
      <w:pPr>
        <w:jc w:val="center"/>
        <w:rPr>
          <w:rFonts w:asciiTheme="majorHAnsi" w:hAnsiTheme="majorHAnsi"/>
          <w:b/>
          <w:bCs/>
          <w:lang w:val="ru-RU"/>
        </w:rPr>
      </w:pPr>
    </w:p>
    <w:p w14:paraId="553652AB" w14:textId="77777777" w:rsidR="00A408B1" w:rsidRPr="00374421" w:rsidRDefault="00A408B1" w:rsidP="00E845F3">
      <w:pPr>
        <w:jc w:val="center"/>
        <w:rPr>
          <w:rFonts w:asciiTheme="majorHAnsi" w:hAnsiTheme="majorHAnsi"/>
          <w:b/>
          <w:bCs/>
          <w:lang w:val="ru-RU"/>
        </w:rPr>
      </w:pPr>
    </w:p>
    <w:p w14:paraId="200E4C48" w14:textId="77777777" w:rsidR="00A408B1" w:rsidRPr="00374421" w:rsidRDefault="00A408B1" w:rsidP="00E845F3">
      <w:pPr>
        <w:jc w:val="center"/>
        <w:rPr>
          <w:rFonts w:asciiTheme="majorHAnsi" w:hAnsiTheme="majorHAnsi"/>
          <w:b/>
          <w:bCs/>
          <w:lang w:val="ru-RU"/>
        </w:rPr>
      </w:pPr>
    </w:p>
    <w:p w14:paraId="5F9117AF" w14:textId="77777777" w:rsidR="00A408B1" w:rsidRDefault="00A408B1" w:rsidP="00E845F3">
      <w:pPr>
        <w:jc w:val="center"/>
        <w:rPr>
          <w:rFonts w:asciiTheme="majorHAnsi" w:hAnsiTheme="majorHAnsi"/>
          <w:b/>
          <w:bCs/>
          <w:lang w:val="ru-RU"/>
        </w:rPr>
      </w:pPr>
    </w:p>
    <w:p w14:paraId="5C4670E2" w14:textId="77777777" w:rsidR="00DF4F5B" w:rsidRDefault="00DF4F5B" w:rsidP="00E845F3">
      <w:pPr>
        <w:jc w:val="center"/>
        <w:rPr>
          <w:rFonts w:asciiTheme="majorHAnsi" w:hAnsiTheme="majorHAnsi"/>
          <w:b/>
          <w:bCs/>
          <w:lang w:val="ru-RU"/>
        </w:rPr>
      </w:pPr>
    </w:p>
    <w:p w14:paraId="156585EA" w14:textId="77777777" w:rsidR="00DF4F5B" w:rsidRDefault="00DF4F5B" w:rsidP="00E845F3">
      <w:pPr>
        <w:jc w:val="center"/>
        <w:rPr>
          <w:rFonts w:asciiTheme="majorHAnsi" w:hAnsiTheme="majorHAnsi"/>
          <w:b/>
          <w:bCs/>
          <w:lang w:val="ru-RU"/>
        </w:rPr>
      </w:pPr>
    </w:p>
    <w:p w14:paraId="72CF267D" w14:textId="77777777" w:rsidR="00DF4F5B" w:rsidRDefault="00DF4F5B" w:rsidP="00E845F3">
      <w:pPr>
        <w:jc w:val="center"/>
        <w:rPr>
          <w:rFonts w:asciiTheme="majorHAnsi" w:hAnsiTheme="majorHAnsi"/>
          <w:b/>
          <w:bCs/>
          <w:lang w:val="ru-RU"/>
        </w:rPr>
      </w:pPr>
    </w:p>
    <w:p w14:paraId="10048A5D" w14:textId="77777777" w:rsidR="00DF4F5B" w:rsidRDefault="00DF4F5B" w:rsidP="00E845F3">
      <w:pPr>
        <w:jc w:val="center"/>
        <w:rPr>
          <w:rFonts w:asciiTheme="majorHAnsi" w:hAnsiTheme="majorHAnsi"/>
          <w:b/>
          <w:bCs/>
          <w:lang w:val="ru-RU"/>
        </w:rPr>
      </w:pPr>
    </w:p>
    <w:p w14:paraId="193CDC7E" w14:textId="77777777" w:rsidR="00DF4F5B" w:rsidRDefault="00DF4F5B" w:rsidP="00E845F3">
      <w:pPr>
        <w:jc w:val="center"/>
        <w:rPr>
          <w:rFonts w:asciiTheme="majorHAnsi" w:hAnsiTheme="majorHAnsi"/>
          <w:b/>
          <w:bCs/>
          <w:lang w:val="ru-RU"/>
        </w:rPr>
      </w:pPr>
    </w:p>
    <w:p w14:paraId="4EE384EC" w14:textId="77777777" w:rsidR="00DF4F5B" w:rsidRDefault="00DF4F5B" w:rsidP="00E845F3">
      <w:pPr>
        <w:jc w:val="center"/>
        <w:rPr>
          <w:rFonts w:asciiTheme="majorHAnsi" w:hAnsiTheme="majorHAnsi"/>
          <w:b/>
          <w:bCs/>
          <w:lang w:val="ru-RU"/>
        </w:rPr>
      </w:pPr>
    </w:p>
    <w:p w14:paraId="096F1F97" w14:textId="77777777" w:rsidR="00DF4F5B" w:rsidRDefault="00DF4F5B" w:rsidP="00E845F3">
      <w:pPr>
        <w:jc w:val="center"/>
        <w:rPr>
          <w:rFonts w:asciiTheme="majorHAnsi" w:hAnsiTheme="majorHAnsi"/>
          <w:b/>
          <w:bCs/>
          <w:lang w:val="ru-RU"/>
        </w:rPr>
      </w:pPr>
    </w:p>
    <w:p w14:paraId="071B8CC5" w14:textId="77777777" w:rsidR="00DF4F5B" w:rsidRDefault="00DF4F5B" w:rsidP="00E845F3">
      <w:pPr>
        <w:jc w:val="center"/>
        <w:rPr>
          <w:rFonts w:asciiTheme="majorHAnsi" w:hAnsiTheme="majorHAnsi"/>
          <w:b/>
          <w:bCs/>
          <w:lang w:val="ru-RU"/>
        </w:rPr>
      </w:pPr>
    </w:p>
    <w:p w14:paraId="46F41BC9" w14:textId="77777777" w:rsidR="00DF4F5B" w:rsidRDefault="00DF4F5B" w:rsidP="00E845F3">
      <w:pPr>
        <w:jc w:val="center"/>
        <w:rPr>
          <w:rFonts w:asciiTheme="majorHAnsi" w:hAnsiTheme="majorHAnsi"/>
          <w:b/>
          <w:bCs/>
          <w:lang w:val="ru-RU"/>
        </w:rPr>
      </w:pPr>
    </w:p>
    <w:p w14:paraId="1DDACD08" w14:textId="77777777" w:rsidR="00DF4F5B" w:rsidRDefault="00DF4F5B" w:rsidP="00E845F3">
      <w:pPr>
        <w:jc w:val="center"/>
        <w:rPr>
          <w:rFonts w:asciiTheme="majorHAnsi" w:hAnsiTheme="majorHAnsi"/>
          <w:b/>
          <w:bCs/>
          <w:lang w:val="ru-RU"/>
        </w:rPr>
      </w:pPr>
    </w:p>
    <w:p w14:paraId="6DF86BAB" w14:textId="77777777" w:rsidR="00DF4F5B" w:rsidRDefault="00DF4F5B" w:rsidP="00E845F3">
      <w:pPr>
        <w:jc w:val="center"/>
        <w:rPr>
          <w:rFonts w:asciiTheme="majorHAnsi" w:hAnsiTheme="majorHAnsi"/>
          <w:b/>
          <w:bCs/>
          <w:lang w:val="ru-RU"/>
        </w:rPr>
      </w:pPr>
    </w:p>
    <w:p w14:paraId="6E476F10" w14:textId="77777777" w:rsidR="00DF4F5B" w:rsidRDefault="00DF4F5B" w:rsidP="00E845F3">
      <w:pPr>
        <w:jc w:val="center"/>
        <w:rPr>
          <w:rFonts w:asciiTheme="majorHAnsi" w:hAnsiTheme="majorHAnsi"/>
          <w:b/>
          <w:bCs/>
          <w:lang w:val="ru-RU"/>
        </w:rPr>
      </w:pPr>
    </w:p>
    <w:p w14:paraId="457CA10A" w14:textId="77777777" w:rsidR="00DF4F5B" w:rsidRDefault="00DF4F5B" w:rsidP="00E845F3">
      <w:pPr>
        <w:jc w:val="center"/>
        <w:rPr>
          <w:rFonts w:asciiTheme="majorHAnsi" w:hAnsiTheme="majorHAnsi"/>
          <w:b/>
          <w:bCs/>
          <w:lang w:val="ru-RU"/>
        </w:rPr>
      </w:pPr>
    </w:p>
    <w:p w14:paraId="593AC995" w14:textId="77777777" w:rsidR="00DF4F5B" w:rsidRDefault="00DF4F5B" w:rsidP="00E845F3">
      <w:pPr>
        <w:jc w:val="center"/>
        <w:rPr>
          <w:rFonts w:asciiTheme="majorHAnsi" w:hAnsiTheme="majorHAnsi"/>
          <w:b/>
          <w:bCs/>
          <w:lang w:val="ru-RU"/>
        </w:rPr>
      </w:pPr>
    </w:p>
    <w:p w14:paraId="3F5447E0" w14:textId="77777777" w:rsidR="00DF4F5B" w:rsidRDefault="00DF4F5B" w:rsidP="00E845F3">
      <w:pPr>
        <w:jc w:val="center"/>
        <w:rPr>
          <w:rFonts w:asciiTheme="majorHAnsi" w:hAnsiTheme="majorHAnsi"/>
          <w:b/>
          <w:bCs/>
          <w:lang w:val="ru-RU"/>
        </w:rPr>
      </w:pPr>
    </w:p>
    <w:p w14:paraId="1F5621B0" w14:textId="77777777" w:rsidR="00DF4F5B" w:rsidRDefault="00DF4F5B" w:rsidP="00E845F3">
      <w:pPr>
        <w:jc w:val="center"/>
        <w:rPr>
          <w:rFonts w:asciiTheme="majorHAnsi" w:hAnsiTheme="majorHAnsi"/>
          <w:b/>
          <w:bCs/>
          <w:lang w:val="ru-RU"/>
        </w:rPr>
      </w:pPr>
    </w:p>
    <w:p w14:paraId="46571116" w14:textId="77777777" w:rsidR="00DF4F5B" w:rsidRDefault="00DF4F5B" w:rsidP="00E845F3">
      <w:pPr>
        <w:jc w:val="center"/>
        <w:rPr>
          <w:rFonts w:asciiTheme="majorHAnsi" w:hAnsiTheme="majorHAnsi"/>
          <w:b/>
          <w:bCs/>
          <w:lang w:val="ru-RU"/>
        </w:rPr>
      </w:pPr>
    </w:p>
    <w:p w14:paraId="15376305" w14:textId="77777777" w:rsidR="00DF4F5B" w:rsidRDefault="00DF4F5B" w:rsidP="00E845F3">
      <w:pPr>
        <w:jc w:val="center"/>
        <w:rPr>
          <w:rFonts w:asciiTheme="majorHAnsi" w:hAnsiTheme="majorHAnsi"/>
          <w:b/>
          <w:bCs/>
          <w:lang w:val="ru-RU"/>
        </w:rPr>
      </w:pPr>
    </w:p>
    <w:p w14:paraId="08DE6B1F" w14:textId="77777777" w:rsidR="00DF4F5B" w:rsidRDefault="00DF4F5B" w:rsidP="00E845F3">
      <w:pPr>
        <w:jc w:val="center"/>
        <w:rPr>
          <w:rFonts w:asciiTheme="majorHAnsi" w:hAnsiTheme="majorHAnsi"/>
          <w:b/>
          <w:bCs/>
          <w:lang w:val="ru-RU"/>
        </w:rPr>
      </w:pPr>
    </w:p>
    <w:p w14:paraId="57C02F7F" w14:textId="77777777" w:rsidR="00BA0A4C" w:rsidRDefault="00BA0A4C" w:rsidP="00E845F3">
      <w:pPr>
        <w:jc w:val="center"/>
        <w:rPr>
          <w:rFonts w:asciiTheme="majorHAnsi" w:hAnsiTheme="majorHAnsi"/>
          <w:b/>
          <w:bCs/>
          <w:lang w:val="ru-RU"/>
        </w:rPr>
      </w:pPr>
    </w:p>
    <w:p w14:paraId="02EAED90" w14:textId="77777777" w:rsidR="00BA0A4C" w:rsidRDefault="00BA0A4C" w:rsidP="00E845F3">
      <w:pPr>
        <w:jc w:val="center"/>
        <w:rPr>
          <w:rFonts w:asciiTheme="majorHAnsi" w:hAnsiTheme="majorHAnsi"/>
          <w:b/>
          <w:bCs/>
          <w:lang w:val="ru-RU"/>
        </w:rPr>
      </w:pPr>
    </w:p>
    <w:p w14:paraId="09A8594D" w14:textId="77777777" w:rsidR="00BA0A4C" w:rsidRDefault="00BA0A4C" w:rsidP="00E845F3">
      <w:pPr>
        <w:jc w:val="center"/>
        <w:rPr>
          <w:rFonts w:asciiTheme="majorHAnsi" w:hAnsiTheme="majorHAnsi"/>
          <w:b/>
          <w:bCs/>
          <w:lang w:val="ru-RU"/>
        </w:rPr>
      </w:pPr>
    </w:p>
    <w:p w14:paraId="1A7683FE" w14:textId="77777777" w:rsidR="00BA0A4C" w:rsidRPr="00374421" w:rsidRDefault="00BA0A4C" w:rsidP="00E845F3">
      <w:pPr>
        <w:jc w:val="center"/>
        <w:rPr>
          <w:rFonts w:asciiTheme="majorHAnsi" w:hAnsiTheme="majorHAnsi"/>
          <w:b/>
          <w:bCs/>
          <w:lang w:val="ru-RU"/>
        </w:rPr>
      </w:pPr>
    </w:p>
    <w:p w14:paraId="4FB26767" w14:textId="77777777" w:rsidR="00A408B1" w:rsidRPr="00374421" w:rsidRDefault="00A408B1" w:rsidP="00E845F3">
      <w:pPr>
        <w:jc w:val="center"/>
        <w:rPr>
          <w:rFonts w:asciiTheme="majorHAnsi" w:hAnsiTheme="majorHAnsi"/>
          <w:b/>
          <w:bCs/>
          <w:lang w:val="ru-RU"/>
        </w:rPr>
      </w:pPr>
    </w:p>
    <w:p w14:paraId="0A35B798" w14:textId="77777777" w:rsidR="00246C2A" w:rsidRDefault="00246C2A" w:rsidP="00246C2A">
      <w:pPr>
        <w:rPr>
          <w:rFonts w:asciiTheme="majorHAnsi" w:hAnsiTheme="majorHAnsi"/>
          <w:lang w:val="sr-Cyrl-CS"/>
        </w:rPr>
      </w:pPr>
    </w:p>
    <w:p w14:paraId="49D103DB" w14:textId="77777777" w:rsidR="00285B99" w:rsidRDefault="00285B99" w:rsidP="00246C2A">
      <w:pPr>
        <w:rPr>
          <w:rFonts w:asciiTheme="majorHAnsi" w:hAnsiTheme="majorHAnsi"/>
          <w:lang w:val="sr-Cyrl-CS"/>
        </w:rPr>
      </w:pPr>
    </w:p>
    <w:p w14:paraId="728DC6E4" w14:textId="77777777"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14:paraId="44140CF8" w14:textId="77777777" w:rsidR="00DF4F5B" w:rsidRPr="00BA0A4C" w:rsidRDefault="00CE58CB" w:rsidP="00DF4F5B">
      <w:pPr>
        <w:jc w:val="center"/>
        <w:rPr>
          <w:rFonts w:asciiTheme="majorHAnsi" w:eastAsia="TimesNewRomanPSMT" w:hAnsiTheme="majorHAnsi"/>
        </w:rPr>
      </w:pPr>
      <w:r w:rsidRPr="00374421">
        <w:rPr>
          <w:rFonts w:asciiTheme="majorHAnsi" w:hAnsiTheme="majorHAnsi"/>
          <w:lang w:val="sr-Cyrl-CS"/>
        </w:rPr>
        <w:t>-</w:t>
      </w:r>
      <w:r w:rsidR="00DF4F5B" w:rsidRPr="00DF4F5B">
        <w:rPr>
          <w:rFonts w:asciiTheme="majorHAnsi" w:eastAsia="TimesNewRomanPSMT" w:hAnsiTheme="majorHAnsi"/>
          <w:color w:val="FF0000"/>
        </w:rPr>
        <w:t xml:space="preserve"> </w:t>
      </w:r>
      <w:proofErr w:type="spellStart"/>
      <w:r w:rsidR="00DF4F5B" w:rsidRPr="00BA0A4C">
        <w:rPr>
          <w:rFonts w:asciiTheme="majorHAnsi" w:eastAsia="TimesNewRomanPSMT" w:hAnsiTheme="majorHAnsi"/>
        </w:rPr>
        <w:t>Набавка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боца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медицинског</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кисеоника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потребе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Центра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заштиту</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одојчади</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деце</w:t>
      </w:r>
      <w:proofErr w:type="spellEnd"/>
      <w:r w:rsidR="00DF4F5B" w:rsidRPr="00BA0A4C">
        <w:rPr>
          <w:rFonts w:asciiTheme="majorHAnsi" w:eastAsia="TimesNewRomanPSMT" w:hAnsiTheme="majorHAnsi"/>
        </w:rPr>
        <w:t xml:space="preserve"> и </w:t>
      </w:r>
      <w:proofErr w:type="spellStart"/>
      <w:r w:rsidR="00DF4F5B" w:rsidRPr="00BA0A4C">
        <w:rPr>
          <w:rFonts w:asciiTheme="majorHAnsi" w:eastAsia="TimesNewRomanPSMT" w:hAnsiTheme="majorHAnsi"/>
        </w:rPr>
        <w:t>омладине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Београд</w:t>
      </w:r>
      <w:proofErr w:type="spellEnd"/>
      <w:r w:rsidR="00DF4F5B" w:rsidRPr="00BA0A4C">
        <w:rPr>
          <w:rFonts w:asciiTheme="majorHAnsi" w:eastAsia="TimesNewRomanPSMT" w:hAnsiTheme="majorHAnsi"/>
        </w:rPr>
        <w:t>-</w:t>
      </w:r>
    </w:p>
    <w:p w14:paraId="50424E8C" w14:textId="77777777" w:rsidR="00FA75DF" w:rsidRPr="00CC2F0C" w:rsidRDefault="00FA75DF" w:rsidP="00791042">
      <w:pPr>
        <w:jc w:val="center"/>
        <w:rPr>
          <w:rFonts w:asciiTheme="majorHAnsi" w:eastAsia="TimesNewRomanPSMT" w:hAnsiTheme="majorHAnsi"/>
          <w:color w:val="000000" w:themeColor="text1"/>
        </w:rPr>
      </w:pPr>
    </w:p>
    <w:p w14:paraId="1ACC4381" w14:textId="77777777" w:rsidR="00E845F3" w:rsidRPr="00374421" w:rsidRDefault="00E845F3" w:rsidP="00FA75DF">
      <w:pPr>
        <w:jc w:val="center"/>
        <w:rPr>
          <w:rFonts w:asciiTheme="majorHAnsi" w:hAnsiTheme="majorHAnsi"/>
          <w:b/>
          <w:bCs/>
          <w:lang w:val="sr-Cyrl-CS"/>
        </w:rPr>
      </w:pPr>
    </w:p>
    <w:p w14:paraId="29465BE5" w14:textId="77777777"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14:paraId="0B40243B" w14:textId="77777777" w:rsidR="00E845F3" w:rsidRPr="00374421" w:rsidRDefault="00E845F3" w:rsidP="00E845F3">
      <w:pPr>
        <w:jc w:val="both"/>
        <w:rPr>
          <w:rFonts w:asciiTheme="majorHAnsi" w:hAnsiTheme="majorHAnsi"/>
          <w:b/>
          <w:bCs/>
          <w:lang w:val="sr-Latn-CS"/>
        </w:rPr>
      </w:pPr>
    </w:p>
    <w:p w14:paraId="36BA9C36" w14:textId="77777777" w:rsidR="00E845F3" w:rsidRPr="00B30A4A" w:rsidRDefault="00E845F3" w:rsidP="00B30A4A">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sidR="00B30A4A">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sidR="00791042">
        <w:rPr>
          <w:rFonts w:asciiTheme="majorHAnsi" w:hAnsiTheme="majorHAnsi"/>
          <w:b/>
          <w:bCs/>
          <w:lang w:val="sr-Cyrl-CS"/>
        </w:rPr>
        <w:t>Н</w:t>
      </w:r>
      <w:r w:rsidRPr="00B30A4A">
        <w:rPr>
          <w:rFonts w:asciiTheme="majorHAnsi" w:hAnsiTheme="majorHAnsi"/>
          <w:b/>
          <w:bCs/>
          <w:lang w:val="sr-Cyrl-CS"/>
        </w:rPr>
        <w:t>аручилац посла</w:t>
      </w:r>
      <w:r w:rsidRPr="00B30A4A">
        <w:rPr>
          <w:rFonts w:asciiTheme="majorHAnsi" w:hAnsiTheme="majorHAnsi"/>
          <w:lang w:val="sr-Cyrl-CS"/>
        </w:rPr>
        <w:t xml:space="preserve">), </w:t>
      </w:r>
    </w:p>
    <w:p w14:paraId="3007A6F9" w14:textId="77777777" w:rsidR="00E845F3" w:rsidRPr="00374421" w:rsidRDefault="00E845F3" w:rsidP="00E845F3">
      <w:pPr>
        <w:ind w:left="360" w:firstLine="360"/>
        <w:jc w:val="both"/>
        <w:rPr>
          <w:rFonts w:asciiTheme="majorHAnsi" w:hAnsiTheme="majorHAnsi"/>
          <w:lang w:val="sr-Cyrl-CS"/>
        </w:rPr>
      </w:pPr>
    </w:p>
    <w:p w14:paraId="309D72C1" w14:textId="77777777"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14:paraId="234816DA" w14:textId="77777777" w:rsidR="00E845F3" w:rsidRPr="00374421" w:rsidRDefault="00E845F3" w:rsidP="00E845F3">
      <w:pPr>
        <w:ind w:left="360" w:firstLine="360"/>
        <w:jc w:val="both"/>
        <w:rPr>
          <w:rFonts w:asciiTheme="majorHAnsi" w:hAnsiTheme="majorHAnsi"/>
          <w:lang w:val="sr-Cyrl-CS"/>
        </w:rPr>
      </w:pPr>
    </w:p>
    <w:p w14:paraId="1FA180A4" w14:textId="77777777" w:rsidR="00E845F3" w:rsidRPr="00374421" w:rsidRDefault="00E845F3" w:rsidP="00B30A4A">
      <w:pPr>
        <w:widowControl w:val="0"/>
        <w:autoSpaceDE w:val="0"/>
        <w:autoSpaceDN w:val="0"/>
        <w:adjustRightInd w:val="0"/>
        <w:spacing w:line="239" w:lineRule="auto"/>
        <w:ind w:left="720" w:hanging="360"/>
        <w:jc w:val="both"/>
        <w:rPr>
          <w:rFonts w:asciiTheme="majorHAnsi" w:hAnsiTheme="majorHAnsi"/>
          <w:lang w:val="sr-Cyrl-CS"/>
        </w:rPr>
      </w:pPr>
      <w:r w:rsidRPr="00374421">
        <w:rPr>
          <w:rFonts w:asciiTheme="majorHAnsi" w:hAnsiTheme="majorHAnsi"/>
          <w:lang w:val="sr-Cyrl-CS"/>
        </w:rPr>
        <w:t>2)___________________________________ ______из _________________, ул.</w:t>
      </w:r>
      <w:r w:rsidR="00B30A4A">
        <w:rPr>
          <w:rFonts w:asciiTheme="majorHAnsi" w:hAnsiTheme="majorHAnsi"/>
          <w:lang w:val="sr-Cyrl-CS"/>
        </w:rPr>
        <w:t>______________________________</w:t>
      </w:r>
      <w:r w:rsidRPr="00374421">
        <w:rPr>
          <w:rFonts w:asciiTheme="majorHAnsi" w:hAnsiTheme="majorHAnsi"/>
          <w:lang w:val="sr-Cyrl-CS"/>
        </w:rPr>
        <w:t>бр..___</w:t>
      </w:r>
      <w:r w:rsidR="00B30A4A">
        <w:rPr>
          <w:rFonts w:asciiTheme="majorHAnsi" w:hAnsiTheme="majorHAnsi"/>
          <w:lang w:val="sr-Cyrl-CS"/>
        </w:rPr>
        <w:t xml:space="preserve">,ПИБ ________________, матични  број_____________( </w:t>
      </w:r>
      <w:r w:rsidRPr="00374421">
        <w:rPr>
          <w:rFonts w:asciiTheme="majorHAnsi" w:hAnsiTheme="majorHAnsi"/>
          <w:lang w:val="sr-Cyrl-CS"/>
        </w:rPr>
        <w:t xml:space="preserve">у даљем тексту: </w:t>
      </w:r>
      <w:r w:rsidRPr="00791042">
        <w:rPr>
          <w:rFonts w:asciiTheme="majorHAnsi" w:hAnsiTheme="majorHAnsi"/>
          <w:b/>
          <w:lang w:val="sr-Cyrl-CS"/>
        </w:rPr>
        <w:t>Испоручилац/Понуђач</w:t>
      </w:r>
      <w:r w:rsidRPr="00374421">
        <w:rPr>
          <w:rFonts w:asciiTheme="majorHAnsi" w:hAnsiTheme="majorHAnsi"/>
          <w:lang w:val="sr-Cyrl-CS"/>
        </w:rPr>
        <w:t xml:space="preserve">), кога заступа </w:t>
      </w:r>
      <w:r w:rsidRPr="00374421">
        <w:rPr>
          <w:rFonts w:asciiTheme="majorHAnsi" w:hAnsiTheme="majorHAnsi"/>
          <w:lang w:val="sr-Cyrl-CS"/>
        </w:rPr>
        <w:tab/>
        <w:t>_____________________.</w:t>
      </w:r>
    </w:p>
    <w:p w14:paraId="11D0C615" w14:textId="77777777"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14:paraId="114BD771" w14:textId="77777777"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14:paraId="2594CC4A" w14:textId="77777777"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w:t>
      </w:r>
      <w:r w:rsidR="00791042">
        <w:rPr>
          <w:rFonts w:asciiTheme="majorHAnsi" w:hAnsiTheme="majorHAnsi"/>
          <w:b/>
          <w:bCs/>
          <w:i/>
          <w:iCs/>
          <w:u w:val="single"/>
          <w:lang w:val="sr-Cyrl-CS"/>
        </w:rPr>
        <w:t>К</w:t>
      </w:r>
      <w:r w:rsidRPr="00374421">
        <w:rPr>
          <w:rFonts w:asciiTheme="majorHAnsi" w:hAnsiTheme="majorHAnsi"/>
          <w:b/>
          <w:bCs/>
          <w:i/>
          <w:iCs/>
          <w:u w:val="single"/>
          <w:lang w:val="sr-Cyrl-CS"/>
        </w:rPr>
        <w:t>А ПОНУДА/ПОНУДА ГРУПЕ ПОНУЂАЧА:*</w:t>
      </w:r>
    </w:p>
    <w:p w14:paraId="586DFC3D" w14:textId="77777777"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w:t>
      </w:r>
      <w:r w:rsidR="00582896">
        <w:rPr>
          <w:rFonts w:asciiTheme="majorHAnsi" w:hAnsiTheme="majorHAnsi"/>
          <w:b/>
          <w:bCs/>
          <w:u w:val="single"/>
          <w:lang w:val="sr-Cyrl-CS"/>
        </w:rPr>
        <w:t>у случају ако се даје заједничка</w:t>
      </w:r>
      <w:r w:rsidRPr="00374421">
        <w:rPr>
          <w:rFonts w:asciiTheme="majorHAnsi" w:hAnsiTheme="majorHAnsi"/>
          <w:b/>
          <w:bCs/>
          <w:u w:val="single"/>
          <w:lang w:val="sr-Cyrl-CS"/>
        </w:rPr>
        <w:t xml:space="preserve"> понуда </w:t>
      </w:r>
    </w:p>
    <w:p w14:paraId="0E728355" w14:textId="77777777" w:rsidR="00E845F3" w:rsidRPr="00374421" w:rsidRDefault="00E845F3" w:rsidP="00E845F3">
      <w:pPr>
        <w:widowControl w:val="0"/>
        <w:autoSpaceDE w:val="0"/>
        <w:autoSpaceDN w:val="0"/>
        <w:adjustRightInd w:val="0"/>
        <w:spacing w:line="3" w:lineRule="exact"/>
        <w:rPr>
          <w:rFonts w:asciiTheme="majorHAnsi" w:hAnsiTheme="majorHAnsi"/>
          <w:lang w:val="sr-Cyrl-CS"/>
        </w:rPr>
      </w:pPr>
    </w:p>
    <w:p w14:paraId="5A251F2E" w14:textId="77777777"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14:paraId="5D2A169A" w14:textId="77777777" w:rsidR="00E845F3" w:rsidRPr="00374421" w:rsidRDefault="00E845F3" w:rsidP="00E845F3">
      <w:pPr>
        <w:widowControl w:val="0"/>
        <w:autoSpaceDE w:val="0"/>
        <w:autoSpaceDN w:val="0"/>
        <w:adjustRightInd w:val="0"/>
        <w:spacing w:line="49" w:lineRule="exact"/>
        <w:rPr>
          <w:rFonts w:asciiTheme="majorHAnsi" w:hAnsiTheme="majorHAnsi"/>
        </w:rPr>
      </w:pPr>
    </w:p>
    <w:p w14:paraId="32B20B8E" w14:textId="77777777"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w:t>
      </w:r>
      <w:proofErr w:type="gramStart"/>
      <w:r w:rsidRPr="00374421">
        <w:rPr>
          <w:rFonts w:asciiTheme="majorHAnsi" w:hAnsiTheme="majorHAnsi"/>
          <w:b/>
          <w:bCs/>
        </w:rPr>
        <w:t>_</w:t>
      </w:r>
      <w:r w:rsidRPr="00374421">
        <w:rPr>
          <w:rFonts w:asciiTheme="majorHAnsi" w:hAnsiTheme="majorHAnsi"/>
        </w:rPr>
        <w:t>,</w:t>
      </w:r>
      <w:r w:rsidRPr="00374421">
        <w:rPr>
          <w:rFonts w:asciiTheme="majorHAnsi" w:hAnsiTheme="majorHAnsi"/>
          <w:lang w:val="sr-Cyrl-CS"/>
        </w:rPr>
        <w:t>ул</w:t>
      </w:r>
      <w:r w:rsidRPr="00374421">
        <w:rPr>
          <w:rFonts w:asciiTheme="majorHAnsi" w:hAnsiTheme="majorHAnsi"/>
        </w:rPr>
        <w:t>.</w:t>
      </w:r>
      <w:proofErr w:type="gram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p>
    <w:p w14:paraId="737218DB" w14:textId="77777777" w:rsidR="00E845F3" w:rsidRPr="00374421" w:rsidRDefault="00E845F3" w:rsidP="00E845F3">
      <w:pPr>
        <w:widowControl w:val="0"/>
        <w:autoSpaceDE w:val="0"/>
        <w:autoSpaceDN w:val="0"/>
        <w:adjustRightInd w:val="0"/>
        <w:spacing w:line="294" w:lineRule="exact"/>
        <w:rPr>
          <w:rFonts w:asciiTheme="majorHAnsi" w:hAnsiTheme="majorHAnsi"/>
        </w:rPr>
      </w:pPr>
    </w:p>
    <w:p w14:paraId="7B307454" w14:textId="77777777"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w:t>
      </w:r>
      <w:proofErr w:type="gramStart"/>
      <w:r w:rsidRPr="00374421">
        <w:rPr>
          <w:rFonts w:asciiTheme="majorHAnsi" w:hAnsiTheme="majorHAnsi"/>
          <w:b/>
          <w:bCs/>
        </w:rPr>
        <w:t>_</w:t>
      </w:r>
      <w:r w:rsidRPr="00374421">
        <w:rPr>
          <w:rFonts w:asciiTheme="majorHAnsi" w:hAnsiTheme="majorHAnsi"/>
        </w:rPr>
        <w:t>,ул.</w:t>
      </w:r>
      <w:proofErr w:type="gram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14:paraId="0CEBB494" w14:textId="77777777" w:rsidR="00E845F3" w:rsidRPr="00374421" w:rsidRDefault="00E845F3" w:rsidP="00E845F3">
      <w:pPr>
        <w:widowControl w:val="0"/>
        <w:autoSpaceDE w:val="0"/>
        <w:autoSpaceDN w:val="0"/>
        <w:adjustRightInd w:val="0"/>
        <w:spacing w:line="3" w:lineRule="exact"/>
        <w:rPr>
          <w:rFonts w:asciiTheme="majorHAnsi" w:hAnsiTheme="majorHAnsi"/>
        </w:rPr>
      </w:pPr>
    </w:p>
    <w:p w14:paraId="497B4132" w14:textId="77777777"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14:paraId="1880F42E" w14:textId="77777777"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14:paraId="26245A76" w14:textId="232A4951" w:rsidR="00DF4F5B" w:rsidRPr="00BA0A4C" w:rsidRDefault="00E845F3" w:rsidP="00791042">
      <w:pPr>
        <w:jc w:val="both"/>
        <w:rPr>
          <w:rFonts w:asciiTheme="majorHAnsi" w:hAnsiTheme="majorHAnsi"/>
          <w:lang w:val="sr-Cyrl-CS"/>
        </w:rPr>
      </w:pPr>
      <w:r w:rsidRPr="00374421">
        <w:rPr>
          <w:rFonts w:asciiTheme="majorHAnsi" w:hAnsiTheme="majorHAnsi"/>
          <w:lang w:val="sr-Cyrl-CS"/>
        </w:rPr>
        <w:t xml:space="preserve">- да је Наручилац, спровео поступак </w:t>
      </w:r>
      <w:r w:rsidRPr="00791042">
        <w:rPr>
          <w:rFonts w:asciiTheme="majorHAnsi" w:hAnsiTheme="majorHAnsi"/>
          <w:color w:val="000000" w:themeColor="text1"/>
          <w:lang w:val="sr-Cyrl-CS"/>
        </w:rPr>
        <w:t>набавке</w:t>
      </w:r>
      <w:r w:rsidR="007A321A" w:rsidRPr="00791042">
        <w:rPr>
          <w:rFonts w:asciiTheme="majorHAnsi" w:hAnsiTheme="majorHAnsi"/>
          <w:color w:val="000000" w:themeColor="text1"/>
          <w:lang w:val="sr-Cyrl-CS"/>
        </w:rPr>
        <w:t xml:space="preserve"> </w:t>
      </w:r>
      <w:r w:rsidR="00DF4F5B" w:rsidRPr="00733720">
        <w:rPr>
          <w:rFonts w:asciiTheme="majorHAnsi" w:hAnsiTheme="majorHAnsi"/>
          <w:lang w:val="sr-Cyrl-CS"/>
        </w:rPr>
        <w:t>1</w:t>
      </w:r>
      <w:r w:rsidR="008A4201" w:rsidRPr="00733720">
        <w:rPr>
          <w:rFonts w:asciiTheme="majorHAnsi" w:hAnsiTheme="majorHAnsi"/>
          <w:lang w:val="sr-Cyrl-CS"/>
        </w:rPr>
        <w:t>1</w:t>
      </w:r>
      <w:r w:rsidR="007A321A">
        <w:rPr>
          <w:rFonts w:asciiTheme="majorHAnsi" w:hAnsiTheme="majorHAnsi"/>
          <w:lang w:val="sr-Cyrl-CS"/>
        </w:rPr>
        <w:t>/2</w:t>
      </w:r>
      <w:r w:rsidR="008A4201">
        <w:rPr>
          <w:rFonts w:asciiTheme="majorHAnsi" w:hAnsiTheme="majorHAnsi"/>
          <w:lang w:val="sr-Cyrl-CS"/>
        </w:rPr>
        <w:t>4</w:t>
      </w:r>
      <w:r w:rsidRPr="00374421">
        <w:rPr>
          <w:rFonts w:asciiTheme="majorHAnsi" w:hAnsiTheme="majorHAnsi"/>
          <w:lang w:val="sr-Cyrl-CS"/>
        </w:rPr>
        <w:t xml:space="preserve">, чији је предмет набавка </w:t>
      </w:r>
      <w:proofErr w:type="spellStart"/>
      <w:r w:rsidR="00DF4F5B" w:rsidRPr="00BA0A4C">
        <w:rPr>
          <w:rFonts w:asciiTheme="majorHAnsi" w:eastAsia="TimesNewRomanPSMT" w:hAnsiTheme="majorHAnsi"/>
        </w:rPr>
        <w:t>добара</w:t>
      </w:r>
      <w:proofErr w:type="spellEnd"/>
      <w:r w:rsidR="00DF4F5B" w:rsidRPr="00BA0A4C">
        <w:rPr>
          <w:rFonts w:asciiTheme="majorHAnsi" w:eastAsia="TimesNewRomanPSMT" w:hAnsiTheme="majorHAnsi"/>
        </w:rPr>
        <w:t xml:space="preserve"> – </w:t>
      </w:r>
      <w:proofErr w:type="spellStart"/>
      <w:r w:rsidR="00DF4F5B" w:rsidRPr="00BA0A4C">
        <w:rPr>
          <w:rFonts w:asciiTheme="majorHAnsi" w:eastAsia="TimesNewRomanPSMT" w:hAnsiTheme="majorHAnsi"/>
        </w:rPr>
        <w:t>набавка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боца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медицинског</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кисеоника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потребе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Центра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заштиту</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одојчади</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деце</w:t>
      </w:r>
      <w:proofErr w:type="spellEnd"/>
      <w:r w:rsidR="00DF4F5B" w:rsidRPr="00BA0A4C">
        <w:rPr>
          <w:rFonts w:asciiTheme="majorHAnsi" w:eastAsia="TimesNewRomanPSMT" w:hAnsiTheme="majorHAnsi"/>
        </w:rPr>
        <w:t xml:space="preserve"> и </w:t>
      </w:r>
      <w:proofErr w:type="spellStart"/>
      <w:r w:rsidR="00DF4F5B" w:rsidRPr="00BA0A4C">
        <w:rPr>
          <w:rFonts w:asciiTheme="majorHAnsi" w:eastAsia="TimesNewRomanPSMT" w:hAnsiTheme="majorHAnsi"/>
        </w:rPr>
        <w:t>омладине</w:t>
      </w:r>
      <w:proofErr w:type="spellEnd"/>
      <w:r w:rsidR="00DF4F5B" w:rsidRPr="00BA0A4C">
        <w:rPr>
          <w:rFonts w:asciiTheme="majorHAnsi" w:eastAsia="TimesNewRomanPSMT" w:hAnsiTheme="majorHAnsi"/>
        </w:rPr>
        <w:t xml:space="preserve">, </w:t>
      </w:r>
      <w:proofErr w:type="spellStart"/>
      <w:r w:rsidR="00DF4F5B" w:rsidRPr="00BA0A4C">
        <w:rPr>
          <w:rFonts w:asciiTheme="majorHAnsi" w:eastAsia="TimesNewRomanPSMT" w:hAnsiTheme="majorHAnsi"/>
        </w:rPr>
        <w:t>Београд</w:t>
      </w:r>
      <w:proofErr w:type="spellEnd"/>
      <w:r w:rsidR="00DF4F5B" w:rsidRPr="00BA0A4C">
        <w:rPr>
          <w:rFonts w:asciiTheme="majorHAnsi" w:eastAsia="TimesNewRomanPSMT" w:hAnsiTheme="majorHAnsi"/>
        </w:rPr>
        <w:t>.</w:t>
      </w:r>
    </w:p>
    <w:p w14:paraId="5BAF1ADC" w14:textId="70BD9FCF"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 xml:space="preserve">уду </w:t>
      </w:r>
      <w:r w:rsidR="007A321A">
        <w:rPr>
          <w:rFonts w:asciiTheme="majorHAnsi" w:hAnsiTheme="majorHAnsi"/>
          <w:lang w:val="sr-Cyrl-CS"/>
        </w:rPr>
        <w:t>број _____од дана ______202</w:t>
      </w:r>
      <w:r w:rsidR="008A4201">
        <w:rPr>
          <w:rFonts w:asciiTheme="majorHAnsi" w:hAnsiTheme="majorHAnsi"/>
          <w:lang w:val="sr-Cyrl-CS"/>
        </w:rPr>
        <w:t>4</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14:paraId="67A65A63" w14:textId="77777777" w:rsidR="00E845F3" w:rsidRPr="00BA0A4C" w:rsidRDefault="00E845F3" w:rsidP="00DC3CB8">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DC3CB8">
        <w:rPr>
          <w:rFonts w:asciiTheme="majorHAnsi" w:eastAsia="TimesNewRomanPSMT" w:hAnsiTheme="majorHAnsi"/>
          <w:lang w:val="sr-Cyrl-CS"/>
        </w:rPr>
        <w:t xml:space="preserve"> </w:t>
      </w:r>
      <w:proofErr w:type="spellStart"/>
      <w:r w:rsidR="00DC3CB8" w:rsidRPr="00BA0A4C">
        <w:rPr>
          <w:rFonts w:asciiTheme="majorHAnsi" w:eastAsia="TimesNewRomanPSMT" w:hAnsiTheme="majorHAnsi"/>
        </w:rPr>
        <w:t>набавка</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боца</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медицинског</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кисеоника</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за</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потребе</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Центра</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за</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заштиту</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одојчади</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деце</w:t>
      </w:r>
      <w:proofErr w:type="spellEnd"/>
      <w:r w:rsidR="00DC3CB8" w:rsidRPr="00BA0A4C">
        <w:rPr>
          <w:rFonts w:asciiTheme="majorHAnsi" w:eastAsia="TimesNewRomanPSMT" w:hAnsiTheme="majorHAnsi"/>
        </w:rPr>
        <w:t xml:space="preserve"> и </w:t>
      </w:r>
      <w:proofErr w:type="spellStart"/>
      <w:r w:rsidR="00DC3CB8" w:rsidRPr="00BA0A4C">
        <w:rPr>
          <w:rFonts w:asciiTheme="majorHAnsi" w:eastAsia="TimesNewRomanPSMT" w:hAnsiTheme="majorHAnsi"/>
        </w:rPr>
        <w:t>омладине</w:t>
      </w:r>
      <w:proofErr w:type="spellEnd"/>
      <w:r w:rsidR="00DC3CB8" w:rsidRPr="00BA0A4C">
        <w:rPr>
          <w:rFonts w:asciiTheme="majorHAnsi" w:eastAsia="TimesNewRomanPSMT" w:hAnsiTheme="majorHAnsi"/>
        </w:rPr>
        <w:t xml:space="preserve">, </w:t>
      </w:r>
      <w:proofErr w:type="spellStart"/>
      <w:r w:rsidR="00DC3CB8" w:rsidRPr="00BA0A4C">
        <w:rPr>
          <w:rFonts w:asciiTheme="majorHAnsi" w:eastAsia="TimesNewRomanPSMT" w:hAnsiTheme="majorHAnsi"/>
        </w:rPr>
        <w:t>Београд</w:t>
      </w:r>
      <w:proofErr w:type="spellEnd"/>
      <w:r w:rsidR="00DC3CB8" w:rsidRPr="00BA0A4C">
        <w:rPr>
          <w:rFonts w:asciiTheme="majorHAnsi" w:eastAsia="TimesNewRomanPSMT" w:hAnsiTheme="majorHAnsi"/>
        </w:rPr>
        <w:t>.</w:t>
      </w:r>
    </w:p>
    <w:p w14:paraId="73E67A74" w14:textId="77777777" w:rsidR="00DC3CB8" w:rsidRPr="00374421" w:rsidRDefault="00DC3CB8" w:rsidP="00DC3CB8">
      <w:pPr>
        <w:jc w:val="both"/>
        <w:rPr>
          <w:rFonts w:asciiTheme="majorHAnsi" w:hAnsiTheme="majorHAnsi"/>
          <w:b/>
          <w:bCs/>
          <w:lang w:val="sr-Cyrl-CS"/>
        </w:rPr>
      </w:pPr>
    </w:p>
    <w:p w14:paraId="6BF4A2F5" w14:textId="77777777"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14:paraId="231C83B9"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14:paraId="17F60748" w14:textId="23CA0F72" w:rsidR="00E845F3"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w:t>
      </w:r>
      <w:r w:rsidR="007A321A">
        <w:rPr>
          <w:rFonts w:asciiTheme="majorHAnsi" w:hAnsiTheme="majorHAnsi"/>
          <w:lang w:val="sr-Cyrl-CS"/>
        </w:rPr>
        <w:t>____ од ________202</w:t>
      </w:r>
      <w:r w:rsidR="008A4201">
        <w:rPr>
          <w:rFonts w:asciiTheme="majorHAnsi" w:hAnsiTheme="majorHAnsi"/>
          <w:lang w:val="sr-Cyrl-CS"/>
        </w:rPr>
        <w:t>4</w:t>
      </w:r>
      <w:r w:rsidRPr="00374421">
        <w:rPr>
          <w:rFonts w:asciiTheme="majorHAnsi" w:hAnsiTheme="majorHAnsi"/>
          <w:lang w:val="sr-Cyrl-CS"/>
        </w:rPr>
        <w:t>. године, а Наручилац се обавезује да за и</w:t>
      </w:r>
      <w:r w:rsidR="00791042">
        <w:rPr>
          <w:rFonts w:asciiTheme="majorHAnsi" w:hAnsiTheme="majorHAnsi"/>
          <w:lang w:val="sr-Cyrl-CS"/>
        </w:rPr>
        <w:t>споручена добра уредно плати. (</w:t>
      </w:r>
      <w:r w:rsidRPr="00374421">
        <w:rPr>
          <w:rFonts w:asciiTheme="majorHAnsi" w:hAnsiTheme="majorHAnsi"/>
          <w:lang w:val="sr-Cyrl-CS"/>
        </w:rPr>
        <w:t>попуњава Испоручилац)</w:t>
      </w:r>
      <w:r w:rsidR="00A408B1" w:rsidRPr="00374421">
        <w:rPr>
          <w:rFonts w:asciiTheme="majorHAnsi" w:hAnsiTheme="majorHAnsi"/>
          <w:lang w:val="sr-Cyrl-CS"/>
        </w:rPr>
        <w:t>.</w:t>
      </w:r>
    </w:p>
    <w:p w14:paraId="54821C0A" w14:textId="77777777" w:rsidR="00BA0A4C" w:rsidRPr="00374421" w:rsidRDefault="00BA0A4C" w:rsidP="00E845F3">
      <w:pPr>
        <w:ind w:left="20" w:firstLine="820"/>
        <w:jc w:val="both"/>
        <w:rPr>
          <w:rFonts w:asciiTheme="majorHAnsi" w:hAnsiTheme="majorHAnsi"/>
          <w:lang w:val="sr-Cyrl-CS"/>
        </w:rPr>
      </w:pPr>
    </w:p>
    <w:p w14:paraId="1E7A7F08" w14:textId="77777777" w:rsidR="00E845F3" w:rsidRPr="00374421" w:rsidRDefault="00E845F3" w:rsidP="00E845F3">
      <w:pPr>
        <w:ind w:left="20" w:firstLine="820"/>
        <w:jc w:val="both"/>
        <w:rPr>
          <w:rFonts w:asciiTheme="majorHAnsi" w:hAnsiTheme="majorHAnsi"/>
          <w:lang w:val="sr-Cyrl-CS"/>
        </w:rPr>
      </w:pPr>
    </w:p>
    <w:p w14:paraId="5C680FC0" w14:textId="77777777"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lastRenderedPageBreak/>
        <w:t>Члан 2.</w:t>
      </w:r>
      <w:bookmarkEnd w:id="0"/>
    </w:p>
    <w:p w14:paraId="1F311B48" w14:textId="77777777" w:rsidR="001606CD" w:rsidRDefault="00E845F3" w:rsidP="001606CD">
      <w:pPr>
        <w:ind w:firstLine="7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w:t>
      </w:r>
      <w:r w:rsidR="00BA0A4C">
        <w:rPr>
          <w:rFonts w:asciiTheme="majorHAnsi" w:hAnsiTheme="majorHAnsi"/>
          <w:lang w:val="sr-Cyrl-CS"/>
        </w:rPr>
        <w:t>.</w:t>
      </w:r>
      <w:r w:rsidR="001606CD">
        <w:rPr>
          <w:rFonts w:asciiTheme="majorHAnsi" w:hAnsiTheme="majorHAnsi"/>
          <w:lang w:val="sr-Cyrl-CS"/>
        </w:rPr>
        <w:t xml:space="preserve"> </w:t>
      </w:r>
    </w:p>
    <w:p w14:paraId="39F06D87" w14:textId="77777777" w:rsidR="001606CD" w:rsidRDefault="001606CD" w:rsidP="001606CD">
      <w:pPr>
        <w:ind w:firstLine="720"/>
        <w:jc w:val="both"/>
        <w:rPr>
          <w:rFonts w:asciiTheme="majorHAnsi" w:hAnsiTheme="majorHAnsi"/>
        </w:rPr>
      </w:pPr>
      <w:proofErr w:type="spellStart"/>
      <w:r>
        <w:rPr>
          <w:rFonts w:asciiTheme="majorHAnsi" w:hAnsiTheme="majorHAnsi"/>
        </w:rPr>
        <w:t>Предметна</w:t>
      </w:r>
      <w:proofErr w:type="spellEnd"/>
      <w:r>
        <w:rPr>
          <w:rFonts w:asciiTheme="majorHAnsi" w:hAnsiTheme="majorHAnsi"/>
        </w:rPr>
        <w:t xml:space="preserve"> </w:t>
      </w:r>
      <w:proofErr w:type="spellStart"/>
      <w:r>
        <w:rPr>
          <w:rFonts w:asciiTheme="majorHAnsi" w:hAnsiTheme="majorHAnsi"/>
        </w:rPr>
        <w:t>набавка</w:t>
      </w:r>
      <w:proofErr w:type="spellEnd"/>
      <w:r>
        <w:rPr>
          <w:rFonts w:asciiTheme="majorHAnsi" w:hAnsiTheme="majorHAnsi"/>
        </w:rPr>
        <w:t xml:space="preserve"> </w:t>
      </w:r>
      <w:proofErr w:type="spellStart"/>
      <w:r>
        <w:rPr>
          <w:rFonts w:asciiTheme="majorHAnsi" w:hAnsiTheme="majorHAnsi"/>
        </w:rPr>
        <w:t>подразумева</w:t>
      </w:r>
      <w:proofErr w:type="spellEnd"/>
      <w:r>
        <w:rPr>
          <w:rFonts w:asciiTheme="majorHAnsi" w:hAnsiTheme="majorHAnsi"/>
        </w:rPr>
        <w:t xml:space="preserve"> </w:t>
      </w:r>
      <w:proofErr w:type="spellStart"/>
      <w:r>
        <w:rPr>
          <w:rFonts w:asciiTheme="majorHAnsi" w:hAnsiTheme="majorHAnsi"/>
        </w:rPr>
        <w:t>давање</w:t>
      </w:r>
      <w:proofErr w:type="spellEnd"/>
      <w:r>
        <w:rPr>
          <w:rFonts w:asciiTheme="majorHAnsi" w:hAnsiTheme="majorHAnsi"/>
        </w:rPr>
        <w:t xml:space="preserve"> у </w:t>
      </w:r>
      <w:proofErr w:type="spellStart"/>
      <w:r>
        <w:rPr>
          <w:rFonts w:asciiTheme="majorHAnsi" w:hAnsiTheme="majorHAnsi"/>
        </w:rPr>
        <w:t>закуп</w:t>
      </w:r>
      <w:proofErr w:type="spellEnd"/>
      <w:r>
        <w:rPr>
          <w:rFonts w:asciiTheme="majorHAnsi" w:hAnsiTheme="majorHAnsi"/>
        </w:rPr>
        <w:t xml:space="preserve"> </w:t>
      </w:r>
      <w:proofErr w:type="spellStart"/>
      <w:r>
        <w:rPr>
          <w:rFonts w:asciiTheme="majorHAnsi" w:hAnsiTheme="majorHAnsi"/>
        </w:rPr>
        <w:t>боца</w:t>
      </w:r>
      <w:proofErr w:type="spellEnd"/>
      <w:r>
        <w:rPr>
          <w:rFonts w:asciiTheme="majorHAnsi" w:hAnsiTheme="majorHAnsi"/>
        </w:rPr>
        <w:t xml:space="preserve"> </w:t>
      </w:r>
      <w:proofErr w:type="spellStart"/>
      <w:r>
        <w:rPr>
          <w:rFonts w:asciiTheme="majorHAnsi" w:hAnsiTheme="majorHAnsi"/>
        </w:rPr>
        <w:t>медицинског</w:t>
      </w:r>
      <w:proofErr w:type="spellEnd"/>
      <w:r>
        <w:rPr>
          <w:rFonts w:asciiTheme="majorHAnsi" w:hAnsiTheme="majorHAnsi"/>
        </w:rPr>
        <w:t xml:space="preserve"> </w:t>
      </w:r>
      <w:proofErr w:type="spellStart"/>
      <w:r>
        <w:rPr>
          <w:rFonts w:asciiTheme="majorHAnsi" w:hAnsiTheme="majorHAnsi"/>
        </w:rPr>
        <w:t>кисеоника</w:t>
      </w:r>
      <w:proofErr w:type="spellEnd"/>
      <w:r>
        <w:rPr>
          <w:rFonts w:asciiTheme="majorHAnsi" w:hAnsiTheme="majorHAnsi"/>
        </w:rPr>
        <w:t xml:space="preserve">, </w:t>
      </w:r>
      <w:proofErr w:type="spellStart"/>
      <w:r>
        <w:rPr>
          <w:rFonts w:asciiTheme="majorHAnsi" w:hAnsiTheme="majorHAnsi"/>
        </w:rPr>
        <w:t>од</w:t>
      </w:r>
      <w:proofErr w:type="spellEnd"/>
      <w:r>
        <w:rPr>
          <w:rFonts w:asciiTheme="majorHAnsi" w:hAnsiTheme="majorHAnsi"/>
        </w:rPr>
        <w:t xml:space="preserve"> </w:t>
      </w:r>
      <w:proofErr w:type="spellStart"/>
      <w:r>
        <w:rPr>
          <w:rFonts w:asciiTheme="majorHAnsi" w:hAnsiTheme="majorHAnsi"/>
        </w:rPr>
        <w:t>стране</w:t>
      </w:r>
      <w:proofErr w:type="spellEnd"/>
      <w:r>
        <w:rPr>
          <w:rFonts w:asciiTheme="majorHAnsi" w:hAnsiTheme="majorHAnsi"/>
        </w:rPr>
        <w:t xml:space="preserve"> </w:t>
      </w:r>
      <w:proofErr w:type="spellStart"/>
      <w:r>
        <w:rPr>
          <w:rFonts w:asciiTheme="majorHAnsi" w:hAnsiTheme="majorHAnsi"/>
        </w:rPr>
        <w:t>Испоручиоца</w:t>
      </w:r>
      <w:proofErr w:type="spellEnd"/>
      <w:r>
        <w:rPr>
          <w:rFonts w:asciiTheme="majorHAnsi" w:hAnsiTheme="majorHAnsi"/>
        </w:rPr>
        <w:t>/</w:t>
      </w:r>
      <w:proofErr w:type="spellStart"/>
      <w:r>
        <w:rPr>
          <w:rFonts w:asciiTheme="majorHAnsi" w:hAnsiTheme="majorHAnsi"/>
        </w:rPr>
        <w:t>Понуђача</w:t>
      </w:r>
      <w:proofErr w:type="spellEnd"/>
      <w:r>
        <w:rPr>
          <w:rFonts w:asciiTheme="majorHAnsi" w:hAnsiTheme="majorHAnsi"/>
        </w:rPr>
        <w:t xml:space="preserve">, </w:t>
      </w:r>
      <w:proofErr w:type="spellStart"/>
      <w:r>
        <w:rPr>
          <w:rFonts w:asciiTheme="majorHAnsi" w:hAnsiTheme="majorHAnsi"/>
        </w:rPr>
        <w:t>пуњење</w:t>
      </w:r>
      <w:proofErr w:type="spellEnd"/>
      <w:r>
        <w:rPr>
          <w:rFonts w:asciiTheme="majorHAnsi" w:hAnsiTheme="majorHAnsi"/>
        </w:rPr>
        <w:t xml:space="preserve"> </w:t>
      </w:r>
      <w:proofErr w:type="spellStart"/>
      <w:r>
        <w:rPr>
          <w:rFonts w:asciiTheme="majorHAnsi" w:hAnsiTheme="majorHAnsi"/>
        </w:rPr>
        <w:t>боца</w:t>
      </w:r>
      <w:proofErr w:type="spellEnd"/>
      <w:r>
        <w:rPr>
          <w:rFonts w:asciiTheme="majorHAnsi" w:hAnsiTheme="majorHAnsi"/>
        </w:rPr>
        <w:t xml:space="preserve"> </w:t>
      </w:r>
      <w:proofErr w:type="spellStart"/>
      <w:r>
        <w:rPr>
          <w:rFonts w:asciiTheme="majorHAnsi" w:hAnsiTheme="majorHAnsi"/>
        </w:rPr>
        <w:t>медицинским</w:t>
      </w:r>
      <w:proofErr w:type="spellEnd"/>
      <w:r>
        <w:rPr>
          <w:rFonts w:asciiTheme="majorHAnsi" w:hAnsiTheme="majorHAnsi"/>
        </w:rPr>
        <w:t xml:space="preserve"> </w:t>
      </w:r>
      <w:proofErr w:type="spellStart"/>
      <w:r>
        <w:rPr>
          <w:rFonts w:asciiTheme="majorHAnsi" w:hAnsiTheme="majorHAnsi"/>
        </w:rPr>
        <w:t>кисеоником</w:t>
      </w:r>
      <w:proofErr w:type="spellEnd"/>
      <w:r>
        <w:rPr>
          <w:rFonts w:asciiTheme="majorHAnsi" w:hAnsiTheme="majorHAnsi"/>
        </w:rPr>
        <w:t xml:space="preserve">, </w:t>
      </w:r>
      <w:proofErr w:type="spellStart"/>
      <w:r>
        <w:rPr>
          <w:rFonts w:asciiTheme="majorHAnsi" w:hAnsiTheme="majorHAnsi"/>
        </w:rPr>
        <w:t>на</w:t>
      </w:r>
      <w:proofErr w:type="spellEnd"/>
      <w:r>
        <w:rPr>
          <w:rFonts w:asciiTheme="majorHAnsi" w:hAnsiTheme="majorHAnsi"/>
        </w:rPr>
        <w:t xml:space="preserve"> </w:t>
      </w:r>
      <w:proofErr w:type="spellStart"/>
      <w:r>
        <w:rPr>
          <w:rFonts w:asciiTheme="majorHAnsi" w:hAnsiTheme="majorHAnsi"/>
        </w:rPr>
        <w:t>захтев</w:t>
      </w:r>
      <w:proofErr w:type="spellEnd"/>
      <w:r>
        <w:rPr>
          <w:rFonts w:asciiTheme="majorHAnsi" w:hAnsiTheme="majorHAnsi"/>
        </w:rPr>
        <w:t xml:space="preserve"> </w:t>
      </w:r>
      <w:proofErr w:type="spellStart"/>
      <w:r>
        <w:rPr>
          <w:rFonts w:asciiTheme="majorHAnsi" w:hAnsiTheme="majorHAnsi"/>
        </w:rPr>
        <w:t>Наручиоца</w:t>
      </w:r>
      <w:proofErr w:type="spellEnd"/>
      <w:r>
        <w:rPr>
          <w:rFonts w:asciiTheme="majorHAnsi" w:hAnsiTheme="majorHAnsi"/>
        </w:rPr>
        <w:t xml:space="preserve"> </w:t>
      </w:r>
      <w:proofErr w:type="spellStart"/>
      <w:r>
        <w:rPr>
          <w:rFonts w:asciiTheme="majorHAnsi" w:hAnsiTheme="majorHAnsi"/>
        </w:rPr>
        <w:t>посла</w:t>
      </w:r>
      <w:proofErr w:type="spellEnd"/>
      <w:r>
        <w:rPr>
          <w:rFonts w:asciiTheme="majorHAnsi" w:hAnsiTheme="majorHAnsi"/>
        </w:rPr>
        <w:t xml:space="preserve">, </w:t>
      </w:r>
      <w:proofErr w:type="spellStart"/>
      <w:r>
        <w:rPr>
          <w:rFonts w:asciiTheme="majorHAnsi" w:hAnsiTheme="majorHAnsi"/>
        </w:rPr>
        <w:t>уз</w:t>
      </w:r>
      <w:proofErr w:type="spellEnd"/>
      <w:r>
        <w:rPr>
          <w:rFonts w:asciiTheme="majorHAnsi" w:hAnsiTheme="majorHAnsi"/>
        </w:rPr>
        <w:t xml:space="preserve"> </w:t>
      </w:r>
      <w:proofErr w:type="spellStart"/>
      <w:r>
        <w:rPr>
          <w:rFonts w:asciiTheme="majorHAnsi" w:hAnsiTheme="majorHAnsi"/>
        </w:rPr>
        <w:t>периодичну</w:t>
      </w:r>
      <w:proofErr w:type="spellEnd"/>
      <w:r>
        <w:rPr>
          <w:rFonts w:asciiTheme="majorHAnsi" w:hAnsiTheme="majorHAnsi"/>
        </w:rPr>
        <w:t xml:space="preserve"> </w:t>
      </w:r>
      <w:proofErr w:type="spellStart"/>
      <w:r>
        <w:rPr>
          <w:rFonts w:asciiTheme="majorHAnsi" w:hAnsiTheme="majorHAnsi"/>
        </w:rPr>
        <w:t>контролу</w:t>
      </w:r>
      <w:proofErr w:type="spellEnd"/>
      <w:r>
        <w:rPr>
          <w:rFonts w:asciiTheme="majorHAnsi" w:hAnsiTheme="majorHAnsi"/>
        </w:rPr>
        <w:t xml:space="preserve"> и </w:t>
      </w:r>
      <w:proofErr w:type="spellStart"/>
      <w:r>
        <w:rPr>
          <w:rFonts w:asciiTheme="majorHAnsi" w:hAnsiTheme="majorHAnsi"/>
        </w:rPr>
        <w:t>одржавање</w:t>
      </w:r>
      <w:proofErr w:type="spellEnd"/>
      <w:r>
        <w:rPr>
          <w:rFonts w:asciiTheme="majorHAnsi" w:hAnsiTheme="majorHAnsi"/>
        </w:rPr>
        <w:t xml:space="preserve"> </w:t>
      </w:r>
      <w:proofErr w:type="spellStart"/>
      <w:r>
        <w:rPr>
          <w:rFonts w:asciiTheme="majorHAnsi" w:hAnsiTheme="majorHAnsi"/>
        </w:rPr>
        <w:t>боца</w:t>
      </w:r>
      <w:proofErr w:type="spellEnd"/>
      <w:r>
        <w:rPr>
          <w:rFonts w:asciiTheme="majorHAnsi" w:hAnsiTheme="majorHAnsi"/>
        </w:rPr>
        <w:t>.</w:t>
      </w:r>
    </w:p>
    <w:p w14:paraId="57A69BC0" w14:textId="77777777" w:rsidR="00E845F3" w:rsidRPr="00374421" w:rsidRDefault="00E845F3" w:rsidP="00E845F3">
      <w:pPr>
        <w:keepNext/>
        <w:keepLines/>
        <w:jc w:val="center"/>
        <w:outlineLvl w:val="5"/>
        <w:rPr>
          <w:rFonts w:asciiTheme="majorHAnsi" w:hAnsiTheme="majorHAnsi"/>
          <w:b/>
          <w:iCs/>
          <w:shd w:val="clear" w:color="auto" w:fill="FFFFFF"/>
          <w:lang w:val="sr-Cyrl-CS"/>
        </w:rPr>
      </w:pPr>
      <w:bookmarkStart w:id="1" w:name="bookmark126"/>
    </w:p>
    <w:p w14:paraId="2DB1E812" w14:textId="77777777" w:rsidR="00E845F3" w:rsidRDefault="00E845F3" w:rsidP="00E845F3">
      <w:pPr>
        <w:keepNext/>
        <w:keepLines/>
        <w:jc w:val="center"/>
        <w:outlineLvl w:val="5"/>
        <w:rPr>
          <w:rFonts w:asciiTheme="majorHAnsi" w:hAnsiTheme="majorHAnsi"/>
          <w:b/>
          <w:iCs/>
          <w:shd w:val="clear" w:color="auto" w:fill="FFFFFF"/>
          <w:lang w:val="sr-Cyrl-CS"/>
        </w:rPr>
      </w:pPr>
      <w:r w:rsidRPr="00374421">
        <w:rPr>
          <w:rFonts w:asciiTheme="majorHAnsi" w:hAnsiTheme="majorHAnsi"/>
          <w:b/>
          <w:iCs/>
          <w:shd w:val="clear" w:color="auto" w:fill="FFFFFF"/>
          <w:lang w:val="sr-Cyrl-CS"/>
        </w:rPr>
        <w:t>Члан 3.</w:t>
      </w:r>
      <w:bookmarkEnd w:id="1"/>
    </w:p>
    <w:p w14:paraId="1D20D3C8" w14:textId="77777777" w:rsidR="00791042" w:rsidRPr="00791042" w:rsidRDefault="00791042" w:rsidP="00791042">
      <w:pPr>
        <w:tabs>
          <w:tab w:val="left" w:leader="underscore" w:pos="9793"/>
        </w:tabs>
        <w:ind w:left="20" w:firstLine="720"/>
        <w:jc w:val="both"/>
        <w:rPr>
          <w:rFonts w:asciiTheme="majorHAnsi" w:hAnsiTheme="majorHAnsi"/>
          <w:color w:val="000000" w:themeColor="text1"/>
          <w:lang w:val="sr-Cyrl-CS"/>
        </w:rPr>
      </w:pPr>
      <w:r w:rsidRPr="00374421">
        <w:rPr>
          <w:rFonts w:asciiTheme="majorHAnsi" w:hAnsiTheme="majorHAnsi"/>
          <w:lang w:val="sr-Cyrl-CS"/>
        </w:rPr>
        <w:t xml:space="preserve">Укупна </w:t>
      </w:r>
      <w:r>
        <w:rPr>
          <w:rFonts w:asciiTheme="majorHAnsi" w:hAnsiTheme="majorHAnsi"/>
          <w:lang w:val="sr-Cyrl-CS"/>
        </w:rPr>
        <w:t xml:space="preserve">уговорена </w:t>
      </w:r>
      <w:r w:rsidRPr="00374421">
        <w:rPr>
          <w:rFonts w:asciiTheme="majorHAnsi" w:hAnsiTheme="majorHAnsi"/>
          <w:lang w:val="sr-Cyrl-CS"/>
        </w:rPr>
        <w:t xml:space="preserve">вредност добара из члана 1. овог Уговора </w:t>
      </w:r>
      <w:proofErr w:type="spellStart"/>
      <w:r w:rsidRPr="00374421">
        <w:rPr>
          <w:rFonts w:asciiTheme="majorHAnsi" w:hAnsiTheme="majorHAnsi"/>
        </w:rPr>
        <w:t>износи</w:t>
      </w:r>
      <w:proofErr w:type="spellEnd"/>
      <w:r>
        <w:rPr>
          <w:rFonts w:asciiTheme="majorHAnsi" w:hAnsiTheme="majorHAnsi"/>
          <w:lang w:val="sr-Cyrl-CS"/>
        </w:rPr>
        <w:t>_____________</w:t>
      </w:r>
    </w:p>
    <w:p w14:paraId="0F695FF3" w14:textId="77777777" w:rsidR="00791042" w:rsidRDefault="00791042" w:rsidP="00791042">
      <w:pPr>
        <w:tabs>
          <w:tab w:val="left" w:leader="underscore" w:pos="5406"/>
        </w:tabs>
        <w:ind w:left="20"/>
        <w:jc w:val="both"/>
        <w:rPr>
          <w:rFonts w:asciiTheme="majorHAnsi" w:hAnsiTheme="majorHAnsi"/>
          <w:lang w:val="sr-Cyrl-CS"/>
        </w:rPr>
      </w:pPr>
      <w:r w:rsidRPr="00791042">
        <w:rPr>
          <w:rFonts w:asciiTheme="majorHAnsi" w:hAnsiTheme="majorHAnsi"/>
          <w:color w:val="000000" w:themeColor="text1"/>
          <w:lang w:val="sr-Cyrl-CS"/>
        </w:rPr>
        <w:t>динара без ПДВ-а, односно</w:t>
      </w:r>
      <w:r>
        <w:rPr>
          <w:rFonts w:asciiTheme="majorHAnsi" w:hAnsiTheme="majorHAnsi"/>
          <w:color w:val="000000" w:themeColor="text1"/>
          <w:lang w:val="sr-Cyrl-CS"/>
        </w:rPr>
        <w:t>_____________________</w:t>
      </w:r>
      <w:r w:rsidRPr="00791042">
        <w:rPr>
          <w:rFonts w:asciiTheme="majorHAnsi" w:hAnsiTheme="majorHAnsi"/>
          <w:color w:val="000000" w:themeColor="text1"/>
          <w:lang w:val="sr-Cyrl-CS"/>
        </w:rPr>
        <w:t xml:space="preserve">динара са ПДВ-ом. </w:t>
      </w:r>
      <w:r w:rsidRPr="00374421">
        <w:rPr>
          <w:rFonts w:asciiTheme="majorHAnsi" w:hAnsiTheme="majorHAnsi"/>
          <w:lang w:val="sr-Cyrl-CS"/>
        </w:rPr>
        <w:t xml:space="preserve">(попуњава </w:t>
      </w:r>
      <w:r>
        <w:rPr>
          <w:rFonts w:asciiTheme="majorHAnsi" w:hAnsiTheme="majorHAnsi"/>
          <w:lang w:val="sr-Cyrl-CS"/>
        </w:rPr>
        <w:t>Испоручилац</w:t>
      </w:r>
      <w:r w:rsidRPr="00374421">
        <w:rPr>
          <w:rFonts w:asciiTheme="majorHAnsi" w:hAnsiTheme="majorHAnsi"/>
          <w:lang w:val="sr-Cyrl-CS"/>
        </w:rPr>
        <w:t>)</w:t>
      </w:r>
    </w:p>
    <w:p w14:paraId="58929AE8" w14:textId="77777777" w:rsidR="00E845F3" w:rsidRPr="00374421" w:rsidRDefault="00E845F3" w:rsidP="00791042">
      <w:pPr>
        <w:tabs>
          <w:tab w:val="left" w:leader="underscore" w:pos="5406"/>
        </w:tabs>
        <w:ind w:left="20"/>
        <w:jc w:val="both"/>
        <w:rPr>
          <w:rFonts w:asciiTheme="majorHAnsi" w:hAnsiTheme="majorHAnsi"/>
          <w:lang w:val="sr-Cyrl-CS"/>
        </w:rPr>
      </w:pPr>
      <w:r w:rsidRPr="00374421">
        <w:rPr>
          <w:rFonts w:asciiTheme="majorHAnsi" w:hAnsiTheme="majorHAnsi"/>
          <w:lang w:val="sr-Cyrl-CS"/>
        </w:rPr>
        <w:t xml:space="preserve">Укупна вредност добара </w:t>
      </w:r>
      <w:proofErr w:type="spellStart"/>
      <w:r w:rsidRPr="00374421">
        <w:rPr>
          <w:rFonts w:asciiTheme="majorHAnsi" w:hAnsiTheme="majorHAnsi"/>
        </w:rPr>
        <w:t>не</w:t>
      </w:r>
      <w:proofErr w:type="spellEnd"/>
      <w:r w:rsidR="00DC3CB8">
        <w:rPr>
          <w:rFonts w:asciiTheme="majorHAnsi" w:hAnsiTheme="majorHAnsi"/>
        </w:rPr>
        <w:t xml:space="preserve"> </w:t>
      </w:r>
      <w:proofErr w:type="spellStart"/>
      <w:r w:rsidRPr="00374421">
        <w:rPr>
          <w:rFonts w:asciiTheme="majorHAnsi" w:hAnsiTheme="majorHAnsi"/>
        </w:rPr>
        <w:t>сме</w:t>
      </w:r>
      <w:proofErr w:type="spellEnd"/>
      <w:r w:rsidR="00DC3CB8">
        <w:rPr>
          <w:rFonts w:asciiTheme="majorHAnsi" w:hAnsiTheme="majorHAnsi"/>
        </w:rPr>
        <w:t xml:space="preserve"> </w:t>
      </w:r>
      <w:proofErr w:type="spellStart"/>
      <w:r w:rsidRPr="00374421">
        <w:rPr>
          <w:rFonts w:asciiTheme="majorHAnsi" w:hAnsiTheme="majorHAnsi"/>
        </w:rPr>
        <w:t>п</w:t>
      </w:r>
      <w:r w:rsidR="007A321A">
        <w:rPr>
          <w:rFonts w:asciiTheme="majorHAnsi" w:hAnsiTheme="majorHAnsi"/>
        </w:rPr>
        <w:t>рећи</w:t>
      </w:r>
      <w:proofErr w:type="spellEnd"/>
      <w:r w:rsidR="00DC3CB8">
        <w:rPr>
          <w:rFonts w:asciiTheme="majorHAnsi" w:hAnsiTheme="majorHAnsi"/>
        </w:rPr>
        <w:t xml:space="preserve"> </w:t>
      </w:r>
      <w:proofErr w:type="spellStart"/>
      <w:r w:rsidR="007A321A">
        <w:rPr>
          <w:rFonts w:asciiTheme="majorHAnsi" w:hAnsiTheme="majorHAnsi"/>
        </w:rPr>
        <w:t>износ</w:t>
      </w:r>
      <w:proofErr w:type="spellEnd"/>
      <w:r w:rsidR="00DC3CB8">
        <w:rPr>
          <w:rFonts w:asciiTheme="majorHAnsi" w:hAnsiTheme="majorHAnsi"/>
        </w:rPr>
        <w:t xml:space="preserve"> </w:t>
      </w:r>
      <w:proofErr w:type="spellStart"/>
      <w:r w:rsidR="007A321A">
        <w:rPr>
          <w:rFonts w:asciiTheme="majorHAnsi" w:hAnsiTheme="majorHAnsi"/>
        </w:rPr>
        <w:t>планиране</w:t>
      </w:r>
      <w:proofErr w:type="spellEnd"/>
      <w:r w:rsidR="00DC3CB8">
        <w:rPr>
          <w:rFonts w:asciiTheme="majorHAnsi" w:hAnsiTheme="majorHAnsi"/>
        </w:rPr>
        <w:t xml:space="preserve"> </w:t>
      </w:r>
      <w:proofErr w:type="spellStart"/>
      <w:r w:rsidR="007A321A">
        <w:rPr>
          <w:rFonts w:asciiTheme="majorHAnsi" w:hAnsiTheme="majorHAnsi"/>
        </w:rPr>
        <w:t>вредности</w:t>
      </w:r>
      <w:proofErr w:type="spellEnd"/>
      <w:r w:rsidR="00DC3CB8">
        <w:rPr>
          <w:rFonts w:asciiTheme="majorHAnsi" w:hAnsiTheme="majorHAnsi"/>
        </w:rPr>
        <w:t xml:space="preserve"> </w:t>
      </w:r>
      <w:proofErr w:type="spellStart"/>
      <w:r w:rsidR="007A321A">
        <w:rPr>
          <w:rFonts w:asciiTheme="majorHAnsi" w:hAnsiTheme="majorHAnsi"/>
        </w:rPr>
        <w:t>набавке</w:t>
      </w:r>
      <w:proofErr w:type="spellEnd"/>
      <w:r w:rsidR="00791042">
        <w:rPr>
          <w:rFonts w:asciiTheme="majorHAnsi" w:hAnsiTheme="majorHAnsi"/>
        </w:rPr>
        <w:t>.</w:t>
      </w:r>
    </w:p>
    <w:p w14:paraId="0B4DA7E0" w14:textId="77777777" w:rsidR="00E845F3" w:rsidRPr="00374421" w:rsidRDefault="00E845F3" w:rsidP="00791042">
      <w:pPr>
        <w:keepNext/>
        <w:keepLines/>
        <w:ind w:left="20" w:right="20" w:firstLine="720"/>
        <w:jc w:val="both"/>
        <w:outlineLvl w:val="5"/>
        <w:rPr>
          <w:rFonts w:asciiTheme="majorHAnsi" w:hAnsiTheme="majorHAnsi"/>
          <w:lang w:val="sr-Cyrl-CS"/>
        </w:rPr>
      </w:pPr>
      <w:bookmarkStart w:id="2"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2"/>
    </w:p>
    <w:p w14:paraId="3D2DFDF0" w14:textId="77777777"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14:paraId="2873B78E" w14:textId="77777777" w:rsidR="00E845F3"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14:paraId="1F586843" w14:textId="051B0614" w:rsidR="0009404A" w:rsidRPr="0009404A" w:rsidRDefault="00747CB4" w:rsidP="00747CB4">
      <w:pPr>
        <w:spacing w:line="276" w:lineRule="auto"/>
        <w:jc w:val="both"/>
        <w:rPr>
          <w:rFonts w:asciiTheme="majorHAnsi" w:hAnsiTheme="majorHAnsi"/>
        </w:rPr>
      </w:pPr>
      <w:r>
        <w:rPr>
          <w:rFonts w:asciiTheme="majorHAnsi" w:hAnsiTheme="majorHAnsi"/>
          <w:lang w:val="sr-Cyrl-RS"/>
        </w:rPr>
        <w:t xml:space="preserve">              </w:t>
      </w:r>
      <w:proofErr w:type="spellStart"/>
      <w:r w:rsidR="0009404A" w:rsidRPr="0009404A">
        <w:rPr>
          <w:rFonts w:asciiTheme="majorHAnsi" w:hAnsiTheme="majorHAnsi"/>
        </w:rPr>
        <w:t>Обавезе</w:t>
      </w:r>
      <w:proofErr w:type="spellEnd"/>
      <w:r w:rsidR="0009404A" w:rsidRPr="0009404A">
        <w:rPr>
          <w:rFonts w:asciiTheme="majorHAnsi" w:hAnsiTheme="majorHAnsi"/>
        </w:rPr>
        <w:t xml:space="preserve"> </w:t>
      </w:r>
      <w:proofErr w:type="spellStart"/>
      <w:r w:rsidR="0009404A" w:rsidRPr="0009404A">
        <w:rPr>
          <w:rFonts w:asciiTheme="majorHAnsi" w:hAnsiTheme="majorHAnsi"/>
        </w:rPr>
        <w:t>преузете</w:t>
      </w:r>
      <w:proofErr w:type="spellEnd"/>
      <w:r w:rsidR="0009404A" w:rsidRPr="0009404A">
        <w:rPr>
          <w:rFonts w:asciiTheme="majorHAnsi" w:hAnsiTheme="majorHAnsi"/>
        </w:rPr>
        <w:t xml:space="preserve"> у </w:t>
      </w:r>
      <w:proofErr w:type="spellStart"/>
      <w:r w:rsidR="0009404A" w:rsidRPr="0009404A">
        <w:rPr>
          <w:rFonts w:asciiTheme="majorHAnsi" w:hAnsiTheme="majorHAnsi"/>
        </w:rPr>
        <w:t>складу</w:t>
      </w:r>
      <w:proofErr w:type="spellEnd"/>
      <w:r w:rsidR="0009404A" w:rsidRPr="0009404A">
        <w:rPr>
          <w:rFonts w:asciiTheme="majorHAnsi" w:hAnsiTheme="majorHAnsi"/>
        </w:rPr>
        <w:t xml:space="preserve"> </w:t>
      </w:r>
      <w:proofErr w:type="spellStart"/>
      <w:r w:rsidR="0009404A" w:rsidRPr="0009404A">
        <w:rPr>
          <w:rFonts w:asciiTheme="majorHAnsi" w:hAnsiTheme="majorHAnsi"/>
        </w:rPr>
        <w:t>са</w:t>
      </w:r>
      <w:proofErr w:type="spellEnd"/>
      <w:r w:rsidR="0009404A" w:rsidRPr="0009404A">
        <w:rPr>
          <w:rFonts w:asciiTheme="majorHAnsi" w:hAnsiTheme="majorHAnsi"/>
        </w:rPr>
        <w:t xml:space="preserve"> </w:t>
      </w:r>
      <w:proofErr w:type="spellStart"/>
      <w:r w:rsidR="0009404A" w:rsidRPr="0009404A">
        <w:rPr>
          <w:rFonts w:asciiTheme="majorHAnsi" w:hAnsiTheme="majorHAnsi"/>
        </w:rPr>
        <w:t>овим</w:t>
      </w:r>
      <w:proofErr w:type="spellEnd"/>
      <w:r w:rsidR="0009404A" w:rsidRPr="0009404A">
        <w:rPr>
          <w:rFonts w:asciiTheme="majorHAnsi" w:hAnsiTheme="majorHAnsi"/>
        </w:rPr>
        <w:t xml:space="preserve"> </w:t>
      </w:r>
      <w:proofErr w:type="spellStart"/>
      <w:proofErr w:type="gramStart"/>
      <w:r w:rsidR="0009404A" w:rsidRPr="0009404A">
        <w:rPr>
          <w:rFonts w:asciiTheme="majorHAnsi" w:hAnsiTheme="majorHAnsi"/>
        </w:rPr>
        <w:t>уговором</w:t>
      </w:r>
      <w:proofErr w:type="spellEnd"/>
      <w:r w:rsidR="0009404A" w:rsidRPr="0009404A">
        <w:rPr>
          <w:rFonts w:asciiTheme="majorHAnsi" w:hAnsiTheme="majorHAnsi"/>
        </w:rPr>
        <w:t>  а</w:t>
      </w:r>
      <w:proofErr w:type="gramEnd"/>
      <w:r w:rsidR="0009404A" w:rsidRPr="0009404A">
        <w:rPr>
          <w:rFonts w:asciiTheme="majorHAnsi" w:hAnsiTheme="majorHAnsi"/>
        </w:rPr>
        <w:t xml:space="preserve"> </w:t>
      </w:r>
      <w:proofErr w:type="spellStart"/>
      <w:r w:rsidR="0009404A" w:rsidRPr="0009404A">
        <w:rPr>
          <w:rFonts w:asciiTheme="majorHAnsi" w:hAnsiTheme="majorHAnsi"/>
        </w:rPr>
        <w:t>неизвршене</w:t>
      </w:r>
      <w:proofErr w:type="spellEnd"/>
      <w:r w:rsidR="0009404A" w:rsidRPr="0009404A">
        <w:rPr>
          <w:rFonts w:asciiTheme="majorHAnsi" w:hAnsiTheme="majorHAnsi"/>
        </w:rPr>
        <w:t xml:space="preserve"> у </w:t>
      </w:r>
      <w:proofErr w:type="spellStart"/>
      <w:r w:rsidR="0009404A" w:rsidRPr="0009404A">
        <w:rPr>
          <w:rFonts w:asciiTheme="majorHAnsi" w:hAnsiTheme="majorHAnsi"/>
        </w:rPr>
        <w:t>току</w:t>
      </w:r>
      <w:proofErr w:type="spellEnd"/>
      <w:r w:rsidR="0009404A" w:rsidRPr="0009404A">
        <w:rPr>
          <w:rFonts w:asciiTheme="majorHAnsi" w:hAnsiTheme="majorHAnsi"/>
        </w:rPr>
        <w:t xml:space="preserve"> </w:t>
      </w:r>
      <w:proofErr w:type="spellStart"/>
      <w:r w:rsidR="0009404A" w:rsidRPr="0009404A">
        <w:rPr>
          <w:rFonts w:asciiTheme="majorHAnsi" w:hAnsiTheme="majorHAnsi"/>
        </w:rPr>
        <w:t>године</w:t>
      </w:r>
      <w:proofErr w:type="spellEnd"/>
      <w:r w:rsidR="0009404A" w:rsidRPr="0009404A">
        <w:rPr>
          <w:rFonts w:asciiTheme="majorHAnsi" w:hAnsiTheme="majorHAnsi"/>
        </w:rPr>
        <w:t xml:space="preserve">, </w:t>
      </w:r>
      <w:proofErr w:type="spellStart"/>
      <w:r w:rsidR="0009404A" w:rsidRPr="0009404A">
        <w:rPr>
          <w:rFonts w:asciiTheme="majorHAnsi" w:hAnsiTheme="majorHAnsi"/>
        </w:rPr>
        <w:t>преносе</w:t>
      </w:r>
      <w:proofErr w:type="spellEnd"/>
      <w:r w:rsidR="0009404A" w:rsidRPr="0009404A">
        <w:rPr>
          <w:rFonts w:asciiTheme="majorHAnsi" w:hAnsiTheme="majorHAnsi"/>
        </w:rPr>
        <w:t xml:space="preserve"> </w:t>
      </w:r>
      <w:proofErr w:type="spellStart"/>
      <w:r w:rsidR="0009404A" w:rsidRPr="0009404A">
        <w:rPr>
          <w:rFonts w:asciiTheme="majorHAnsi" w:hAnsiTheme="majorHAnsi"/>
        </w:rPr>
        <w:t>се</w:t>
      </w:r>
      <w:proofErr w:type="spellEnd"/>
      <w:r w:rsidR="0009404A" w:rsidRPr="0009404A">
        <w:rPr>
          <w:rFonts w:asciiTheme="majorHAnsi" w:hAnsiTheme="majorHAnsi"/>
        </w:rPr>
        <w:t xml:space="preserve"> и </w:t>
      </w:r>
      <w:proofErr w:type="spellStart"/>
      <w:r w:rsidR="0009404A" w:rsidRPr="0009404A">
        <w:rPr>
          <w:rFonts w:asciiTheme="majorHAnsi" w:hAnsiTheme="majorHAnsi"/>
        </w:rPr>
        <w:t>имају</w:t>
      </w:r>
      <w:proofErr w:type="spellEnd"/>
      <w:r w:rsidR="0009404A" w:rsidRPr="0009404A">
        <w:rPr>
          <w:rFonts w:asciiTheme="majorHAnsi" w:hAnsiTheme="majorHAnsi"/>
        </w:rPr>
        <w:t xml:space="preserve"> </w:t>
      </w:r>
      <w:proofErr w:type="spellStart"/>
      <w:r w:rsidR="0009404A" w:rsidRPr="0009404A">
        <w:rPr>
          <w:rFonts w:asciiTheme="majorHAnsi" w:hAnsiTheme="majorHAnsi"/>
        </w:rPr>
        <w:t>статус</w:t>
      </w:r>
      <w:proofErr w:type="spellEnd"/>
      <w:r w:rsidR="0009404A" w:rsidRPr="0009404A">
        <w:rPr>
          <w:rFonts w:asciiTheme="majorHAnsi" w:hAnsiTheme="majorHAnsi"/>
        </w:rPr>
        <w:t xml:space="preserve"> </w:t>
      </w:r>
      <w:proofErr w:type="spellStart"/>
      <w:r w:rsidR="0009404A" w:rsidRPr="0009404A">
        <w:rPr>
          <w:rFonts w:asciiTheme="majorHAnsi" w:hAnsiTheme="majorHAnsi"/>
        </w:rPr>
        <w:t>преузетих</w:t>
      </w:r>
      <w:proofErr w:type="spellEnd"/>
      <w:r w:rsidR="0009404A" w:rsidRPr="0009404A">
        <w:rPr>
          <w:rFonts w:asciiTheme="majorHAnsi" w:hAnsiTheme="majorHAnsi"/>
        </w:rPr>
        <w:t xml:space="preserve"> </w:t>
      </w:r>
      <w:proofErr w:type="spellStart"/>
      <w:r w:rsidR="0009404A" w:rsidRPr="0009404A">
        <w:rPr>
          <w:rFonts w:asciiTheme="majorHAnsi" w:hAnsiTheme="majorHAnsi"/>
        </w:rPr>
        <w:t>обавеза</w:t>
      </w:r>
      <w:proofErr w:type="spellEnd"/>
      <w:r w:rsidR="0009404A" w:rsidRPr="0009404A">
        <w:rPr>
          <w:rFonts w:asciiTheme="majorHAnsi" w:hAnsiTheme="majorHAnsi"/>
        </w:rPr>
        <w:t xml:space="preserve"> и у </w:t>
      </w:r>
      <w:proofErr w:type="spellStart"/>
      <w:r w:rsidR="0009404A" w:rsidRPr="0009404A">
        <w:rPr>
          <w:rFonts w:asciiTheme="majorHAnsi" w:hAnsiTheme="majorHAnsi"/>
        </w:rPr>
        <w:t>наредној</w:t>
      </w:r>
      <w:proofErr w:type="spellEnd"/>
      <w:r w:rsidR="0009404A" w:rsidRPr="0009404A">
        <w:rPr>
          <w:rFonts w:asciiTheme="majorHAnsi" w:hAnsiTheme="majorHAnsi"/>
        </w:rPr>
        <w:t xml:space="preserve"> </w:t>
      </w:r>
      <w:proofErr w:type="spellStart"/>
      <w:r w:rsidR="0009404A" w:rsidRPr="0009404A">
        <w:rPr>
          <w:rFonts w:asciiTheme="majorHAnsi" w:hAnsiTheme="majorHAnsi"/>
        </w:rPr>
        <w:t>буџетској</w:t>
      </w:r>
      <w:proofErr w:type="spellEnd"/>
      <w:r w:rsidR="0009404A" w:rsidRPr="0009404A">
        <w:rPr>
          <w:rFonts w:asciiTheme="majorHAnsi" w:hAnsiTheme="majorHAnsi"/>
        </w:rPr>
        <w:t xml:space="preserve"> </w:t>
      </w:r>
      <w:proofErr w:type="spellStart"/>
      <w:r w:rsidR="0009404A" w:rsidRPr="0009404A">
        <w:rPr>
          <w:rFonts w:asciiTheme="majorHAnsi" w:hAnsiTheme="majorHAnsi"/>
        </w:rPr>
        <w:t>години</w:t>
      </w:r>
      <w:proofErr w:type="spellEnd"/>
      <w:r w:rsidR="0009404A" w:rsidRPr="0009404A">
        <w:rPr>
          <w:rFonts w:asciiTheme="majorHAnsi" w:hAnsiTheme="majorHAnsi"/>
        </w:rPr>
        <w:t xml:space="preserve"> </w:t>
      </w:r>
      <w:proofErr w:type="spellStart"/>
      <w:r w:rsidR="0009404A" w:rsidRPr="0009404A">
        <w:rPr>
          <w:rFonts w:asciiTheme="majorHAnsi" w:hAnsiTheme="majorHAnsi"/>
        </w:rPr>
        <w:t>извршавају</w:t>
      </w:r>
      <w:proofErr w:type="spellEnd"/>
      <w:r w:rsidR="0009404A" w:rsidRPr="0009404A">
        <w:rPr>
          <w:rFonts w:asciiTheme="majorHAnsi" w:hAnsiTheme="majorHAnsi"/>
        </w:rPr>
        <w:t xml:space="preserve"> </w:t>
      </w:r>
      <w:proofErr w:type="spellStart"/>
      <w:r w:rsidR="0009404A" w:rsidRPr="0009404A">
        <w:rPr>
          <w:rFonts w:asciiTheme="majorHAnsi" w:hAnsiTheme="majorHAnsi"/>
        </w:rPr>
        <w:t>се</w:t>
      </w:r>
      <w:proofErr w:type="spellEnd"/>
      <w:r w:rsidR="0009404A" w:rsidRPr="0009404A">
        <w:rPr>
          <w:rFonts w:asciiTheme="majorHAnsi" w:hAnsiTheme="majorHAnsi"/>
        </w:rPr>
        <w:t xml:space="preserve"> </w:t>
      </w:r>
      <w:proofErr w:type="spellStart"/>
      <w:r w:rsidR="0009404A" w:rsidRPr="0009404A">
        <w:rPr>
          <w:rFonts w:asciiTheme="majorHAnsi" w:hAnsiTheme="majorHAnsi"/>
        </w:rPr>
        <w:t>на</w:t>
      </w:r>
      <w:proofErr w:type="spellEnd"/>
      <w:r w:rsidR="0009404A" w:rsidRPr="0009404A">
        <w:rPr>
          <w:rFonts w:asciiTheme="majorHAnsi" w:hAnsiTheme="majorHAnsi"/>
        </w:rPr>
        <w:t xml:space="preserve"> </w:t>
      </w:r>
      <w:proofErr w:type="spellStart"/>
      <w:r w:rsidR="0009404A" w:rsidRPr="0009404A">
        <w:rPr>
          <w:rFonts w:asciiTheme="majorHAnsi" w:hAnsiTheme="majorHAnsi"/>
        </w:rPr>
        <w:t>терет</w:t>
      </w:r>
      <w:proofErr w:type="spellEnd"/>
      <w:r w:rsidR="0009404A" w:rsidRPr="0009404A">
        <w:rPr>
          <w:rFonts w:asciiTheme="majorHAnsi" w:hAnsiTheme="majorHAnsi"/>
        </w:rPr>
        <w:t xml:space="preserve"> </w:t>
      </w:r>
      <w:proofErr w:type="spellStart"/>
      <w:r w:rsidR="0009404A" w:rsidRPr="0009404A">
        <w:rPr>
          <w:rFonts w:asciiTheme="majorHAnsi" w:hAnsiTheme="majorHAnsi"/>
        </w:rPr>
        <w:t>одобрених</w:t>
      </w:r>
      <w:proofErr w:type="spellEnd"/>
      <w:r w:rsidR="0009404A" w:rsidRPr="0009404A">
        <w:rPr>
          <w:rFonts w:asciiTheme="majorHAnsi" w:hAnsiTheme="majorHAnsi"/>
        </w:rPr>
        <w:t xml:space="preserve"> </w:t>
      </w:r>
      <w:proofErr w:type="spellStart"/>
      <w:r w:rsidR="0009404A" w:rsidRPr="0009404A">
        <w:rPr>
          <w:rFonts w:asciiTheme="majorHAnsi" w:hAnsiTheme="majorHAnsi"/>
        </w:rPr>
        <w:t>апропријација</w:t>
      </w:r>
      <w:proofErr w:type="spellEnd"/>
      <w:r w:rsidR="0009404A" w:rsidRPr="0009404A">
        <w:rPr>
          <w:rFonts w:asciiTheme="majorHAnsi" w:hAnsiTheme="majorHAnsi"/>
        </w:rPr>
        <w:t xml:space="preserve"> </w:t>
      </w:r>
      <w:proofErr w:type="spellStart"/>
      <w:r w:rsidR="0009404A" w:rsidRPr="0009404A">
        <w:rPr>
          <w:rFonts w:asciiTheme="majorHAnsi" w:hAnsiTheme="majorHAnsi"/>
        </w:rPr>
        <w:t>за</w:t>
      </w:r>
      <w:proofErr w:type="spellEnd"/>
      <w:r w:rsidR="0009404A" w:rsidRPr="0009404A">
        <w:rPr>
          <w:rFonts w:asciiTheme="majorHAnsi" w:hAnsiTheme="majorHAnsi"/>
        </w:rPr>
        <w:t xml:space="preserve"> </w:t>
      </w:r>
      <w:proofErr w:type="spellStart"/>
      <w:r w:rsidR="0009404A" w:rsidRPr="0009404A">
        <w:rPr>
          <w:rFonts w:asciiTheme="majorHAnsi" w:hAnsiTheme="majorHAnsi"/>
        </w:rPr>
        <w:t>ту</w:t>
      </w:r>
      <w:proofErr w:type="spellEnd"/>
      <w:r w:rsidR="0009404A" w:rsidRPr="0009404A">
        <w:rPr>
          <w:rFonts w:asciiTheme="majorHAnsi" w:hAnsiTheme="majorHAnsi"/>
        </w:rPr>
        <w:t xml:space="preserve"> </w:t>
      </w:r>
      <w:proofErr w:type="spellStart"/>
      <w:r w:rsidR="0009404A" w:rsidRPr="0009404A">
        <w:rPr>
          <w:rFonts w:asciiTheme="majorHAnsi" w:hAnsiTheme="majorHAnsi"/>
        </w:rPr>
        <w:t>буџетску</w:t>
      </w:r>
      <w:proofErr w:type="spellEnd"/>
      <w:r w:rsidR="0009404A" w:rsidRPr="0009404A">
        <w:rPr>
          <w:rFonts w:asciiTheme="majorHAnsi" w:hAnsiTheme="majorHAnsi"/>
        </w:rPr>
        <w:t xml:space="preserve"> </w:t>
      </w:r>
      <w:proofErr w:type="spellStart"/>
      <w:r w:rsidR="0009404A" w:rsidRPr="0009404A">
        <w:rPr>
          <w:rFonts w:asciiTheme="majorHAnsi" w:hAnsiTheme="majorHAnsi"/>
        </w:rPr>
        <w:t>годину</w:t>
      </w:r>
      <w:proofErr w:type="spellEnd"/>
      <w:r w:rsidR="0009404A" w:rsidRPr="0009404A">
        <w:rPr>
          <w:rFonts w:asciiTheme="majorHAnsi" w:hAnsiTheme="majorHAnsi"/>
        </w:rPr>
        <w:t>.</w:t>
      </w:r>
    </w:p>
    <w:p w14:paraId="1DA48990" w14:textId="77777777" w:rsidR="0009404A" w:rsidRDefault="0009404A" w:rsidP="0009404A"/>
    <w:p w14:paraId="7A55947B" w14:textId="77777777" w:rsidR="006509B7" w:rsidRPr="00374421" w:rsidRDefault="006509B7" w:rsidP="0009404A">
      <w:pPr>
        <w:keepNext/>
        <w:keepLines/>
        <w:outlineLvl w:val="5"/>
        <w:rPr>
          <w:rFonts w:asciiTheme="majorHAnsi" w:hAnsiTheme="majorHAnsi"/>
          <w:lang w:val="sr-Cyrl-CS"/>
        </w:rPr>
      </w:pPr>
      <w:bookmarkStart w:id="3" w:name="bookmark128"/>
    </w:p>
    <w:p w14:paraId="402E20FA" w14:textId="77777777"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3"/>
    </w:p>
    <w:p w14:paraId="44B3FF0C" w14:textId="77777777"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484C3C3C" w14:textId="77777777"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791042">
        <w:rPr>
          <w:rFonts w:asciiTheme="majorHAnsi" w:hAnsiTheme="majorHAnsi"/>
          <w:lang w:val="sr-Cyrl-CS"/>
        </w:rPr>
        <w:t>јема Наручиочеве рекламације. (</w:t>
      </w:r>
      <w:r w:rsidRPr="00374421">
        <w:rPr>
          <w:rFonts w:asciiTheme="majorHAnsi" w:hAnsiTheme="majorHAnsi"/>
          <w:lang w:val="sr-Cyrl-CS"/>
        </w:rPr>
        <w:t>попуњава Испоручилац)</w:t>
      </w:r>
    </w:p>
    <w:p w14:paraId="2FAFB193" w14:textId="77777777"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14:paraId="023C1DD6" w14:textId="77777777"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57514E84" w14:textId="77777777" w:rsidR="00E845F3" w:rsidRPr="00374421" w:rsidRDefault="00E845F3" w:rsidP="00E845F3">
      <w:pPr>
        <w:ind w:right="20"/>
        <w:jc w:val="center"/>
        <w:rPr>
          <w:rFonts w:asciiTheme="majorHAnsi" w:hAnsiTheme="majorHAnsi"/>
          <w:lang w:val="sr-Cyrl-CS"/>
        </w:rPr>
      </w:pPr>
    </w:p>
    <w:p w14:paraId="653E0B80" w14:textId="77777777"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5.</w:t>
      </w:r>
      <w:bookmarkEnd w:id="4"/>
    </w:p>
    <w:p w14:paraId="184C0D69" w14:textId="77777777"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38AB3BCD" w14:textId="77777777" w:rsidR="007A321A" w:rsidRDefault="00E845F3" w:rsidP="00B30A4A">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14:paraId="5DF84B7B" w14:textId="77777777" w:rsidR="008A4201" w:rsidRDefault="008A4201" w:rsidP="00B30A4A">
      <w:pPr>
        <w:ind w:left="20" w:right="20" w:firstLine="640"/>
        <w:jc w:val="both"/>
        <w:rPr>
          <w:rFonts w:asciiTheme="majorHAnsi" w:hAnsiTheme="majorHAnsi"/>
          <w:lang w:val="sr-Cyrl-CS"/>
        </w:rPr>
      </w:pPr>
    </w:p>
    <w:p w14:paraId="61DBB77B" w14:textId="77777777" w:rsidR="008A4201" w:rsidRDefault="008A4201" w:rsidP="00B30A4A">
      <w:pPr>
        <w:ind w:left="20" w:right="20" w:firstLine="640"/>
        <w:jc w:val="both"/>
        <w:rPr>
          <w:rFonts w:asciiTheme="majorHAnsi" w:hAnsiTheme="majorHAnsi"/>
          <w:lang w:val="sr-Cyrl-CS"/>
        </w:rPr>
      </w:pPr>
    </w:p>
    <w:p w14:paraId="424CB7A2" w14:textId="77777777" w:rsidR="008A4201" w:rsidRDefault="008A4201" w:rsidP="00B30A4A">
      <w:pPr>
        <w:ind w:left="20" w:right="20" w:firstLine="640"/>
        <w:jc w:val="both"/>
        <w:rPr>
          <w:rFonts w:asciiTheme="majorHAnsi" w:hAnsiTheme="majorHAnsi"/>
          <w:lang w:val="sr-Cyrl-CS"/>
        </w:rPr>
      </w:pPr>
    </w:p>
    <w:p w14:paraId="346A2A98" w14:textId="77777777" w:rsidR="008A4201" w:rsidRDefault="008A4201" w:rsidP="00B30A4A">
      <w:pPr>
        <w:ind w:left="20" w:right="20" w:firstLine="640"/>
        <w:jc w:val="both"/>
        <w:rPr>
          <w:rFonts w:asciiTheme="majorHAnsi" w:hAnsiTheme="majorHAnsi"/>
          <w:lang w:val="sr-Cyrl-CS"/>
        </w:rPr>
      </w:pPr>
    </w:p>
    <w:p w14:paraId="1F3DC862" w14:textId="77777777" w:rsidR="008A4201" w:rsidRDefault="008A4201" w:rsidP="00B30A4A">
      <w:pPr>
        <w:ind w:left="20" w:right="20" w:firstLine="640"/>
        <w:jc w:val="both"/>
        <w:rPr>
          <w:rFonts w:asciiTheme="majorHAnsi" w:hAnsiTheme="majorHAnsi"/>
          <w:lang w:val="sr-Cyrl-CS"/>
        </w:rPr>
      </w:pPr>
    </w:p>
    <w:p w14:paraId="6209C27C" w14:textId="77777777" w:rsidR="008A4201" w:rsidRDefault="008A4201" w:rsidP="00B30A4A">
      <w:pPr>
        <w:ind w:left="20" w:right="20" w:firstLine="640"/>
        <w:jc w:val="both"/>
        <w:rPr>
          <w:rFonts w:asciiTheme="majorHAnsi" w:hAnsiTheme="majorHAnsi"/>
          <w:lang w:val="sr-Cyrl-CS"/>
        </w:rPr>
      </w:pPr>
    </w:p>
    <w:p w14:paraId="1082A815" w14:textId="77777777" w:rsidR="008A4201" w:rsidRDefault="008A4201" w:rsidP="00B30A4A">
      <w:pPr>
        <w:ind w:left="20" w:right="20" w:firstLine="640"/>
        <w:jc w:val="both"/>
        <w:rPr>
          <w:rFonts w:asciiTheme="majorHAnsi" w:hAnsiTheme="majorHAnsi"/>
          <w:lang w:val="sr-Cyrl-CS"/>
        </w:rPr>
      </w:pPr>
    </w:p>
    <w:p w14:paraId="0F2514CB" w14:textId="77777777" w:rsidR="008A4201" w:rsidRPr="00374421" w:rsidRDefault="008A4201" w:rsidP="00B30A4A">
      <w:pPr>
        <w:ind w:left="20" w:right="20" w:firstLine="640"/>
        <w:jc w:val="both"/>
        <w:rPr>
          <w:rFonts w:asciiTheme="majorHAnsi" w:hAnsiTheme="majorHAnsi"/>
          <w:b/>
          <w:iCs/>
          <w:shd w:val="clear" w:color="auto" w:fill="FFFFFF"/>
          <w:lang w:val="sr-Cyrl-CS"/>
        </w:rPr>
      </w:pPr>
    </w:p>
    <w:p w14:paraId="1C220C54" w14:textId="77777777"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5"/>
    </w:p>
    <w:p w14:paraId="613FB8B9" w14:textId="77777777" w:rsidR="006509B7" w:rsidRDefault="00E845F3" w:rsidP="007A321A">
      <w:pPr>
        <w:ind w:right="20"/>
        <w:jc w:val="both"/>
        <w:rPr>
          <w:rFonts w:asciiTheme="majorHAnsi" w:hAnsiTheme="majorHAnsi"/>
          <w:lang w:val="sr-Cyrl-CS"/>
        </w:rPr>
      </w:pPr>
      <w:r w:rsidRPr="00374421">
        <w:rPr>
          <w:rFonts w:asciiTheme="majorHAnsi" w:hAnsiTheme="majorHAnsi"/>
          <w:lang w:val="sr-Cyrl-CS"/>
        </w:rPr>
        <w:tab/>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w:t>
      </w:r>
      <w:r w:rsidR="00BA0A4C">
        <w:rPr>
          <w:rFonts w:asciiTheme="majorHAnsi" w:hAnsiTheme="majorHAnsi"/>
          <w:lang w:val="sr-Cyrl-CS"/>
        </w:rPr>
        <w:t>справним, и то у року од једног</w:t>
      </w:r>
      <w:r w:rsidRPr="00374421">
        <w:rPr>
          <w:rFonts w:asciiTheme="majorHAnsi" w:hAnsiTheme="majorHAnsi"/>
          <w:lang w:val="sr-Cyrl-CS"/>
        </w:rPr>
        <w:t xml:space="preserve"> дана</w:t>
      </w:r>
      <w:r w:rsidR="00BA0A4C">
        <w:rPr>
          <w:rFonts w:asciiTheme="majorHAnsi" w:hAnsiTheme="majorHAnsi"/>
          <w:lang w:val="sr-Cyrl-CS"/>
        </w:rPr>
        <w:t xml:space="preserve"> од потписивања записника</w:t>
      </w:r>
      <w:r w:rsidRPr="00374421">
        <w:rPr>
          <w:rFonts w:asciiTheme="majorHAnsi" w:hAnsiTheme="majorHAnsi"/>
          <w:lang w:val="sr-Cyrl-CS"/>
        </w:rPr>
        <w:t>, о сопственом трошку.</w:t>
      </w:r>
    </w:p>
    <w:p w14:paraId="11C141CB" w14:textId="77777777" w:rsidR="008A4201" w:rsidRDefault="008A4201" w:rsidP="007A321A">
      <w:pPr>
        <w:ind w:right="20"/>
        <w:jc w:val="both"/>
        <w:rPr>
          <w:rFonts w:asciiTheme="majorHAnsi" w:hAnsiTheme="majorHAnsi"/>
          <w:lang w:val="sr-Cyrl-CS"/>
        </w:rPr>
      </w:pPr>
    </w:p>
    <w:p w14:paraId="649E729D" w14:textId="77777777"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14:paraId="2D9FCFF9" w14:textId="77777777"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14:paraId="66FA3C40" w14:textId="77777777"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14:paraId="28E65751" w14:textId="77777777"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14:paraId="27B07FC4" w14:textId="77777777" w:rsidR="00E845F3" w:rsidRPr="00374421" w:rsidRDefault="00E845F3" w:rsidP="00E845F3">
      <w:pPr>
        <w:ind w:left="20" w:right="20" w:firstLine="640"/>
        <w:jc w:val="both"/>
        <w:rPr>
          <w:rFonts w:asciiTheme="majorHAnsi" w:hAnsiTheme="majorHAnsi"/>
          <w:lang w:val="sr-Cyrl-CS"/>
        </w:rPr>
      </w:pPr>
    </w:p>
    <w:p w14:paraId="392244AA" w14:textId="77777777" w:rsidR="00E845F3" w:rsidRPr="00374421" w:rsidRDefault="00E845F3" w:rsidP="00E845F3">
      <w:pPr>
        <w:jc w:val="center"/>
        <w:rPr>
          <w:rFonts w:asciiTheme="majorHAnsi" w:hAnsiTheme="majorHAnsi"/>
          <w:b/>
          <w:i/>
          <w:lang w:val="sr-Cyrl-CS"/>
        </w:rPr>
      </w:pPr>
      <w:bookmarkStart w:id="6" w:name="bookmark131"/>
      <w:r w:rsidRPr="00374421">
        <w:rPr>
          <w:rFonts w:asciiTheme="majorHAnsi" w:hAnsiTheme="majorHAnsi"/>
          <w:b/>
          <w:iCs/>
          <w:shd w:val="clear" w:color="auto" w:fill="FFFFFF"/>
          <w:lang w:val="sr-Cyrl-CS"/>
        </w:rPr>
        <w:t>Члан 9.</w:t>
      </w:r>
      <w:bookmarkEnd w:id="6"/>
    </w:p>
    <w:p w14:paraId="72B10C04" w14:textId="77777777"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0D26E2A1" w14:textId="77777777"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27D0E0A1" w14:textId="77777777"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1346456D" w14:textId="77777777" w:rsidR="00E845F3" w:rsidRPr="00374421" w:rsidRDefault="00E845F3" w:rsidP="00E845F3">
      <w:pPr>
        <w:autoSpaceDE w:val="0"/>
        <w:autoSpaceDN w:val="0"/>
        <w:adjustRightInd w:val="0"/>
        <w:rPr>
          <w:rFonts w:asciiTheme="majorHAnsi" w:hAnsiTheme="majorHAnsi"/>
          <w:lang w:val="sr-Cyrl-CS"/>
        </w:rPr>
      </w:pPr>
    </w:p>
    <w:p w14:paraId="09E21E46" w14:textId="77777777" w:rsidR="00E845F3" w:rsidRPr="00374421" w:rsidRDefault="00E845F3" w:rsidP="00E845F3">
      <w:pPr>
        <w:jc w:val="center"/>
        <w:rPr>
          <w:rFonts w:asciiTheme="majorHAnsi" w:hAnsiTheme="majorHAnsi"/>
          <w:b/>
          <w:iCs/>
          <w:shd w:val="clear" w:color="auto" w:fill="FFFFFF"/>
          <w:lang w:val="sr-Cyrl-CS"/>
        </w:rPr>
      </w:pPr>
      <w:bookmarkStart w:id="7" w:name="bookmark132"/>
      <w:r w:rsidRPr="00374421">
        <w:rPr>
          <w:rFonts w:asciiTheme="majorHAnsi" w:hAnsiTheme="majorHAnsi"/>
          <w:b/>
          <w:iCs/>
          <w:shd w:val="clear" w:color="auto" w:fill="FFFFFF"/>
          <w:lang w:val="sr-Cyrl-CS"/>
        </w:rPr>
        <w:t>Члан 10.</w:t>
      </w:r>
      <w:bookmarkEnd w:id="7"/>
    </w:p>
    <w:p w14:paraId="42B01555" w14:textId="77777777"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14:paraId="782F36AA" w14:textId="77777777"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14:paraId="32682F84" w14:textId="61F3AF07" w:rsidR="008A4201"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lastRenderedPageBreak/>
        <w:tab/>
        <w:t>За време трајања више силе свака уговорна страна сноси своје трошкове и штету.</w:t>
      </w:r>
    </w:p>
    <w:p w14:paraId="317859E0" w14:textId="77777777" w:rsidR="00B30A4A" w:rsidRDefault="00E845F3" w:rsidP="007A321A">
      <w:pPr>
        <w:autoSpaceDE w:val="0"/>
        <w:autoSpaceDN w:val="0"/>
        <w:adjustRightInd w:val="0"/>
        <w:jc w:val="both"/>
        <w:rPr>
          <w:rFonts w:asciiTheme="majorHAnsi" w:hAnsiTheme="majorHAnsi"/>
          <w:lang w:val="ru-RU"/>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00BA0A4C">
        <w:rPr>
          <w:rFonts w:asciiTheme="majorHAnsi" w:hAnsiTheme="majorHAnsi"/>
          <w:lang w:val="ru-RU"/>
        </w:rPr>
        <w:t xml:space="preserve"> </w:t>
      </w:r>
      <w:r w:rsidRPr="00374421">
        <w:rPr>
          <w:rFonts w:asciiTheme="majorHAnsi" w:hAnsiTheme="majorHAnsi"/>
          <w:lang w:val="ru-RU"/>
        </w:rPr>
        <w:t>закључити анекс овог Уговора, или споразум о раскиду овог Уговора.Међусобнообавештавање уговорних страна у случају наступања више силе, врши се искључиво у писаној форми.</w:t>
      </w:r>
    </w:p>
    <w:p w14:paraId="711CAF5A" w14:textId="77777777"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00BA0A4C">
        <w:rPr>
          <w:rFonts w:asciiTheme="majorHAnsi" w:hAnsiTheme="majorHAnsi"/>
          <w:lang w:val="ru-RU"/>
        </w:rPr>
        <w:t xml:space="preserve"> </w:t>
      </w:r>
      <w:r w:rsidRPr="00374421">
        <w:rPr>
          <w:rFonts w:asciiTheme="majorHAnsi" w:hAnsiTheme="majorHAnsi"/>
          <w:lang w:val="ru-RU"/>
        </w:rPr>
        <w:t>добру, а под условима дефинисаним овим Уговором.</w:t>
      </w:r>
      <w:bookmarkStart w:id="8" w:name="bookmark133"/>
    </w:p>
    <w:p w14:paraId="74800CBF" w14:textId="77777777" w:rsidR="006509B7" w:rsidRPr="00374421" w:rsidRDefault="006509B7" w:rsidP="00E845F3">
      <w:pPr>
        <w:jc w:val="center"/>
        <w:rPr>
          <w:rFonts w:asciiTheme="majorHAnsi" w:hAnsiTheme="majorHAnsi"/>
          <w:b/>
          <w:iCs/>
          <w:shd w:val="clear" w:color="auto" w:fill="FFFFFF"/>
        </w:rPr>
      </w:pPr>
    </w:p>
    <w:p w14:paraId="6F7601BB" w14:textId="77777777"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8"/>
    </w:p>
    <w:p w14:paraId="1D2D5700"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6F6F5C69" w14:textId="77777777" w:rsidR="00E845F3" w:rsidRPr="00374421" w:rsidRDefault="00E845F3" w:rsidP="00E845F3">
      <w:pPr>
        <w:autoSpaceDE w:val="0"/>
        <w:autoSpaceDN w:val="0"/>
        <w:adjustRightInd w:val="0"/>
        <w:jc w:val="both"/>
        <w:rPr>
          <w:rFonts w:asciiTheme="majorHAnsi" w:hAnsiTheme="majorHAnsi"/>
          <w:lang w:val="sr-Cyrl-CS"/>
        </w:rPr>
      </w:pPr>
    </w:p>
    <w:p w14:paraId="1E3917F1"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14:paraId="0F582C54" w14:textId="77777777" w:rsidR="00E845F3" w:rsidRDefault="00E845F3" w:rsidP="00E845F3">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14:paraId="44A959B3" w14:textId="77777777" w:rsidR="009E60A0" w:rsidRPr="00374421" w:rsidRDefault="009E60A0" w:rsidP="00E845F3">
      <w:pPr>
        <w:autoSpaceDE w:val="0"/>
        <w:autoSpaceDN w:val="0"/>
        <w:adjustRightInd w:val="0"/>
        <w:ind w:left="90"/>
        <w:jc w:val="both"/>
        <w:rPr>
          <w:rFonts w:asciiTheme="majorHAnsi" w:hAnsiTheme="majorHAnsi"/>
          <w:color w:val="000000"/>
          <w:lang w:val="ru-RU"/>
        </w:rPr>
      </w:pPr>
    </w:p>
    <w:p w14:paraId="2FE2F0EF"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14:paraId="3041D08D"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67EA6EE3"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14:paraId="27ACE71D" w14:textId="77777777" w:rsidR="00E845F3" w:rsidRPr="00374421" w:rsidRDefault="00E845F3" w:rsidP="00E845F3">
      <w:pPr>
        <w:autoSpaceDE w:val="0"/>
        <w:autoSpaceDN w:val="0"/>
        <w:adjustRightInd w:val="0"/>
        <w:rPr>
          <w:rFonts w:asciiTheme="majorHAnsi" w:hAnsiTheme="majorHAnsi"/>
          <w:b/>
          <w:bCs/>
          <w:lang w:val="sr-Cyrl-CS"/>
        </w:rPr>
      </w:pPr>
    </w:p>
    <w:p w14:paraId="2F2B058C"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14:paraId="2080A6AD" w14:textId="77777777"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14:paraId="0286F406" w14:textId="77777777" w:rsidR="00E845F3" w:rsidRPr="00374421" w:rsidRDefault="00E845F3" w:rsidP="00E845F3">
      <w:pPr>
        <w:autoSpaceDE w:val="0"/>
        <w:autoSpaceDN w:val="0"/>
        <w:adjustRightInd w:val="0"/>
        <w:jc w:val="center"/>
        <w:rPr>
          <w:rFonts w:asciiTheme="majorHAnsi" w:hAnsiTheme="majorHAnsi"/>
          <w:b/>
          <w:bCs/>
          <w:lang w:val="sr-Cyrl-CS"/>
        </w:rPr>
      </w:pPr>
    </w:p>
    <w:p w14:paraId="0E4C2E00"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14:paraId="24D06705" w14:textId="42ACED14" w:rsidR="008A4201" w:rsidRPr="008A4201" w:rsidRDefault="00E845F3" w:rsidP="008A4201">
      <w:pPr>
        <w:spacing w:after="283"/>
        <w:ind w:left="20" w:firstLine="720"/>
        <w:jc w:val="both"/>
        <w:rPr>
          <w:rFonts w:asciiTheme="majorHAnsi" w:hAnsiTheme="majorHAnsi"/>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1A11A1A3"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14:paraId="3172ADCD" w14:textId="6B28DF5E" w:rsidR="007A321A" w:rsidRDefault="00E845F3" w:rsidP="00BA0A4C">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14:paraId="1546BFF0" w14:textId="77777777" w:rsidR="008A4201" w:rsidRDefault="008A4201" w:rsidP="00BA0A4C">
      <w:pPr>
        <w:autoSpaceDE w:val="0"/>
        <w:autoSpaceDN w:val="0"/>
        <w:adjustRightInd w:val="0"/>
        <w:jc w:val="both"/>
        <w:rPr>
          <w:rFonts w:asciiTheme="majorHAnsi" w:hAnsiTheme="majorHAnsi"/>
          <w:lang w:val="sr-Cyrl-CS"/>
        </w:rPr>
      </w:pPr>
    </w:p>
    <w:p w14:paraId="293C9ACA" w14:textId="77777777" w:rsidR="008A4201" w:rsidRDefault="008A4201" w:rsidP="00BA0A4C">
      <w:pPr>
        <w:autoSpaceDE w:val="0"/>
        <w:autoSpaceDN w:val="0"/>
        <w:adjustRightInd w:val="0"/>
        <w:jc w:val="both"/>
        <w:rPr>
          <w:rFonts w:asciiTheme="majorHAnsi" w:hAnsiTheme="majorHAnsi"/>
          <w:lang w:val="sr-Cyrl-CS"/>
        </w:rPr>
      </w:pPr>
    </w:p>
    <w:p w14:paraId="612B3136" w14:textId="77777777" w:rsidR="008A4201" w:rsidRDefault="008A4201" w:rsidP="00BA0A4C">
      <w:pPr>
        <w:autoSpaceDE w:val="0"/>
        <w:autoSpaceDN w:val="0"/>
        <w:adjustRightInd w:val="0"/>
        <w:jc w:val="both"/>
        <w:rPr>
          <w:rFonts w:asciiTheme="majorHAnsi" w:hAnsiTheme="majorHAnsi"/>
          <w:lang w:val="sr-Cyrl-CS"/>
        </w:rPr>
      </w:pPr>
    </w:p>
    <w:p w14:paraId="4B039B43" w14:textId="77777777" w:rsidR="008A4201" w:rsidRDefault="008A4201" w:rsidP="00BA0A4C">
      <w:pPr>
        <w:autoSpaceDE w:val="0"/>
        <w:autoSpaceDN w:val="0"/>
        <w:adjustRightInd w:val="0"/>
        <w:jc w:val="both"/>
        <w:rPr>
          <w:rFonts w:asciiTheme="majorHAnsi" w:hAnsiTheme="majorHAnsi"/>
          <w:lang w:val="sr-Cyrl-CS"/>
        </w:rPr>
      </w:pPr>
    </w:p>
    <w:p w14:paraId="0BF64398" w14:textId="77777777" w:rsidR="008A4201" w:rsidRDefault="008A4201" w:rsidP="00BA0A4C">
      <w:pPr>
        <w:autoSpaceDE w:val="0"/>
        <w:autoSpaceDN w:val="0"/>
        <w:adjustRightInd w:val="0"/>
        <w:jc w:val="both"/>
        <w:rPr>
          <w:rFonts w:asciiTheme="majorHAnsi" w:hAnsiTheme="majorHAnsi"/>
          <w:lang w:val="sr-Cyrl-CS"/>
        </w:rPr>
      </w:pPr>
    </w:p>
    <w:p w14:paraId="6CCD21C3" w14:textId="77777777" w:rsidR="008A4201" w:rsidRDefault="008A4201" w:rsidP="00BA0A4C">
      <w:pPr>
        <w:autoSpaceDE w:val="0"/>
        <w:autoSpaceDN w:val="0"/>
        <w:adjustRightInd w:val="0"/>
        <w:jc w:val="both"/>
        <w:rPr>
          <w:rFonts w:asciiTheme="majorHAnsi" w:hAnsiTheme="majorHAnsi"/>
          <w:lang w:val="sr-Cyrl-CS"/>
        </w:rPr>
      </w:pPr>
    </w:p>
    <w:p w14:paraId="3B809EB2" w14:textId="77777777" w:rsidR="008A4201" w:rsidRDefault="008A4201" w:rsidP="00BA0A4C">
      <w:pPr>
        <w:autoSpaceDE w:val="0"/>
        <w:autoSpaceDN w:val="0"/>
        <w:adjustRightInd w:val="0"/>
        <w:jc w:val="both"/>
        <w:rPr>
          <w:rFonts w:asciiTheme="majorHAnsi" w:hAnsiTheme="majorHAnsi"/>
          <w:lang w:val="sr-Cyrl-CS"/>
        </w:rPr>
      </w:pPr>
    </w:p>
    <w:p w14:paraId="64F942EC" w14:textId="77777777" w:rsidR="008A4201" w:rsidRDefault="008A4201" w:rsidP="00BA0A4C">
      <w:pPr>
        <w:autoSpaceDE w:val="0"/>
        <w:autoSpaceDN w:val="0"/>
        <w:adjustRightInd w:val="0"/>
        <w:jc w:val="both"/>
        <w:rPr>
          <w:rFonts w:asciiTheme="majorHAnsi" w:hAnsiTheme="majorHAnsi"/>
          <w:lang w:val="sr-Cyrl-CS"/>
        </w:rPr>
      </w:pPr>
    </w:p>
    <w:p w14:paraId="3108B183" w14:textId="77777777" w:rsidR="008A4201" w:rsidRDefault="008A4201" w:rsidP="00BA0A4C">
      <w:pPr>
        <w:autoSpaceDE w:val="0"/>
        <w:autoSpaceDN w:val="0"/>
        <w:adjustRightInd w:val="0"/>
        <w:jc w:val="both"/>
        <w:rPr>
          <w:rFonts w:asciiTheme="majorHAnsi" w:hAnsiTheme="majorHAnsi"/>
          <w:b/>
          <w:bCs/>
          <w:lang w:val="sr-Cyrl-CS"/>
        </w:rPr>
      </w:pPr>
    </w:p>
    <w:p w14:paraId="1782652C" w14:textId="77777777" w:rsidR="007A321A" w:rsidRDefault="007A321A" w:rsidP="00E845F3">
      <w:pPr>
        <w:autoSpaceDE w:val="0"/>
        <w:autoSpaceDN w:val="0"/>
        <w:adjustRightInd w:val="0"/>
        <w:jc w:val="center"/>
        <w:rPr>
          <w:rFonts w:asciiTheme="majorHAnsi" w:hAnsiTheme="majorHAnsi"/>
          <w:b/>
          <w:bCs/>
          <w:lang w:val="sr-Cyrl-CS"/>
        </w:rPr>
      </w:pPr>
    </w:p>
    <w:p w14:paraId="006FF858"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14:paraId="6296F3A6"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14:paraId="540E2389" w14:textId="77777777" w:rsidR="00E845F3" w:rsidRPr="00374421" w:rsidRDefault="00E845F3" w:rsidP="00E845F3">
      <w:pPr>
        <w:autoSpaceDE w:val="0"/>
        <w:autoSpaceDN w:val="0"/>
        <w:adjustRightInd w:val="0"/>
        <w:rPr>
          <w:rFonts w:asciiTheme="majorHAnsi" w:hAnsiTheme="majorHAnsi"/>
          <w:lang w:val="sr-Cyrl-CS"/>
        </w:rPr>
      </w:pPr>
    </w:p>
    <w:p w14:paraId="3D762A38" w14:textId="77777777"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14:paraId="6C57364B" w14:textId="77777777" w:rsidTr="001F720A">
        <w:tc>
          <w:tcPr>
            <w:tcW w:w="4958" w:type="dxa"/>
          </w:tcPr>
          <w:p w14:paraId="793E6BF3" w14:textId="77777777" w:rsidR="00E845F3" w:rsidRPr="00374421" w:rsidRDefault="00DC3CB8" w:rsidP="001F720A">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ИСПОРУЧИЛАЦ</w:t>
            </w:r>
          </w:p>
        </w:tc>
        <w:tc>
          <w:tcPr>
            <w:tcW w:w="4958" w:type="dxa"/>
          </w:tcPr>
          <w:p w14:paraId="6AC03FA9" w14:textId="77777777"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 xml:space="preserve">        </w:t>
            </w:r>
            <w:r w:rsidR="00DC3CB8">
              <w:rPr>
                <w:rFonts w:asciiTheme="majorHAnsi" w:hAnsiTheme="majorHAnsi"/>
                <w:lang w:val="sr-Cyrl-CS"/>
              </w:rPr>
              <w:t xml:space="preserve">                      </w:t>
            </w:r>
            <w:r w:rsidRPr="00374421">
              <w:rPr>
                <w:rFonts w:asciiTheme="majorHAnsi" w:hAnsiTheme="majorHAnsi"/>
                <w:lang w:val="sr-Cyrl-CS"/>
              </w:rPr>
              <w:t>НАРУЧИЛАЦ</w:t>
            </w:r>
          </w:p>
        </w:tc>
      </w:tr>
      <w:tr w:rsidR="00E845F3" w:rsidRPr="00374421" w14:paraId="071F5B50" w14:textId="77777777" w:rsidTr="001F720A">
        <w:tc>
          <w:tcPr>
            <w:tcW w:w="4958" w:type="dxa"/>
          </w:tcPr>
          <w:p w14:paraId="68CADDC5" w14:textId="77777777" w:rsidR="00E845F3" w:rsidRPr="00374421" w:rsidRDefault="00E845F3" w:rsidP="001F720A">
            <w:pPr>
              <w:autoSpaceDE w:val="0"/>
              <w:autoSpaceDN w:val="0"/>
              <w:adjustRightInd w:val="0"/>
              <w:rPr>
                <w:rFonts w:asciiTheme="majorHAnsi" w:hAnsiTheme="majorHAnsi"/>
                <w:lang w:val="sr-Cyrl-CS"/>
              </w:rPr>
            </w:pPr>
          </w:p>
          <w:p w14:paraId="49AAB897" w14:textId="77777777"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14:paraId="35785385" w14:textId="77777777" w:rsidR="00E845F3" w:rsidRPr="00374421" w:rsidRDefault="00E845F3" w:rsidP="001F720A">
            <w:pPr>
              <w:autoSpaceDE w:val="0"/>
              <w:autoSpaceDN w:val="0"/>
              <w:adjustRightInd w:val="0"/>
              <w:jc w:val="right"/>
              <w:rPr>
                <w:rFonts w:asciiTheme="majorHAnsi" w:hAnsiTheme="majorHAnsi"/>
                <w:lang w:val="sr-Cyrl-CS"/>
              </w:rPr>
            </w:pPr>
          </w:p>
          <w:p w14:paraId="6428E6E9" w14:textId="77777777" w:rsidR="00E845F3" w:rsidRPr="00374421" w:rsidRDefault="00E845F3" w:rsidP="009F32DB">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14:paraId="102F716F" w14:textId="77777777" w:rsidR="00E845F3" w:rsidRPr="00374421" w:rsidRDefault="00E845F3" w:rsidP="001F720A">
            <w:pPr>
              <w:autoSpaceDE w:val="0"/>
              <w:autoSpaceDN w:val="0"/>
              <w:adjustRightInd w:val="0"/>
              <w:jc w:val="right"/>
              <w:rPr>
                <w:rFonts w:asciiTheme="majorHAnsi" w:hAnsiTheme="majorHAnsi"/>
                <w:lang w:val="sr-Cyrl-CS"/>
              </w:rPr>
            </w:pPr>
          </w:p>
        </w:tc>
      </w:tr>
    </w:tbl>
    <w:p w14:paraId="58FEB113" w14:textId="77777777"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w:t>
      </w:r>
      <w:r w:rsidR="001954FC">
        <w:rPr>
          <w:rFonts w:asciiTheme="majorHAnsi" w:hAnsiTheme="majorHAnsi"/>
          <w:b/>
          <w:bCs/>
          <w:iCs/>
          <w:lang w:val="sr-Cyrl-CS"/>
        </w:rPr>
        <w:t>онуђач достави потписан и печатиран</w:t>
      </w:r>
      <w:r w:rsidRPr="00374421">
        <w:rPr>
          <w:rFonts w:asciiTheme="majorHAnsi" w:hAnsiTheme="majorHAnsi"/>
          <w:b/>
          <w:bCs/>
          <w:iCs/>
          <w:lang w:val="sr-Cyrl-CS"/>
        </w:rPr>
        <w:t xml:space="preserve"> Модел уговора.</w:t>
      </w:r>
      <w:r w:rsidRPr="00374421">
        <w:rPr>
          <w:rFonts w:asciiTheme="majorHAnsi" w:hAnsiTheme="majorHAnsi"/>
          <w:b/>
          <w:bCs/>
          <w:iCs/>
          <w:lang w:val="sr-Cyrl-CS"/>
        </w:rPr>
        <w:tab/>
      </w:r>
    </w:p>
    <w:p w14:paraId="3DDC1BC4" w14:textId="77777777" w:rsidR="007D39FE" w:rsidRPr="00377013" w:rsidRDefault="007D39FE" w:rsidP="007D39FE">
      <w:pPr>
        <w:spacing w:after="200" w:line="276" w:lineRule="auto"/>
        <w:rPr>
          <w:rFonts w:eastAsia="Calibri"/>
          <w:b/>
          <w:bCs/>
          <w:i/>
          <w:iCs/>
          <w:lang w:val="ru-RU"/>
        </w:rPr>
      </w:pPr>
    </w:p>
    <w:p w14:paraId="4021FD54" w14:textId="77777777"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2281" w14:textId="77777777" w:rsidR="00E6446C" w:rsidRDefault="00E6446C">
      <w:r>
        <w:separator/>
      </w:r>
    </w:p>
  </w:endnote>
  <w:endnote w:type="continuationSeparator" w:id="0">
    <w:p w14:paraId="4D96CA83" w14:textId="77777777" w:rsidR="00E6446C" w:rsidRDefault="00E6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8DBB" w14:textId="77777777" w:rsidR="00E6446C" w:rsidRDefault="00E6446C">
      <w:r>
        <w:separator/>
      </w:r>
    </w:p>
  </w:footnote>
  <w:footnote w:type="continuationSeparator" w:id="0">
    <w:p w14:paraId="1C6CCBCB" w14:textId="77777777" w:rsidR="00E6446C" w:rsidRDefault="00E6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2CA6" w14:textId="77777777" w:rsidR="001F720A" w:rsidRPr="00574A15" w:rsidRDefault="00000000">
    <w:pPr>
      <w:pStyle w:val="Header"/>
      <w:rPr>
        <w:lang w:val="sr-Latn-CS"/>
      </w:rPr>
    </w:pPr>
    <w:r>
      <w:rPr>
        <w:noProof/>
      </w:rPr>
      <w:pict w14:anchorId="5AE77BB7">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7D820A98">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4B472D5B" w14:textId="77777777" w:rsidR="001F720A" w:rsidRPr="003D05A2" w:rsidRDefault="001F720A"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04A3CF89"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1B5D60B0"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6852EFF7"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50CCC121"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5A19E621"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2E9E6358"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00DD77BD">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36952071" w14:textId="77777777" w:rsidR="001F720A" w:rsidRDefault="001F720A">
                <w:r>
                  <w:rPr>
                    <w:noProof/>
                  </w:rPr>
                  <w:drawing>
                    <wp:inline distT="0" distB="0" distL="0" distR="0" wp14:anchorId="1CBFFF64" wp14:editId="0CB56191">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2339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8076712">
    <w:abstractNumId w:val="18"/>
  </w:num>
  <w:num w:numId="3" w16cid:durableId="1052121938">
    <w:abstractNumId w:val="20"/>
  </w:num>
  <w:num w:numId="4" w16cid:durableId="400372091">
    <w:abstractNumId w:val="14"/>
  </w:num>
  <w:num w:numId="5" w16cid:durableId="205413456">
    <w:abstractNumId w:val="12"/>
  </w:num>
  <w:num w:numId="6" w16cid:durableId="182017991">
    <w:abstractNumId w:val="16"/>
  </w:num>
  <w:num w:numId="7" w16cid:durableId="1708144141">
    <w:abstractNumId w:val="5"/>
  </w:num>
  <w:num w:numId="8" w16cid:durableId="989671424">
    <w:abstractNumId w:val="8"/>
  </w:num>
  <w:num w:numId="9" w16cid:durableId="1188060864">
    <w:abstractNumId w:val="19"/>
  </w:num>
  <w:num w:numId="10" w16cid:durableId="755244182">
    <w:abstractNumId w:val="9"/>
  </w:num>
  <w:num w:numId="11" w16cid:durableId="52583074">
    <w:abstractNumId w:val="7"/>
  </w:num>
  <w:num w:numId="12" w16cid:durableId="2064670591">
    <w:abstractNumId w:val="10"/>
  </w:num>
  <w:num w:numId="13" w16cid:durableId="461774446">
    <w:abstractNumId w:val="15"/>
  </w:num>
  <w:num w:numId="14" w16cid:durableId="857233473">
    <w:abstractNumId w:val="2"/>
  </w:num>
  <w:num w:numId="15" w16cid:durableId="601306901">
    <w:abstractNumId w:val="0"/>
  </w:num>
  <w:num w:numId="16" w16cid:durableId="89902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9950614">
    <w:abstractNumId w:val="11"/>
  </w:num>
  <w:num w:numId="18" w16cid:durableId="1298759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314719">
    <w:abstractNumId w:val="4"/>
  </w:num>
  <w:num w:numId="20" w16cid:durableId="31263695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42D"/>
    <w:rsid w:val="00085808"/>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04A"/>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666E"/>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542"/>
    <w:rsid w:val="000B4906"/>
    <w:rsid w:val="000B6906"/>
    <w:rsid w:val="000B73AE"/>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54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6CD"/>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4FC"/>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6F08"/>
    <w:rsid w:val="001E78F6"/>
    <w:rsid w:val="001E797C"/>
    <w:rsid w:val="001F0E3D"/>
    <w:rsid w:val="001F2327"/>
    <w:rsid w:val="001F2FAC"/>
    <w:rsid w:val="001F33F4"/>
    <w:rsid w:val="001F470B"/>
    <w:rsid w:val="001F4D3F"/>
    <w:rsid w:val="001F59F6"/>
    <w:rsid w:val="001F6190"/>
    <w:rsid w:val="001F6BE9"/>
    <w:rsid w:val="001F720A"/>
    <w:rsid w:val="002007D3"/>
    <w:rsid w:val="00201494"/>
    <w:rsid w:val="00203B6A"/>
    <w:rsid w:val="00204030"/>
    <w:rsid w:val="00204AE9"/>
    <w:rsid w:val="00204E04"/>
    <w:rsid w:val="00205A0E"/>
    <w:rsid w:val="002065BD"/>
    <w:rsid w:val="002122E4"/>
    <w:rsid w:val="002127C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5B99"/>
    <w:rsid w:val="0028607A"/>
    <w:rsid w:val="00286146"/>
    <w:rsid w:val="00287149"/>
    <w:rsid w:val="0028788A"/>
    <w:rsid w:val="00287E13"/>
    <w:rsid w:val="00290655"/>
    <w:rsid w:val="002914C1"/>
    <w:rsid w:val="00292123"/>
    <w:rsid w:val="0029281F"/>
    <w:rsid w:val="00292F17"/>
    <w:rsid w:val="0029302D"/>
    <w:rsid w:val="00293328"/>
    <w:rsid w:val="00293998"/>
    <w:rsid w:val="00293CE1"/>
    <w:rsid w:val="0029478D"/>
    <w:rsid w:val="0029503B"/>
    <w:rsid w:val="002956CA"/>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08F4"/>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4D8A"/>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247"/>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454"/>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2993"/>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64DA"/>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0E1E"/>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A8"/>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289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61E"/>
    <w:rsid w:val="00641CD2"/>
    <w:rsid w:val="0064466C"/>
    <w:rsid w:val="006456D1"/>
    <w:rsid w:val="00645897"/>
    <w:rsid w:val="006460D4"/>
    <w:rsid w:val="0064692B"/>
    <w:rsid w:val="00647912"/>
    <w:rsid w:val="006505C9"/>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E7A"/>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5158"/>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20"/>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CB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042"/>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1A"/>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1DF0"/>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6C11"/>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197E"/>
    <w:rsid w:val="008A2136"/>
    <w:rsid w:val="008A2C8A"/>
    <w:rsid w:val="008A2DB1"/>
    <w:rsid w:val="008A2E49"/>
    <w:rsid w:val="008A38C9"/>
    <w:rsid w:val="008A3FC7"/>
    <w:rsid w:val="008A4201"/>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569B"/>
    <w:rsid w:val="008F6506"/>
    <w:rsid w:val="008F6ED2"/>
    <w:rsid w:val="008F737C"/>
    <w:rsid w:val="008F744B"/>
    <w:rsid w:val="00900716"/>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D689F"/>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6FBA"/>
    <w:rsid w:val="00B274BC"/>
    <w:rsid w:val="00B278BF"/>
    <w:rsid w:val="00B27975"/>
    <w:rsid w:val="00B309AA"/>
    <w:rsid w:val="00B30A4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A4C"/>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41A"/>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6E41"/>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0FBF"/>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606"/>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1B39"/>
    <w:rsid w:val="00DC2D36"/>
    <w:rsid w:val="00DC3B09"/>
    <w:rsid w:val="00DC3CB8"/>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3DB3"/>
    <w:rsid w:val="00DE4813"/>
    <w:rsid w:val="00DE506F"/>
    <w:rsid w:val="00DE5488"/>
    <w:rsid w:val="00DE5F97"/>
    <w:rsid w:val="00DE7064"/>
    <w:rsid w:val="00DE713B"/>
    <w:rsid w:val="00DF1CA5"/>
    <w:rsid w:val="00DF32AE"/>
    <w:rsid w:val="00DF3D8F"/>
    <w:rsid w:val="00DF42C4"/>
    <w:rsid w:val="00DF4F5B"/>
    <w:rsid w:val="00DF7195"/>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483"/>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2CC"/>
    <w:rsid w:val="00E47679"/>
    <w:rsid w:val="00E50089"/>
    <w:rsid w:val="00E50C9A"/>
    <w:rsid w:val="00E511C5"/>
    <w:rsid w:val="00E5221D"/>
    <w:rsid w:val="00E53A12"/>
    <w:rsid w:val="00E53D3E"/>
    <w:rsid w:val="00E542CD"/>
    <w:rsid w:val="00E549DB"/>
    <w:rsid w:val="00E55078"/>
    <w:rsid w:val="00E552F7"/>
    <w:rsid w:val="00E55935"/>
    <w:rsid w:val="00E574B4"/>
    <w:rsid w:val="00E57D25"/>
    <w:rsid w:val="00E609A7"/>
    <w:rsid w:val="00E61F48"/>
    <w:rsid w:val="00E6229E"/>
    <w:rsid w:val="00E6348E"/>
    <w:rsid w:val="00E6446C"/>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5E95"/>
    <w:rsid w:val="00E76D82"/>
    <w:rsid w:val="00E8036D"/>
    <w:rsid w:val="00E81678"/>
    <w:rsid w:val="00E8219C"/>
    <w:rsid w:val="00E83246"/>
    <w:rsid w:val="00E8370A"/>
    <w:rsid w:val="00E839FA"/>
    <w:rsid w:val="00E84567"/>
    <w:rsid w:val="00E845F3"/>
    <w:rsid w:val="00E84DCC"/>
    <w:rsid w:val="00E8638D"/>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EF7B91"/>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7F"/>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1ED0"/>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5DF"/>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62313"/>
  <w15:docId w15:val="{56F58607-7EFB-4168-97E5-41D39A5F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B1CE-E450-4D65-A5AF-32D6D2BD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16675</TotalTime>
  <Pages>12</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16334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811</cp:revision>
  <cp:lastPrinted>2021-02-25T08:48:00Z</cp:lastPrinted>
  <dcterms:created xsi:type="dcterms:W3CDTF">2017-01-23T08:00:00Z</dcterms:created>
  <dcterms:modified xsi:type="dcterms:W3CDTF">2024-05-10T11:41:00Z</dcterms:modified>
</cp:coreProperties>
</file>