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5FE3" w14:textId="77777777" w:rsidR="002120C8" w:rsidRDefault="002120C8" w:rsidP="002120C8">
      <w:pPr>
        <w:jc w:val="center"/>
        <w:rPr>
          <w:rFonts w:eastAsia="TimesNewRomanPSMT"/>
          <w:b/>
          <w:bCs/>
          <w:lang w:val="ru-RU"/>
        </w:rPr>
      </w:pPr>
    </w:p>
    <w:p w14:paraId="3D4D142D" w14:textId="62B5C124" w:rsidR="002120C8" w:rsidRDefault="00FE2E06" w:rsidP="002120C8">
      <w:pPr>
        <w:jc w:val="center"/>
        <w:rPr>
          <w:lang w:val="sr-Cyrl-CS"/>
        </w:rPr>
      </w:pPr>
      <w:r w:rsidRPr="00B65058">
        <w:rPr>
          <w:rFonts w:eastAsia="TimesNewRomanPSMT"/>
          <w:b/>
          <w:bCs/>
          <w:lang w:val="ru-RU"/>
        </w:rPr>
        <w:t>О</w:t>
      </w:r>
      <w:r>
        <w:rPr>
          <w:rFonts w:eastAsia="TimesNewRomanPSMT"/>
          <w:b/>
          <w:bCs/>
          <w:lang w:val="ru-RU"/>
        </w:rPr>
        <w:t>БРАЗАЦ СТРУКТУРЕ ПОНУЂЕНЕ ЦЕНЕ</w:t>
      </w:r>
      <w:r w:rsidRPr="00B65058">
        <w:rPr>
          <w:lang w:val="sr-Cyrl-CS"/>
        </w:rPr>
        <w:t xml:space="preserve"> добара-</w:t>
      </w:r>
    </w:p>
    <w:p w14:paraId="22DD110D" w14:textId="77777777" w:rsidR="002120C8" w:rsidRDefault="002120C8" w:rsidP="002120C8">
      <w:pPr>
        <w:jc w:val="center"/>
        <w:rPr>
          <w:lang w:val="sr-Cyrl-CS"/>
        </w:rPr>
      </w:pPr>
    </w:p>
    <w:p w14:paraId="004A6C41" w14:textId="4D9DE453" w:rsidR="00FE2E06" w:rsidRPr="00855272" w:rsidRDefault="00FE2E06" w:rsidP="00FE2E06">
      <w:pPr>
        <w:jc w:val="both"/>
        <w:rPr>
          <w:lang w:val="sr-Latn-CS"/>
        </w:rPr>
      </w:pPr>
      <w:proofErr w:type="spellStart"/>
      <w:r>
        <w:rPr>
          <w:spacing w:val="1"/>
          <w:position w:val="-1"/>
        </w:rPr>
        <w:t>Наба</w:t>
      </w:r>
      <w:r w:rsidR="002D5231">
        <w:rPr>
          <w:spacing w:val="1"/>
          <w:position w:val="-1"/>
        </w:rPr>
        <w:t>вка</w:t>
      </w:r>
      <w:proofErr w:type="spellEnd"/>
      <w:r w:rsidR="002D5231">
        <w:rPr>
          <w:spacing w:val="1"/>
          <w:position w:val="-1"/>
        </w:rPr>
        <w:t xml:space="preserve"> </w:t>
      </w:r>
      <w:proofErr w:type="spellStart"/>
      <w:r w:rsidR="002D5231">
        <w:rPr>
          <w:spacing w:val="1"/>
          <w:position w:val="-1"/>
        </w:rPr>
        <w:t>горива</w:t>
      </w:r>
      <w:proofErr w:type="spellEnd"/>
      <w:r w:rsidR="002D5231">
        <w:rPr>
          <w:spacing w:val="1"/>
          <w:position w:val="-1"/>
        </w:rPr>
        <w:t xml:space="preserve"> </w:t>
      </w:r>
      <w:proofErr w:type="spellStart"/>
      <w:r w:rsidR="002D5231">
        <w:rPr>
          <w:spacing w:val="1"/>
          <w:position w:val="-1"/>
        </w:rPr>
        <w:t>за</w:t>
      </w:r>
      <w:proofErr w:type="spellEnd"/>
      <w:r w:rsidR="002D5231">
        <w:rPr>
          <w:spacing w:val="1"/>
          <w:position w:val="-1"/>
        </w:rPr>
        <w:t xml:space="preserve"> </w:t>
      </w:r>
      <w:proofErr w:type="spellStart"/>
      <w:r w:rsidR="002D5231">
        <w:rPr>
          <w:spacing w:val="1"/>
          <w:position w:val="-1"/>
        </w:rPr>
        <w:t>моторна</w:t>
      </w:r>
      <w:proofErr w:type="spellEnd"/>
      <w:r w:rsidR="002D5231">
        <w:rPr>
          <w:spacing w:val="1"/>
          <w:position w:val="-1"/>
        </w:rPr>
        <w:t xml:space="preserve"> </w:t>
      </w:r>
      <w:proofErr w:type="spellStart"/>
      <w:r w:rsidR="002D5231">
        <w:rPr>
          <w:spacing w:val="1"/>
          <w:position w:val="-1"/>
        </w:rPr>
        <w:t>возила</w:t>
      </w:r>
      <w:proofErr w:type="spellEnd"/>
      <w:r w:rsidR="002D5231">
        <w:rPr>
          <w:spacing w:val="1"/>
          <w:position w:val="-1"/>
        </w:rPr>
        <w:t xml:space="preserve"> </w:t>
      </w:r>
      <w:proofErr w:type="spellStart"/>
      <w:r w:rsidR="002D5231">
        <w:rPr>
          <w:spacing w:val="1"/>
          <w:position w:val="-1"/>
        </w:rPr>
        <w:t>пут</w:t>
      </w:r>
      <w:r>
        <w:rPr>
          <w:spacing w:val="1"/>
          <w:position w:val="-1"/>
        </w:rPr>
        <w:t>ем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дебитне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картице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потребе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Центра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заштиту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одојчади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деце</w:t>
      </w:r>
      <w:proofErr w:type="spellEnd"/>
      <w:r>
        <w:rPr>
          <w:spacing w:val="1"/>
          <w:position w:val="-1"/>
        </w:rPr>
        <w:t xml:space="preserve"> и </w:t>
      </w:r>
      <w:proofErr w:type="spellStart"/>
      <w:r>
        <w:rPr>
          <w:spacing w:val="1"/>
          <w:position w:val="-1"/>
        </w:rPr>
        <w:t>омладине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ул</w:t>
      </w:r>
      <w:proofErr w:type="spellEnd"/>
      <w:r>
        <w:rPr>
          <w:spacing w:val="1"/>
          <w:position w:val="-1"/>
        </w:rPr>
        <w:t xml:space="preserve">. </w:t>
      </w:r>
      <w:proofErr w:type="spellStart"/>
      <w:r>
        <w:rPr>
          <w:spacing w:val="1"/>
          <w:position w:val="-1"/>
        </w:rPr>
        <w:t>Звечанска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бр</w:t>
      </w:r>
      <w:proofErr w:type="spellEnd"/>
      <w:r>
        <w:rPr>
          <w:spacing w:val="1"/>
          <w:position w:val="-1"/>
        </w:rPr>
        <w:t xml:space="preserve">. 7, </w:t>
      </w:r>
      <w:proofErr w:type="spellStart"/>
      <w:r>
        <w:rPr>
          <w:spacing w:val="1"/>
          <w:position w:val="-1"/>
        </w:rPr>
        <w:t>Београд</w:t>
      </w:r>
      <w:proofErr w:type="spellEnd"/>
      <w:r>
        <w:rPr>
          <w:lang w:val="sr-Cyrl-CS"/>
        </w:rPr>
        <w:t>.</w:t>
      </w:r>
    </w:p>
    <w:p w14:paraId="4227A85E" w14:textId="77777777" w:rsidR="00FE2E06" w:rsidRPr="00B65058" w:rsidRDefault="00FE2E06" w:rsidP="00FE2E06">
      <w:pPr>
        <w:ind w:left="1440"/>
        <w:contextualSpacing/>
        <w:jc w:val="both"/>
        <w:rPr>
          <w:rFonts w:eastAsia="TimesNewRomanPSMT"/>
          <w:b/>
          <w:bCs/>
          <w:lang w:val="ru-RU" w:eastAsia="sr-Latn-CS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1621"/>
        <w:gridCol w:w="937"/>
        <w:gridCol w:w="1229"/>
        <w:gridCol w:w="1388"/>
        <w:gridCol w:w="1417"/>
        <w:gridCol w:w="1453"/>
        <w:gridCol w:w="1556"/>
      </w:tblGrid>
      <w:tr w:rsidR="00FE2E06" w:rsidRPr="00B82F07" w14:paraId="219BDCA1" w14:textId="77777777" w:rsidTr="00FE2E06">
        <w:trPr>
          <w:trHeight w:val="14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052E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Р. бр.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6E36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Опис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BF73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Јед. Мере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4A3D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Количина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C71F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  <w:proofErr w:type="spellStart"/>
            <w:r w:rsidRPr="00B82F07">
              <w:t>Јединична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цена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по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јединици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мере</w:t>
            </w:r>
            <w:proofErr w:type="spellEnd"/>
            <w:r w:rsidRPr="00B82F07">
              <w:t xml:space="preserve"> (</w:t>
            </w:r>
            <w:proofErr w:type="spellStart"/>
            <w:r w:rsidRPr="00B82F07">
              <w:t>динара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без</w:t>
            </w:r>
            <w:proofErr w:type="spellEnd"/>
            <w:r w:rsidRPr="00B82F07">
              <w:t xml:space="preserve"> ПДВ-а)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DC9C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  <w:proofErr w:type="spellStart"/>
            <w:r w:rsidRPr="00B82F07">
              <w:t>Јединична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ц</w:t>
            </w:r>
            <w:r>
              <w:t>ена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јединици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(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 w:rsidRPr="00B82F07">
              <w:t xml:space="preserve"> ПДВ-</w:t>
            </w:r>
            <w:proofErr w:type="spellStart"/>
            <w:r>
              <w:t>ом</w:t>
            </w:r>
            <w:proofErr w:type="spellEnd"/>
            <w:r w:rsidRPr="00B82F07"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02E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  <w:proofErr w:type="spellStart"/>
            <w:r w:rsidRPr="00B82F07">
              <w:t>Укупна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цена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за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тражену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количину</w:t>
            </w:r>
            <w:proofErr w:type="spellEnd"/>
            <w:r w:rsidRPr="00B82F07">
              <w:t xml:space="preserve"> (</w:t>
            </w:r>
            <w:proofErr w:type="spellStart"/>
            <w:r w:rsidRPr="00B82F07">
              <w:t>динара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без</w:t>
            </w:r>
            <w:proofErr w:type="spellEnd"/>
            <w:r w:rsidRPr="00B82F07">
              <w:t xml:space="preserve"> ПДВ-а)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094" w14:textId="77777777" w:rsidR="00FE2E06" w:rsidRPr="00B82F07" w:rsidRDefault="00FE2E06" w:rsidP="00BD1213">
            <w:pPr>
              <w:jc w:val="both"/>
            </w:pPr>
            <w:proofErr w:type="spellStart"/>
            <w:r w:rsidRPr="00B82F07">
              <w:t>Укупна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цена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за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тражену</w:t>
            </w:r>
            <w:proofErr w:type="spellEnd"/>
            <w:r w:rsidRPr="00B82F07">
              <w:t xml:space="preserve"> </w:t>
            </w:r>
            <w:proofErr w:type="spellStart"/>
            <w:r w:rsidRPr="00B82F07">
              <w:t>количину</w:t>
            </w:r>
            <w:proofErr w:type="spellEnd"/>
            <w:r w:rsidRPr="00B82F07">
              <w:t xml:space="preserve"> (</w:t>
            </w:r>
            <w:proofErr w:type="spellStart"/>
            <w:r w:rsidRPr="00B82F07">
              <w:t>динара</w:t>
            </w:r>
            <w:proofErr w:type="spellEnd"/>
            <w:r w:rsidRPr="00B82F07">
              <w:t xml:space="preserve"> </w:t>
            </w:r>
            <w:r w:rsidRPr="00B82F07">
              <w:rPr>
                <w:lang w:val="sr-Cyrl-CS"/>
              </w:rPr>
              <w:t>са</w:t>
            </w:r>
            <w:r w:rsidRPr="00B82F07">
              <w:t xml:space="preserve"> ПДВ-</w:t>
            </w:r>
            <w:r w:rsidRPr="00B82F07">
              <w:rPr>
                <w:lang w:val="sr-Cyrl-CS"/>
              </w:rPr>
              <w:t xml:space="preserve"> ом</w:t>
            </w:r>
            <w:r w:rsidRPr="00B82F07">
              <w:t>)</w:t>
            </w:r>
          </w:p>
        </w:tc>
      </w:tr>
      <w:tr w:rsidR="00FE2E06" w:rsidRPr="00B82F07" w14:paraId="7CAA275C" w14:textId="77777777" w:rsidTr="00FE2E06">
        <w:trPr>
          <w:trHeight w:val="7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E50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FB40" w14:textId="77777777" w:rsidR="00FE2E06" w:rsidRPr="005364DA" w:rsidRDefault="00FE2E06" w:rsidP="00BD1213">
            <w:pPr>
              <w:jc w:val="both"/>
            </w:pPr>
            <w:r w:rsidRPr="005364DA">
              <w:t xml:space="preserve">Evro </w:t>
            </w:r>
            <w:r w:rsidRPr="005364DA">
              <w:rPr>
                <w:lang w:val="sr-Cyrl-CS"/>
              </w:rPr>
              <w:t>PREMI</w:t>
            </w:r>
            <w:r w:rsidRPr="005364DA">
              <w:rPr>
                <w:lang w:val="sr-Latn-CS"/>
              </w:rPr>
              <w:t>J</w:t>
            </w:r>
            <w:r w:rsidRPr="005364DA">
              <w:rPr>
                <w:lang w:val="sr-Cyrl-CS"/>
              </w:rPr>
              <w:t xml:space="preserve">UM </w:t>
            </w:r>
            <w:r w:rsidRPr="005364DA">
              <w:t>BMB 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8737" w14:textId="77777777" w:rsidR="00FE2E06" w:rsidRPr="00BC3030" w:rsidRDefault="00FE2E06" w:rsidP="00BD1213">
            <w:pPr>
              <w:jc w:val="both"/>
            </w:pPr>
            <w:r w:rsidRPr="00BC3030">
              <w:t>Lit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0EF7" w14:textId="77777777" w:rsidR="00FE2E06" w:rsidRPr="00BC3030" w:rsidRDefault="003E4394" w:rsidP="00BD1213">
            <w:pPr>
              <w:jc w:val="both"/>
            </w:pPr>
            <w:r w:rsidRPr="00BC3030">
              <w:t>2.8</w:t>
            </w:r>
            <w:r w:rsidR="00FE2E06" w:rsidRPr="00BC3030"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E63B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50BB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3F7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95C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</w:tr>
      <w:tr w:rsidR="00FE2E06" w:rsidRPr="00B82F07" w14:paraId="550E899B" w14:textId="77777777" w:rsidTr="00FE2E06">
        <w:trPr>
          <w:trHeight w:val="4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E591" w14:textId="77777777" w:rsidR="00FE2E06" w:rsidRPr="00B82F07" w:rsidRDefault="003A099A" w:rsidP="00BD121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FE2E06" w:rsidRPr="00B82F07">
              <w:rPr>
                <w:lang w:val="en-GB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A9F2" w14:textId="77777777" w:rsidR="00FE2E06" w:rsidRPr="005364DA" w:rsidRDefault="00FE2E06" w:rsidP="00BD1213">
            <w:pPr>
              <w:jc w:val="both"/>
            </w:pPr>
            <w:r w:rsidRPr="005364DA">
              <w:t xml:space="preserve">Evro </w:t>
            </w:r>
            <w:proofErr w:type="spellStart"/>
            <w:r w:rsidRPr="005364DA">
              <w:t>Dizel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5A37" w14:textId="77777777" w:rsidR="00FE2E06" w:rsidRPr="00BC3030" w:rsidRDefault="00FE2E06" w:rsidP="00BD1213">
            <w:pPr>
              <w:jc w:val="both"/>
            </w:pPr>
            <w:r w:rsidRPr="00BC3030">
              <w:t>Lit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DDC0" w14:textId="77777777" w:rsidR="00FE2E06" w:rsidRPr="00BC3030" w:rsidRDefault="003E4394" w:rsidP="00BD1213">
            <w:pPr>
              <w:jc w:val="both"/>
            </w:pPr>
            <w:r w:rsidRPr="00BC3030">
              <w:t>3.7</w:t>
            </w:r>
            <w:r w:rsidR="00FE2E06" w:rsidRPr="00BC3030"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EC90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13AD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92A2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94C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</w:tr>
      <w:tr w:rsidR="00FE2E06" w:rsidRPr="00B82F07" w14:paraId="18B1B61A" w14:textId="77777777" w:rsidTr="00FE2E06">
        <w:trPr>
          <w:trHeight w:val="4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E6B6" w14:textId="77777777" w:rsidR="00FE2E06" w:rsidRPr="00E7239F" w:rsidRDefault="003A099A" w:rsidP="00BD1213">
            <w:pPr>
              <w:jc w:val="both"/>
            </w:pPr>
            <w:r>
              <w:t>3</w:t>
            </w:r>
            <w:r w:rsidR="00FE2E06"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A112" w14:textId="77777777" w:rsidR="00FE2E06" w:rsidRPr="00B31401" w:rsidRDefault="00FE2E06" w:rsidP="00BD1213">
            <w:pPr>
              <w:jc w:val="both"/>
              <w:rPr>
                <w:lang w:val="en-GB"/>
              </w:rPr>
            </w:pPr>
            <w:r w:rsidRPr="005364DA">
              <w:rPr>
                <w:lang w:val="en-GB"/>
              </w:rPr>
              <w:t xml:space="preserve">Opti </w:t>
            </w:r>
            <w:proofErr w:type="spellStart"/>
            <w:proofErr w:type="gramStart"/>
            <w:r w:rsidRPr="005364DA">
              <w:rPr>
                <w:lang w:val="en-GB"/>
              </w:rPr>
              <w:t>Dizel</w:t>
            </w:r>
            <w:r w:rsidR="00765035">
              <w:rPr>
                <w:lang w:val="en-GB"/>
              </w:rPr>
              <w:t>“</w:t>
            </w:r>
            <w:proofErr w:type="gramEnd"/>
            <w:r w:rsidR="00765035">
              <w:rPr>
                <w:lang w:val="en-GB"/>
              </w:rPr>
              <w:t>ili</w:t>
            </w:r>
            <w:proofErr w:type="spellEnd"/>
            <w:r w:rsidR="00765035">
              <w:rPr>
                <w:lang w:val="en-GB"/>
              </w:rPr>
              <w:t xml:space="preserve"> </w:t>
            </w:r>
            <w:proofErr w:type="spellStart"/>
            <w:r w:rsidR="00765035">
              <w:rPr>
                <w:lang w:val="en-GB"/>
              </w:rPr>
              <w:t>odgovaraju</w:t>
            </w:r>
            <w:proofErr w:type="spellEnd"/>
            <w:r w:rsidR="00765035">
              <w:t>ć</w:t>
            </w:r>
            <w:r>
              <w:rPr>
                <w:lang w:val="en-GB"/>
              </w:rPr>
              <w:t>e”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F7EB" w14:textId="77777777" w:rsidR="00FE2E06" w:rsidRPr="00BC3030" w:rsidRDefault="00FE2E06" w:rsidP="00BD1213">
            <w:pPr>
              <w:jc w:val="both"/>
            </w:pPr>
            <w:r w:rsidRPr="00BC3030">
              <w:t>Lit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DE0B" w14:textId="77777777" w:rsidR="00FE2E06" w:rsidRPr="00BC3030" w:rsidRDefault="00FE2E06" w:rsidP="00BD1213">
            <w:pPr>
              <w:jc w:val="both"/>
            </w:pPr>
            <w:r w:rsidRPr="00BC3030"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2696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131F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2CE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4ACE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</w:tr>
      <w:tr w:rsidR="00FE2E06" w:rsidRPr="00B82F07" w14:paraId="622E1344" w14:textId="77777777" w:rsidTr="00BD1213">
        <w:trPr>
          <w:trHeight w:val="442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C12F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Укупно за све ставке без ПДВ- а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1BB0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</w:tr>
      <w:tr w:rsidR="00FE2E06" w:rsidRPr="00B82F07" w14:paraId="15AFBBE1" w14:textId="77777777" w:rsidTr="00BD1213">
        <w:trPr>
          <w:trHeight w:val="479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F9DD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  <w:r w:rsidRPr="00B82F07">
              <w:rPr>
                <w:lang w:val="sr-Cyrl-CS"/>
              </w:rPr>
              <w:t>Укупно за све ставке са ПДВ- ом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44D1" w14:textId="77777777" w:rsidR="00FE2E06" w:rsidRPr="00B82F07" w:rsidRDefault="00FE2E06" w:rsidP="00BD1213">
            <w:pPr>
              <w:jc w:val="both"/>
              <w:rPr>
                <w:lang w:val="sr-Cyrl-CS"/>
              </w:rPr>
            </w:pPr>
          </w:p>
        </w:tc>
      </w:tr>
    </w:tbl>
    <w:p w14:paraId="11C751D3" w14:textId="77777777" w:rsidR="00FE2E06" w:rsidRPr="00B82F07" w:rsidRDefault="00FE2E06" w:rsidP="00FE2E06">
      <w:pPr>
        <w:jc w:val="both"/>
        <w:rPr>
          <w:rFonts w:eastAsia="TimesNewRomanPSMT"/>
          <w:bCs/>
        </w:rPr>
      </w:pPr>
    </w:p>
    <w:p w14:paraId="269AD024" w14:textId="77777777" w:rsidR="00FE2E06" w:rsidRPr="00FE2E06" w:rsidRDefault="00FE2E06" w:rsidP="00FE2E06">
      <w:pPr>
        <w:ind w:left="720" w:firstLine="720"/>
        <w:jc w:val="both"/>
        <w:rPr>
          <w:rFonts w:eastAsia="TimesNewRomanPSMT"/>
          <w:bCs/>
        </w:rPr>
      </w:pPr>
    </w:p>
    <w:p w14:paraId="1C2FA94E" w14:textId="77777777" w:rsidR="00FE2E06" w:rsidRPr="00EC47C6" w:rsidRDefault="00FE2E06" w:rsidP="00FE2E06">
      <w:pPr>
        <w:ind w:left="720" w:firstLine="720"/>
        <w:jc w:val="both"/>
        <w:rPr>
          <w:rFonts w:eastAsia="TimesNewRomanPSMT"/>
          <w:bCs/>
        </w:rPr>
      </w:pPr>
      <w:proofErr w:type="spellStart"/>
      <w:r w:rsidRPr="00EC47C6">
        <w:rPr>
          <w:rFonts w:eastAsia="TimesNewRomanPSMT"/>
          <w:bCs/>
        </w:rPr>
        <w:t>Датум</w:t>
      </w:r>
      <w:proofErr w:type="spellEnd"/>
      <w:r w:rsidRPr="00EC47C6">
        <w:rPr>
          <w:rFonts w:eastAsia="TimesNewRomanPSMT"/>
          <w:bCs/>
        </w:rPr>
        <w:t xml:space="preserve"> </w:t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  <w:t xml:space="preserve">              </w:t>
      </w:r>
      <w:proofErr w:type="spellStart"/>
      <w:r w:rsidRPr="00EC47C6">
        <w:rPr>
          <w:rFonts w:eastAsia="TimesNewRomanPSMT"/>
          <w:bCs/>
        </w:rPr>
        <w:t>Понуђач</w:t>
      </w:r>
      <w:proofErr w:type="spellEnd"/>
    </w:p>
    <w:p w14:paraId="6B7EDFF6" w14:textId="77777777" w:rsidR="00FE2E06" w:rsidRPr="00EC47C6" w:rsidRDefault="00FE2E06" w:rsidP="00FE2E06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MT"/>
          <w:bCs/>
        </w:rPr>
        <w:t xml:space="preserve">    М. П. </w:t>
      </w:r>
    </w:p>
    <w:p w14:paraId="7D62DD45" w14:textId="77777777" w:rsidR="00FE2E06" w:rsidRPr="00EC47C6" w:rsidRDefault="00FE2E06" w:rsidP="00FE2E06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14:paraId="54CF987A" w14:textId="77777777" w:rsidR="00FE2E06" w:rsidRPr="00EC47C6" w:rsidRDefault="00FE2E06" w:rsidP="00FE2E06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14:paraId="3B195644" w14:textId="77777777" w:rsidR="00FE2E06" w:rsidRPr="00B65058" w:rsidRDefault="00FE2E06" w:rsidP="00FE2E06">
      <w:pPr>
        <w:jc w:val="both"/>
        <w:rPr>
          <w:lang w:val="sr-Cyrl-CS"/>
        </w:rPr>
      </w:pPr>
    </w:p>
    <w:p w14:paraId="560F2F4A" w14:textId="77777777" w:rsidR="00FE2E06" w:rsidRPr="00B65058" w:rsidRDefault="00FE2E06" w:rsidP="00FE2E06">
      <w:pPr>
        <w:jc w:val="both"/>
      </w:pPr>
      <w:proofErr w:type="spellStart"/>
      <w:r w:rsidRPr="00B65058">
        <w:t>Понуђач</w:t>
      </w:r>
      <w:proofErr w:type="spellEnd"/>
      <w:r w:rsidRPr="00B65058">
        <w:t xml:space="preserve"> </w:t>
      </w:r>
      <w:proofErr w:type="spellStart"/>
      <w:r w:rsidRPr="00B65058">
        <w:t>као</w:t>
      </w:r>
      <w:proofErr w:type="spellEnd"/>
      <w:r w:rsidRPr="00B65058">
        <w:t xml:space="preserve"> </w:t>
      </w:r>
      <w:proofErr w:type="spellStart"/>
      <w:r w:rsidRPr="00B65058">
        <w:t>јединичну</w:t>
      </w:r>
      <w:proofErr w:type="spellEnd"/>
      <w:r w:rsidRPr="00B65058">
        <w:t xml:space="preserve"> </w:t>
      </w:r>
      <w:proofErr w:type="spellStart"/>
      <w:r w:rsidRPr="00B65058">
        <w:t>цену</w:t>
      </w:r>
      <w:proofErr w:type="spellEnd"/>
      <w:r w:rsidRPr="00B65058">
        <w:t xml:space="preserve">, </w:t>
      </w:r>
      <w:proofErr w:type="spellStart"/>
      <w:r w:rsidRPr="00B65058">
        <w:t>која</w:t>
      </w:r>
      <w:proofErr w:type="spellEnd"/>
      <w:r w:rsidRPr="00B65058">
        <w:t xml:space="preserve"> </w:t>
      </w:r>
      <w:proofErr w:type="spellStart"/>
      <w:r w:rsidRPr="00B65058">
        <w:t>ће</w:t>
      </w:r>
      <w:proofErr w:type="spellEnd"/>
      <w:r w:rsidRPr="00B65058">
        <w:t xml:space="preserve"> </w:t>
      </w:r>
      <w:proofErr w:type="spellStart"/>
      <w:r w:rsidRPr="00B65058">
        <w:t>служити</w:t>
      </w:r>
      <w:proofErr w:type="spellEnd"/>
      <w:r w:rsidRPr="00B65058">
        <w:t xml:space="preserve"> </w:t>
      </w:r>
      <w:proofErr w:type="spellStart"/>
      <w:r w:rsidRPr="00B65058">
        <w:t>за</w:t>
      </w:r>
      <w:proofErr w:type="spellEnd"/>
      <w:r w:rsidRPr="00B65058">
        <w:t xml:space="preserve"> </w:t>
      </w:r>
      <w:proofErr w:type="spellStart"/>
      <w:r w:rsidRPr="00B65058">
        <w:t>потребе</w:t>
      </w:r>
      <w:proofErr w:type="spellEnd"/>
      <w:r w:rsidRPr="00B65058">
        <w:t xml:space="preserve"> </w:t>
      </w:r>
      <w:proofErr w:type="spellStart"/>
      <w:r w:rsidRPr="00B65058">
        <w:t>бодовања</w:t>
      </w:r>
      <w:proofErr w:type="spellEnd"/>
      <w:r w:rsidRPr="00B65058">
        <w:t xml:space="preserve">, </w:t>
      </w:r>
      <w:proofErr w:type="spellStart"/>
      <w:r w:rsidRPr="00B65058">
        <w:t>уписује</w:t>
      </w:r>
      <w:proofErr w:type="spellEnd"/>
      <w:r w:rsidRPr="00B65058">
        <w:t xml:space="preserve"> </w:t>
      </w:r>
      <w:proofErr w:type="spellStart"/>
      <w:r w:rsidRPr="00B65058">
        <w:t>просечну</w:t>
      </w:r>
      <w:proofErr w:type="spellEnd"/>
    </w:p>
    <w:p w14:paraId="1F9619C1" w14:textId="77777777" w:rsidR="00FE2E06" w:rsidRPr="00B65058" w:rsidRDefault="00FE2E06" w:rsidP="00FE2E06">
      <w:pPr>
        <w:jc w:val="both"/>
      </w:pPr>
      <w:proofErr w:type="spellStart"/>
      <w:r w:rsidRPr="00B65058">
        <w:t>цену</w:t>
      </w:r>
      <w:proofErr w:type="spellEnd"/>
      <w:r w:rsidRPr="00B65058">
        <w:t xml:space="preserve"> </w:t>
      </w:r>
      <w:proofErr w:type="spellStart"/>
      <w:r w:rsidRPr="00B65058">
        <w:t>на</w:t>
      </w:r>
      <w:proofErr w:type="spellEnd"/>
      <w:r w:rsidRPr="00B65058">
        <w:t xml:space="preserve"> </w:t>
      </w:r>
      <w:proofErr w:type="spellStart"/>
      <w:r w:rsidRPr="00B65058">
        <w:t>својим</w:t>
      </w:r>
      <w:proofErr w:type="spellEnd"/>
      <w:r w:rsidRPr="00B65058">
        <w:t xml:space="preserve"> </w:t>
      </w:r>
      <w:proofErr w:type="spellStart"/>
      <w:r w:rsidRPr="00B65058">
        <w:t>пумпним</w:t>
      </w:r>
      <w:proofErr w:type="spellEnd"/>
      <w:r w:rsidRPr="00B65058">
        <w:t xml:space="preserve"> </w:t>
      </w:r>
      <w:proofErr w:type="spellStart"/>
      <w:r w:rsidRPr="00B65058">
        <w:t>станицама</w:t>
      </w:r>
      <w:proofErr w:type="spellEnd"/>
      <w:r w:rsidRPr="00B65058">
        <w:t xml:space="preserve"> </w:t>
      </w:r>
      <w:proofErr w:type="spellStart"/>
      <w:r w:rsidRPr="00B65058">
        <w:t>која</w:t>
      </w:r>
      <w:proofErr w:type="spellEnd"/>
      <w:r w:rsidRPr="00B65058">
        <w:t xml:space="preserve"> </w:t>
      </w:r>
      <w:proofErr w:type="spellStart"/>
      <w:r w:rsidRPr="00B65058">
        <w:t>важи</w:t>
      </w:r>
      <w:proofErr w:type="spellEnd"/>
      <w:r w:rsidRPr="00B65058">
        <w:t xml:space="preserve"> </w:t>
      </w:r>
      <w:proofErr w:type="spellStart"/>
      <w:r w:rsidRPr="00B65058">
        <w:t>на</w:t>
      </w:r>
      <w:proofErr w:type="spellEnd"/>
      <w:r w:rsidRPr="00B65058">
        <w:t xml:space="preserve"> </w:t>
      </w:r>
      <w:proofErr w:type="spellStart"/>
      <w:r w:rsidRPr="00B65058">
        <w:t>дан</w:t>
      </w:r>
      <w:proofErr w:type="spellEnd"/>
      <w:r w:rsidRPr="00B65058">
        <w:t xml:space="preserve"> </w:t>
      </w:r>
      <w:proofErr w:type="spellStart"/>
      <w:r>
        <w:t>слања</w:t>
      </w:r>
      <w:proofErr w:type="spellEnd"/>
      <w:r w:rsidRPr="00B65058">
        <w:t xml:space="preserve"> </w:t>
      </w:r>
      <w:proofErr w:type="spellStart"/>
      <w:r w:rsidRPr="00B65058">
        <w:t>позива</w:t>
      </w:r>
      <w:proofErr w:type="spellEnd"/>
      <w:r w:rsidRPr="00B65058">
        <w:t xml:space="preserve"> </w:t>
      </w:r>
      <w:proofErr w:type="spellStart"/>
      <w:r w:rsidRPr="00B65058">
        <w:t>за</w:t>
      </w:r>
      <w:proofErr w:type="spellEnd"/>
      <w:r w:rsidRPr="00B65058">
        <w:t xml:space="preserve"> </w:t>
      </w:r>
      <w:proofErr w:type="spellStart"/>
      <w:r w:rsidRPr="00B65058">
        <w:t>подношење</w:t>
      </w:r>
      <w:proofErr w:type="spellEnd"/>
    </w:p>
    <w:p w14:paraId="5C66BBDB" w14:textId="77777777" w:rsidR="00FE2E06" w:rsidRPr="00B65058" w:rsidRDefault="00FE2E06" w:rsidP="00FE2E06">
      <w:pPr>
        <w:jc w:val="both"/>
      </w:pPr>
      <w:proofErr w:type="spellStart"/>
      <w:r w:rsidRPr="00B65058">
        <w:t>понуда</w:t>
      </w:r>
      <w:proofErr w:type="spellEnd"/>
      <w:r w:rsidRPr="00B65058">
        <w:t>.</w:t>
      </w:r>
    </w:p>
    <w:p w14:paraId="6C41A9FB" w14:textId="77777777" w:rsidR="00FE2E06" w:rsidRPr="00B65058" w:rsidRDefault="00FE2E06" w:rsidP="00FE2E06">
      <w:pPr>
        <w:jc w:val="both"/>
      </w:pPr>
      <w:proofErr w:type="spellStart"/>
      <w:r w:rsidRPr="00B65058">
        <w:t>Плаћање</w:t>
      </w:r>
      <w:proofErr w:type="spellEnd"/>
      <w:r w:rsidRPr="00B65058">
        <w:t xml:space="preserve"> </w:t>
      </w:r>
      <w:proofErr w:type="spellStart"/>
      <w:r w:rsidRPr="00B65058">
        <w:t>ће</w:t>
      </w:r>
      <w:proofErr w:type="spellEnd"/>
      <w:r w:rsidRPr="00B65058">
        <w:t xml:space="preserve"> </w:t>
      </w:r>
      <w:proofErr w:type="spellStart"/>
      <w:r w:rsidRPr="00B65058">
        <w:t>бити</w:t>
      </w:r>
      <w:proofErr w:type="spellEnd"/>
      <w:r w:rsidRPr="00B65058">
        <w:t xml:space="preserve"> </w:t>
      </w:r>
      <w:proofErr w:type="spellStart"/>
      <w:r w:rsidRPr="00B65058">
        <w:t>вршено</w:t>
      </w:r>
      <w:proofErr w:type="spellEnd"/>
      <w:r w:rsidRPr="00B65058">
        <w:t xml:space="preserve"> у </w:t>
      </w:r>
      <w:proofErr w:type="spellStart"/>
      <w:r w:rsidRPr="00B65058">
        <w:t>складу</w:t>
      </w:r>
      <w:proofErr w:type="spellEnd"/>
      <w:r w:rsidRPr="00B65058">
        <w:t xml:space="preserve"> </w:t>
      </w:r>
      <w:proofErr w:type="spellStart"/>
      <w:r w:rsidRPr="00B65058">
        <w:t>са</w:t>
      </w:r>
      <w:proofErr w:type="spellEnd"/>
      <w:r w:rsidRPr="00B65058">
        <w:t xml:space="preserve"> </w:t>
      </w:r>
      <w:proofErr w:type="spellStart"/>
      <w:r w:rsidRPr="00B65058">
        <w:t>ценама</w:t>
      </w:r>
      <w:proofErr w:type="spellEnd"/>
      <w:r w:rsidRPr="00B65058">
        <w:t xml:space="preserve"> </w:t>
      </w:r>
      <w:proofErr w:type="spellStart"/>
      <w:r w:rsidRPr="00B65058">
        <w:t>из</w:t>
      </w:r>
      <w:proofErr w:type="spellEnd"/>
      <w:r w:rsidRPr="00B65058">
        <w:t xml:space="preserve"> </w:t>
      </w:r>
      <w:proofErr w:type="spellStart"/>
      <w:r w:rsidRPr="00B65058">
        <w:t>званичног</w:t>
      </w:r>
      <w:proofErr w:type="spellEnd"/>
      <w:r w:rsidRPr="00B65058">
        <w:t xml:space="preserve"> </w:t>
      </w:r>
      <w:proofErr w:type="spellStart"/>
      <w:r w:rsidRPr="00B65058">
        <w:t>ценовника</w:t>
      </w:r>
      <w:proofErr w:type="spellEnd"/>
      <w:r w:rsidRPr="00B65058">
        <w:t xml:space="preserve"> </w:t>
      </w:r>
      <w:proofErr w:type="spellStart"/>
      <w:r w:rsidRPr="00B65058">
        <w:t>понуђача</w:t>
      </w:r>
      <w:proofErr w:type="spellEnd"/>
      <w:r w:rsidRPr="00B65058">
        <w:t xml:space="preserve"> </w:t>
      </w:r>
      <w:proofErr w:type="spellStart"/>
      <w:r w:rsidRPr="00B65058">
        <w:t>на</w:t>
      </w:r>
      <w:proofErr w:type="spellEnd"/>
      <w:r w:rsidRPr="00B65058">
        <w:t xml:space="preserve"> </w:t>
      </w:r>
      <w:proofErr w:type="spellStart"/>
      <w:r w:rsidRPr="00B65058">
        <w:t>дан</w:t>
      </w:r>
      <w:proofErr w:type="spellEnd"/>
    </w:p>
    <w:p w14:paraId="2E22F1D4" w14:textId="77777777" w:rsidR="00FE2E06" w:rsidRPr="00B65058" w:rsidRDefault="00FE2E06" w:rsidP="00FE2E06">
      <w:pPr>
        <w:jc w:val="both"/>
      </w:pPr>
      <w:proofErr w:type="spellStart"/>
      <w:proofErr w:type="gramStart"/>
      <w:r>
        <w:t>испоруке</w:t>
      </w:r>
      <w:proofErr w:type="spellEnd"/>
      <w:r>
        <w:t xml:space="preserve"> </w:t>
      </w:r>
      <w:r w:rsidRPr="00B65058">
        <w:t xml:space="preserve"> </w:t>
      </w:r>
      <w:proofErr w:type="spellStart"/>
      <w:r w:rsidRPr="00B65058">
        <w:t>добара</w:t>
      </w:r>
      <w:proofErr w:type="spellEnd"/>
      <w:proofErr w:type="gramEnd"/>
      <w:r w:rsidRPr="00B65058">
        <w:t xml:space="preserve"> </w:t>
      </w:r>
      <w:proofErr w:type="spellStart"/>
      <w:r w:rsidRPr="00B65058">
        <w:t>за</w:t>
      </w:r>
      <w:proofErr w:type="spellEnd"/>
      <w:r w:rsidRPr="00B65058">
        <w:t xml:space="preserve"> </w:t>
      </w:r>
      <w:proofErr w:type="spellStart"/>
      <w:r w:rsidRPr="00B65058">
        <w:t>пумпну</w:t>
      </w:r>
      <w:proofErr w:type="spellEnd"/>
      <w:r w:rsidRPr="00B65058">
        <w:t xml:space="preserve"> </w:t>
      </w:r>
      <w:proofErr w:type="spellStart"/>
      <w:r w:rsidRPr="00B65058">
        <w:t>станицу</w:t>
      </w:r>
      <w:proofErr w:type="spellEnd"/>
      <w:r w:rsidRPr="00B65058">
        <w:t xml:space="preserve"> </w:t>
      </w:r>
      <w:proofErr w:type="spellStart"/>
      <w:r w:rsidRPr="00B65058">
        <w:t>на</w:t>
      </w:r>
      <w:proofErr w:type="spellEnd"/>
      <w:r w:rsidRPr="00B65058">
        <w:t xml:space="preserve"> </w:t>
      </w:r>
      <w:proofErr w:type="spellStart"/>
      <w:r w:rsidRPr="00B65058">
        <w:t>којој</w:t>
      </w:r>
      <w:proofErr w:type="spellEnd"/>
      <w:r w:rsidRPr="00B65058">
        <w:t xml:space="preserve"> </w:t>
      </w:r>
      <w:proofErr w:type="spellStart"/>
      <w:r w:rsidRPr="00B65058">
        <w:t>је</w:t>
      </w:r>
      <w:proofErr w:type="spellEnd"/>
      <w:r w:rsidRPr="00B65058">
        <w:t xml:space="preserve"> </w:t>
      </w:r>
      <w:proofErr w:type="spellStart"/>
      <w:r w:rsidRPr="00B65058">
        <w:t>извршена</w:t>
      </w:r>
      <w:proofErr w:type="spellEnd"/>
      <w:r w:rsidRPr="00B65058">
        <w:t xml:space="preserve"> </w:t>
      </w:r>
      <w:proofErr w:type="spellStart"/>
      <w:r w:rsidRPr="00B65058">
        <w:t>испорука</w:t>
      </w:r>
      <w:proofErr w:type="spellEnd"/>
      <w:r w:rsidRPr="00B65058">
        <w:t xml:space="preserve"> </w:t>
      </w:r>
      <w:proofErr w:type="spellStart"/>
      <w:r w:rsidRPr="00B65058">
        <w:t>добара</w:t>
      </w:r>
      <w:proofErr w:type="spellEnd"/>
      <w:r w:rsidRPr="00B65058">
        <w:t>.</w:t>
      </w:r>
    </w:p>
    <w:p w14:paraId="0DA41E5F" w14:textId="77777777" w:rsidR="00FE2E06" w:rsidRPr="00B65058" w:rsidRDefault="00FE2E06" w:rsidP="00FE2E06">
      <w:pPr>
        <w:jc w:val="both"/>
      </w:pPr>
      <w:proofErr w:type="spellStart"/>
      <w:r w:rsidRPr="00B65058">
        <w:t>Понуђач</w:t>
      </w:r>
      <w:proofErr w:type="spellEnd"/>
      <w:r w:rsidRPr="00B65058">
        <w:t xml:space="preserve"> </w:t>
      </w:r>
      <w:proofErr w:type="spellStart"/>
      <w:r w:rsidRPr="00B65058">
        <w:t>се</w:t>
      </w:r>
      <w:proofErr w:type="spellEnd"/>
      <w:r w:rsidRPr="00B65058">
        <w:t xml:space="preserve"> </w:t>
      </w:r>
      <w:proofErr w:type="spellStart"/>
      <w:r w:rsidRPr="00B65058">
        <w:t>обавезује</w:t>
      </w:r>
      <w:proofErr w:type="spellEnd"/>
      <w:r w:rsidRPr="00B65058">
        <w:t xml:space="preserve"> </w:t>
      </w:r>
      <w:proofErr w:type="spellStart"/>
      <w:r w:rsidRPr="00B65058">
        <w:t>да</w:t>
      </w:r>
      <w:proofErr w:type="spellEnd"/>
      <w:r w:rsidRPr="00B65058">
        <w:t xml:space="preserve"> </w:t>
      </w:r>
      <w:proofErr w:type="spellStart"/>
      <w:r w:rsidRPr="00B65058">
        <w:t>наручиоцу</w:t>
      </w:r>
      <w:proofErr w:type="spellEnd"/>
      <w:r w:rsidRPr="00B65058">
        <w:t xml:space="preserve"> </w:t>
      </w:r>
      <w:proofErr w:type="spellStart"/>
      <w:r w:rsidRPr="00B65058">
        <w:t>доставља</w:t>
      </w:r>
      <w:proofErr w:type="spellEnd"/>
      <w:r w:rsidRPr="00B65058">
        <w:t xml:space="preserve"> </w:t>
      </w:r>
      <w:proofErr w:type="spellStart"/>
      <w:r w:rsidRPr="00B65058">
        <w:t>све</w:t>
      </w:r>
      <w:proofErr w:type="spellEnd"/>
      <w:r w:rsidRPr="00B65058">
        <w:t xml:space="preserve"> </w:t>
      </w:r>
      <w:proofErr w:type="spellStart"/>
      <w:r w:rsidRPr="00B65058">
        <w:t>измене</w:t>
      </w:r>
      <w:proofErr w:type="spellEnd"/>
      <w:r w:rsidRPr="00B65058">
        <w:t xml:space="preserve"> </w:t>
      </w:r>
      <w:proofErr w:type="spellStart"/>
      <w:r w:rsidRPr="00B65058">
        <w:t>званичног</w:t>
      </w:r>
      <w:proofErr w:type="spellEnd"/>
      <w:r w:rsidRPr="00B65058">
        <w:t xml:space="preserve"> </w:t>
      </w:r>
      <w:proofErr w:type="spellStart"/>
      <w:r w:rsidRPr="00B65058">
        <w:t>ценовника</w:t>
      </w:r>
      <w:proofErr w:type="spellEnd"/>
      <w:r w:rsidRPr="00B65058">
        <w:t>.</w:t>
      </w:r>
    </w:p>
    <w:p w14:paraId="6C2DD982" w14:textId="77777777" w:rsidR="00FE2E06" w:rsidRPr="00B65058" w:rsidRDefault="00FE2E06" w:rsidP="00FE2E06">
      <w:pPr>
        <w:jc w:val="both"/>
      </w:pPr>
      <w:proofErr w:type="spellStart"/>
      <w:r w:rsidRPr="00B65058">
        <w:t>Цене</w:t>
      </w:r>
      <w:proofErr w:type="spellEnd"/>
      <w:r w:rsidRPr="00B65058">
        <w:t xml:space="preserve"> </w:t>
      </w:r>
      <w:proofErr w:type="spellStart"/>
      <w:r w:rsidRPr="00B65058">
        <w:t>не</w:t>
      </w:r>
      <w:proofErr w:type="spellEnd"/>
      <w:r w:rsidRPr="00B65058">
        <w:t xml:space="preserve"> </w:t>
      </w:r>
      <w:proofErr w:type="spellStart"/>
      <w:r w:rsidRPr="00B65058">
        <w:t>смеју</w:t>
      </w:r>
      <w:proofErr w:type="spellEnd"/>
      <w:r w:rsidRPr="00B65058">
        <w:t xml:space="preserve"> </w:t>
      </w:r>
      <w:proofErr w:type="spellStart"/>
      <w:r w:rsidRPr="00B65058">
        <w:t>бити</w:t>
      </w:r>
      <w:proofErr w:type="spellEnd"/>
      <w:r w:rsidRPr="00B65058">
        <w:t xml:space="preserve"> </w:t>
      </w:r>
      <w:proofErr w:type="spellStart"/>
      <w:r w:rsidRPr="00B65058">
        <w:t>више</w:t>
      </w:r>
      <w:proofErr w:type="spellEnd"/>
      <w:r w:rsidRPr="00B65058">
        <w:t xml:space="preserve"> </w:t>
      </w:r>
      <w:proofErr w:type="spellStart"/>
      <w:r w:rsidRPr="00B65058">
        <w:t>од</w:t>
      </w:r>
      <w:proofErr w:type="spellEnd"/>
      <w:r w:rsidRPr="00B65058">
        <w:t xml:space="preserve"> </w:t>
      </w:r>
      <w:proofErr w:type="spellStart"/>
      <w:r w:rsidRPr="00B65058">
        <w:t>упоредивих</w:t>
      </w:r>
      <w:proofErr w:type="spellEnd"/>
      <w:r w:rsidRPr="00B65058">
        <w:t xml:space="preserve"> </w:t>
      </w:r>
      <w:proofErr w:type="spellStart"/>
      <w:r w:rsidRPr="00B65058">
        <w:t>тржишних</w:t>
      </w:r>
      <w:proofErr w:type="spellEnd"/>
      <w:r w:rsidRPr="00B65058">
        <w:t xml:space="preserve"> </w:t>
      </w:r>
      <w:proofErr w:type="spellStart"/>
      <w:r w:rsidRPr="00B65058">
        <w:t>цена</w:t>
      </w:r>
      <w:proofErr w:type="spellEnd"/>
      <w:r w:rsidRPr="00B65058">
        <w:t xml:space="preserve"> </w:t>
      </w:r>
      <w:proofErr w:type="spellStart"/>
      <w:r w:rsidRPr="00B65058">
        <w:t>за</w:t>
      </w:r>
      <w:proofErr w:type="spellEnd"/>
      <w:r w:rsidRPr="00B65058">
        <w:t xml:space="preserve"> </w:t>
      </w:r>
      <w:proofErr w:type="spellStart"/>
      <w:r w:rsidRPr="00B65058">
        <w:t>ту</w:t>
      </w:r>
      <w:proofErr w:type="spellEnd"/>
      <w:r w:rsidRPr="00B65058">
        <w:t xml:space="preserve"> </w:t>
      </w:r>
      <w:proofErr w:type="spellStart"/>
      <w:r w:rsidRPr="00B65058">
        <w:t>врсту</w:t>
      </w:r>
      <w:proofErr w:type="spellEnd"/>
      <w:r w:rsidRPr="00B65058">
        <w:t xml:space="preserve"> </w:t>
      </w:r>
      <w:proofErr w:type="spellStart"/>
      <w:r w:rsidRPr="00B65058">
        <w:t>горива</w:t>
      </w:r>
      <w:proofErr w:type="spellEnd"/>
      <w:r w:rsidRPr="00B65058">
        <w:t xml:space="preserve">. У </w:t>
      </w:r>
      <w:proofErr w:type="spellStart"/>
      <w:r w:rsidRPr="00B65058">
        <w:t>супротном</w:t>
      </w:r>
      <w:proofErr w:type="spellEnd"/>
    </w:p>
    <w:p w14:paraId="35FE3681" w14:textId="77777777" w:rsidR="00FE2E06" w:rsidRPr="00B65058" w:rsidRDefault="00FE2E06" w:rsidP="00FE2E06">
      <w:pPr>
        <w:jc w:val="both"/>
      </w:pPr>
      <w:proofErr w:type="spellStart"/>
      <w:r w:rsidRPr="00B65058">
        <w:t>Наручилац</w:t>
      </w:r>
      <w:proofErr w:type="spellEnd"/>
      <w:r w:rsidRPr="00B65058">
        <w:t xml:space="preserve"> </w:t>
      </w:r>
      <w:proofErr w:type="spellStart"/>
      <w:r w:rsidRPr="00B65058">
        <w:t>може</w:t>
      </w:r>
      <w:proofErr w:type="spellEnd"/>
      <w:r w:rsidRPr="00B65058">
        <w:t xml:space="preserve"> </w:t>
      </w:r>
      <w:proofErr w:type="spellStart"/>
      <w:r w:rsidRPr="00B65058">
        <w:t>раскинути</w:t>
      </w:r>
      <w:proofErr w:type="spellEnd"/>
      <w:r w:rsidRPr="00B65058">
        <w:t xml:space="preserve"> </w:t>
      </w:r>
      <w:proofErr w:type="spellStart"/>
      <w:r w:rsidRPr="00B65058">
        <w:t>уговор</w:t>
      </w:r>
      <w:proofErr w:type="spellEnd"/>
      <w:r w:rsidRPr="00B65058">
        <w:t xml:space="preserve">, </w:t>
      </w:r>
      <w:proofErr w:type="spellStart"/>
      <w:r w:rsidRPr="00B65058">
        <w:t>са</w:t>
      </w:r>
      <w:proofErr w:type="spellEnd"/>
      <w:r w:rsidRPr="00B65058">
        <w:t xml:space="preserve"> </w:t>
      </w:r>
      <w:proofErr w:type="spellStart"/>
      <w:r w:rsidRPr="00B65058">
        <w:t>отказним</w:t>
      </w:r>
      <w:proofErr w:type="spellEnd"/>
      <w:r w:rsidRPr="00B65058">
        <w:t xml:space="preserve"> </w:t>
      </w:r>
      <w:proofErr w:type="spellStart"/>
      <w:r w:rsidRPr="00B65058">
        <w:t>роком</w:t>
      </w:r>
      <w:proofErr w:type="spellEnd"/>
      <w:r w:rsidRPr="00B65058">
        <w:t xml:space="preserve"> </w:t>
      </w:r>
      <w:proofErr w:type="spellStart"/>
      <w:r w:rsidRPr="00B65058">
        <w:t>од</w:t>
      </w:r>
      <w:proofErr w:type="spellEnd"/>
      <w:r w:rsidRPr="00B65058">
        <w:t xml:space="preserve"> </w:t>
      </w:r>
      <w:proofErr w:type="spellStart"/>
      <w:r w:rsidRPr="00B65058">
        <w:t>седам</w:t>
      </w:r>
      <w:proofErr w:type="spellEnd"/>
      <w:r w:rsidRPr="00B65058">
        <w:t xml:space="preserve"> </w:t>
      </w:r>
      <w:proofErr w:type="spellStart"/>
      <w:r w:rsidRPr="00B65058">
        <w:t>дана</w:t>
      </w:r>
      <w:proofErr w:type="spellEnd"/>
      <w:r w:rsidRPr="00B65058">
        <w:t xml:space="preserve"> </w:t>
      </w:r>
      <w:proofErr w:type="spellStart"/>
      <w:r w:rsidRPr="00B65058">
        <w:t>од</w:t>
      </w:r>
      <w:proofErr w:type="spellEnd"/>
      <w:r w:rsidRPr="00B65058">
        <w:t xml:space="preserve"> </w:t>
      </w:r>
      <w:proofErr w:type="spellStart"/>
      <w:r w:rsidRPr="00B65058">
        <w:t>дана</w:t>
      </w:r>
      <w:proofErr w:type="spellEnd"/>
      <w:r w:rsidRPr="00B65058">
        <w:t xml:space="preserve"> </w:t>
      </w:r>
      <w:proofErr w:type="spellStart"/>
      <w:r w:rsidRPr="00B65058">
        <w:t>достављања</w:t>
      </w:r>
      <w:proofErr w:type="spellEnd"/>
    </w:p>
    <w:p w14:paraId="747DCA74" w14:textId="77777777" w:rsidR="00FE2E06" w:rsidRDefault="00FE2E06" w:rsidP="00FE2E06">
      <w:pPr>
        <w:jc w:val="both"/>
      </w:pPr>
      <w:proofErr w:type="spellStart"/>
      <w:r w:rsidRPr="00B65058">
        <w:t>писаног</w:t>
      </w:r>
      <w:proofErr w:type="spellEnd"/>
      <w:r w:rsidRPr="00B65058">
        <w:t xml:space="preserve"> </w:t>
      </w:r>
      <w:proofErr w:type="spellStart"/>
      <w:r w:rsidRPr="00B65058">
        <w:t>обавештења</w:t>
      </w:r>
      <w:proofErr w:type="spellEnd"/>
      <w:r w:rsidRPr="00B65058">
        <w:t xml:space="preserve"> о </w:t>
      </w:r>
      <w:proofErr w:type="spellStart"/>
      <w:r w:rsidRPr="00B65058">
        <w:t>раскиду</w:t>
      </w:r>
      <w:proofErr w:type="spellEnd"/>
      <w:r w:rsidRPr="00B65058">
        <w:t>.</w:t>
      </w:r>
    </w:p>
    <w:p w14:paraId="18CCAAF2" w14:textId="77777777" w:rsidR="003A099A" w:rsidRDefault="003A099A" w:rsidP="00FE2E06">
      <w:pPr>
        <w:jc w:val="both"/>
      </w:pPr>
    </w:p>
    <w:p w14:paraId="7EC6C17B" w14:textId="77777777" w:rsidR="004B5DF2" w:rsidRDefault="004B5DF2" w:rsidP="00FE2E06">
      <w:pPr>
        <w:jc w:val="both"/>
      </w:pPr>
    </w:p>
    <w:p w14:paraId="29F97509" w14:textId="77777777" w:rsidR="004B5DF2" w:rsidRDefault="004B5DF2" w:rsidP="00FE2E06">
      <w:pPr>
        <w:jc w:val="both"/>
      </w:pPr>
    </w:p>
    <w:p w14:paraId="620B9CBB" w14:textId="77777777" w:rsidR="003A099A" w:rsidRDefault="003A099A" w:rsidP="00FE2E06">
      <w:pPr>
        <w:jc w:val="both"/>
        <w:rPr>
          <w:lang w:val="sr-Cyrl-CS"/>
        </w:rPr>
      </w:pPr>
    </w:p>
    <w:sectPr w:rsidR="003A099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3F2E" w14:textId="77777777" w:rsidR="00A05737" w:rsidRDefault="00A05737">
      <w:r>
        <w:separator/>
      </w:r>
    </w:p>
  </w:endnote>
  <w:endnote w:type="continuationSeparator" w:id="0">
    <w:p w14:paraId="6594889C" w14:textId="77777777" w:rsidR="00A05737" w:rsidRDefault="00A0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3399" w14:textId="77777777" w:rsidR="00A05737" w:rsidRDefault="00A05737">
      <w:r>
        <w:separator/>
      </w:r>
    </w:p>
  </w:footnote>
  <w:footnote w:type="continuationSeparator" w:id="0">
    <w:p w14:paraId="11E6C29F" w14:textId="77777777" w:rsidR="00A05737" w:rsidRDefault="00A0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9BA7" w14:textId="77777777" w:rsidR="00BD1213" w:rsidRPr="00574A15" w:rsidRDefault="00000000">
    <w:pPr>
      <w:pStyle w:val="Header"/>
      <w:rPr>
        <w:lang w:val="sr-Latn-CS"/>
      </w:rPr>
    </w:pPr>
    <w:r>
      <w:rPr>
        <w:noProof/>
      </w:rPr>
      <w:pict w14:anchorId="6310877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C2A9CA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E27C45E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6A5531E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F72813D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6D4C4C0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2B8CA715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DF2A659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0E47660" w14:textId="77777777" w:rsidR="00BD1213" w:rsidRPr="003D05A2" w:rsidRDefault="00BD121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9C88F21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C9B14F1" w14:textId="77777777" w:rsidR="00BD1213" w:rsidRDefault="00BD1213">
                <w:r>
                  <w:rPr>
                    <w:noProof/>
                  </w:rPr>
                  <w:drawing>
                    <wp:inline distT="0" distB="0" distL="0" distR="0" wp14:anchorId="388285E0" wp14:editId="0256B939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9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1129">
    <w:abstractNumId w:val="15"/>
  </w:num>
  <w:num w:numId="3" w16cid:durableId="549388327">
    <w:abstractNumId w:val="17"/>
  </w:num>
  <w:num w:numId="4" w16cid:durableId="71975241">
    <w:abstractNumId w:val="12"/>
  </w:num>
  <w:num w:numId="5" w16cid:durableId="1006206579">
    <w:abstractNumId w:val="11"/>
  </w:num>
  <w:num w:numId="6" w16cid:durableId="1225219424">
    <w:abstractNumId w:val="14"/>
  </w:num>
  <w:num w:numId="7" w16cid:durableId="954141935">
    <w:abstractNumId w:val="4"/>
  </w:num>
  <w:num w:numId="8" w16cid:durableId="1082021290">
    <w:abstractNumId w:val="7"/>
  </w:num>
  <w:num w:numId="9" w16cid:durableId="1889023422">
    <w:abstractNumId w:val="16"/>
  </w:num>
  <w:num w:numId="10" w16cid:durableId="1352026968">
    <w:abstractNumId w:val="8"/>
  </w:num>
  <w:num w:numId="11" w16cid:durableId="1187407481">
    <w:abstractNumId w:val="6"/>
  </w:num>
  <w:num w:numId="12" w16cid:durableId="1278291255">
    <w:abstractNumId w:val="9"/>
  </w:num>
  <w:num w:numId="13" w16cid:durableId="1638993948">
    <w:abstractNumId w:val="13"/>
  </w:num>
  <w:num w:numId="14" w16cid:durableId="247468193">
    <w:abstractNumId w:val="2"/>
  </w:num>
  <w:num w:numId="15" w16cid:durableId="425267475">
    <w:abstractNumId w:val="0"/>
  </w:num>
  <w:num w:numId="16" w16cid:durableId="749155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166179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7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0C4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4EE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0CE3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7CF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058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0C8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5AEF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687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DC5"/>
    <w:rsid w:val="00363F17"/>
    <w:rsid w:val="00364360"/>
    <w:rsid w:val="003647D7"/>
    <w:rsid w:val="00365EC9"/>
    <w:rsid w:val="00366387"/>
    <w:rsid w:val="00366458"/>
    <w:rsid w:val="00366AD3"/>
    <w:rsid w:val="0036704D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099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394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AC8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3893"/>
    <w:rsid w:val="004B49F0"/>
    <w:rsid w:val="004B564F"/>
    <w:rsid w:val="004B5DF2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0E8D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27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1EA8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1F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67F90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5737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3F3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0E01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1AD4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2F23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129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030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576"/>
    <w:rsid w:val="00BD690E"/>
    <w:rsid w:val="00BE0839"/>
    <w:rsid w:val="00BE0904"/>
    <w:rsid w:val="00BE0A87"/>
    <w:rsid w:val="00BE25F1"/>
    <w:rsid w:val="00BE2827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6E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3B37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6890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0DB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7FD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AD1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50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B636E"/>
  <w15:docId w15:val="{31F93AF1-A878-4FF3-B81F-97539F7B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4AA3-E41A-4BB5-A497-0F5F7622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16454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752</cp:revision>
  <cp:lastPrinted>2021-02-25T08:48:00Z</cp:lastPrinted>
  <dcterms:created xsi:type="dcterms:W3CDTF">2017-01-23T08:00:00Z</dcterms:created>
  <dcterms:modified xsi:type="dcterms:W3CDTF">2024-05-16T10:06:00Z</dcterms:modified>
</cp:coreProperties>
</file>