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D63E" w14:textId="77777777" w:rsidR="007D39FE" w:rsidRDefault="007D39FE" w:rsidP="007D39FE">
      <w:pPr>
        <w:spacing w:line="200" w:lineRule="exact"/>
        <w:rPr>
          <w:b/>
        </w:rPr>
      </w:pPr>
    </w:p>
    <w:p w14:paraId="23A44CC0" w14:textId="77777777" w:rsidR="007D39FE" w:rsidRDefault="007D39FE" w:rsidP="007D39FE">
      <w:pPr>
        <w:jc w:val="both"/>
        <w:rPr>
          <w:rFonts w:eastAsia="Calibri"/>
          <w:i/>
          <w:iCs/>
          <w:lang w:val="sr-Latn-CS"/>
        </w:rPr>
      </w:pPr>
    </w:p>
    <w:p w14:paraId="71212D5A" w14:textId="77777777" w:rsidR="007D39FE" w:rsidRPr="007D39FE" w:rsidRDefault="007D39FE" w:rsidP="007D39FE">
      <w:pPr>
        <w:jc w:val="both"/>
        <w:rPr>
          <w:rFonts w:eastAsia="Calibri"/>
          <w:b/>
          <w:bCs/>
          <w:i/>
          <w:iCs/>
          <w:lang w:val="sr-Latn-CS"/>
        </w:rPr>
      </w:pPr>
    </w:p>
    <w:p w14:paraId="159C2D44" w14:textId="298944A3" w:rsidR="0036511D" w:rsidRDefault="007D39FE" w:rsidP="0036511D">
      <w:pPr>
        <w:jc w:val="center"/>
        <w:rPr>
          <w:rFonts w:eastAsia="TimesNewRomanPSMT"/>
          <w:b/>
          <w:bCs/>
        </w:rPr>
      </w:pPr>
      <w:r w:rsidRPr="00377013">
        <w:rPr>
          <w:rFonts w:eastAsia="TimesNewRomanPSMT"/>
          <w:b/>
          <w:bCs/>
          <w:lang w:val="ru-RU"/>
        </w:rPr>
        <w:t xml:space="preserve">ОПИС ПРЕДМЕТА </w:t>
      </w:r>
      <w:r w:rsidR="0036511D">
        <w:rPr>
          <w:rFonts w:eastAsia="TimesNewRomanPSMT"/>
          <w:b/>
          <w:bCs/>
          <w:lang w:val="ru-RU"/>
        </w:rPr>
        <w:t xml:space="preserve">ЈАВНЕ </w:t>
      </w:r>
      <w:r w:rsidRPr="00377013">
        <w:rPr>
          <w:rFonts w:eastAsia="TimesNewRomanPSMT"/>
          <w:b/>
          <w:bCs/>
          <w:lang w:val="ru-RU"/>
        </w:rPr>
        <w:t xml:space="preserve">НАБАВКЕ </w:t>
      </w:r>
      <w:r w:rsidR="00D74638">
        <w:rPr>
          <w:rFonts w:eastAsia="TimesNewRomanPSMT"/>
          <w:b/>
          <w:bCs/>
          <w:lang w:val="ru-RU"/>
        </w:rPr>
        <w:t>добара</w:t>
      </w:r>
      <w:r>
        <w:rPr>
          <w:rFonts w:eastAsia="TimesNewRomanPSMT"/>
          <w:b/>
          <w:bCs/>
        </w:rPr>
        <w:t>-</w:t>
      </w:r>
    </w:p>
    <w:p w14:paraId="57E9C143" w14:textId="77777777" w:rsidR="00B64BCA" w:rsidRDefault="00B64BCA" w:rsidP="0036511D">
      <w:pPr>
        <w:jc w:val="center"/>
        <w:rPr>
          <w:rFonts w:eastAsia="TimesNewRomanPSMT"/>
          <w:b/>
          <w:bCs/>
        </w:rPr>
      </w:pPr>
    </w:p>
    <w:p w14:paraId="20D5BA1A" w14:textId="239B3DBC" w:rsidR="00D74638" w:rsidRDefault="00D74638" w:rsidP="007D39FE">
      <w:pPr>
        <w:jc w:val="both"/>
        <w:rPr>
          <w:spacing w:val="1"/>
          <w:position w:val="-1"/>
        </w:rPr>
      </w:pPr>
      <w:proofErr w:type="spellStart"/>
      <w:r>
        <w:rPr>
          <w:spacing w:val="1"/>
          <w:position w:val="-1"/>
        </w:rPr>
        <w:t>Набавка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добара</w:t>
      </w:r>
      <w:proofErr w:type="spellEnd"/>
      <w:r>
        <w:rPr>
          <w:spacing w:val="1"/>
          <w:position w:val="-1"/>
        </w:rPr>
        <w:t xml:space="preserve"> – </w:t>
      </w:r>
      <w:proofErr w:type="spellStart"/>
      <w:r>
        <w:rPr>
          <w:spacing w:val="1"/>
          <w:position w:val="-1"/>
        </w:rPr>
        <w:t>Наба</w:t>
      </w:r>
      <w:r w:rsidR="002D5231">
        <w:rPr>
          <w:spacing w:val="1"/>
          <w:position w:val="-1"/>
        </w:rPr>
        <w:t>вка</w:t>
      </w:r>
      <w:proofErr w:type="spellEnd"/>
      <w:r w:rsidR="002D5231">
        <w:rPr>
          <w:spacing w:val="1"/>
          <w:position w:val="-1"/>
        </w:rPr>
        <w:t xml:space="preserve"> </w:t>
      </w:r>
      <w:proofErr w:type="spellStart"/>
      <w:r w:rsidR="002D5231">
        <w:rPr>
          <w:spacing w:val="1"/>
          <w:position w:val="-1"/>
        </w:rPr>
        <w:t>горива</w:t>
      </w:r>
      <w:proofErr w:type="spellEnd"/>
      <w:r w:rsidR="002D5231">
        <w:rPr>
          <w:spacing w:val="1"/>
          <w:position w:val="-1"/>
        </w:rPr>
        <w:t xml:space="preserve"> </w:t>
      </w:r>
      <w:proofErr w:type="spellStart"/>
      <w:r w:rsidR="002D5231">
        <w:rPr>
          <w:spacing w:val="1"/>
          <w:position w:val="-1"/>
        </w:rPr>
        <w:t>за</w:t>
      </w:r>
      <w:proofErr w:type="spellEnd"/>
      <w:r w:rsidR="002D5231">
        <w:rPr>
          <w:spacing w:val="1"/>
          <w:position w:val="-1"/>
        </w:rPr>
        <w:t xml:space="preserve"> </w:t>
      </w:r>
      <w:proofErr w:type="spellStart"/>
      <w:r w:rsidR="002D5231">
        <w:rPr>
          <w:spacing w:val="1"/>
          <w:position w:val="-1"/>
        </w:rPr>
        <w:t>моторна</w:t>
      </w:r>
      <w:proofErr w:type="spellEnd"/>
      <w:r w:rsidR="002D5231">
        <w:rPr>
          <w:spacing w:val="1"/>
          <w:position w:val="-1"/>
        </w:rPr>
        <w:t xml:space="preserve"> </w:t>
      </w:r>
      <w:proofErr w:type="spellStart"/>
      <w:r w:rsidR="002D5231">
        <w:rPr>
          <w:spacing w:val="1"/>
          <w:position w:val="-1"/>
        </w:rPr>
        <w:t>возила</w:t>
      </w:r>
      <w:proofErr w:type="spellEnd"/>
      <w:r w:rsidR="002D5231">
        <w:rPr>
          <w:spacing w:val="1"/>
          <w:position w:val="-1"/>
        </w:rPr>
        <w:t xml:space="preserve"> </w:t>
      </w:r>
      <w:proofErr w:type="spellStart"/>
      <w:r w:rsidR="002D5231">
        <w:rPr>
          <w:spacing w:val="1"/>
          <w:position w:val="-1"/>
        </w:rPr>
        <w:t>пут</w:t>
      </w:r>
      <w:r>
        <w:rPr>
          <w:spacing w:val="1"/>
          <w:position w:val="-1"/>
        </w:rPr>
        <w:t>ем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дебитне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картице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потребе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Центра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заштиту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одојчади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деце</w:t>
      </w:r>
      <w:proofErr w:type="spellEnd"/>
      <w:r>
        <w:rPr>
          <w:spacing w:val="1"/>
          <w:position w:val="-1"/>
        </w:rPr>
        <w:t xml:space="preserve"> и </w:t>
      </w:r>
      <w:proofErr w:type="spellStart"/>
      <w:r>
        <w:rPr>
          <w:spacing w:val="1"/>
          <w:position w:val="-1"/>
        </w:rPr>
        <w:t>омладине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ул</w:t>
      </w:r>
      <w:proofErr w:type="spellEnd"/>
      <w:r>
        <w:rPr>
          <w:spacing w:val="1"/>
          <w:position w:val="-1"/>
        </w:rPr>
        <w:t xml:space="preserve">. </w:t>
      </w:r>
      <w:proofErr w:type="spellStart"/>
      <w:r>
        <w:rPr>
          <w:spacing w:val="1"/>
          <w:position w:val="-1"/>
        </w:rPr>
        <w:t>Звечанска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бр</w:t>
      </w:r>
      <w:proofErr w:type="spellEnd"/>
      <w:r>
        <w:rPr>
          <w:spacing w:val="1"/>
          <w:position w:val="-1"/>
        </w:rPr>
        <w:t xml:space="preserve">. 7, </w:t>
      </w:r>
      <w:proofErr w:type="spellStart"/>
      <w:r>
        <w:rPr>
          <w:spacing w:val="1"/>
          <w:position w:val="-1"/>
        </w:rPr>
        <w:t>Београд</w:t>
      </w:r>
      <w:proofErr w:type="spellEnd"/>
      <w:r>
        <w:rPr>
          <w:spacing w:val="1"/>
          <w:position w:val="-1"/>
        </w:rPr>
        <w:t>.</w:t>
      </w:r>
    </w:p>
    <w:p w14:paraId="42513A35" w14:textId="77777777" w:rsidR="00D74638" w:rsidRDefault="00D74638" w:rsidP="007D39FE">
      <w:pPr>
        <w:jc w:val="both"/>
        <w:rPr>
          <w:spacing w:val="1"/>
          <w:position w:val="-1"/>
        </w:rPr>
      </w:pPr>
    </w:p>
    <w:p w14:paraId="4132D706" w14:textId="77777777" w:rsidR="00D74638" w:rsidRPr="003A2822" w:rsidRDefault="00D74638" w:rsidP="00D74638">
      <w:pPr>
        <w:autoSpaceDE w:val="0"/>
        <w:autoSpaceDN w:val="0"/>
        <w:adjustRightInd w:val="0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 w:rsidR="006D79BD">
        <w:t>набавке</w:t>
      </w:r>
      <w:proofErr w:type="spellEnd"/>
      <w:r w:rsidR="006D79BD">
        <w:t xml:space="preserve"> </w:t>
      </w:r>
      <w:proofErr w:type="spellStart"/>
      <w:r w:rsidRPr="003A2822">
        <w:t>представља</w:t>
      </w:r>
      <w:proofErr w:type="spellEnd"/>
      <w:r w:rsidRPr="003A2822">
        <w:t xml:space="preserve"> </w:t>
      </w:r>
      <w:proofErr w:type="spellStart"/>
      <w:r w:rsidRPr="003A2822">
        <w:t>набавка</w:t>
      </w:r>
      <w:proofErr w:type="spellEnd"/>
      <w:r w:rsidRPr="003A2822">
        <w:t xml:space="preserve"> </w:t>
      </w:r>
      <w:proofErr w:type="spellStart"/>
      <w:r w:rsidRPr="003A2822">
        <w:t>горива</w:t>
      </w:r>
      <w:proofErr w:type="spellEnd"/>
      <w:r w:rsidRPr="003A2822">
        <w:t xml:space="preserve"> </w:t>
      </w:r>
      <w:proofErr w:type="spellStart"/>
      <w:r w:rsidRPr="003A2822">
        <w:t>за</w:t>
      </w:r>
      <w:proofErr w:type="spellEnd"/>
      <w:r w:rsidRPr="003A2822">
        <w:t xml:space="preserve"> </w:t>
      </w:r>
      <w:proofErr w:type="spellStart"/>
      <w:r w:rsidRPr="003A2822">
        <w:t>моторна</w:t>
      </w:r>
      <w:proofErr w:type="spellEnd"/>
      <w:r w:rsidRPr="003A2822">
        <w:t xml:space="preserve"> </w:t>
      </w:r>
      <w:proofErr w:type="spellStart"/>
      <w:r w:rsidRPr="003A2822">
        <w:t>возила</w:t>
      </w:r>
      <w:proofErr w:type="spellEnd"/>
      <w:r w:rsidRPr="003A2822">
        <w:t xml:space="preserve"> </w:t>
      </w:r>
      <w:proofErr w:type="spellStart"/>
      <w:r w:rsidRPr="003A2822">
        <w:t>путем</w:t>
      </w:r>
      <w:proofErr w:type="spellEnd"/>
      <w:r w:rsidRPr="003A2822">
        <w:t xml:space="preserve"> </w:t>
      </w:r>
      <w:proofErr w:type="spellStart"/>
      <w:r w:rsidRPr="003A2822">
        <w:t>дебитне</w:t>
      </w:r>
      <w:proofErr w:type="spellEnd"/>
      <w:r w:rsidRPr="003A2822">
        <w:t xml:space="preserve"> </w:t>
      </w:r>
      <w:proofErr w:type="spellStart"/>
      <w:r w:rsidRPr="003A2822">
        <w:t>картице</w:t>
      </w:r>
      <w:proofErr w:type="spellEnd"/>
      <w:r w:rsidRPr="003A2822">
        <w:t xml:space="preserve"> </w:t>
      </w:r>
      <w:proofErr w:type="spellStart"/>
      <w:r w:rsidRPr="003A2822">
        <w:t>за</w:t>
      </w:r>
      <w:proofErr w:type="spellEnd"/>
      <w:r w:rsidRPr="003A2822">
        <w:t xml:space="preserve"> </w:t>
      </w:r>
      <w:proofErr w:type="spellStart"/>
      <w:r w:rsidRPr="003A2822">
        <w:t>потребе</w:t>
      </w:r>
      <w:proofErr w:type="spellEnd"/>
      <w:r w:rsidRPr="003A2822"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</w:t>
      </w:r>
      <w:r w:rsidRPr="003A2822">
        <w:t>азаштиту</w:t>
      </w:r>
      <w:proofErr w:type="spellEnd"/>
      <w:r w:rsidRPr="003A2822">
        <w:t xml:space="preserve"> </w:t>
      </w:r>
      <w:proofErr w:type="spellStart"/>
      <w:r w:rsidRPr="003A2822">
        <w:t>одојчади</w:t>
      </w:r>
      <w:proofErr w:type="spellEnd"/>
      <w:r w:rsidRPr="003A2822">
        <w:t xml:space="preserve">, </w:t>
      </w:r>
      <w:proofErr w:type="spellStart"/>
      <w:r w:rsidRPr="003A2822">
        <w:t>деце</w:t>
      </w:r>
      <w:proofErr w:type="spellEnd"/>
      <w:r w:rsidRPr="003A2822">
        <w:t xml:space="preserve"> и </w:t>
      </w:r>
      <w:proofErr w:type="spellStart"/>
      <w:proofErr w:type="gramStart"/>
      <w:r w:rsidRPr="003A2822">
        <w:t>омладине</w:t>
      </w:r>
      <w:proofErr w:type="spellEnd"/>
      <w:r w:rsidRPr="003A2822">
        <w:t xml:space="preserve">  и</w:t>
      </w:r>
      <w:proofErr w:type="gramEnd"/>
      <w:r w:rsidRPr="003A2822">
        <w:t xml:space="preserve"> </w:t>
      </w:r>
      <w:proofErr w:type="spellStart"/>
      <w:r w:rsidRPr="003A2822">
        <w:t>то</w:t>
      </w:r>
      <w:proofErr w:type="spellEnd"/>
      <w:r w:rsidRPr="003A2822">
        <w:t xml:space="preserve">: </w:t>
      </w:r>
    </w:p>
    <w:p w14:paraId="566FDDDD" w14:textId="77777777" w:rsidR="00D74638" w:rsidRPr="003A2822" w:rsidRDefault="00D74638" w:rsidP="00D74638">
      <w:pPr>
        <w:autoSpaceDE w:val="0"/>
        <w:autoSpaceDN w:val="0"/>
        <w:adjustRightInd w:val="0"/>
        <w:jc w:val="both"/>
      </w:pPr>
    </w:p>
    <w:p w14:paraId="1C9F5B94" w14:textId="77777777" w:rsidR="00D74638" w:rsidRPr="00AE766B" w:rsidRDefault="00D74638" w:rsidP="00D74638">
      <w:pPr>
        <w:autoSpaceDE w:val="0"/>
        <w:autoSpaceDN w:val="0"/>
        <w:adjustRightInd w:val="0"/>
        <w:jc w:val="both"/>
      </w:pPr>
      <w:proofErr w:type="spellStart"/>
      <w:r w:rsidRPr="003A2822">
        <w:rPr>
          <w:color w:val="000000"/>
        </w:rPr>
        <w:t>Ред.бр</w:t>
      </w:r>
      <w:proofErr w:type="spellEnd"/>
      <w:r w:rsidRPr="003A2822">
        <w:rPr>
          <w:color w:val="000000"/>
        </w:rPr>
        <w:t xml:space="preserve">. </w:t>
      </w:r>
      <w:r w:rsidRPr="003A2822">
        <w:rPr>
          <w:color w:val="000000"/>
        </w:rPr>
        <w:tab/>
      </w:r>
      <w:r w:rsidRPr="003A2822">
        <w:rPr>
          <w:color w:val="000000"/>
        </w:rPr>
        <w:tab/>
      </w:r>
      <w:proofErr w:type="spellStart"/>
      <w:r>
        <w:t>Врста</w:t>
      </w:r>
      <w:proofErr w:type="spellEnd"/>
      <w:r>
        <w:t xml:space="preserve"> горива </w:t>
      </w:r>
      <w:r>
        <w:tab/>
      </w:r>
      <w:r w:rsidR="00F46AD1">
        <w:t xml:space="preserve">                                   </w:t>
      </w:r>
      <w:r w:rsidRPr="00AE766B">
        <w:t>Количина</w:t>
      </w:r>
    </w:p>
    <w:p w14:paraId="2888ECA6" w14:textId="77777777" w:rsidR="00D74638" w:rsidRPr="00BC3030" w:rsidRDefault="00D74638" w:rsidP="00D74638">
      <w:pPr>
        <w:autoSpaceDE w:val="0"/>
        <w:autoSpaceDN w:val="0"/>
        <w:adjustRightInd w:val="0"/>
        <w:jc w:val="both"/>
      </w:pPr>
      <w:r w:rsidRPr="00BC3030">
        <w:t xml:space="preserve">1.                                 ЕVRO </w:t>
      </w:r>
      <w:r w:rsidRPr="00BC3030">
        <w:rPr>
          <w:lang w:val="sr-Cyrl-CS"/>
        </w:rPr>
        <w:t>PREMI</w:t>
      </w:r>
      <w:r w:rsidRPr="00BC3030">
        <w:rPr>
          <w:lang w:val="sr-Latn-CS"/>
        </w:rPr>
        <w:t>J</w:t>
      </w:r>
      <w:r w:rsidRPr="00BC3030">
        <w:rPr>
          <w:lang w:val="sr-Cyrl-CS"/>
        </w:rPr>
        <w:t xml:space="preserve">UM </w:t>
      </w:r>
      <w:r w:rsidR="003E4394" w:rsidRPr="00BC3030">
        <w:t xml:space="preserve">BMB 95 </w:t>
      </w:r>
      <w:r w:rsidR="003E4394" w:rsidRPr="00BC3030">
        <w:tab/>
        <w:t>2.8</w:t>
      </w:r>
      <w:r w:rsidRPr="00BC3030">
        <w:t xml:space="preserve">00 </w:t>
      </w:r>
      <w:proofErr w:type="spellStart"/>
      <w:r w:rsidRPr="00BC3030">
        <w:t>литара</w:t>
      </w:r>
      <w:proofErr w:type="spellEnd"/>
    </w:p>
    <w:p w14:paraId="27EB5268" w14:textId="77777777" w:rsidR="00D74638" w:rsidRPr="00BC3030" w:rsidRDefault="003A099A" w:rsidP="00D74638">
      <w:pPr>
        <w:autoSpaceDE w:val="0"/>
        <w:autoSpaceDN w:val="0"/>
        <w:adjustRightInd w:val="0"/>
        <w:jc w:val="both"/>
      </w:pPr>
      <w:r w:rsidRPr="00BC3030">
        <w:t>2</w:t>
      </w:r>
      <w:r w:rsidR="00D74638" w:rsidRPr="00BC3030">
        <w:t xml:space="preserve">. </w:t>
      </w:r>
      <w:r w:rsidR="00D74638" w:rsidRPr="00BC3030">
        <w:tab/>
      </w:r>
      <w:r w:rsidR="00D74638" w:rsidRPr="00BC3030">
        <w:tab/>
      </w:r>
      <w:r w:rsidR="00D74638" w:rsidRPr="00BC3030">
        <w:tab/>
        <w:t xml:space="preserve">Evro </w:t>
      </w:r>
      <w:proofErr w:type="spellStart"/>
      <w:r w:rsidR="00D74638" w:rsidRPr="00BC3030">
        <w:t>Dizel</w:t>
      </w:r>
      <w:proofErr w:type="spellEnd"/>
      <w:r w:rsidR="00D74638" w:rsidRPr="00BC3030">
        <w:t xml:space="preserve"> </w:t>
      </w:r>
      <w:r w:rsidR="00D74638" w:rsidRPr="00BC3030">
        <w:tab/>
      </w:r>
      <w:r w:rsidR="00D74638" w:rsidRPr="00BC3030">
        <w:tab/>
      </w:r>
      <w:r w:rsidR="00D74638" w:rsidRPr="00BC3030">
        <w:tab/>
      </w:r>
      <w:r w:rsidR="00D74638" w:rsidRPr="00BC3030">
        <w:tab/>
      </w:r>
      <w:r w:rsidR="003E4394" w:rsidRPr="00BC3030">
        <w:t>3.7</w:t>
      </w:r>
      <w:r w:rsidR="00D74638" w:rsidRPr="00BC3030">
        <w:t xml:space="preserve">00 </w:t>
      </w:r>
      <w:proofErr w:type="spellStart"/>
      <w:r w:rsidR="00D74638" w:rsidRPr="00BC3030">
        <w:t>литара</w:t>
      </w:r>
      <w:proofErr w:type="spellEnd"/>
      <w:r w:rsidR="00D74638" w:rsidRPr="00BC3030">
        <w:t xml:space="preserve"> </w:t>
      </w:r>
    </w:p>
    <w:p w14:paraId="09C518CE" w14:textId="77777777" w:rsidR="00D74638" w:rsidRPr="00BC3030" w:rsidRDefault="003A099A" w:rsidP="00D74638">
      <w:pPr>
        <w:autoSpaceDE w:val="0"/>
        <w:autoSpaceDN w:val="0"/>
        <w:adjustRightInd w:val="0"/>
        <w:jc w:val="both"/>
      </w:pPr>
      <w:r w:rsidRPr="00BC3030">
        <w:t>3</w:t>
      </w:r>
      <w:r w:rsidR="00D74638" w:rsidRPr="00BC3030">
        <w:t xml:space="preserve">. </w:t>
      </w:r>
      <w:r w:rsidR="004B5DF2" w:rsidRPr="00BC3030">
        <w:t xml:space="preserve">                               </w:t>
      </w:r>
      <w:r w:rsidR="00D74638" w:rsidRPr="00BC3030">
        <w:t xml:space="preserve">Opti </w:t>
      </w:r>
      <w:proofErr w:type="spellStart"/>
      <w:proofErr w:type="gramStart"/>
      <w:r w:rsidR="00D74638" w:rsidRPr="00BC3030">
        <w:t>Dizel</w:t>
      </w:r>
      <w:proofErr w:type="spellEnd"/>
      <w:r w:rsidR="00D74638" w:rsidRPr="00BC3030">
        <w:t xml:space="preserve">  „</w:t>
      </w:r>
      <w:proofErr w:type="spellStart"/>
      <w:proofErr w:type="gramEnd"/>
      <w:r w:rsidR="00D74638" w:rsidRPr="00BC3030">
        <w:t>или</w:t>
      </w:r>
      <w:proofErr w:type="spellEnd"/>
      <w:r w:rsidR="00D74638" w:rsidRPr="00BC3030">
        <w:t xml:space="preserve"> </w:t>
      </w:r>
      <w:proofErr w:type="spellStart"/>
      <w:r w:rsidR="00D74638" w:rsidRPr="00BC3030">
        <w:t>одговарајуће</w:t>
      </w:r>
      <w:proofErr w:type="spellEnd"/>
      <w:r w:rsidR="00D74638" w:rsidRPr="00BC3030">
        <w:t>“</w:t>
      </w:r>
      <w:r w:rsidR="004B5DF2" w:rsidRPr="00BC3030">
        <w:t xml:space="preserve">       </w:t>
      </w:r>
      <w:r w:rsidR="00FC6C50" w:rsidRPr="00BC3030">
        <w:t xml:space="preserve">  </w:t>
      </w:r>
      <w:r w:rsidR="00D74638" w:rsidRPr="00BC3030">
        <w:t xml:space="preserve">100 </w:t>
      </w:r>
      <w:proofErr w:type="spellStart"/>
      <w:r w:rsidR="00D74638" w:rsidRPr="00BC3030">
        <w:t>литара</w:t>
      </w:r>
      <w:proofErr w:type="spellEnd"/>
    </w:p>
    <w:p w14:paraId="69555313" w14:textId="77777777" w:rsidR="00D74638" w:rsidRPr="00AE766B" w:rsidRDefault="003E4394" w:rsidP="003E4394">
      <w:pPr>
        <w:tabs>
          <w:tab w:val="left" w:pos="7190"/>
        </w:tabs>
        <w:jc w:val="both"/>
      </w:pPr>
      <w:r w:rsidRPr="003E4394">
        <w:rPr>
          <w:color w:val="FF0000"/>
        </w:rPr>
        <w:tab/>
      </w:r>
    </w:p>
    <w:p w14:paraId="0961019B" w14:textId="77777777" w:rsidR="00D74638" w:rsidRPr="00B964D5" w:rsidRDefault="00D74638" w:rsidP="00D74638">
      <w:pPr>
        <w:autoSpaceDE w:val="0"/>
        <w:autoSpaceDN w:val="0"/>
        <w:adjustRightInd w:val="0"/>
        <w:jc w:val="both"/>
        <w:rPr>
          <w:lang w:val="sr-Cyrl-CS"/>
        </w:rPr>
      </w:pPr>
    </w:p>
    <w:p w14:paraId="69875AE4" w14:textId="77777777" w:rsidR="00D74638" w:rsidRDefault="00D74638" w:rsidP="00D74638">
      <w:pPr>
        <w:autoSpaceDE w:val="0"/>
        <w:autoSpaceDN w:val="0"/>
        <w:adjustRightInd w:val="0"/>
        <w:jc w:val="both"/>
      </w:pPr>
      <w:proofErr w:type="spellStart"/>
      <w:r w:rsidRPr="00C44564">
        <w:t>Понуђач</w:t>
      </w:r>
      <w:proofErr w:type="spellEnd"/>
      <w:r w:rsidRPr="00C44564">
        <w:t xml:space="preserve"> </w:t>
      </w:r>
      <w:proofErr w:type="spellStart"/>
      <w:r w:rsidRPr="00C44564">
        <w:t>гарантује</w:t>
      </w:r>
      <w:proofErr w:type="spellEnd"/>
      <w:r w:rsidRPr="00C44564">
        <w:t xml:space="preserve"> </w:t>
      </w:r>
      <w:proofErr w:type="spellStart"/>
      <w:r w:rsidRPr="00C44564">
        <w:t>квалитет</w:t>
      </w:r>
      <w:proofErr w:type="spellEnd"/>
      <w:r w:rsidRPr="00C44564">
        <w:t xml:space="preserve"> </w:t>
      </w:r>
      <w:proofErr w:type="spellStart"/>
      <w:r w:rsidRPr="00C44564">
        <w:t>испоручених</w:t>
      </w:r>
      <w:proofErr w:type="spellEnd"/>
      <w:r w:rsidRPr="00C44564">
        <w:t xml:space="preserve"> </w:t>
      </w:r>
      <w:proofErr w:type="spellStart"/>
      <w:r w:rsidRPr="00C44564">
        <w:t>добара</w:t>
      </w:r>
      <w:proofErr w:type="spellEnd"/>
      <w:r w:rsidRPr="00C44564">
        <w:t xml:space="preserve"> </w:t>
      </w:r>
      <w:proofErr w:type="spellStart"/>
      <w:r w:rsidRPr="00C44564">
        <w:t>утврђен</w:t>
      </w:r>
      <w:proofErr w:type="spellEnd"/>
      <w:r w:rsidRPr="00C44564">
        <w:t xml:space="preserve"> </w:t>
      </w:r>
      <w:proofErr w:type="spellStart"/>
      <w:r w:rsidRPr="00C44564">
        <w:t>Правилником</w:t>
      </w:r>
      <w:proofErr w:type="spellEnd"/>
      <w:r w:rsidRPr="00C44564">
        <w:t xml:space="preserve"> о </w:t>
      </w:r>
      <w:proofErr w:type="spellStart"/>
      <w:r w:rsidRPr="00C44564">
        <w:t>техничким</w:t>
      </w:r>
      <w:proofErr w:type="spellEnd"/>
      <w:r w:rsidRPr="00C44564">
        <w:t xml:space="preserve"> и </w:t>
      </w:r>
      <w:proofErr w:type="spellStart"/>
      <w:r w:rsidRPr="00C44564">
        <w:t>другим</w:t>
      </w:r>
      <w:proofErr w:type="spellEnd"/>
      <w:r w:rsidRPr="00C44564">
        <w:t xml:space="preserve"> </w:t>
      </w:r>
      <w:proofErr w:type="spellStart"/>
      <w:r w:rsidRPr="00C44564">
        <w:t>захтевима</w:t>
      </w:r>
      <w:proofErr w:type="spellEnd"/>
      <w:r w:rsidRPr="00C44564">
        <w:t xml:space="preserve"> </w:t>
      </w:r>
      <w:proofErr w:type="spellStart"/>
      <w:r w:rsidRPr="00C44564">
        <w:t>за</w:t>
      </w:r>
      <w:proofErr w:type="spellEnd"/>
      <w:r w:rsidRPr="00C44564">
        <w:t xml:space="preserve"> </w:t>
      </w:r>
      <w:proofErr w:type="spellStart"/>
      <w:r w:rsidRPr="00C44564">
        <w:t>течна</w:t>
      </w:r>
      <w:proofErr w:type="spellEnd"/>
      <w:r w:rsidRPr="00C44564">
        <w:t xml:space="preserve"> </w:t>
      </w:r>
      <w:proofErr w:type="spellStart"/>
      <w:r w:rsidRPr="00C44564">
        <w:t>горива</w:t>
      </w:r>
      <w:proofErr w:type="spellEnd"/>
      <w:r w:rsidRPr="00C44564">
        <w:t xml:space="preserve"> </w:t>
      </w:r>
      <w:proofErr w:type="spellStart"/>
      <w:r w:rsidRPr="00C44564">
        <w:t>нафтног</w:t>
      </w:r>
      <w:proofErr w:type="spellEnd"/>
      <w:r w:rsidRPr="00C44564">
        <w:t xml:space="preserve"> </w:t>
      </w:r>
      <w:proofErr w:type="spellStart"/>
      <w:r w:rsidRPr="00C44564">
        <w:t>порекла</w:t>
      </w:r>
      <w:proofErr w:type="spellEnd"/>
      <w:r w:rsidRPr="00C44564">
        <w:t xml:space="preserve"> (“</w:t>
      </w:r>
      <w:proofErr w:type="spellStart"/>
      <w:r w:rsidRPr="00C44564">
        <w:t>Службени</w:t>
      </w:r>
      <w:proofErr w:type="spellEnd"/>
      <w:r w:rsidRPr="00C44564">
        <w:t xml:space="preserve"> </w:t>
      </w:r>
      <w:proofErr w:type="spellStart"/>
      <w:r w:rsidRPr="00C44564">
        <w:t>гласник</w:t>
      </w:r>
      <w:proofErr w:type="spellEnd"/>
      <w:r w:rsidRPr="00C44564">
        <w:t xml:space="preserve"> РС” </w:t>
      </w:r>
      <w:proofErr w:type="spellStart"/>
      <w:r w:rsidRPr="00C44564">
        <w:t>бр</w:t>
      </w:r>
      <w:proofErr w:type="spellEnd"/>
      <w:r w:rsidRPr="00C44564">
        <w:t xml:space="preserve">. 123/12 и 63/13) и </w:t>
      </w:r>
      <w:proofErr w:type="spellStart"/>
      <w:r w:rsidRPr="00C44564">
        <w:t>то</w:t>
      </w:r>
      <w:proofErr w:type="spellEnd"/>
      <w:r w:rsidRPr="00C44564">
        <w:t xml:space="preserve">: </w:t>
      </w:r>
    </w:p>
    <w:p w14:paraId="08B6D6E4" w14:textId="77777777" w:rsidR="00D74638" w:rsidRPr="00AE766B" w:rsidRDefault="00D74638" w:rsidP="00D74638">
      <w:pPr>
        <w:autoSpaceDE w:val="0"/>
        <w:autoSpaceDN w:val="0"/>
        <w:adjustRightInd w:val="0"/>
        <w:jc w:val="both"/>
      </w:pPr>
      <w:r w:rsidRPr="00AE766B">
        <w:t xml:space="preserve">- </w:t>
      </w:r>
      <w:proofErr w:type="spellStart"/>
      <w:r w:rsidRPr="00AE766B">
        <w:t>за</w:t>
      </w:r>
      <w:proofErr w:type="spellEnd"/>
      <w:r w:rsidRPr="00AE766B">
        <w:t xml:space="preserve"> БМБ – E</w:t>
      </w:r>
      <w:r w:rsidRPr="00AE766B">
        <w:rPr>
          <w:lang w:val="sr-Cyrl-CS"/>
        </w:rPr>
        <w:t xml:space="preserve">вро премијум </w:t>
      </w:r>
      <w:r w:rsidRPr="00AE766B">
        <w:t xml:space="preserve">БМБ 95, </w:t>
      </w:r>
      <w:proofErr w:type="spellStart"/>
      <w:r w:rsidRPr="00AE766B">
        <w:t>утврђен</w:t>
      </w:r>
      <w:proofErr w:type="spellEnd"/>
      <w:r w:rsidRPr="00AE766B">
        <w:t xml:space="preserve"> </w:t>
      </w:r>
      <w:proofErr w:type="spellStart"/>
      <w:r w:rsidRPr="00AE766B">
        <w:t>стандардом</w:t>
      </w:r>
      <w:proofErr w:type="spellEnd"/>
      <w:r w:rsidRPr="00AE766B">
        <w:t xml:space="preserve"> SRPS EN 228</w:t>
      </w:r>
    </w:p>
    <w:p w14:paraId="695E982E" w14:textId="77777777" w:rsidR="00D74638" w:rsidRPr="00AE766B" w:rsidRDefault="00D74638" w:rsidP="00D74638">
      <w:pPr>
        <w:autoSpaceDE w:val="0"/>
        <w:autoSpaceDN w:val="0"/>
        <w:adjustRightInd w:val="0"/>
        <w:jc w:val="both"/>
      </w:pPr>
      <w:r w:rsidRPr="00AE766B">
        <w:t xml:space="preserve">- </w:t>
      </w:r>
      <w:proofErr w:type="spellStart"/>
      <w:r w:rsidRPr="00AE766B">
        <w:t>за</w:t>
      </w:r>
      <w:proofErr w:type="spellEnd"/>
      <w:r w:rsidRPr="00AE766B">
        <w:t xml:space="preserve"> </w:t>
      </w:r>
      <w:proofErr w:type="spellStart"/>
      <w:r w:rsidRPr="00AE766B">
        <w:t>Евро</w:t>
      </w:r>
      <w:proofErr w:type="spellEnd"/>
      <w:r w:rsidRPr="00AE766B">
        <w:t xml:space="preserve"> </w:t>
      </w:r>
      <w:proofErr w:type="spellStart"/>
      <w:r w:rsidRPr="00AE766B">
        <w:t>дизел</w:t>
      </w:r>
      <w:proofErr w:type="spellEnd"/>
      <w:r w:rsidRPr="00AE766B">
        <w:t xml:space="preserve">, </w:t>
      </w:r>
      <w:proofErr w:type="spellStart"/>
      <w:r w:rsidRPr="00AE766B">
        <w:t>утврђен</w:t>
      </w:r>
      <w:proofErr w:type="spellEnd"/>
      <w:r w:rsidRPr="00AE766B">
        <w:t xml:space="preserve"> </w:t>
      </w:r>
      <w:proofErr w:type="spellStart"/>
      <w:r w:rsidRPr="00AE766B">
        <w:t>стандардом</w:t>
      </w:r>
      <w:proofErr w:type="spellEnd"/>
      <w:r w:rsidRPr="00AE766B">
        <w:t xml:space="preserve"> SRPS EN 590 </w:t>
      </w:r>
    </w:p>
    <w:p w14:paraId="6D01151E" w14:textId="77777777" w:rsidR="00D74638" w:rsidRPr="00AE766B" w:rsidRDefault="00D74638" w:rsidP="00D74638">
      <w:pPr>
        <w:autoSpaceDE w:val="0"/>
        <w:autoSpaceDN w:val="0"/>
        <w:adjustRightInd w:val="0"/>
        <w:jc w:val="both"/>
      </w:pPr>
      <w:r w:rsidRPr="00AE766B">
        <w:t xml:space="preserve">- </w:t>
      </w:r>
      <w:proofErr w:type="spellStart"/>
      <w:r w:rsidRPr="00AE766B">
        <w:t>за</w:t>
      </w:r>
      <w:proofErr w:type="spellEnd"/>
      <w:r w:rsidRPr="00AE766B">
        <w:t xml:space="preserve"> </w:t>
      </w:r>
      <w:proofErr w:type="spellStart"/>
      <w:r w:rsidRPr="00AE766B">
        <w:t>Опти</w:t>
      </w:r>
      <w:proofErr w:type="spellEnd"/>
      <w:r w:rsidRPr="00AE766B">
        <w:t xml:space="preserve"> </w:t>
      </w:r>
      <w:proofErr w:type="spellStart"/>
      <w:r w:rsidRPr="00AE766B">
        <w:t>дизел</w:t>
      </w:r>
      <w:proofErr w:type="spellEnd"/>
      <w:r>
        <w:t xml:space="preserve"> “</w:t>
      </w:r>
      <w:proofErr w:type="spellStart"/>
      <w:r>
        <w:t>или</w:t>
      </w:r>
      <w:proofErr w:type="spellEnd"/>
      <w:r>
        <w:t xml:space="preserve"> </w:t>
      </w:r>
      <w:proofErr w:type="spellStart"/>
      <w:proofErr w:type="gramStart"/>
      <w:r>
        <w:t>одговарајући</w:t>
      </w:r>
      <w:proofErr w:type="spellEnd"/>
      <w:r>
        <w:t>“</w:t>
      </w:r>
      <w:proofErr w:type="gramEnd"/>
      <w:r w:rsidRPr="00AE766B">
        <w:t xml:space="preserve">, </w:t>
      </w:r>
      <w:proofErr w:type="spellStart"/>
      <w:r w:rsidRPr="00AE766B">
        <w:t>утврђен</w:t>
      </w:r>
      <w:proofErr w:type="spellEnd"/>
      <w:r w:rsidRPr="00AE766B">
        <w:t xml:space="preserve"> </w:t>
      </w:r>
      <w:proofErr w:type="spellStart"/>
      <w:r w:rsidRPr="00AE766B">
        <w:t>стандардом</w:t>
      </w:r>
      <w:proofErr w:type="spellEnd"/>
      <w:r w:rsidRPr="00AE766B">
        <w:t xml:space="preserve"> SRPS EN 590 </w:t>
      </w:r>
    </w:p>
    <w:p w14:paraId="5D941C21" w14:textId="77777777" w:rsidR="00D74638" w:rsidRPr="00AE766B" w:rsidRDefault="00D74638" w:rsidP="00D74638">
      <w:pPr>
        <w:autoSpaceDE w:val="0"/>
        <w:autoSpaceDN w:val="0"/>
        <w:adjustRightInd w:val="0"/>
        <w:jc w:val="both"/>
      </w:pPr>
    </w:p>
    <w:p w14:paraId="28634F21" w14:textId="77777777" w:rsidR="006D79BD" w:rsidRDefault="006D79BD" w:rsidP="006D79BD">
      <w:pPr>
        <w:pStyle w:val="ListParagraph"/>
        <w:ind w:left="0"/>
        <w:jc w:val="both"/>
        <w:rPr>
          <w:lang w:val="sr-Cyrl-CS"/>
        </w:rPr>
      </w:pPr>
    </w:p>
    <w:p w14:paraId="04DF614F" w14:textId="77777777" w:rsidR="003A099A" w:rsidRPr="00BC2881" w:rsidRDefault="003A099A" w:rsidP="006D79BD">
      <w:pPr>
        <w:pStyle w:val="ListParagraph"/>
        <w:ind w:left="0"/>
        <w:jc w:val="both"/>
        <w:rPr>
          <w:lang w:val="sr-Cyrl-CS"/>
        </w:rPr>
      </w:pPr>
    </w:p>
    <w:sectPr w:rsidR="003A099A" w:rsidRPr="00BC288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0CE3" w14:textId="77777777" w:rsidR="000E3197" w:rsidRDefault="000E3197">
      <w:r>
        <w:separator/>
      </w:r>
    </w:p>
  </w:endnote>
  <w:endnote w:type="continuationSeparator" w:id="0">
    <w:p w14:paraId="0F1F92EC" w14:textId="77777777" w:rsidR="000E3197" w:rsidRDefault="000E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1CBE" w14:textId="77777777" w:rsidR="000E3197" w:rsidRDefault="000E3197">
      <w:r>
        <w:separator/>
      </w:r>
    </w:p>
  </w:footnote>
  <w:footnote w:type="continuationSeparator" w:id="0">
    <w:p w14:paraId="7D01E9AF" w14:textId="77777777" w:rsidR="000E3197" w:rsidRDefault="000E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E8D" w14:textId="77777777" w:rsidR="00BD1213" w:rsidRPr="00574A15" w:rsidRDefault="00000000">
    <w:pPr>
      <w:pStyle w:val="Header"/>
      <w:rPr>
        <w:lang w:val="sr-Latn-CS"/>
      </w:rPr>
    </w:pPr>
    <w:r>
      <w:rPr>
        <w:noProof/>
      </w:rPr>
      <w:pict w14:anchorId="07CB967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85774D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86918DD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2EBCA59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ABEA009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E0E3BBB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43165332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A826BF9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874FBE3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E297B39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320DEB1E" w14:textId="77777777" w:rsidR="00BD1213" w:rsidRDefault="00BD1213">
                <w:r>
                  <w:rPr>
                    <w:noProof/>
                  </w:rPr>
                  <w:drawing>
                    <wp:inline distT="0" distB="0" distL="0" distR="0" wp14:anchorId="22B0981D" wp14:editId="6BC85518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9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1129">
    <w:abstractNumId w:val="15"/>
  </w:num>
  <w:num w:numId="3" w16cid:durableId="549388327">
    <w:abstractNumId w:val="17"/>
  </w:num>
  <w:num w:numId="4" w16cid:durableId="71975241">
    <w:abstractNumId w:val="12"/>
  </w:num>
  <w:num w:numId="5" w16cid:durableId="1006206579">
    <w:abstractNumId w:val="11"/>
  </w:num>
  <w:num w:numId="6" w16cid:durableId="1225219424">
    <w:abstractNumId w:val="14"/>
  </w:num>
  <w:num w:numId="7" w16cid:durableId="954141935">
    <w:abstractNumId w:val="4"/>
  </w:num>
  <w:num w:numId="8" w16cid:durableId="1082021290">
    <w:abstractNumId w:val="7"/>
  </w:num>
  <w:num w:numId="9" w16cid:durableId="1889023422">
    <w:abstractNumId w:val="16"/>
  </w:num>
  <w:num w:numId="10" w16cid:durableId="1352026968">
    <w:abstractNumId w:val="8"/>
  </w:num>
  <w:num w:numId="11" w16cid:durableId="1187407481">
    <w:abstractNumId w:val="6"/>
  </w:num>
  <w:num w:numId="12" w16cid:durableId="1278291255">
    <w:abstractNumId w:val="9"/>
  </w:num>
  <w:num w:numId="13" w16cid:durableId="1638993948">
    <w:abstractNumId w:val="13"/>
  </w:num>
  <w:num w:numId="14" w16cid:durableId="247468193">
    <w:abstractNumId w:val="2"/>
  </w:num>
  <w:num w:numId="15" w16cid:durableId="425267475">
    <w:abstractNumId w:val="0"/>
  </w:num>
  <w:num w:numId="16" w16cid:durableId="749155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166179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7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0C4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3197"/>
    <w:rsid w:val="000E4EE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0CE3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7CF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058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5AEF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687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DC5"/>
    <w:rsid w:val="00363F17"/>
    <w:rsid w:val="00364360"/>
    <w:rsid w:val="003647D7"/>
    <w:rsid w:val="0036511D"/>
    <w:rsid w:val="00365EC9"/>
    <w:rsid w:val="00366387"/>
    <w:rsid w:val="00366458"/>
    <w:rsid w:val="00366AD3"/>
    <w:rsid w:val="0036704D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099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394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AC8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3893"/>
    <w:rsid w:val="004B49F0"/>
    <w:rsid w:val="004B564F"/>
    <w:rsid w:val="004B5DF2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0E8D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27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1EA8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1F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3F3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0E01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1AD4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2F23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BCA"/>
    <w:rsid w:val="00B64E41"/>
    <w:rsid w:val="00B6570E"/>
    <w:rsid w:val="00B65A85"/>
    <w:rsid w:val="00B65EEC"/>
    <w:rsid w:val="00B662BD"/>
    <w:rsid w:val="00B66AD6"/>
    <w:rsid w:val="00B70129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030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576"/>
    <w:rsid w:val="00BD690E"/>
    <w:rsid w:val="00BE0839"/>
    <w:rsid w:val="00BE0904"/>
    <w:rsid w:val="00BE0A87"/>
    <w:rsid w:val="00BE25F1"/>
    <w:rsid w:val="00BE2827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6E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3B37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2E76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0DB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7FD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AD1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50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B7973"/>
  <w15:docId w15:val="{31F93AF1-A878-4FF3-B81F-97539F7B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4AA3-E41A-4BB5-A497-0F5F7622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16455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751</cp:revision>
  <cp:lastPrinted>2021-02-25T08:48:00Z</cp:lastPrinted>
  <dcterms:created xsi:type="dcterms:W3CDTF">2017-01-23T08:00:00Z</dcterms:created>
  <dcterms:modified xsi:type="dcterms:W3CDTF">2024-05-16T10:06:00Z</dcterms:modified>
</cp:coreProperties>
</file>