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A865" w14:textId="77777777" w:rsidR="00BD1213" w:rsidRDefault="00BD1213" w:rsidP="00BD1213"/>
    <w:p w14:paraId="193C0B80" w14:textId="77777777" w:rsidR="00BE2827" w:rsidRPr="00390A6A" w:rsidRDefault="00BE2827" w:rsidP="00BD1213"/>
    <w:p w14:paraId="2F91FB0D" w14:textId="77777777" w:rsidR="00BD1213" w:rsidRPr="00961FC9" w:rsidRDefault="003E4394" w:rsidP="00BD1213">
      <w:r>
        <w:t xml:space="preserve">                                                                     </w:t>
      </w:r>
      <w:r w:rsidR="00BD1213" w:rsidRPr="00961FC9">
        <w:t>МОДЕЛ УГОВОРА</w:t>
      </w:r>
    </w:p>
    <w:p w14:paraId="0E58FB7D" w14:textId="77777777" w:rsidR="00BD1213" w:rsidRDefault="00BD1213" w:rsidP="00BD1213">
      <w:pPr>
        <w:ind w:left="720" w:firstLine="720"/>
        <w:jc w:val="center"/>
      </w:pPr>
      <w:r w:rsidRPr="00B82F07">
        <w:t>УГОВОР О КУПОПРОДАЈИ ГОРИВА ЗА МОТОРНА ВОЗИЛА</w:t>
      </w:r>
    </w:p>
    <w:p w14:paraId="06B4B51E" w14:textId="77777777" w:rsidR="00BE2827" w:rsidRDefault="00BE2827" w:rsidP="00BD1213">
      <w:pPr>
        <w:ind w:left="720" w:firstLine="720"/>
        <w:jc w:val="center"/>
        <w:rPr>
          <w:lang w:val="sr-Cyrl-CS"/>
        </w:rPr>
      </w:pPr>
    </w:p>
    <w:p w14:paraId="740A2354" w14:textId="77777777" w:rsidR="004F1E0C" w:rsidRDefault="004F1E0C" w:rsidP="00BD1213">
      <w:pPr>
        <w:ind w:left="720" w:firstLine="720"/>
        <w:jc w:val="center"/>
        <w:rPr>
          <w:lang w:val="sr-Cyrl-CS"/>
        </w:rPr>
      </w:pPr>
    </w:p>
    <w:p w14:paraId="70376F0B" w14:textId="77777777" w:rsidR="004F1E0C" w:rsidRPr="00B82F07" w:rsidRDefault="004F1E0C" w:rsidP="00BD1213">
      <w:pPr>
        <w:ind w:left="720" w:firstLine="720"/>
        <w:jc w:val="center"/>
        <w:rPr>
          <w:lang w:val="sr-Cyrl-CS"/>
        </w:rPr>
      </w:pPr>
    </w:p>
    <w:p w14:paraId="5D94F70B" w14:textId="77777777" w:rsidR="00BE2827" w:rsidRDefault="00BD1213" w:rsidP="00BD1213">
      <w:pPr>
        <w:tabs>
          <w:tab w:val="center" w:pos="4850"/>
        </w:tabs>
      </w:pPr>
      <w:proofErr w:type="spellStart"/>
      <w:r w:rsidRPr="00B82F07">
        <w:t>Закључен</w:t>
      </w:r>
      <w:proofErr w:type="spellEnd"/>
      <w:r w:rsidRPr="00B82F07">
        <w:t xml:space="preserve"> </w:t>
      </w:r>
      <w:proofErr w:type="spellStart"/>
      <w:r w:rsidRPr="00B82F07">
        <w:t>између</w:t>
      </w:r>
      <w:proofErr w:type="spellEnd"/>
      <w:r w:rsidRPr="00B82F07">
        <w:t>:</w:t>
      </w:r>
    </w:p>
    <w:p w14:paraId="36D65536" w14:textId="77777777" w:rsidR="00BD1213" w:rsidRPr="00B82F07" w:rsidRDefault="00BD1213" w:rsidP="00BD1213">
      <w:pPr>
        <w:tabs>
          <w:tab w:val="center" w:pos="4850"/>
        </w:tabs>
      </w:pPr>
      <w:r>
        <w:tab/>
      </w:r>
    </w:p>
    <w:p w14:paraId="578FC7E4" w14:textId="77777777" w:rsidR="00BD1213" w:rsidRPr="00B82F07" w:rsidRDefault="00BD1213" w:rsidP="00BD1213">
      <w:pPr>
        <w:numPr>
          <w:ilvl w:val="0"/>
          <w:numId w:val="17"/>
        </w:numPr>
        <w:contextualSpacing/>
        <w:jc w:val="both"/>
        <w:rPr>
          <w:lang w:val="sr-Latn-CS" w:eastAsia="sr-Latn-CS"/>
        </w:rPr>
      </w:pPr>
      <w:r w:rsidRPr="00B82F07">
        <w:rPr>
          <w:b/>
          <w:bCs/>
          <w:lang w:val="sr-Cyrl-CS" w:eastAsia="sr-Latn-CS"/>
        </w:rPr>
        <w:t>ЦЕНТАР ЗА ЗАШТИТУ ОДОЈЧАДИ, ДЕЦЕ И ОМЛАДИНЕ</w:t>
      </w:r>
      <w:r w:rsidRPr="00B82F07">
        <w:rPr>
          <w:lang w:val="sr-Cyrl-CS" w:eastAsia="sr-Latn-CS"/>
        </w:rPr>
        <w:t>, са седиштем у  Београду, Звечанска бр. 7, ПИБ 100286</w:t>
      </w:r>
      <w:r w:rsidR="00F500D7">
        <w:rPr>
          <w:lang w:val="sr-Cyrl-CS" w:eastAsia="sr-Latn-CS"/>
        </w:rPr>
        <w:t>755, Матични број 07094345, који</w:t>
      </w:r>
      <w:r w:rsidRPr="00B82F07">
        <w:rPr>
          <w:lang w:val="sr-Cyrl-CS" w:eastAsia="sr-Latn-CS"/>
        </w:rPr>
        <w:t xml:space="preserve"> заступа </w:t>
      </w:r>
      <w:proofErr w:type="spellStart"/>
      <w:r>
        <w:rPr>
          <w:lang w:eastAsia="sr-Latn-CS"/>
        </w:rPr>
        <w:t>в.д</w:t>
      </w:r>
      <w:proofErr w:type="spellEnd"/>
      <w:r>
        <w:rPr>
          <w:lang w:eastAsia="sr-Latn-CS"/>
        </w:rPr>
        <w:t xml:space="preserve">. </w:t>
      </w:r>
      <w:r w:rsidRPr="00B82F07">
        <w:rPr>
          <w:lang w:val="sr-Cyrl-CS" w:eastAsia="sr-Latn-CS"/>
        </w:rPr>
        <w:t>директор</w:t>
      </w:r>
      <w:r>
        <w:rPr>
          <w:lang w:val="sr-Cyrl-CS" w:eastAsia="sr-Latn-CS"/>
        </w:rPr>
        <w:t>а</w:t>
      </w:r>
      <w:r w:rsidRPr="00B82F07">
        <w:rPr>
          <w:lang w:val="sr-Cyrl-CS" w:eastAsia="sr-Latn-CS"/>
        </w:rPr>
        <w:t xml:space="preserve"> Центра, З</w:t>
      </w:r>
      <w:r w:rsidR="00F500D7">
        <w:rPr>
          <w:lang w:val="sr-Cyrl-CS" w:eastAsia="sr-Latn-CS"/>
        </w:rPr>
        <w:t xml:space="preserve">оран Милачић </w:t>
      </w:r>
      <w:r w:rsidRPr="00B82F07">
        <w:rPr>
          <w:lang w:val="sr-Latn-CS" w:eastAsia="sr-Latn-CS"/>
        </w:rPr>
        <w:t>(у даљем тексту: Купац)</w:t>
      </w:r>
    </w:p>
    <w:p w14:paraId="41F45669" w14:textId="77777777" w:rsidR="00BD1213" w:rsidRPr="00B82F07" w:rsidRDefault="00BD1213" w:rsidP="00BD1213">
      <w:pPr>
        <w:jc w:val="both"/>
        <w:rPr>
          <w:lang w:val="sr-Cyrl-CS"/>
        </w:rPr>
      </w:pPr>
    </w:p>
    <w:p w14:paraId="55A3D927" w14:textId="77777777" w:rsidR="00BD1213" w:rsidRPr="00B82F07" w:rsidRDefault="00BD1213" w:rsidP="00BD1213">
      <w:r w:rsidRPr="00B82F07">
        <w:t>И</w:t>
      </w:r>
    </w:p>
    <w:p w14:paraId="09CE934D" w14:textId="77777777" w:rsidR="00BD1213" w:rsidRPr="00B82F07" w:rsidRDefault="00BD1213" w:rsidP="00BD1213">
      <w:pPr>
        <w:numPr>
          <w:ilvl w:val="0"/>
          <w:numId w:val="17"/>
        </w:numPr>
        <w:spacing w:after="200" w:line="276" w:lineRule="auto"/>
        <w:contextualSpacing/>
        <w:rPr>
          <w:lang w:val="sr-Latn-CS" w:eastAsia="sr-Latn-CS"/>
        </w:rPr>
      </w:pPr>
      <w:r w:rsidRPr="00B82F07">
        <w:rPr>
          <w:lang w:val="sr-Latn-CS" w:eastAsia="sr-Latn-CS"/>
        </w:rPr>
        <w:t>................................................................................................ са седиштем у ............................................, улица .........................................., ПИБ:.......................... Матични број: ........................................ .Број рачуна: ............................................ Назив  банке:......................................, кога заступа................................................................... (у даљем тексту: Продавац),</w:t>
      </w:r>
    </w:p>
    <w:p w14:paraId="54F59430" w14:textId="77777777" w:rsidR="00BD1213" w:rsidRPr="00B82F07" w:rsidRDefault="00BD1213" w:rsidP="00BD1213">
      <w:pPr>
        <w:ind w:left="720"/>
        <w:contextualSpacing/>
        <w:rPr>
          <w:lang w:val="sr-Latn-CS" w:eastAsia="sr-Latn-CS"/>
        </w:rPr>
      </w:pPr>
    </w:p>
    <w:p w14:paraId="5C38CFE4" w14:textId="77777777" w:rsidR="00BD1213" w:rsidRPr="00B82F07" w:rsidRDefault="00BD1213" w:rsidP="00BD1213">
      <w:proofErr w:type="spellStart"/>
      <w:r w:rsidRPr="00B82F07">
        <w:t>Број</w:t>
      </w:r>
      <w:proofErr w:type="spellEnd"/>
      <w:r w:rsidRPr="00B82F07">
        <w:t xml:space="preserve"> и </w:t>
      </w:r>
      <w:proofErr w:type="spellStart"/>
      <w:r w:rsidRPr="00B82F07">
        <w:t>датум</w:t>
      </w:r>
      <w:proofErr w:type="spellEnd"/>
      <w:r w:rsidRPr="00B82F07">
        <w:t xml:space="preserve"> </w:t>
      </w:r>
      <w:proofErr w:type="spellStart"/>
      <w:r w:rsidRPr="00B82F07">
        <w:t>одлуке</w:t>
      </w:r>
      <w:proofErr w:type="spellEnd"/>
      <w:r w:rsidRPr="00B82F07">
        <w:t xml:space="preserve"> о </w:t>
      </w:r>
      <w:proofErr w:type="spellStart"/>
      <w:r w:rsidRPr="00B82F07">
        <w:t>додели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:_______________________(</w:t>
      </w:r>
      <w:proofErr w:type="spellStart"/>
      <w:r w:rsidRPr="00B82F07">
        <w:t>попуњава</w:t>
      </w:r>
      <w:proofErr w:type="spellEnd"/>
      <w:r w:rsidRPr="00B82F07">
        <w:t xml:space="preserve"> </w:t>
      </w:r>
      <w:proofErr w:type="spellStart"/>
      <w:r w:rsidRPr="00B82F07">
        <w:t>наручилац</w:t>
      </w:r>
      <w:proofErr w:type="spellEnd"/>
      <w:r w:rsidRPr="00B82F07">
        <w:t>)</w:t>
      </w:r>
    </w:p>
    <w:p w14:paraId="02D4CA3C" w14:textId="77777777" w:rsidR="004F1E0C" w:rsidRDefault="004F1E0C" w:rsidP="00BD1213"/>
    <w:p w14:paraId="33BDC73C" w14:textId="77777777" w:rsidR="004F1E0C" w:rsidRPr="00B82F07" w:rsidRDefault="004F1E0C" w:rsidP="00BD1213"/>
    <w:p w14:paraId="0404F0C7" w14:textId="77777777" w:rsidR="00BD1213" w:rsidRDefault="00BD1213" w:rsidP="00BD1213">
      <w:r w:rsidRPr="00B82F07">
        <w:t>I ПРЕДМЕТ УГОВОРА И УСЛОВИ ПРОДАЈЕ</w:t>
      </w:r>
    </w:p>
    <w:p w14:paraId="4C95A5F5" w14:textId="77777777" w:rsidR="00BD1213" w:rsidRPr="00BD1213" w:rsidRDefault="00BD1213" w:rsidP="00BD1213"/>
    <w:p w14:paraId="240C9387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1.</w:t>
      </w:r>
    </w:p>
    <w:p w14:paraId="11846E9F" w14:textId="7FB3ADAB" w:rsidR="00BD1213" w:rsidRPr="00B82F07" w:rsidRDefault="00BD1213" w:rsidP="00BD1213">
      <w:pPr>
        <w:autoSpaceDE w:val="0"/>
        <w:autoSpaceDN w:val="0"/>
        <w:adjustRightInd w:val="0"/>
        <w:jc w:val="both"/>
      </w:pPr>
      <w:proofErr w:type="spellStart"/>
      <w:r w:rsidRPr="00B82F07">
        <w:t>Предмет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купопродаја</w:t>
      </w:r>
      <w:proofErr w:type="spellEnd"/>
      <w:r w:rsidRPr="00B82F07">
        <w:t xml:space="preserve"> </w:t>
      </w:r>
      <w:proofErr w:type="spellStart"/>
      <w:r w:rsidRPr="00B82F07">
        <w:t>горива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моторна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 </w:t>
      </w:r>
      <w:r w:rsidRPr="00BB3C44">
        <w:t>(E</w:t>
      </w:r>
      <w:r w:rsidRPr="00BB3C44">
        <w:rPr>
          <w:lang w:val="sr-Cyrl-CS"/>
        </w:rPr>
        <w:t xml:space="preserve">вро премијум </w:t>
      </w:r>
      <w:r w:rsidR="00BE2827">
        <w:t>БМБ 95</w:t>
      </w:r>
      <w:r w:rsidRPr="00BB3C44">
        <w:rPr>
          <w:lang w:val="sr-Cyrl-CS"/>
        </w:rPr>
        <w:t>,</w:t>
      </w:r>
      <w:r w:rsidRPr="00BB3C44">
        <w:t xml:space="preserve"> </w:t>
      </w:r>
      <w:proofErr w:type="spellStart"/>
      <w:r w:rsidRPr="00BB3C44">
        <w:t>Евро</w:t>
      </w:r>
      <w:proofErr w:type="spellEnd"/>
      <w:r w:rsidRPr="00BB3C44">
        <w:t xml:space="preserve"> </w:t>
      </w:r>
      <w:proofErr w:type="spellStart"/>
      <w:r w:rsidRPr="00BB3C44">
        <w:t>дизел</w:t>
      </w:r>
      <w:proofErr w:type="spellEnd"/>
      <w:r w:rsidRPr="00BB3C44">
        <w:t xml:space="preserve">, </w:t>
      </w:r>
      <w:proofErr w:type="spellStart"/>
      <w:r w:rsidRPr="00BB3C44">
        <w:t>Опти</w:t>
      </w:r>
      <w:proofErr w:type="spellEnd"/>
      <w:r w:rsidRPr="00BB3C44">
        <w:t xml:space="preserve"> </w:t>
      </w:r>
      <w:proofErr w:type="spellStart"/>
      <w:r w:rsidRPr="00BB3C44">
        <w:t>дизел</w:t>
      </w:r>
      <w:proofErr w:type="spellEnd"/>
      <w:r>
        <w:rPr>
          <w:lang w:val="en-GB"/>
        </w:rPr>
        <w:t xml:space="preserve"> “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>“</w:t>
      </w:r>
      <w:r w:rsidRPr="00BB3C44">
        <w:t xml:space="preserve">) </w:t>
      </w:r>
      <w:proofErr w:type="spellStart"/>
      <w:r w:rsidRPr="00BB3C44">
        <w:t>путем</w:t>
      </w:r>
      <w:proofErr w:type="spellEnd"/>
      <w:r w:rsidRPr="00BB3C44">
        <w:t xml:space="preserve"> </w:t>
      </w:r>
      <w:proofErr w:type="spellStart"/>
      <w:r w:rsidRPr="00BB3C44">
        <w:t>дебитне</w:t>
      </w:r>
      <w:proofErr w:type="spellEnd"/>
      <w:r w:rsidRPr="00BB3C44">
        <w:t xml:space="preserve"> </w:t>
      </w:r>
      <w:proofErr w:type="spellStart"/>
      <w:r w:rsidRPr="00BB3C44">
        <w:t>картице</w:t>
      </w:r>
      <w:proofErr w:type="spellEnd"/>
      <w:r w:rsidRPr="00BB3C44">
        <w:t xml:space="preserve"> </w:t>
      </w:r>
      <w:proofErr w:type="spellStart"/>
      <w:r w:rsidRPr="00BB3C44">
        <w:t>за</w:t>
      </w:r>
      <w:proofErr w:type="spellEnd"/>
      <w:r w:rsidRPr="00BB3C44">
        <w:t xml:space="preserve"> </w:t>
      </w:r>
      <w:proofErr w:type="spellStart"/>
      <w:r w:rsidRPr="00BB3C44">
        <w:t>гориво</w:t>
      </w:r>
      <w:proofErr w:type="spellEnd"/>
      <w:r w:rsidRPr="00BB3C44">
        <w:t xml:space="preserve"> </w:t>
      </w:r>
      <w:proofErr w:type="spellStart"/>
      <w:r w:rsidRPr="00BB3C44">
        <w:t>Продавца</w:t>
      </w:r>
      <w:proofErr w:type="spellEnd"/>
      <w:r w:rsidRPr="00BB3C44">
        <w:t xml:space="preserve">, </w:t>
      </w:r>
      <w:proofErr w:type="spellStart"/>
      <w:r w:rsidRPr="00BB3C44">
        <w:t>према</w:t>
      </w:r>
      <w:proofErr w:type="spellEnd"/>
      <w:r w:rsidRPr="00BB3C44">
        <w:t xml:space="preserve"> </w:t>
      </w:r>
      <w:proofErr w:type="spellStart"/>
      <w:r w:rsidRPr="00BB3C44">
        <w:t>понуди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заведеној</w:t>
      </w:r>
      <w:proofErr w:type="spellEnd"/>
      <w:r w:rsidRPr="00B82F07">
        <w:t xml:space="preserve"> </w:t>
      </w:r>
      <w:proofErr w:type="spellStart"/>
      <w:r w:rsidRPr="00B82F07">
        <w:t>под</w:t>
      </w:r>
      <w:proofErr w:type="spellEnd"/>
      <w:r w:rsidRPr="00B82F07">
        <w:t xml:space="preserve"> </w:t>
      </w:r>
      <w:proofErr w:type="spellStart"/>
      <w:r w:rsidRPr="00B82F07">
        <w:t>бр</w:t>
      </w:r>
      <w:r>
        <w:t>о</w:t>
      </w:r>
      <w:r w:rsidR="004B5DF2">
        <w:t>јем</w:t>
      </w:r>
      <w:proofErr w:type="spellEnd"/>
      <w:r w:rsidR="004B5DF2">
        <w:t xml:space="preserve"> ________ </w:t>
      </w:r>
      <w:proofErr w:type="spellStart"/>
      <w:r w:rsidR="004B5DF2">
        <w:t>од</w:t>
      </w:r>
      <w:proofErr w:type="spellEnd"/>
      <w:r w:rsidR="004B5DF2">
        <w:t xml:space="preserve"> ___________ 202</w:t>
      </w:r>
      <w:r w:rsidR="004F1E0C">
        <w:rPr>
          <w:lang w:val="sr-Cyrl-RS"/>
        </w:rPr>
        <w:t>4</w:t>
      </w:r>
      <w:r w:rsidRPr="00B82F07">
        <w:t xml:space="preserve">. </w:t>
      </w:r>
      <w:proofErr w:type="spellStart"/>
      <w:r w:rsidRPr="00B82F07">
        <w:t>године</w:t>
      </w:r>
      <w:proofErr w:type="spellEnd"/>
      <w:r w:rsidRPr="00B82F07">
        <w:t xml:space="preserve"> и </w:t>
      </w:r>
      <w:proofErr w:type="spellStart"/>
      <w:r w:rsidRPr="00B82F07">
        <w:t>техничкој</w:t>
      </w:r>
      <w:proofErr w:type="spellEnd"/>
      <w:r w:rsidRPr="00B82F07">
        <w:t xml:space="preserve"> </w:t>
      </w:r>
      <w:proofErr w:type="spellStart"/>
      <w:r w:rsidRPr="00B82F07">
        <w:t>спецификацији</w:t>
      </w:r>
      <w:proofErr w:type="spellEnd"/>
      <w:r w:rsidRPr="00B82F07">
        <w:t xml:space="preserve">, </w:t>
      </w:r>
      <w:proofErr w:type="spellStart"/>
      <w:r w:rsidRPr="00B82F07">
        <w:t>која</w:t>
      </w:r>
      <w:proofErr w:type="spellEnd"/>
      <w:r w:rsidRPr="00B82F07">
        <w:t xml:space="preserve"> </w:t>
      </w:r>
      <w:proofErr w:type="spellStart"/>
      <w:r w:rsidRPr="00B82F07">
        <w:t>чини</w:t>
      </w:r>
      <w:proofErr w:type="spellEnd"/>
      <w:r w:rsidRPr="00B82F07">
        <w:t xml:space="preserve"> </w:t>
      </w:r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.</w:t>
      </w:r>
    </w:p>
    <w:p w14:paraId="209495AB" w14:textId="77777777" w:rsidR="00BD1213" w:rsidRPr="00B82F07" w:rsidRDefault="00BD1213" w:rsidP="00BD1213">
      <w:pPr>
        <w:jc w:val="both"/>
      </w:pPr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и </w:t>
      </w:r>
      <w:proofErr w:type="spellStart"/>
      <w:r w:rsidRPr="00B82F07">
        <w:t>Општи</w:t>
      </w:r>
      <w:proofErr w:type="spellEnd"/>
      <w:r w:rsidRPr="00B82F07">
        <w:t xml:space="preserve"> </w:t>
      </w:r>
      <w:proofErr w:type="spellStart"/>
      <w:r w:rsidRPr="00B82F07">
        <w:t>услови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издавање</w:t>
      </w:r>
      <w:proofErr w:type="spellEnd"/>
      <w:r w:rsidRPr="00B82F07">
        <w:t xml:space="preserve"> и </w:t>
      </w:r>
      <w:proofErr w:type="spellStart"/>
      <w:r w:rsidRPr="00B82F07">
        <w:t>коришћење</w:t>
      </w:r>
      <w:proofErr w:type="spellEnd"/>
      <w:r w:rsidRPr="00B82F07">
        <w:t xml:space="preserve"> </w:t>
      </w:r>
      <w:proofErr w:type="spellStart"/>
      <w:r w:rsidRPr="00B82F07">
        <w:t>дебитних</w:t>
      </w:r>
      <w:proofErr w:type="spellEnd"/>
      <w:r w:rsidRPr="00B82F07">
        <w:t xml:space="preserve"> </w:t>
      </w:r>
      <w:proofErr w:type="spellStart"/>
      <w:r w:rsidRPr="00B82F07">
        <w:t>картица</w:t>
      </w:r>
      <w:proofErr w:type="spellEnd"/>
      <w:r w:rsidRPr="00B82F07">
        <w:t xml:space="preserve">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примењују</w:t>
      </w:r>
      <w:proofErr w:type="spellEnd"/>
      <w:r w:rsidRPr="00B82F07">
        <w:t xml:space="preserve"> у </w:t>
      </w:r>
      <w:proofErr w:type="spellStart"/>
      <w:r w:rsidRPr="00B82F07">
        <w:t>делу</w:t>
      </w:r>
      <w:proofErr w:type="spellEnd"/>
      <w:r w:rsidRPr="00B82F07">
        <w:t xml:space="preserve"> у </w:t>
      </w:r>
      <w:proofErr w:type="spellStart"/>
      <w:r w:rsidRPr="00B82F07">
        <w:t>којем</w:t>
      </w:r>
      <w:proofErr w:type="spellEnd"/>
      <w:r w:rsidRPr="00B82F07">
        <w:t xml:space="preserve"> </w:t>
      </w:r>
      <w:proofErr w:type="spellStart"/>
      <w:r w:rsidRPr="00B82F07">
        <w:t>нису</w:t>
      </w:r>
      <w:proofErr w:type="spellEnd"/>
      <w:r w:rsidRPr="00B82F07">
        <w:t xml:space="preserve"> у </w:t>
      </w:r>
      <w:proofErr w:type="spellStart"/>
      <w:r w:rsidRPr="00B82F07">
        <w:t>супротности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одредбама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и </w:t>
      </w:r>
      <w:proofErr w:type="spellStart"/>
      <w:r w:rsidRPr="00B82F07">
        <w:t>понудом</w:t>
      </w:r>
      <w:proofErr w:type="spellEnd"/>
      <w:r w:rsidRPr="00B82F07">
        <w:t xml:space="preserve"> </w:t>
      </w:r>
      <w:proofErr w:type="spellStart"/>
      <w:r w:rsidRPr="00B82F07">
        <w:t>из</w:t>
      </w:r>
      <w:proofErr w:type="spellEnd"/>
      <w:r w:rsidRPr="00B82F07">
        <w:t xml:space="preserve"> </w:t>
      </w:r>
      <w:proofErr w:type="spellStart"/>
      <w:r w:rsidRPr="00B82F07">
        <w:t>става</w:t>
      </w:r>
      <w:proofErr w:type="spellEnd"/>
      <w:r w:rsidRPr="00B82F07">
        <w:t xml:space="preserve"> 1.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члана</w:t>
      </w:r>
      <w:proofErr w:type="spellEnd"/>
      <w:r w:rsidRPr="00B82F07">
        <w:t>.</w:t>
      </w:r>
    </w:p>
    <w:p w14:paraId="7F3E74AB" w14:textId="77777777" w:rsidR="00BD1213" w:rsidRPr="00B82F07" w:rsidRDefault="00BD1213" w:rsidP="00BD1213">
      <w:pPr>
        <w:jc w:val="both"/>
      </w:pPr>
      <w:r w:rsidRPr="00B82F07">
        <w:t>(</w:t>
      </w: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наступа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подизвођачем</w:t>
      </w:r>
      <w:proofErr w:type="spellEnd"/>
      <w:r w:rsidRPr="00B82F07">
        <w:t xml:space="preserve"> ____________________, </w:t>
      </w:r>
      <w:proofErr w:type="spellStart"/>
      <w:r w:rsidRPr="00B82F07">
        <w:t>ул</w:t>
      </w:r>
      <w:proofErr w:type="spellEnd"/>
      <w:r w:rsidRPr="00B82F07">
        <w:t>. ___________________</w:t>
      </w:r>
    </w:p>
    <w:p w14:paraId="1A0EC321" w14:textId="77777777" w:rsidR="00BD1213" w:rsidRPr="00B82F07" w:rsidRDefault="00BD1213" w:rsidP="00BD1213">
      <w:pPr>
        <w:jc w:val="both"/>
      </w:pPr>
      <w:proofErr w:type="spellStart"/>
      <w:r w:rsidRPr="00B82F07">
        <w:t>из</w:t>
      </w:r>
      <w:proofErr w:type="spellEnd"/>
      <w:r w:rsidRPr="00B82F07">
        <w:t xml:space="preserve"> _______________,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ће</w:t>
      </w:r>
      <w:proofErr w:type="spellEnd"/>
      <w:r w:rsidRPr="00B82F07">
        <w:t xml:space="preserve"> </w:t>
      </w:r>
      <w:proofErr w:type="spellStart"/>
      <w:r w:rsidRPr="00B82F07">
        <w:t>делимично</w:t>
      </w:r>
      <w:proofErr w:type="spellEnd"/>
      <w:r w:rsidRPr="00B82F07">
        <w:t xml:space="preserve"> </w:t>
      </w:r>
      <w:proofErr w:type="spellStart"/>
      <w:r w:rsidRPr="00B82F07">
        <w:t>извршити</w:t>
      </w:r>
      <w:proofErr w:type="spellEnd"/>
      <w:r w:rsidRPr="00B82F07">
        <w:t xml:space="preserve"> </w:t>
      </w:r>
      <w:proofErr w:type="spellStart"/>
      <w:r w:rsidRPr="00B82F07">
        <w:t>предметну</w:t>
      </w:r>
      <w:proofErr w:type="spellEnd"/>
      <w:r w:rsidRPr="00B82F07">
        <w:t xml:space="preserve"> </w:t>
      </w:r>
      <w:proofErr w:type="spellStart"/>
      <w:r w:rsidRPr="00B82F07">
        <w:t>набавку</w:t>
      </w:r>
      <w:proofErr w:type="spellEnd"/>
      <w:r w:rsidRPr="00B82F07">
        <w:t xml:space="preserve">, у </w:t>
      </w:r>
      <w:proofErr w:type="spellStart"/>
      <w:r w:rsidRPr="00B82F07">
        <w:t>делу</w:t>
      </w:r>
      <w:proofErr w:type="spellEnd"/>
      <w:r w:rsidRPr="00B82F07">
        <w:t>:</w:t>
      </w:r>
    </w:p>
    <w:p w14:paraId="436077F8" w14:textId="77777777" w:rsidR="00BD1213" w:rsidRDefault="00BD1213" w:rsidP="00BD1213">
      <w:pPr>
        <w:jc w:val="both"/>
      </w:pPr>
      <w:r w:rsidRPr="00B82F07">
        <w:t>______________________).</w:t>
      </w:r>
    </w:p>
    <w:p w14:paraId="2EEA16B7" w14:textId="77777777" w:rsidR="004F1E0C" w:rsidRDefault="004F1E0C" w:rsidP="00BD1213">
      <w:pPr>
        <w:jc w:val="both"/>
      </w:pPr>
    </w:p>
    <w:p w14:paraId="66E73AA9" w14:textId="77777777" w:rsidR="00BD1213" w:rsidRDefault="00BD1213" w:rsidP="00BD1213">
      <w:pPr>
        <w:jc w:val="both"/>
      </w:pPr>
    </w:p>
    <w:p w14:paraId="6083CB95" w14:textId="77777777" w:rsidR="004F1E0C" w:rsidRDefault="004F1E0C" w:rsidP="00BD1213">
      <w:pPr>
        <w:jc w:val="both"/>
      </w:pPr>
    </w:p>
    <w:p w14:paraId="3990714D" w14:textId="77777777" w:rsidR="004F1E0C" w:rsidRDefault="004F1E0C" w:rsidP="00BD1213">
      <w:pPr>
        <w:jc w:val="both"/>
      </w:pPr>
    </w:p>
    <w:p w14:paraId="345C4695" w14:textId="77777777" w:rsidR="004F1E0C" w:rsidRDefault="004F1E0C" w:rsidP="00BD1213">
      <w:pPr>
        <w:jc w:val="both"/>
      </w:pPr>
    </w:p>
    <w:p w14:paraId="260D47AA" w14:textId="77777777" w:rsidR="004F1E0C" w:rsidRDefault="004F1E0C" w:rsidP="00BD1213">
      <w:pPr>
        <w:jc w:val="both"/>
      </w:pPr>
    </w:p>
    <w:p w14:paraId="4BD58C4F" w14:textId="77777777" w:rsidR="004F1E0C" w:rsidRDefault="004F1E0C" w:rsidP="00BD1213">
      <w:pPr>
        <w:jc w:val="both"/>
      </w:pPr>
    </w:p>
    <w:p w14:paraId="46B8BF5A" w14:textId="77777777" w:rsidR="004F1E0C" w:rsidRDefault="004F1E0C" w:rsidP="00BD1213">
      <w:pPr>
        <w:jc w:val="both"/>
      </w:pPr>
    </w:p>
    <w:p w14:paraId="4B92B6E7" w14:textId="77777777" w:rsidR="004F1E0C" w:rsidRDefault="004F1E0C" w:rsidP="00BD1213">
      <w:pPr>
        <w:jc w:val="both"/>
      </w:pPr>
    </w:p>
    <w:p w14:paraId="7A24E82D" w14:textId="77777777" w:rsidR="004F1E0C" w:rsidRDefault="004F1E0C" w:rsidP="00BD1213">
      <w:pPr>
        <w:jc w:val="both"/>
      </w:pPr>
    </w:p>
    <w:p w14:paraId="1D56E5E3" w14:textId="77777777" w:rsidR="004F1E0C" w:rsidRDefault="004F1E0C" w:rsidP="00BD1213">
      <w:pPr>
        <w:jc w:val="both"/>
      </w:pPr>
    </w:p>
    <w:p w14:paraId="5B135C43" w14:textId="77777777" w:rsidR="00574CAA" w:rsidRDefault="00574CAA" w:rsidP="00BD1213">
      <w:pPr>
        <w:jc w:val="both"/>
      </w:pPr>
    </w:p>
    <w:p w14:paraId="7713E668" w14:textId="77777777" w:rsidR="004F1E0C" w:rsidRDefault="004F1E0C" w:rsidP="00BD1213">
      <w:pPr>
        <w:jc w:val="both"/>
      </w:pPr>
    </w:p>
    <w:p w14:paraId="7C42CABD" w14:textId="77777777" w:rsidR="004F1E0C" w:rsidRDefault="004F1E0C" w:rsidP="00BD1213">
      <w:pPr>
        <w:jc w:val="both"/>
      </w:pPr>
    </w:p>
    <w:p w14:paraId="303FFBFF" w14:textId="77777777" w:rsidR="004F1E0C" w:rsidRPr="00BD1213" w:rsidRDefault="004F1E0C" w:rsidP="00BD1213">
      <w:pPr>
        <w:jc w:val="both"/>
      </w:pPr>
    </w:p>
    <w:p w14:paraId="4FC24FDE" w14:textId="77777777" w:rsidR="00BD1213" w:rsidRDefault="00BD1213" w:rsidP="00BD1213">
      <w:r w:rsidRPr="00B82F07">
        <w:lastRenderedPageBreak/>
        <w:t>II ЦЕНА</w:t>
      </w:r>
    </w:p>
    <w:p w14:paraId="6C7ED5C2" w14:textId="77777777" w:rsidR="00BE2827" w:rsidRPr="00B82F07" w:rsidRDefault="00BE2827" w:rsidP="00BD1213"/>
    <w:p w14:paraId="58DB52B6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2.</w:t>
      </w:r>
    </w:p>
    <w:p w14:paraId="7100E4DC" w14:textId="77777777" w:rsidR="00BD1213" w:rsidRPr="00B82F07" w:rsidRDefault="00BD1213" w:rsidP="00BD1213">
      <w:pPr>
        <w:jc w:val="both"/>
      </w:pP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ће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испоручена</w:t>
      </w:r>
      <w:proofErr w:type="spellEnd"/>
      <w:r w:rsidRPr="00B82F07">
        <w:t xml:space="preserve"> </w:t>
      </w:r>
      <w:proofErr w:type="spellStart"/>
      <w:r w:rsidRPr="00B82F07">
        <w:t>добра</w:t>
      </w:r>
      <w:proofErr w:type="spellEnd"/>
      <w:r w:rsidRPr="00B82F07">
        <w:t xml:space="preserve"> </w:t>
      </w:r>
      <w:proofErr w:type="spellStart"/>
      <w:r w:rsidRPr="00B82F07">
        <w:t>Продавцу</w:t>
      </w:r>
      <w:proofErr w:type="spellEnd"/>
      <w:r w:rsidRPr="00B82F07">
        <w:t xml:space="preserve"> </w:t>
      </w:r>
      <w:proofErr w:type="spellStart"/>
      <w:r w:rsidRPr="00B82F07">
        <w:t>плаћати</w:t>
      </w:r>
      <w:proofErr w:type="spellEnd"/>
      <w:r w:rsidRPr="00B82F07">
        <w:t xml:space="preserve"> </w:t>
      </w:r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ценама</w:t>
      </w:r>
      <w:proofErr w:type="spellEnd"/>
      <w:r w:rsidRPr="00B82F07">
        <w:t xml:space="preserve"> </w:t>
      </w:r>
      <w:proofErr w:type="spellStart"/>
      <w:r w:rsidRPr="00B82F07">
        <w:t>које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утврђене</w:t>
      </w:r>
      <w:proofErr w:type="spellEnd"/>
      <w:r w:rsidRPr="00B82F07">
        <w:t xml:space="preserve"> у </w:t>
      </w:r>
      <w:proofErr w:type="spellStart"/>
      <w:r w:rsidRPr="00B82F07">
        <w:t>ценовнику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кога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донели</w:t>
      </w:r>
      <w:proofErr w:type="spellEnd"/>
      <w:r w:rsidRPr="00B82F07">
        <w:t xml:space="preserve"> </w:t>
      </w:r>
      <w:proofErr w:type="spellStart"/>
      <w:r w:rsidRPr="00B82F07">
        <w:t>његови</w:t>
      </w:r>
      <w:proofErr w:type="spellEnd"/>
      <w:r w:rsidRPr="00B82F07">
        <w:t xml:space="preserve"> </w:t>
      </w:r>
      <w:proofErr w:type="spellStart"/>
      <w:r w:rsidRPr="00B82F07">
        <w:t>надлежни</w:t>
      </w:r>
      <w:proofErr w:type="spellEnd"/>
      <w:r w:rsidRPr="00B82F07">
        <w:t xml:space="preserve"> </w:t>
      </w:r>
      <w:proofErr w:type="spellStart"/>
      <w:r w:rsidRPr="00B82F07">
        <w:t>органи</w:t>
      </w:r>
      <w:proofErr w:type="spellEnd"/>
      <w:r w:rsidRPr="00B82F07">
        <w:t xml:space="preserve">, а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важио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дан</w:t>
      </w:r>
      <w:proofErr w:type="spellEnd"/>
      <w:r w:rsidRPr="00B82F07">
        <w:t xml:space="preserve"> </w:t>
      </w:r>
      <w:proofErr w:type="spellStart"/>
      <w:r w:rsidRPr="00B82F07">
        <w:t>испоруке</w:t>
      </w:r>
      <w:proofErr w:type="spellEnd"/>
      <w:r w:rsidRPr="00B82F07">
        <w:t xml:space="preserve">  </w:t>
      </w:r>
      <w:proofErr w:type="spellStart"/>
      <w:r w:rsidRPr="00B82F07">
        <w:t>добара</w:t>
      </w:r>
      <w:proofErr w:type="spellEnd"/>
      <w:r w:rsidRPr="00B82F07"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729"/>
        <w:gridCol w:w="1014"/>
        <w:gridCol w:w="1229"/>
        <w:gridCol w:w="1352"/>
        <w:gridCol w:w="1334"/>
        <w:gridCol w:w="1329"/>
        <w:gridCol w:w="1199"/>
      </w:tblGrid>
      <w:tr w:rsidR="00BD1213" w:rsidRPr="00B82F07" w14:paraId="087E12D4" w14:textId="77777777" w:rsidTr="00BD1213">
        <w:trPr>
          <w:trHeight w:val="1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B678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Р. бр.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FED2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Опис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A757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Јед. мере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8169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Количина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397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Јединична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по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јединици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мере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без</w:t>
            </w:r>
            <w:proofErr w:type="spellEnd"/>
            <w:r w:rsidRPr="00B82F07">
              <w:t xml:space="preserve"> ПДВ-а)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9569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Јединична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</w:t>
            </w:r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B82F07">
              <w:t xml:space="preserve"> ПДВ-</w:t>
            </w:r>
            <w:proofErr w:type="spellStart"/>
            <w:r>
              <w:t>ом</w:t>
            </w:r>
            <w:proofErr w:type="spellEnd"/>
            <w:r w:rsidRPr="00B82F07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08C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Укупна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за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тражену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количину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без</w:t>
            </w:r>
            <w:proofErr w:type="spellEnd"/>
            <w:r w:rsidRPr="00B82F07">
              <w:t xml:space="preserve"> ПДВ-а)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590" w14:textId="77777777" w:rsidR="00BD1213" w:rsidRPr="00B82F07" w:rsidRDefault="00BD1213" w:rsidP="00BD1213">
            <w:pPr>
              <w:jc w:val="both"/>
            </w:pPr>
            <w:proofErr w:type="spellStart"/>
            <w:r w:rsidRPr="00B82F07">
              <w:t>Укупна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за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тражену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количину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r w:rsidRPr="00B82F07">
              <w:rPr>
                <w:lang w:val="sr-Cyrl-CS"/>
              </w:rPr>
              <w:t>са</w:t>
            </w:r>
            <w:r w:rsidRPr="00B82F07">
              <w:t xml:space="preserve"> ПДВ-</w:t>
            </w:r>
            <w:r w:rsidRPr="00B82F07">
              <w:rPr>
                <w:lang w:val="sr-Cyrl-CS"/>
              </w:rPr>
              <w:t xml:space="preserve"> ом</w:t>
            </w:r>
            <w:r w:rsidRPr="00B82F07">
              <w:t>)</w:t>
            </w:r>
          </w:p>
        </w:tc>
      </w:tr>
      <w:tr w:rsidR="00BD1213" w:rsidRPr="00B82F07" w14:paraId="3CACE5E3" w14:textId="77777777" w:rsidTr="00BD1213">
        <w:trPr>
          <w:trHeight w:val="4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F680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8223" w14:textId="77777777" w:rsidR="00BD1213" w:rsidRPr="00AB4AA0" w:rsidRDefault="00BD1213" w:rsidP="00BD1213">
            <w:pPr>
              <w:jc w:val="both"/>
            </w:pPr>
            <w:r w:rsidRPr="00AB4AA0">
              <w:t xml:space="preserve">Evro </w:t>
            </w:r>
            <w:r w:rsidRPr="00AB4AA0">
              <w:rPr>
                <w:lang w:val="sr-Cyrl-CS"/>
              </w:rPr>
              <w:t>PREMI</w:t>
            </w:r>
            <w:r w:rsidRPr="00AB4AA0">
              <w:rPr>
                <w:lang w:val="sr-Latn-CS"/>
              </w:rPr>
              <w:t>J</w:t>
            </w:r>
            <w:r w:rsidRPr="00AB4AA0">
              <w:rPr>
                <w:lang w:val="sr-Cyrl-CS"/>
              </w:rPr>
              <w:t xml:space="preserve">UM </w:t>
            </w:r>
            <w:r w:rsidRPr="00AB4AA0">
              <w:t>BMB 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94B" w14:textId="77777777" w:rsidR="00BD1213" w:rsidRPr="00BC3030" w:rsidRDefault="00BD1213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979F" w14:textId="77777777" w:rsidR="00BD1213" w:rsidRPr="00BC3030" w:rsidRDefault="003E4394" w:rsidP="00BD1213">
            <w:pPr>
              <w:jc w:val="both"/>
            </w:pPr>
            <w:r w:rsidRPr="00BC3030">
              <w:t>2.8</w:t>
            </w:r>
            <w:r w:rsidR="00BD1213" w:rsidRPr="00BC3030"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6E86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FA9F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DD7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01F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</w:tr>
      <w:tr w:rsidR="00BD1213" w:rsidRPr="00B82F07" w14:paraId="28D5961A" w14:textId="77777777" w:rsidTr="00BE2827">
        <w:trPr>
          <w:trHeight w:val="4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FA06" w14:textId="77777777" w:rsidR="00BD1213" w:rsidRPr="00B82F07" w:rsidRDefault="00BE2827" w:rsidP="00BD12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D1213" w:rsidRPr="00B82F07">
              <w:rPr>
                <w:lang w:val="en-GB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9BD" w14:textId="77777777" w:rsidR="00BD1213" w:rsidRPr="00AB4AA0" w:rsidRDefault="00BD1213" w:rsidP="00BD1213">
            <w:pPr>
              <w:jc w:val="both"/>
            </w:pPr>
            <w:r w:rsidRPr="00AB4AA0">
              <w:t xml:space="preserve">Evro </w:t>
            </w:r>
            <w:proofErr w:type="spellStart"/>
            <w:r w:rsidRPr="00AB4AA0">
              <w:t>Dizel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AE2B" w14:textId="77777777" w:rsidR="00BD1213" w:rsidRPr="00BC3030" w:rsidRDefault="00BD1213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E89" w14:textId="77777777" w:rsidR="00BD1213" w:rsidRPr="00BC3030" w:rsidRDefault="003E4394" w:rsidP="00BD1213">
            <w:pPr>
              <w:jc w:val="both"/>
            </w:pPr>
            <w:r w:rsidRPr="00BC3030">
              <w:t>3.7</w:t>
            </w:r>
            <w:r w:rsidR="00BD1213" w:rsidRPr="00BC3030"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4295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2EDC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ADE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48A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</w:tr>
      <w:tr w:rsidR="00BD1213" w:rsidRPr="00B82F07" w14:paraId="54802CAC" w14:textId="77777777" w:rsidTr="00BE2827">
        <w:trPr>
          <w:trHeight w:val="4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1E1E" w14:textId="77777777" w:rsidR="00BD1213" w:rsidRPr="00434A7C" w:rsidRDefault="00BE2827" w:rsidP="00BD1213">
            <w:pPr>
              <w:jc w:val="both"/>
            </w:pPr>
            <w:r>
              <w:t>3</w:t>
            </w:r>
            <w:r w:rsidR="00BD1213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2F61" w14:textId="77777777" w:rsidR="00BD1213" w:rsidRPr="00AB4AA0" w:rsidRDefault="00BD1213" w:rsidP="00BD1213">
            <w:pPr>
              <w:jc w:val="both"/>
              <w:rPr>
                <w:lang w:val="en-GB"/>
              </w:rPr>
            </w:pPr>
            <w:r w:rsidRPr="00AB4AA0">
              <w:rPr>
                <w:lang w:val="en-GB"/>
              </w:rPr>
              <w:t xml:space="preserve">Opti </w:t>
            </w:r>
            <w:proofErr w:type="spellStart"/>
            <w:r w:rsidRPr="00AB4AA0">
              <w:rPr>
                <w:lang w:val="en-GB"/>
              </w:rPr>
              <w:t>Dizel</w:t>
            </w:r>
            <w:proofErr w:type="spellEnd"/>
            <w:r>
              <w:rPr>
                <w:lang w:val="en-GB"/>
              </w:rPr>
              <w:t xml:space="preserve"> “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odgovarajuce</w:t>
            </w:r>
            <w:proofErr w:type="spellEnd"/>
            <w:r>
              <w:rPr>
                <w:lang w:val="en-GB"/>
              </w:rPr>
              <w:t>”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64D8" w14:textId="77777777" w:rsidR="00BD1213" w:rsidRPr="00BC3030" w:rsidRDefault="00BD1213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8CAE" w14:textId="77777777" w:rsidR="00BD1213" w:rsidRPr="00BC3030" w:rsidRDefault="00BD1213" w:rsidP="00BD1213">
            <w:pPr>
              <w:jc w:val="both"/>
            </w:pPr>
            <w:r w:rsidRPr="00BC3030"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E3BA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1B5C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229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909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</w:tr>
      <w:tr w:rsidR="00BD1213" w:rsidRPr="00B82F07" w14:paraId="39D690FD" w14:textId="77777777" w:rsidTr="00BE2827">
        <w:trPr>
          <w:trHeight w:val="441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ACCF" w14:textId="77777777" w:rsidR="00BD1213" w:rsidRPr="00AB4AA0" w:rsidRDefault="00BD1213" w:rsidP="00BD1213">
            <w:pPr>
              <w:jc w:val="both"/>
              <w:rPr>
                <w:lang w:val="sr-Cyrl-CS"/>
              </w:rPr>
            </w:pPr>
            <w:r w:rsidRPr="00AB4AA0">
              <w:rPr>
                <w:lang w:val="sr-Cyrl-CS"/>
              </w:rPr>
              <w:t>Укупно за све ставке без ПДВ- а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5160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</w:tr>
      <w:tr w:rsidR="00BD1213" w:rsidRPr="00B82F07" w14:paraId="616B2156" w14:textId="77777777" w:rsidTr="00BD1213">
        <w:trPr>
          <w:trHeight w:val="478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0DD4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Укупно за све ставке са ПДВ- ом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68A3" w14:textId="77777777" w:rsidR="00BD1213" w:rsidRPr="00B82F07" w:rsidRDefault="00BD1213" w:rsidP="00BD1213">
            <w:pPr>
              <w:jc w:val="both"/>
              <w:rPr>
                <w:lang w:val="sr-Cyrl-CS"/>
              </w:rPr>
            </w:pPr>
          </w:p>
        </w:tc>
      </w:tr>
    </w:tbl>
    <w:p w14:paraId="65EABE33" w14:textId="77777777" w:rsidR="00BD1213" w:rsidRPr="00BD1213" w:rsidRDefault="00BD1213" w:rsidP="00BD1213">
      <w:pPr>
        <w:jc w:val="both"/>
      </w:pPr>
    </w:p>
    <w:p w14:paraId="798FA22F" w14:textId="77777777" w:rsidR="00BD1213" w:rsidRPr="00B82F07" w:rsidRDefault="00BD1213" w:rsidP="00BD1213">
      <w:pPr>
        <w:jc w:val="both"/>
        <w:rPr>
          <w:lang w:val="sr-Cyrl-CS"/>
        </w:rPr>
      </w:pP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ће</w:t>
      </w:r>
      <w:proofErr w:type="spellEnd"/>
      <w:r w:rsidRPr="00B82F07">
        <w:t xml:space="preserve"> </w:t>
      </w:r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достављати</w:t>
      </w:r>
      <w:proofErr w:type="spellEnd"/>
      <w:r w:rsidRPr="00B82F07">
        <w:t xml:space="preserve"> </w:t>
      </w:r>
      <w:proofErr w:type="spellStart"/>
      <w:r w:rsidRPr="00B82F07">
        <w:t>све</w:t>
      </w:r>
      <w:proofErr w:type="spellEnd"/>
      <w:r w:rsidRPr="00B82F07">
        <w:t xml:space="preserve"> </w:t>
      </w:r>
      <w:proofErr w:type="spellStart"/>
      <w:r w:rsidRPr="00B82F07">
        <w:t>измене</w:t>
      </w:r>
      <w:proofErr w:type="spellEnd"/>
      <w:r w:rsidRPr="00B82F07">
        <w:t xml:space="preserve"> </w:t>
      </w:r>
      <w:proofErr w:type="spellStart"/>
      <w:r w:rsidRPr="00B82F07">
        <w:t>званичног</w:t>
      </w:r>
      <w:proofErr w:type="spellEnd"/>
      <w:r w:rsidRPr="00B82F07">
        <w:t xml:space="preserve"> </w:t>
      </w:r>
      <w:proofErr w:type="spellStart"/>
      <w:r w:rsidRPr="00B82F07">
        <w:t>ценовника</w:t>
      </w:r>
      <w:proofErr w:type="spellEnd"/>
      <w:r w:rsidRPr="00B82F07">
        <w:t xml:space="preserve">, </w:t>
      </w:r>
      <w:proofErr w:type="spellStart"/>
      <w:r w:rsidRPr="00B82F07">
        <w:t>одмах</w:t>
      </w:r>
      <w:proofErr w:type="spellEnd"/>
      <w:r w:rsidRPr="00B82F07">
        <w:t xml:space="preserve"> </w:t>
      </w:r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његовом</w:t>
      </w:r>
      <w:proofErr w:type="spellEnd"/>
      <w:r w:rsidRPr="00B82F07">
        <w:t xml:space="preserve"> </w:t>
      </w:r>
      <w:proofErr w:type="spellStart"/>
      <w:r w:rsidRPr="00B82F07">
        <w:t>доношењу</w:t>
      </w:r>
      <w:proofErr w:type="spellEnd"/>
      <w:r w:rsidRPr="00B82F07">
        <w:rPr>
          <w:lang w:val="sr-Cyrl-CS"/>
        </w:rPr>
        <w:t>.</w:t>
      </w:r>
    </w:p>
    <w:p w14:paraId="164DE85A" w14:textId="77777777" w:rsidR="00BD1213" w:rsidRPr="00B82F07" w:rsidRDefault="00BD1213" w:rsidP="00BD1213">
      <w:proofErr w:type="spellStart"/>
      <w:r w:rsidRPr="00B82F07">
        <w:t>Цене</w:t>
      </w:r>
      <w:proofErr w:type="spellEnd"/>
      <w:r w:rsidRPr="00B82F07">
        <w:t xml:space="preserve"> </w:t>
      </w:r>
      <w:proofErr w:type="spellStart"/>
      <w:r w:rsidRPr="00B82F07">
        <w:t>из</w:t>
      </w:r>
      <w:proofErr w:type="spellEnd"/>
      <w:r w:rsidRPr="00B82F07">
        <w:t xml:space="preserve"> </w:t>
      </w:r>
      <w:proofErr w:type="spellStart"/>
      <w:r w:rsidRPr="00B82F07">
        <w:t>става</w:t>
      </w:r>
      <w:proofErr w:type="spellEnd"/>
      <w:r w:rsidRPr="00B82F07">
        <w:t xml:space="preserve"> 1.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члана</w:t>
      </w:r>
      <w:proofErr w:type="spellEnd"/>
      <w:r w:rsidRPr="00B82F07">
        <w:t xml:space="preserve"> </w:t>
      </w:r>
      <w:proofErr w:type="spellStart"/>
      <w:r w:rsidRPr="00B82F07">
        <w:t>не</w:t>
      </w:r>
      <w:proofErr w:type="spellEnd"/>
      <w:r w:rsidRPr="00B82F07">
        <w:t xml:space="preserve"> </w:t>
      </w:r>
      <w:proofErr w:type="spellStart"/>
      <w:r w:rsidRPr="00B82F07">
        <w:t>смеју</w:t>
      </w:r>
      <w:proofErr w:type="spellEnd"/>
      <w:r w:rsidRPr="00B82F07">
        <w:t xml:space="preserve"> </w:t>
      </w:r>
      <w:proofErr w:type="spellStart"/>
      <w:r w:rsidRPr="00B82F07">
        <w:t>бити</w:t>
      </w:r>
      <w:proofErr w:type="spellEnd"/>
      <w:r w:rsidRPr="00B82F07">
        <w:t xml:space="preserve"> </w:t>
      </w:r>
      <w:proofErr w:type="spellStart"/>
      <w:r w:rsidRPr="00B82F07">
        <w:t>више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упоредивих</w:t>
      </w:r>
      <w:proofErr w:type="spellEnd"/>
      <w:r w:rsidRPr="00B82F07">
        <w:t xml:space="preserve"> </w:t>
      </w:r>
      <w:proofErr w:type="spellStart"/>
      <w:r w:rsidRPr="00B82F07">
        <w:t>тржишних</w:t>
      </w:r>
      <w:proofErr w:type="spellEnd"/>
      <w:r w:rsidRPr="00B82F07">
        <w:t xml:space="preserve"> </w:t>
      </w:r>
      <w:proofErr w:type="spellStart"/>
      <w:r w:rsidRPr="00B82F07">
        <w:t>цена</w:t>
      </w:r>
      <w:proofErr w:type="spellEnd"/>
      <w:r w:rsidRPr="00B82F07">
        <w:t xml:space="preserve">. У </w:t>
      </w:r>
      <w:proofErr w:type="spellStart"/>
      <w:r w:rsidRPr="00B82F07">
        <w:t>супротном</w:t>
      </w:r>
      <w:proofErr w:type="spellEnd"/>
      <w:r w:rsidRPr="00B82F07">
        <w:t xml:space="preserve">, </w:t>
      </w: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може</w:t>
      </w:r>
      <w:proofErr w:type="spellEnd"/>
      <w:r w:rsidRPr="00B82F07">
        <w:t xml:space="preserve"> </w:t>
      </w:r>
      <w:proofErr w:type="spellStart"/>
      <w:r w:rsidRPr="00B82F07">
        <w:t>отказати</w:t>
      </w:r>
      <w:proofErr w:type="spellEnd"/>
      <w:r w:rsidRPr="00B82F07">
        <w:t xml:space="preserve"> </w:t>
      </w:r>
      <w:proofErr w:type="spellStart"/>
      <w:r w:rsidRPr="00B82F07">
        <w:t>уговор</w:t>
      </w:r>
      <w:proofErr w:type="spellEnd"/>
      <w:r w:rsidRPr="00B82F07">
        <w:t xml:space="preserve">,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отказним</w:t>
      </w:r>
      <w:proofErr w:type="spellEnd"/>
      <w:r w:rsidRPr="00B82F07">
        <w:t xml:space="preserve"> </w:t>
      </w:r>
      <w:proofErr w:type="spellStart"/>
      <w:r w:rsidRPr="00B82F07">
        <w:t>роком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седам</w:t>
      </w:r>
      <w:proofErr w:type="spellEnd"/>
      <w:r w:rsidRPr="00B82F07">
        <w:t xml:space="preserve"> </w:t>
      </w:r>
      <w:proofErr w:type="spellStart"/>
      <w:r w:rsidRPr="00B82F07">
        <w:t>дана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дана</w:t>
      </w:r>
      <w:proofErr w:type="spellEnd"/>
      <w:r w:rsidRPr="00B82F07">
        <w:t xml:space="preserve"> </w:t>
      </w:r>
      <w:proofErr w:type="spellStart"/>
      <w:r w:rsidRPr="00B82F07">
        <w:t>достављања</w:t>
      </w:r>
      <w:proofErr w:type="spellEnd"/>
      <w:r w:rsidRPr="00B82F07">
        <w:t xml:space="preserve"> </w:t>
      </w:r>
      <w:proofErr w:type="spellStart"/>
      <w:r w:rsidRPr="00B82F07">
        <w:t>писаног</w:t>
      </w:r>
      <w:proofErr w:type="spellEnd"/>
      <w:r w:rsidRPr="00B82F07">
        <w:t xml:space="preserve"> </w:t>
      </w:r>
      <w:proofErr w:type="spellStart"/>
      <w:r w:rsidRPr="00B82F07">
        <w:t>обавештења</w:t>
      </w:r>
      <w:proofErr w:type="spellEnd"/>
      <w:r w:rsidRPr="00B82F07">
        <w:t xml:space="preserve"> о </w:t>
      </w:r>
      <w:proofErr w:type="spellStart"/>
      <w:r w:rsidRPr="00B82F07">
        <w:t>раскиду</w:t>
      </w:r>
      <w:proofErr w:type="spellEnd"/>
      <w:r w:rsidRPr="00B82F07">
        <w:t>.</w:t>
      </w:r>
    </w:p>
    <w:p w14:paraId="45D7812A" w14:textId="77777777" w:rsidR="00BD1213" w:rsidRPr="00B82F07" w:rsidRDefault="00BD1213" w:rsidP="00BD1213">
      <w:pPr>
        <w:rPr>
          <w:lang w:val="sr-Cyrl-CS"/>
        </w:rPr>
      </w:pP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ће</w:t>
      </w:r>
      <w:proofErr w:type="spellEnd"/>
      <w:r w:rsidRPr="00B82F07">
        <w:t xml:space="preserve"> </w:t>
      </w:r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одобравати</w:t>
      </w:r>
      <w:proofErr w:type="spellEnd"/>
      <w:r w:rsidRPr="00B82F07">
        <w:t xml:space="preserve"> </w:t>
      </w:r>
      <w:proofErr w:type="spellStart"/>
      <w:r w:rsidRPr="00B82F07">
        <w:t>све</w:t>
      </w:r>
      <w:proofErr w:type="spellEnd"/>
      <w:r w:rsidRPr="00B82F07">
        <w:t xml:space="preserve"> </w:t>
      </w:r>
      <w:proofErr w:type="spellStart"/>
      <w:r w:rsidRPr="00B82F07">
        <w:t>попусте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цене</w:t>
      </w:r>
      <w:proofErr w:type="spellEnd"/>
      <w:r w:rsidRPr="00B82F07">
        <w:t xml:space="preserve"> и </w:t>
      </w:r>
      <w:proofErr w:type="spellStart"/>
      <w:r w:rsidRPr="00B82F07">
        <w:t>количине</w:t>
      </w:r>
      <w:proofErr w:type="spellEnd"/>
      <w:r w:rsidRPr="00B82F07">
        <w:t xml:space="preserve"> </w:t>
      </w:r>
      <w:proofErr w:type="spellStart"/>
      <w:r w:rsidRPr="00B82F07">
        <w:t>које</w:t>
      </w:r>
      <w:proofErr w:type="spellEnd"/>
      <w:r w:rsidRPr="00B82F07">
        <w:t xml:space="preserve"> </w:t>
      </w:r>
      <w:proofErr w:type="spellStart"/>
      <w:r w:rsidRPr="00B82F07">
        <w:t>одобрава</w:t>
      </w:r>
      <w:proofErr w:type="spellEnd"/>
      <w:r w:rsidRPr="00B82F07">
        <w:t xml:space="preserve"> и </w:t>
      </w:r>
      <w:proofErr w:type="spellStart"/>
      <w:r w:rsidRPr="00B82F07">
        <w:t>другим</w:t>
      </w:r>
      <w:proofErr w:type="spellEnd"/>
      <w:r w:rsidRPr="00B82F07">
        <w:t xml:space="preserve"> </w:t>
      </w:r>
      <w:proofErr w:type="spellStart"/>
      <w:r w:rsidRPr="00B82F07">
        <w:t>корпоративним</w:t>
      </w:r>
      <w:proofErr w:type="spellEnd"/>
      <w:r w:rsidRPr="00B82F07">
        <w:t xml:space="preserve"> </w:t>
      </w:r>
      <w:proofErr w:type="spellStart"/>
      <w:r w:rsidRPr="00B82F07">
        <w:t>клијентима</w:t>
      </w:r>
      <w:proofErr w:type="spellEnd"/>
      <w:r w:rsidRPr="00B82F07">
        <w:t xml:space="preserve">, о </w:t>
      </w:r>
      <w:proofErr w:type="spellStart"/>
      <w:r w:rsidRPr="00B82F07">
        <w:t>чему</w:t>
      </w:r>
      <w:proofErr w:type="spellEnd"/>
      <w:r w:rsidRPr="00B82F07">
        <w:t xml:space="preserve"> </w:t>
      </w:r>
      <w:proofErr w:type="spellStart"/>
      <w:r w:rsidRPr="00B82F07">
        <w:t>писаним</w:t>
      </w:r>
      <w:proofErr w:type="spellEnd"/>
      <w:r w:rsidRPr="00B82F07">
        <w:t xml:space="preserve"> </w:t>
      </w:r>
      <w:proofErr w:type="spellStart"/>
      <w:r w:rsidRPr="00B82F07">
        <w:t>путем</w:t>
      </w:r>
      <w:proofErr w:type="spellEnd"/>
      <w:r w:rsidRPr="00B82F07">
        <w:t xml:space="preserve"> </w:t>
      </w:r>
      <w:proofErr w:type="spellStart"/>
      <w:r w:rsidRPr="00B82F07">
        <w:t>обавештава</w:t>
      </w:r>
      <w:proofErr w:type="spellEnd"/>
      <w:r w:rsidRPr="00B82F07">
        <w:t xml:space="preserve"> </w:t>
      </w:r>
      <w:proofErr w:type="spellStart"/>
      <w:r w:rsidRPr="00B82F07">
        <w:t>Купца</w:t>
      </w:r>
      <w:proofErr w:type="spellEnd"/>
      <w:r w:rsidRPr="00B82F07">
        <w:t>.</w:t>
      </w:r>
    </w:p>
    <w:p w14:paraId="7782F222" w14:textId="38182EDF" w:rsidR="00BD1213" w:rsidRDefault="00BD1213" w:rsidP="00BD1213">
      <w:pPr>
        <w:rPr>
          <w:lang w:val="sr-Cyrl-CS"/>
        </w:rPr>
      </w:pPr>
      <w:r w:rsidRPr="00B82F07">
        <w:rPr>
          <w:lang w:val="sr-Cyrl-CS"/>
        </w:rPr>
        <w:t>Укупна уговорена годишња цена за све ставке н</w:t>
      </w:r>
      <w:r>
        <w:rPr>
          <w:lang w:val="sr-Cyrl-CS"/>
        </w:rPr>
        <w:t xml:space="preserve">е сме прећи </w:t>
      </w:r>
      <w:r w:rsidR="004F1E0C">
        <w:rPr>
          <w:lang w:val="sr-Cyrl-CS"/>
        </w:rPr>
        <w:t>планирану</w:t>
      </w:r>
      <w:r>
        <w:rPr>
          <w:lang w:val="sr-Cyrl-CS"/>
        </w:rPr>
        <w:t xml:space="preserve"> вредност набавке</w:t>
      </w:r>
      <w:r w:rsidR="004F1E0C">
        <w:rPr>
          <w:lang w:val="sr-Cyrl-CS"/>
        </w:rPr>
        <w:t>.</w:t>
      </w:r>
    </w:p>
    <w:p w14:paraId="2B389E18" w14:textId="77777777" w:rsidR="00574CAA" w:rsidRPr="00574CAA" w:rsidRDefault="00574CAA" w:rsidP="00574CAA">
      <w:pPr>
        <w:jc w:val="both"/>
        <w:rPr>
          <w:lang w:val="sr-Cyrl-CS"/>
        </w:rPr>
      </w:pPr>
      <w:proofErr w:type="spellStart"/>
      <w:r w:rsidRPr="00574CAA">
        <w:t>Обавезе</w:t>
      </w:r>
      <w:proofErr w:type="spellEnd"/>
      <w:r w:rsidRPr="00574CAA">
        <w:t xml:space="preserve"> </w:t>
      </w:r>
      <w:proofErr w:type="spellStart"/>
      <w:r w:rsidRPr="00574CAA">
        <w:t>преузете</w:t>
      </w:r>
      <w:proofErr w:type="spellEnd"/>
      <w:r w:rsidRPr="00574CAA">
        <w:t xml:space="preserve"> у </w:t>
      </w:r>
      <w:proofErr w:type="spellStart"/>
      <w:r w:rsidRPr="00574CAA">
        <w:t>складу</w:t>
      </w:r>
      <w:proofErr w:type="spellEnd"/>
      <w:r w:rsidRPr="00574CAA">
        <w:t xml:space="preserve"> </w:t>
      </w:r>
      <w:proofErr w:type="spellStart"/>
      <w:r w:rsidRPr="00574CAA">
        <w:t>са</w:t>
      </w:r>
      <w:proofErr w:type="spellEnd"/>
      <w:r w:rsidRPr="00574CAA">
        <w:t xml:space="preserve"> </w:t>
      </w:r>
      <w:proofErr w:type="spellStart"/>
      <w:r w:rsidRPr="00574CAA">
        <w:t>овим</w:t>
      </w:r>
      <w:proofErr w:type="spellEnd"/>
      <w:r w:rsidRPr="00574CAA">
        <w:t xml:space="preserve"> </w:t>
      </w:r>
      <w:proofErr w:type="spellStart"/>
      <w:r w:rsidRPr="00574CAA">
        <w:t>уговором</w:t>
      </w:r>
      <w:proofErr w:type="spellEnd"/>
      <w:r w:rsidRPr="00574CAA">
        <w:t xml:space="preserve">  а </w:t>
      </w:r>
      <w:proofErr w:type="spellStart"/>
      <w:r w:rsidRPr="00574CAA">
        <w:t>неизвршене</w:t>
      </w:r>
      <w:proofErr w:type="spellEnd"/>
      <w:r w:rsidRPr="00574CAA">
        <w:t xml:space="preserve"> у </w:t>
      </w:r>
      <w:proofErr w:type="spellStart"/>
      <w:r w:rsidRPr="00574CAA">
        <w:t>току</w:t>
      </w:r>
      <w:proofErr w:type="spellEnd"/>
      <w:r w:rsidRPr="00574CAA">
        <w:t xml:space="preserve"> </w:t>
      </w:r>
      <w:proofErr w:type="spellStart"/>
      <w:r w:rsidRPr="00574CAA">
        <w:t>године</w:t>
      </w:r>
      <w:proofErr w:type="spellEnd"/>
      <w:r w:rsidRPr="00574CAA">
        <w:t xml:space="preserve">, </w:t>
      </w:r>
      <w:proofErr w:type="spellStart"/>
      <w:r w:rsidRPr="00574CAA">
        <w:t>преносе</w:t>
      </w:r>
      <w:proofErr w:type="spellEnd"/>
      <w:r w:rsidRPr="00574CAA">
        <w:t xml:space="preserve"> </w:t>
      </w:r>
      <w:proofErr w:type="spellStart"/>
      <w:r w:rsidRPr="00574CAA">
        <w:t>се</w:t>
      </w:r>
      <w:proofErr w:type="spellEnd"/>
      <w:r w:rsidRPr="00574CAA">
        <w:t xml:space="preserve"> и </w:t>
      </w:r>
      <w:proofErr w:type="spellStart"/>
      <w:r w:rsidRPr="00574CAA">
        <w:t>имају</w:t>
      </w:r>
      <w:proofErr w:type="spellEnd"/>
      <w:r w:rsidRPr="00574CAA">
        <w:t xml:space="preserve"> </w:t>
      </w:r>
      <w:proofErr w:type="spellStart"/>
      <w:r w:rsidRPr="00574CAA">
        <w:t>статус</w:t>
      </w:r>
      <w:proofErr w:type="spellEnd"/>
      <w:r w:rsidRPr="00574CAA">
        <w:t xml:space="preserve"> </w:t>
      </w:r>
      <w:proofErr w:type="spellStart"/>
      <w:r w:rsidRPr="00574CAA">
        <w:t>преузетих</w:t>
      </w:r>
      <w:proofErr w:type="spellEnd"/>
      <w:r w:rsidRPr="00574CAA">
        <w:t xml:space="preserve"> </w:t>
      </w:r>
      <w:proofErr w:type="spellStart"/>
      <w:r w:rsidRPr="00574CAA">
        <w:t>обавеза</w:t>
      </w:r>
      <w:proofErr w:type="spellEnd"/>
      <w:r w:rsidRPr="00574CAA">
        <w:t xml:space="preserve"> и у </w:t>
      </w:r>
      <w:proofErr w:type="spellStart"/>
      <w:r w:rsidRPr="00574CAA">
        <w:t>наредној</w:t>
      </w:r>
      <w:proofErr w:type="spellEnd"/>
      <w:r w:rsidRPr="00574CAA">
        <w:t xml:space="preserve"> </w:t>
      </w:r>
      <w:proofErr w:type="spellStart"/>
      <w:r w:rsidRPr="00574CAA">
        <w:t>буџетској</w:t>
      </w:r>
      <w:proofErr w:type="spellEnd"/>
      <w:r w:rsidRPr="00574CAA">
        <w:t xml:space="preserve"> </w:t>
      </w:r>
      <w:proofErr w:type="spellStart"/>
      <w:r w:rsidRPr="00574CAA">
        <w:t>години</w:t>
      </w:r>
      <w:proofErr w:type="spellEnd"/>
      <w:r w:rsidRPr="00574CAA">
        <w:t xml:space="preserve"> </w:t>
      </w:r>
      <w:proofErr w:type="spellStart"/>
      <w:r w:rsidRPr="00574CAA">
        <w:t>извршавају</w:t>
      </w:r>
      <w:proofErr w:type="spellEnd"/>
      <w:r w:rsidRPr="00574CAA">
        <w:t xml:space="preserve"> </w:t>
      </w:r>
      <w:proofErr w:type="spellStart"/>
      <w:r w:rsidRPr="00574CAA">
        <w:t>се</w:t>
      </w:r>
      <w:proofErr w:type="spellEnd"/>
      <w:r w:rsidRPr="00574CAA">
        <w:t xml:space="preserve"> </w:t>
      </w:r>
      <w:proofErr w:type="spellStart"/>
      <w:r w:rsidRPr="00574CAA">
        <w:t>на</w:t>
      </w:r>
      <w:proofErr w:type="spellEnd"/>
      <w:r w:rsidRPr="00574CAA">
        <w:t xml:space="preserve"> </w:t>
      </w:r>
      <w:proofErr w:type="spellStart"/>
      <w:r w:rsidRPr="00574CAA">
        <w:t>терет</w:t>
      </w:r>
      <w:proofErr w:type="spellEnd"/>
      <w:r w:rsidRPr="00574CAA">
        <w:t xml:space="preserve"> </w:t>
      </w:r>
      <w:proofErr w:type="spellStart"/>
      <w:r w:rsidRPr="00574CAA">
        <w:t>одобрених</w:t>
      </w:r>
      <w:proofErr w:type="spellEnd"/>
      <w:r w:rsidRPr="00574CAA">
        <w:t xml:space="preserve"> </w:t>
      </w:r>
      <w:proofErr w:type="spellStart"/>
      <w:r w:rsidRPr="00574CAA">
        <w:t>апропријација</w:t>
      </w:r>
      <w:proofErr w:type="spellEnd"/>
      <w:r w:rsidRPr="00574CAA">
        <w:t xml:space="preserve"> </w:t>
      </w:r>
      <w:proofErr w:type="spellStart"/>
      <w:r w:rsidRPr="00574CAA">
        <w:t>за</w:t>
      </w:r>
      <w:proofErr w:type="spellEnd"/>
      <w:r w:rsidRPr="00574CAA">
        <w:t xml:space="preserve"> </w:t>
      </w:r>
      <w:proofErr w:type="spellStart"/>
      <w:r w:rsidRPr="00574CAA">
        <w:t>ту</w:t>
      </w:r>
      <w:proofErr w:type="spellEnd"/>
      <w:r w:rsidRPr="00574CAA">
        <w:t xml:space="preserve"> </w:t>
      </w:r>
      <w:proofErr w:type="spellStart"/>
      <w:r w:rsidRPr="00574CAA">
        <w:t>буџетску</w:t>
      </w:r>
      <w:proofErr w:type="spellEnd"/>
      <w:r w:rsidRPr="00574CAA">
        <w:t xml:space="preserve"> </w:t>
      </w:r>
      <w:proofErr w:type="spellStart"/>
      <w:r w:rsidRPr="00574CAA">
        <w:t>годину</w:t>
      </w:r>
      <w:proofErr w:type="spellEnd"/>
      <w:r w:rsidRPr="00574CAA">
        <w:t>.</w:t>
      </w:r>
    </w:p>
    <w:p w14:paraId="7590064C" w14:textId="77777777" w:rsidR="00BE2827" w:rsidRPr="007F6D5C" w:rsidRDefault="00BE2827" w:rsidP="00BD1213"/>
    <w:p w14:paraId="314E8CDE" w14:textId="77777777" w:rsidR="00BD1213" w:rsidRDefault="00BD1213" w:rsidP="00BD1213">
      <w:r w:rsidRPr="00B82F07">
        <w:t>III ИЗДАВАЊЕ И УПОТРЕБА ДЕБИТНИХ КАРТИЦА</w:t>
      </w:r>
    </w:p>
    <w:p w14:paraId="2D7EF2D9" w14:textId="77777777" w:rsidR="00BD1213" w:rsidRPr="0048415E" w:rsidRDefault="00BD1213" w:rsidP="00BD1213"/>
    <w:p w14:paraId="7A372C45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3.</w:t>
      </w:r>
    </w:p>
    <w:p w14:paraId="31AA512C" w14:textId="77777777" w:rsidR="00BD1213" w:rsidRPr="00B82F07" w:rsidRDefault="00BD1213" w:rsidP="00BD1213">
      <w:pPr>
        <w:rPr>
          <w:lang w:val="sr-Cyrl-CS"/>
        </w:rPr>
      </w:pPr>
      <w:proofErr w:type="spellStart"/>
      <w:r w:rsidRPr="00B82F07">
        <w:t>Картица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средство</w:t>
      </w:r>
      <w:proofErr w:type="spellEnd"/>
      <w:r w:rsidRPr="00B82F07">
        <w:t xml:space="preserve"> </w:t>
      </w:r>
      <w:proofErr w:type="spellStart"/>
      <w:r w:rsidRPr="00B82F07">
        <w:t>евидентирања</w:t>
      </w:r>
      <w:proofErr w:type="spellEnd"/>
      <w:r w:rsidRPr="00B82F07">
        <w:t xml:space="preserve"> </w:t>
      </w:r>
      <w:proofErr w:type="spellStart"/>
      <w:r w:rsidRPr="00B82F07">
        <w:t>купопродајних</w:t>
      </w:r>
      <w:proofErr w:type="spellEnd"/>
      <w:r w:rsidRPr="00B82F07">
        <w:t xml:space="preserve"> </w:t>
      </w:r>
      <w:proofErr w:type="spellStart"/>
      <w:r w:rsidRPr="00B82F07">
        <w:t>трансакција</w:t>
      </w:r>
      <w:proofErr w:type="spellEnd"/>
      <w:r w:rsidRPr="00B82F07">
        <w:t xml:space="preserve"> </w:t>
      </w:r>
      <w:proofErr w:type="spellStart"/>
      <w:r w:rsidRPr="00B82F07">
        <w:t>нафтних</w:t>
      </w:r>
      <w:proofErr w:type="spellEnd"/>
      <w:r w:rsidRPr="00B82F07">
        <w:t xml:space="preserve"> </w:t>
      </w:r>
      <w:proofErr w:type="spellStart"/>
      <w:r w:rsidRPr="00B82F07">
        <w:t>деривата</w:t>
      </w:r>
      <w:proofErr w:type="spellEnd"/>
      <w:r w:rsidRPr="00B82F07">
        <w:t xml:space="preserve"> </w:t>
      </w:r>
      <w:proofErr w:type="spellStart"/>
      <w:r w:rsidRPr="00B82F07">
        <w:t>које</w:t>
      </w:r>
      <w:proofErr w:type="spellEnd"/>
      <w:r w:rsidRPr="00B82F07">
        <w:t xml:space="preserve"> </w:t>
      </w:r>
      <w:proofErr w:type="spellStart"/>
      <w:r w:rsidRPr="00B82F07">
        <w:t>врши</w:t>
      </w:r>
      <w:proofErr w:type="spellEnd"/>
      <w:r w:rsidRPr="00B82F07">
        <w:t xml:space="preserve"> </w:t>
      </w:r>
      <w:proofErr w:type="spellStart"/>
      <w:r w:rsidRPr="00B82F07">
        <w:t>Купац</w:t>
      </w:r>
      <w:proofErr w:type="spellEnd"/>
      <w:r w:rsidRPr="00B82F07">
        <w:t>.</w:t>
      </w:r>
    </w:p>
    <w:p w14:paraId="6DF8D36F" w14:textId="77777777" w:rsidR="00BD1213" w:rsidRPr="00B82F07" w:rsidRDefault="00BD1213" w:rsidP="00BD1213">
      <w:proofErr w:type="spellStart"/>
      <w:r w:rsidRPr="00B82F07">
        <w:t>Картице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издају</w:t>
      </w:r>
      <w:proofErr w:type="spellEnd"/>
      <w:r w:rsidRPr="00B82F07">
        <w:t xml:space="preserve"> </w:t>
      </w:r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након</w:t>
      </w:r>
      <w:proofErr w:type="spellEnd"/>
      <w:r w:rsidRPr="00B82F07">
        <w:t xml:space="preserve"> </w:t>
      </w:r>
      <w:proofErr w:type="spellStart"/>
      <w:r w:rsidRPr="00B82F07">
        <w:t>потписивања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сагласно</w:t>
      </w:r>
      <w:proofErr w:type="spellEnd"/>
      <w:r w:rsidRPr="00B82F07">
        <w:t xml:space="preserve"> </w:t>
      </w:r>
      <w:proofErr w:type="spellStart"/>
      <w:r w:rsidRPr="00B82F07">
        <w:t>Захтеву</w:t>
      </w:r>
      <w:proofErr w:type="spellEnd"/>
      <w:r w:rsidRPr="00B82F07">
        <w:t xml:space="preserve"> и </w:t>
      </w:r>
      <w:proofErr w:type="spellStart"/>
      <w:r w:rsidRPr="00B82F07">
        <w:t>спецификацији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издавање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чине</w:t>
      </w:r>
      <w:proofErr w:type="spellEnd"/>
      <w:r w:rsidRPr="00B82F07">
        <w:t xml:space="preserve"> </w:t>
      </w:r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(</w:t>
      </w:r>
      <w:proofErr w:type="spellStart"/>
      <w:r w:rsidRPr="00B82F07">
        <w:t>Прилог</w:t>
      </w:r>
      <w:proofErr w:type="spellEnd"/>
      <w:r w:rsidRPr="00B82F07">
        <w:t xml:space="preserve"> 4. и </w:t>
      </w:r>
      <w:proofErr w:type="spellStart"/>
      <w:r w:rsidRPr="00B82F07">
        <w:t>Прилог</w:t>
      </w:r>
      <w:proofErr w:type="spellEnd"/>
      <w:r w:rsidRPr="00B82F07">
        <w:t xml:space="preserve"> 2).</w:t>
      </w:r>
    </w:p>
    <w:p w14:paraId="7DD429FA" w14:textId="77777777" w:rsidR="00BD1213" w:rsidRPr="00B82F07" w:rsidRDefault="00BD1213" w:rsidP="00BD1213"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,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потребе</w:t>
      </w:r>
      <w:proofErr w:type="spellEnd"/>
      <w:r w:rsidRPr="00B82F07">
        <w:t xml:space="preserve"> </w:t>
      </w:r>
      <w:proofErr w:type="spellStart"/>
      <w:r w:rsidRPr="00B82F07">
        <w:t>издавања</w:t>
      </w:r>
      <w:proofErr w:type="spellEnd"/>
      <w:r w:rsidRPr="00B82F07">
        <w:t xml:space="preserve"> </w:t>
      </w:r>
      <w:proofErr w:type="spellStart"/>
      <w:r w:rsidRPr="00B82F07">
        <w:t>картица</w:t>
      </w:r>
      <w:proofErr w:type="spellEnd"/>
      <w:r w:rsidRPr="00B82F07">
        <w:t xml:space="preserve">, </w:t>
      </w:r>
      <w:proofErr w:type="spellStart"/>
      <w:r w:rsidRPr="00B82F07">
        <w:t>Продавцу</w:t>
      </w:r>
      <w:proofErr w:type="spellEnd"/>
      <w:r w:rsidRPr="00B82F07">
        <w:t xml:space="preserve"> </w:t>
      </w:r>
      <w:proofErr w:type="spellStart"/>
      <w:r w:rsidRPr="00B82F07">
        <w:t>достави</w:t>
      </w:r>
      <w:proofErr w:type="spellEnd"/>
      <w:r w:rsidRPr="00B82F07">
        <w:t xml:space="preserve"> </w:t>
      </w:r>
      <w:proofErr w:type="spellStart"/>
      <w:r w:rsidRPr="00B82F07">
        <w:t>спецификацију</w:t>
      </w:r>
      <w:proofErr w:type="spellEnd"/>
      <w:r w:rsidRPr="00B82F07">
        <w:t xml:space="preserve"> </w:t>
      </w:r>
      <w:proofErr w:type="spellStart"/>
      <w:r w:rsidRPr="00B82F07">
        <w:t>својих</w:t>
      </w:r>
      <w:proofErr w:type="spellEnd"/>
      <w:r w:rsidRPr="00B82F07">
        <w:t xml:space="preserve"> </w:t>
      </w:r>
      <w:proofErr w:type="spellStart"/>
      <w:r w:rsidRPr="00B82F07">
        <w:t>моторних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регистарским</w:t>
      </w:r>
      <w:proofErr w:type="spellEnd"/>
      <w:r w:rsidRPr="00B82F07">
        <w:t xml:space="preserve"> </w:t>
      </w:r>
      <w:proofErr w:type="spellStart"/>
      <w:r w:rsidRPr="00B82F07">
        <w:t>бројевима</w:t>
      </w:r>
      <w:proofErr w:type="spellEnd"/>
      <w:r w:rsidRPr="00B82F07">
        <w:t xml:space="preserve"> и </w:t>
      </w:r>
      <w:proofErr w:type="spellStart"/>
      <w:r w:rsidRPr="00B82F07">
        <w:t>другим</w:t>
      </w:r>
      <w:proofErr w:type="spellEnd"/>
      <w:r w:rsidRPr="00B82F07">
        <w:t xml:space="preserve"> </w:t>
      </w:r>
      <w:proofErr w:type="spellStart"/>
      <w:r w:rsidRPr="00B82F07">
        <w:t>потребним</w:t>
      </w:r>
      <w:proofErr w:type="spellEnd"/>
      <w:r w:rsidRPr="00B82F07">
        <w:t xml:space="preserve"> </w:t>
      </w:r>
      <w:proofErr w:type="spellStart"/>
      <w:r w:rsidRPr="00B82F07">
        <w:t>подацима</w:t>
      </w:r>
      <w:proofErr w:type="spellEnd"/>
      <w:r w:rsidRPr="00B82F07">
        <w:t xml:space="preserve">, </w:t>
      </w:r>
      <w:proofErr w:type="spellStart"/>
      <w:r w:rsidRPr="00B82F07">
        <w:t>као</w:t>
      </w:r>
      <w:proofErr w:type="spellEnd"/>
      <w:r w:rsidRPr="00B82F07">
        <w:t xml:space="preserve"> и </w:t>
      </w:r>
      <w:proofErr w:type="spellStart"/>
      <w:r w:rsidRPr="00B82F07">
        <w:t>све</w:t>
      </w:r>
      <w:proofErr w:type="spellEnd"/>
      <w:r w:rsidRPr="00B82F07">
        <w:t xml:space="preserve"> </w:t>
      </w:r>
      <w:proofErr w:type="spellStart"/>
      <w:r w:rsidRPr="00B82F07">
        <w:t>измене</w:t>
      </w:r>
      <w:proofErr w:type="spellEnd"/>
      <w:r w:rsidRPr="00B82F07">
        <w:t xml:space="preserve"> </w:t>
      </w:r>
      <w:proofErr w:type="spellStart"/>
      <w:r w:rsidRPr="00B82F07">
        <w:t>ове</w:t>
      </w:r>
      <w:proofErr w:type="spellEnd"/>
      <w:r w:rsidRPr="00B82F07">
        <w:t xml:space="preserve"> </w:t>
      </w:r>
      <w:proofErr w:type="spellStart"/>
      <w:r w:rsidRPr="00B82F07">
        <w:t>спецификације</w:t>
      </w:r>
      <w:proofErr w:type="spellEnd"/>
      <w:r w:rsidRPr="00B82F07">
        <w:t>, (</w:t>
      </w:r>
      <w:proofErr w:type="spellStart"/>
      <w:r w:rsidRPr="00B82F07">
        <w:t>Прилог</w:t>
      </w:r>
      <w:proofErr w:type="spellEnd"/>
      <w:r w:rsidRPr="00B82F07">
        <w:t xml:space="preserve"> 2),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представља</w:t>
      </w:r>
      <w:proofErr w:type="spellEnd"/>
      <w:r w:rsidRPr="00B82F07">
        <w:t xml:space="preserve"> </w:t>
      </w:r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.</w:t>
      </w:r>
    </w:p>
    <w:p w14:paraId="4F5B684F" w14:textId="77777777" w:rsidR="00BD1213" w:rsidRDefault="00BD1213" w:rsidP="00BD1213"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картица</w:t>
      </w:r>
      <w:proofErr w:type="spellEnd"/>
      <w:r w:rsidRPr="00B82F07">
        <w:t xml:space="preserve"> </w:t>
      </w:r>
      <w:proofErr w:type="spellStart"/>
      <w:r w:rsidRPr="00B82F07">
        <w:t>из</w:t>
      </w:r>
      <w:proofErr w:type="spellEnd"/>
      <w:r w:rsidRPr="00B82F07">
        <w:t xml:space="preserve"> </w:t>
      </w:r>
      <w:proofErr w:type="spellStart"/>
      <w:r w:rsidRPr="00B82F07">
        <w:t>става</w:t>
      </w:r>
      <w:proofErr w:type="spellEnd"/>
      <w:r w:rsidRPr="00B82F07">
        <w:t xml:space="preserve"> 1.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члана</w:t>
      </w:r>
      <w:proofErr w:type="spellEnd"/>
      <w:r w:rsidRPr="00B82F07">
        <w:t xml:space="preserve"> </w:t>
      </w:r>
      <w:proofErr w:type="spellStart"/>
      <w:r w:rsidRPr="00B82F07">
        <w:t>чува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дужном</w:t>
      </w:r>
      <w:proofErr w:type="spellEnd"/>
      <w:r w:rsidRPr="00B82F07">
        <w:t xml:space="preserve"> </w:t>
      </w:r>
      <w:proofErr w:type="spellStart"/>
      <w:r w:rsidRPr="00B82F07">
        <w:t>пажњом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не</w:t>
      </w:r>
      <w:proofErr w:type="spellEnd"/>
      <w:r w:rsidRPr="00B82F07">
        <w:t xml:space="preserve"> </w:t>
      </w:r>
      <w:proofErr w:type="spellStart"/>
      <w:r w:rsidRPr="00B82F07">
        <w:t>би</w:t>
      </w:r>
      <w:proofErr w:type="spellEnd"/>
      <w:r w:rsidRPr="00B82F07">
        <w:t xml:space="preserve"> </w:t>
      </w:r>
      <w:proofErr w:type="spellStart"/>
      <w:r w:rsidRPr="00B82F07">
        <w:t>дошло</w:t>
      </w:r>
      <w:proofErr w:type="spellEnd"/>
      <w:r w:rsidRPr="00B82F07">
        <w:t xml:space="preserve"> </w:t>
      </w:r>
      <w:proofErr w:type="spellStart"/>
      <w:r w:rsidRPr="00B82F07">
        <w:t>до</w:t>
      </w:r>
      <w:proofErr w:type="spellEnd"/>
      <w:r w:rsidRPr="00B82F07">
        <w:t xml:space="preserve"> </w:t>
      </w:r>
      <w:proofErr w:type="spellStart"/>
      <w:r w:rsidRPr="00B82F07">
        <w:t>злоупотребе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губитка</w:t>
      </w:r>
      <w:proofErr w:type="spellEnd"/>
      <w:r w:rsidRPr="00B82F07">
        <w:t>.</w:t>
      </w:r>
    </w:p>
    <w:p w14:paraId="24B93461" w14:textId="77777777" w:rsidR="00B1575E" w:rsidRDefault="00B1575E" w:rsidP="00BD1213"/>
    <w:p w14:paraId="5E2CE259" w14:textId="77777777" w:rsidR="00B1575E" w:rsidRPr="00B82F07" w:rsidRDefault="00B1575E" w:rsidP="00BD1213"/>
    <w:p w14:paraId="00BD8EB9" w14:textId="77777777" w:rsidR="00BD1213" w:rsidRDefault="00BD1213" w:rsidP="00BD1213">
      <w:proofErr w:type="spellStart"/>
      <w:r w:rsidRPr="00B82F07">
        <w:lastRenderedPageBreak/>
        <w:t>Продавац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пријему</w:t>
      </w:r>
      <w:proofErr w:type="spellEnd"/>
      <w:r w:rsidRPr="00B82F07">
        <w:t xml:space="preserve"> </w:t>
      </w:r>
      <w:proofErr w:type="spellStart"/>
      <w:r w:rsidRPr="00B82F07">
        <w:t>обавештења</w:t>
      </w:r>
      <w:proofErr w:type="spellEnd"/>
      <w:r w:rsidRPr="00B82F07">
        <w:t xml:space="preserve"> о </w:t>
      </w:r>
      <w:proofErr w:type="spellStart"/>
      <w:r w:rsidRPr="00B82F07">
        <w:t>губитку</w:t>
      </w:r>
      <w:proofErr w:type="spellEnd"/>
      <w:r w:rsidRPr="00B82F07">
        <w:t xml:space="preserve">, </w:t>
      </w:r>
      <w:proofErr w:type="spellStart"/>
      <w:r w:rsidRPr="00B82F07">
        <w:t>крађи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уништењу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, </w:t>
      </w:r>
      <w:proofErr w:type="spellStart"/>
      <w:r w:rsidRPr="00B82F07">
        <w:t>исту</w:t>
      </w:r>
      <w:proofErr w:type="spellEnd"/>
      <w:r w:rsidRPr="00B82F07">
        <w:t xml:space="preserve"> </w:t>
      </w:r>
      <w:proofErr w:type="spellStart"/>
      <w:r w:rsidRPr="00B82F07">
        <w:t>утврди</w:t>
      </w:r>
      <w:proofErr w:type="spellEnd"/>
      <w:r w:rsidRPr="00B82F07">
        <w:t xml:space="preserve"> </w:t>
      </w:r>
      <w:proofErr w:type="spellStart"/>
      <w:r w:rsidRPr="00B82F07">
        <w:t>неважећом</w:t>
      </w:r>
      <w:proofErr w:type="spellEnd"/>
      <w:r w:rsidRPr="00B82F07">
        <w:t>.</w:t>
      </w:r>
    </w:p>
    <w:p w14:paraId="10C6E635" w14:textId="77777777" w:rsidR="004F1E0C" w:rsidRDefault="004F1E0C" w:rsidP="00BD1213"/>
    <w:p w14:paraId="1EC56F72" w14:textId="77777777" w:rsidR="004F1E0C" w:rsidRDefault="004F1E0C" w:rsidP="00BD1213"/>
    <w:p w14:paraId="0318F187" w14:textId="083312A5" w:rsidR="00BD1213" w:rsidRPr="00BD1213" w:rsidRDefault="00BD1213" w:rsidP="00BD1213"/>
    <w:p w14:paraId="6EF682DC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4.</w:t>
      </w:r>
    </w:p>
    <w:p w14:paraId="02072DD1" w14:textId="77777777" w:rsidR="00BD1213" w:rsidRPr="00B82F07" w:rsidRDefault="00BD1213" w:rsidP="00BD1213"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утврђује</w:t>
      </w:r>
      <w:proofErr w:type="spellEnd"/>
      <w:r w:rsidRPr="00B82F07">
        <w:t xml:space="preserve"> </w:t>
      </w:r>
      <w:proofErr w:type="spellStart"/>
      <w:r w:rsidRPr="00B82F07">
        <w:t>дневни</w:t>
      </w:r>
      <w:proofErr w:type="spellEnd"/>
      <w:r w:rsidRPr="00B82F07">
        <w:t xml:space="preserve"> и/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месечни</w:t>
      </w:r>
      <w:proofErr w:type="spellEnd"/>
      <w:r w:rsidRPr="00B82F07">
        <w:t xml:space="preserve"> </w:t>
      </w:r>
      <w:proofErr w:type="spellStart"/>
      <w:r w:rsidRPr="00B82F07">
        <w:t>лимит</w:t>
      </w:r>
      <w:proofErr w:type="spellEnd"/>
      <w:r w:rsidRPr="00B82F07">
        <w:t xml:space="preserve"> </w:t>
      </w:r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свакој</w:t>
      </w:r>
      <w:proofErr w:type="spellEnd"/>
      <w:r w:rsidRPr="00B82F07">
        <w:t xml:space="preserve"> </w:t>
      </w:r>
      <w:proofErr w:type="spellStart"/>
      <w:r w:rsidRPr="00B82F07">
        <w:t>дебитној</w:t>
      </w:r>
      <w:proofErr w:type="spellEnd"/>
      <w:r w:rsidRPr="00B82F07">
        <w:t xml:space="preserve"> </w:t>
      </w:r>
      <w:proofErr w:type="spellStart"/>
      <w:r w:rsidRPr="00B82F07">
        <w:t>картици</w:t>
      </w:r>
      <w:proofErr w:type="spellEnd"/>
      <w:r w:rsidRPr="00B82F07">
        <w:t xml:space="preserve">,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основу</w:t>
      </w:r>
      <w:proofErr w:type="spellEnd"/>
      <w:r w:rsidRPr="00B82F07">
        <w:t xml:space="preserve"> </w:t>
      </w:r>
      <w:proofErr w:type="spellStart"/>
      <w:r w:rsidRPr="00B82F07">
        <w:t>достављених</w:t>
      </w:r>
      <w:proofErr w:type="spellEnd"/>
      <w:r w:rsidRPr="00B82F07">
        <w:t xml:space="preserve"> </w:t>
      </w:r>
      <w:proofErr w:type="spellStart"/>
      <w:r w:rsidRPr="00B82F07">
        <w:t>података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Купца</w:t>
      </w:r>
      <w:proofErr w:type="spellEnd"/>
      <w:r w:rsidRPr="00B82F07">
        <w:t>.</w:t>
      </w:r>
    </w:p>
    <w:p w14:paraId="687567D7" w14:textId="77777777" w:rsidR="00BD1213" w:rsidRPr="00B82F07" w:rsidRDefault="00BD1213" w:rsidP="00BD1213"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дужне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изврше</w:t>
      </w:r>
      <w:proofErr w:type="spellEnd"/>
      <w:r w:rsidRPr="00B82F07">
        <w:t xml:space="preserve"> </w:t>
      </w:r>
      <w:proofErr w:type="spellStart"/>
      <w:r w:rsidRPr="00B82F07">
        <w:t>примопредају</w:t>
      </w:r>
      <w:proofErr w:type="spellEnd"/>
      <w:r w:rsidRPr="00B82F07">
        <w:t xml:space="preserve"> </w:t>
      </w:r>
      <w:proofErr w:type="spellStart"/>
      <w:r w:rsidRPr="00B82F07">
        <w:t>дебитних</w:t>
      </w:r>
      <w:proofErr w:type="spellEnd"/>
      <w:r w:rsidRPr="00B82F07">
        <w:t xml:space="preserve"> </w:t>
      </w:r>
      <w:proofErr w:type="spellStart"/>
      <w:r w:rsidRPr="00B82F07">
        <w:t>картица</w:t>
      </w:r>
      <w:proofErr w:type="spellEnd"/>
      <w:r w:rsidRPr="00B82F07">
        <w:t xml:space="preserve">, о </w:t>
      </w:r>
      <w:proofErr w:type="spellStart"/>
      <w:r w:rsidRPr="00B82F07">
        <w:t>чему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саставља</w:t>
      </w:r>
      <w:proofErr w:type="spellEnd"/>
    </w:p>
    <w:p w14:paraId="7B1D96CB" w14:textId="77777777" w:rsidR="00BD1213" w:rsidRPr="00B82F07" w:rsidRDefault="00BD1213" w:rsidP="00BD1213">
      <w:proofErr w:type="spellStart"/>
      <w:r w:rsidRPr="00B82F07">
        <w:t>Записник</w:t>
      </w:r>
      <w:proofErr w:type="spellEnd"/>
      <w:r w:rsidRPr="00B82F07">
        <w:t xml:space="preserve"> (</w:t>
      </w:r>
      <w:proofErr w:type="spellStart"/>
      <w:r w:rsidRPr="00B82F07">
        <w:t>Прилог</w:t>
      </w:r>
      <w:proofErr w:type="spellEnd"/>
      <w:r w:rsidRPr="00B82F07">
        <w:t xml:space="preserve"> 5)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потписују</w:t>
      </w:r>
      <w:proofErr w:type="spellEnd"/>
      <w:r w:rsidRPr="00B82F07">
        <w:t xml:space="preserve"> </w:t>
      </w:r>
      <w:proofErr w:type="spellStart"/>
      <w:r w:rsidRPr="00B82F07">
        <w:t>овлашћени</w:t>
      </w:r>
      <w:proofErr w:type="spellEnd"/>
      <w:r w:rsidRPr="00B82F07">
        <w:t xml:space="preserve"> </w:t>
      </w:r>
      <w:proofErr w:type="spellStart"/>
      <w:r w:rsidRPr="00B82F07">
        <w:t>представници</w:t>
      </w:r>
      <w:proofErr w:type="spellEnd"/>
      <w:r w:rsidRPr="00B82F07">
        <w:t xml:space="preserve"> </w:t>
      </w:r>
      <w:proofErr w:type="spellStart"/>
      <w:r w:rsidRPr="00B82F07">
        <w:t>обе</w:t>
      </w:r>
      <w:proofErr w:type="spellEnd"/>
      <w:r w:rsidRPr="00B82F07">
        <w:t xml:space="preserve"> </w:t>
      </w: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>.</w:t>
      </w:r>
    </w:p>
    <w:p w14:paraId="392EEBF9" w14:textId="77777777" w:rsidR="00BD1213" w:rsidRPr="00B82F07" w:rsidRDefault="00BD1213" w:rsidP="00BD1213"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истеку</w:t>
      </w:r>
      <w:proofErr w:type="spellEnd"/>
      <w:r w:rsidRPr="00B82F07">
        <w:t xml:space="preserve"> </w:t>
      </w:r>
      <w:proofErr w:type="spellStart"/>
      <w:r w:rsidRPr="00B82F07">
        <w:t>времена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уговор</w:t>
      </w:r>
      <w:proofErr w:type="spellEnd"/>
      <w:r w:rsidRPr="00B82F07">
        <w:t xml:space="preserve"> </w:t>
      </w:r>
      <w:proofErr w:type="spellStart"/>
      <w:r w:rsidRPr="00B82F07">
        <w:t>закључен</w:t>
      </w:r>
      <w:proofErr w:type="spellEnd"/>
      <w:r w:rsidRPr="00B82F07">
        <w:t xml:space="preserve">, </w:t>
      </w: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дужан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 </w:t>
      </w:r>
      <w:proofErr w:type="spellStart"/>
      <w:r w:rsidRPr="00B82F07">
        <w:t>врати</w:t>
      </w:r>
      <w:proofErr w:type="spellEnd"/>
    </w:p>
    <w:p w14:paraId="581F7D9B" w14:textId="77777777" w:rsidR="00BD1213" w:rsidRDefault="00BD1213" w:rsidP="00BD1213">
      <w:proofErr w:type="spellStart"/>
      <w:r w:rsidRPr="00B82F07">
        <w:t>продавцу</w:t>
      </w:r>
      <w:proofErr w:type="spellEnd"/>
      <w:r w:rsidRPr="00B82F07">
        <w:t>.</w:t>
      </w:r>
    </w:p>
    <w:p w14:paraId="4B228E75" w14:textId="77777777" w:rsidR="00BD1213" w:rsidRPr="00BD1213" w:rsidRDefault="00BD1213" w:rsidP="00BD1213"/>
    <w:p w14:paraId="07BFEE9B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5.</w:t>
      </w:r>
    </w:p>
    <w:p w14:paraId="69316A73" w14:textId="77777777" w:rsidR="00BD1213" w:rsidRPr="00B82F07" w:rsidRDefault="00BD1213" w:rsidP="00BD1213"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Купцу</w:t>
      </w:r>
      <w:proofErr w:type="spellEnd"/>
      <w:r w:rsidRPr="00B82F07">
        <w:t xml:space="preserve">,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потребе</w:t>
      </w:r>
      <w:proofErr w:type="spellEnd"/>
      <w:r w:rsidRPr="00B82F07">
        <w:t xml:space="preserve"> </w:t>
      </w:r>
      <w:proofErr w:type="spellStart"/>
      <w:r w:rsidRPr="00B82F07">
        <w:t>његових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, </w:t>
      </w:r>
      <w:proofErr w:type="spellStart"/>
      <w:r w:rsidRPr="00B82F07">
        <w:t>испоручује</w:t>
      </w:r>
      <w:proofErr w:type="spellEnd"/>
      <w:r w:rsidRPr="00B82F07">
        <w:t xml:space="preserve"> </w:t>
      </w:r>
      <w:proofErr w:type="spellStart"/>
      <w:r w:rsidRPr="00B82F07">
        <w:t>добра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својим</w:t>
      </w:r>
      <w:proofErr w:type="spellEnd"/>
      <w:r w:rsidRPr="00B82F07">
        <w:t xml:space="preserve"> </w:t>
      </w:r>
      <w:proofErr w:type="spellStart"/>
      <w:r w:rsidRPr="00B82F07">
        <w:t>пумпним</w:t>
      </w:r>
      <w:proofErr w:type="spellEnd"/>
      <w:r w:rsidRPr="00B82F07">
        <w:t xml:space="preserve"> </w:t>
      </w:r>
      <w:proofErr w:type="spellStart"/>
      <w:r w:rsidRPr="00B82F07">
        <w:t>станицама</w:t>
      </w:r>
      <w:proofErr w:type="spellEnd"/>
      <w:r w:rsidRPr="00B82F07">
        <w:t xml:space="preserve">, </w:t>
      </w:r>
      <w:proofErr w:type="spellStart"/>
      <w:r w:rsidRPr="00B82F07">
        <w:t>сукцесивно</w:t>
      </w:r>
      <w:proofErr w:type="spellEnd"/>
      <w:r w:rsidRPr="00B82F07">
        <w:t xml:space="preserve"> у </w:t>
      </w:r>
      <w:proofErr w:type="spellStart"/>
      <w:r w:rsidRPr="00B82F07">
        <w:t>току</w:t>
      </w:r>
      <w:proofErr w:type="spellEnd"/>
      <w:r w:rsidRPr="00B82F07">
        <w:t xml:space="preserve"> </w:t>
      </w:r>
      <w:proofErr w:type="spellStart"/>
      <w:r w:rsidRPr="00B82F07">
        <w:t>периода</w:t>
      </w:r>
      <w:proofErr w:type="spellEnd"/>
      <w:r w:rsidRPr="00B82F07">
        <w:t xml:space="preserve"> </w:t>
      </w:r>
      <w:proofErr w:type="spellStart"/>
      <w:r w:rsidRPr="00B82F07">
        <w:t>важења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.</w:t>
      </w:r>
    </w:p>
    <w:p w14:paraId="66BB820C" w14:textId="703CFF93" w:rsidR="00BE2827" w:rsidRDefault="00BD1213" w:rsidP="00BD1213">
      <w:proofErr w:type="spellStart"/>
      <w:r w:rsidRPr="00B82F07">
        <w:t>Списак</w:t>
      </w:r>
      <w:proofErr w:type="spellEnd"/>
      <w:r w:rsidRPr="00B82F07">
        <w:t xml:space="preserve"> </w:t>
      </w:r>
      <w:proofErr w:type="spellStart"/>
      <w:r w:rsidRPr="00B82F07">
        <w:t>пумпних</w:t>
      </w:r>
      <w:proofErr w:type="spellEnd"/>
      <w:r w:rsidRPr="00B82F07">
        <w:t xml:space="preserve"> </w:t>
      </w:r>
      <w:proofErr w:type="spellStart"/>
      <w:r w:rsidRPr="00B82F07">
        <w:t>станица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, (</w:t>
      </w:r>
      <w:proofErr w:type="spellStart"/>
      <w:r w:rsidRPr="00B82F07">
        <w:t>Прилог</w:t>
      </w:r>
      <w:proofErr w:type="spellEnd"/>
      <w:r w:rsidRPr="00B82F07">
        <w:t xml:space="preserve"> 1). </w:t>
      </w:r>
      <w:r w:rsidRPr="00B82F07">
        <w:cr/>
      </w:r>
    </w:p>
    <w:p w14:paraId="427901D7" w14:textId="77777777" w:rsidR="00BE2827" w:rsidRPr="00B82F07" w:rsidRDefault="00BE2827" w:rsidP="00BD1213"/>
    <w:p w14:paraId="37487C22" w14:textId="77777777" w:rsidR="00BD1213" w:rsidRDefault="00BD1213" w:rsidP="00BD1213">
      <w:r w:rsidRPr="00B82F07">
        <w:t xml:space="preserve"> IV РОКОВИ И НАЧИН ПЛАЋАЊА</w:t>
      </w:r>
    </w:p>
    <w:p w14:paraId="72CEF4D2" w14:textId="77777777" w:rsidR="00BE2827" w:rsidRPr="00B82F07" w:rsidRDefault="00BE2827" w:rsidP="00BD1213"/>
    <w:p w14:paraId="08931FA4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6.</w:t>
      </w:r>
    </w:p>
    <w:p w14:paraId="0F319A18" w14:textId="77777777" w:rsidR="00BD1213" w:rsidRPr="00B82F07" w:rsidRDefault="00BD1213" w:rsidP="00BD1213"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одређује</w:t>
      </w:r>
      <w:proofErr w:type="spellEnd"/>
      <w:r w:rsidRPr="00B82F07">
        <w:t xml:space="preserve"> </w:t>
      </w:r>
      <w:proofErr w:type="spellStart"/>
      <w:r w:rsidRPr="00B82F07">
        <w:t>висину</w:t>
      </w:r>
      <w:proofErr w:type="spellEnd"/>
      <w:r w:rsidRPr="00B82F07">
        <w:t xml:space="preserve"> и </w:t>
      </w:r>
      <w:proofErr w:type="spellStart"/>
      <w:r w:rsidRPr="00B82F07">
        <w:t>динамику</w:t>
      </w:r>
      <w:proofErr w:type="spellEnd"/>
      <w:r w:rsidRPr="00B82F07">
        <w:t xml:space="preserve"> </w:t>
      </w:r>
      <w:proofErr w:type="spellStart"/>
      <w:r w:rsidRPr="00B82F07">
        <w:t>уплата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рачун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коришћење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>.</w:t>
      </w:r>
    </w:p>
    <w:p w14:paraId="7CF13114" w14:textId="77777777" w:rsidR="00BD1213" w:rsidRPr="00B82F07" w:rsidRDefault="00BD1213" w:rsidP="00BD1213"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уплаћује</w:t>
      </w:r>
      <w:proofErr w:type="spellEnd"/>
      <w:r w:rsidRPr="00B82F07">
        <w:t xml:space="preserve"> </w:t>
      </w:r>
      <w:proofErr w:type="spellStart"/>
      <w:r w:rsidRPr="00B82F07">
        <w:t>динарска</w:t>
      </w:r>
      <w:proofErr w:type="spellEnd"/>
      <w:r w:rsidRPr="00B82F07">
        <w:t xml:space="preserve"> </w:t>
      </w:r>
      <w:proofErr w:type="spellStart"/>
      <w:r w:rsidRPr="00B82F07">
        <w:t>средства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текући</w:t>
      </w:r>
      <w:proofErr w:type="spellEnd"/>
      <w:r w:rsidRPr="00B82F07">
        <w:t xml:space="preserve"> </w:t>
      </w:r>
      <w:proofErr w:type="spellStart"/>
      <w:r w:rsidRPr="00B82F07">
        <w:t>рачун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бр</w:t>
      </w:r>
      <w:proofErr w:type="spellEnd"/>
      <w:r w:rsidRPr="00B82F07">
        <w:t>. ___________________</w:t>
      </w:r>
    </w:p>
    <w:p w14:paraId="4BF4CC78" w14:textId="77777777" w:rsidR="00BD1213" w:rsidRPr="00B82F07" w:rsidRDefault="00BD1213" w:rsidP="00BD1213">
      <w:proofErr w:type="spellStart"/>
      <w:r w:rsidRPr="00B82F07">
        <w:t>код</w:t>
      </w:r>
      <w:proofErr w:type="spellEnd"/>
      <w:r w:rsidRPr="00B82F07">
        <w:t xml:space="preserve"> </w:t>
      </w:r>
      <w:proofErr w:type="spellStart"/>
      <w:r w:rsidRPr="00B82F07">
        <w:t>банке</w:t>
      </w:r>
      <w:proofErr w:type="spellEnd"/>
      <w:r w:rsidRPr="00B82F07">
        <w:t xml:space="preserve"> _________________.</w:t>
      </w:r>
    </w:p>
    <w:p w14:paraId="0954E958" w14:textId="77777777" w:rsidR="00BD1213" w:rsidRDefault="00BD1213" w:rsidP="00BD1213"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основу</w:t>
      </w:r>
      <w:proofErr w:type="spellEnd"/>
      <w:r w:rsidRPr="00B82F07">
        <w:t xml:space="preserve"> </w:t>
      </w:r>
      <w:proofErr w:type="spellStart"/>
      <w:r w:rsidRPr="00B82F07">
        <w:t>извршених</w:t>
      </w:r>
      <w:proofErr w:type="spellEnd"/>
      <w:r w:rsidRPr="00B82F07">
        <w:t xml:space="preserve"> </w:t>
      </w:r>
      <w:proofErr w:type="spellStart"/>
      <w:r w:rsidRPr="00B82F07">
        <w:t>уплата</w:t>
      </w:r>
      <w:proofErr w:type="spellEnd"/>
      <w:r w:rsidRPr="00B82F07">
        <w:t xml:space="preserve">, </w:t>
      </w:r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крају</w:t>
      </w:r>
      <w:proofErr w:type="spellEnd"/>
      <w:r w:rsidRPr="00B82F07">
        <w:t xml:space="preserve"> </w:t>
      </w:r>
      <w:proofErr w:type="spellStart"/>
      <w:r w:rsidRPr="00B82F07">
        <w:t>месеца</w:t>
      </w:r>
      <w:proofErr w:type="spellEnd"/>
      <w:r w:rsidRPr="00B82F07">
        <w:t xml:space="preserve"> </w:t>
      </w:r>
      <w:proofErr w:type="spellStart"/>
      <w:r w:rsidRPr="00B82F07">
        <w:t>издаје</w:t>
      </w:r>
      <w:proofErr w:type="spellEnd"/>
      <w:r w:rsidRPr="00B82F07">
        <w:t xml:space="preserve"> </w:t>
      </w:r>
      <w:proofErr w:type="spellStart"/>
      <w:r w:rsidRPr="00B82F07">
        <w:t>авансни</w:t>
      </w:r>
      <w:proofErr w:type="spellEnd"/>
      <w:r w:rsidRPr="00B82F07">
        <w:t xml:space="preserve"> </w:t>
      </w:r>
      <w:proofErr w:type="spellStart"/>
      <w:r w:rsidRPr="00B82F07">
        <w:t>рачун</w:t>
      </w:r>
      <w:proofErr w:type="spellEnd"/>
      <w:r w:rsidRPr="00B82F07">
        <w:t>.</w:t>
      </w:r>
    </w:p>
    <w:p w14:paraId="19888EF7" w14:textId="77777777" w:rsidR="00BE2827" w:rsidRPr="00B82F07" w:rsidRDefault="00BE2827" w:rsidP="00BD1213">
      <w:pPr>
        <w:rPr>
          <w:lang w:val="sr-Cyrl-CS"/>
        </w:rPr>
      </w:pPr>
    </w:p>
    <w:p w14:paraId="26E163D6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7.</w:t>
      </w:r>
    </w:p>
    <w:p w14:paraId="2FBFD4DF" w14:textId="77777777" w:rsidR="00BD1213" w:rsidRDefault="00BD1213" w:rsidP="00BD1213"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може</w:t>
      </w:r>
      <w:proofErr w:type="spellEnd"/>
      <w:r w:rsidRPr="00B82F07">
        <w:t xml:space="preserve"> </w:t>
      </w:r>
      <w:proofErr w:type="spellStart"/>
      <w:r w:rsidRPr="00B82F07">
        <w:t>преузимати</w:t>
      </w:r>
      <w:proofErr w:type="spellEnd"/>
      <w:r w:rsidRPr="00B82F07">
        <w:t xml:space="preserve"> </w:t>
      </w:r>
      <w:proofErr w:type="spellStart"/>
      <w:r w:rsidRPr="00B82F07">
        <w:t>нафтне</w:t>
      </w:r>
      <w:proofErr w:type="spellEnd"/>
      <w:r w:rsidRPr="00B82F07">
        <w:t xml:space="preserve"> </w:t>
      </w:r>
      <w:proofErr w:type="spellStart"/>
      <w:r w:rsidRPr="00B82F07">
        <w:t>деривате</w:t>
      </w:r>
      <w:proofErr w:type="spellEnd"/>
      <w:r w:rsidRPr="00B82F07">
        <w:t xml:space="preserve"> </w:t>
      </w:r>
      <w:proofErr w:type="spellStart"/>
      <w:r w:rsidRPr="00B82F07">
        <w:t>путем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, </w:t>
      </w:r>
      <w:proofErr w:type="spellStart"/>
      <w:r w:rsidRPr="00B82F07">
        <w:t>до</w:t>
      </w:r>
      <w:proofErr w:type="spellEnd"/>
      <w:r w:rsidRPr="00B82F07">
        <w:t xml:space="preserve"> </w:t>
      </w:r>
      <w:proofErr w:type="spellStart"/>
      <w:r w:rsidRPr="00B82F07">
        <w:t>износа</w:t>
      </w:r>
      <w:proofErr w:type="spellEnd"/>
      <w:r w:rsidRPr="00B82F07">
        <w:t xml:space="preserve"> </w:t>
      </w:r>
      <w:proofErr w:type="spellStart"/>
      <w:r w:rsidRPr="00B82F07">
        <w:t>уплаћених</w:t>
      </w:r>
      <w:proofErr w:type="spellEnd"/>
      <w:r w:rsidRPr="00B82F07">
        <w:t xml:space="preserve"> </w:t>
      </w:r>
      <w:proofErr w:type="spellStart"/>
      <w:r w:rsidRPr="00B82F07">
        <w:t>средстава</w:t>
      </w:r>
      <w:proofErr w:type="spellEnd"/>
      <w:r w:rsidRPr="00B82F07">
        <w:t>.</w:t>
      </w:r>
    </w:p>
    <w:p w14:paraId="6D563777" w14:textId="77777777" w:rsidR="00BD1213" w:rsidRPr="00BD1213" w:rsidRDefault="00BD1213" w:rsidP="00BD1213"/>
    <w:p w14:paraId="1F9AC2E0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8.</w:t>
      </w:r>
    </w:p>
    <w:p w14:paraId="0F32BB8F" w14:textId="77777777" w:rsidR="00BD1213" w:rsidRDefault="00BD1213" w:rsidP="00BD1213"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једном</w:t>
      </w:r>
      <w:proofErr w:type="spellEnd"/>
      <w:r w:rsidRPr="00B82F07">
        <w:t xml:space="preserve"> </w:t>
      </w:r>
      <w:proofErr w:type="spellStart"/>
      <w:r w:rsidRPr="00B82F07">
        <w:t>месечно</w:t>
      </w:r>
      <w:proofErr w:type="spellEnd"/>
      <w:r w:rsidRPr="00B82F07">
        <w:t xml:space="preserve"> </w:t>
      </w:r>
      <w:proofErr w:type="spellStart"/>
      <w:r w:rsidRPr="00B82F07">
        <w:t>доставља</w:t>
      </w:r>
      <w:proofErr w:type="spellEnd"/>
      <w:r w:rsidRPr="00B82F07">
        <w:t xml:space="preserve"> </w:t>
      </w:r>
      <w:proofErr w:type="spellStart"/>
      <w:r w:rsidRPr="00B82F07">
        <w:t>Купцу</w:t>
      </w:r>
      <w:proofErr w:type="spellEnd"/>
      <w:r w:rsidRPr="00B82F07">
        <w:t xml:space="preserve"> </w:t>
      </w:r>
      <w:proofErr w:type="spellStart"/>
      <w:r w:rsidRPr="00B82F07">
        <w:t>коначан</w:t>
      </w:r>
      <w:proofErr w:type="spellEnd"/>
      <w:r w:rsidRPr="00B82F07">
        <w:t xml:space="preserve"> </w:t>
      </w:r>
      <w:proofErr w:type="spellStart"/>
      <w:r w:rsidRPr="00B82F07">
        <w:t>рачун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испоручено</w:t>
      </w:r>
      <w:proofErr w:type="spellEnd"/>
      <w:r w:rsidRPr="00B82F07">
        <w:t xml:space="preserve"> </w:t>
      </w:r>
      <w:proofErr w:type="spellStart"/>
      <w:r w:rsidRPr="00B82F07">
        <w:t>гориво</w:t>
      </w:r>
      <w:proofErr w:type="spellEnd"/>
      <w:r w:rsidRPr="00B82F07">
        <w:t xml:space="preserve"> </w:t>
      </w:r>
      <w:proofErr w:type="spellStart"/>
      <w:r w:rsidRPr="00B82F07">
        <w:t>по</w:t>
      </w:r>
      <w:proofErr w:type="spellEnd"/>
      <w:r w:rsidRPr="00B82F07">
        <w:t xml:space="preserve"> </w:t>
      </w:r>
      <w:proofErr w:type="spellStart"/>
      <w:r w:rsidRPr="00B82F07">
        <w:t>типовима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, </w:t>
      </w:r>
      <w:proofErr w:type="spellStart"/>
      <w:r w:rsidRPr="00B82F07">
        <w:t>заједно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спецификацијама</w:t>
      </w:r>
      <w:proofErr w:type="spellEnd"/>
      <w:r w:rsidRPr="00B82F07">
        <w:t xml:space="preserve"> о </w:t>
      </w:r>
      <w:proofErr w:type="spellStart"/>
      <w:r w:rsidRPr="00B82F07">
        <w:t>трансакцијама</w:t>
      </w:r>
      <w:proofErr w:type="spellEnd"/>
      <w:r w:rsidRPr="00B82F07">
        <w:t xml:space="preserve"> </w:t>
      </w:r>
      <w:proofErr w:type="spellStart"/>
      <w:r w:rsidRPr="00B82F07">
        <w:t>путем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>.</w:t>
      </w:r>
    </w:p>
    <w:p w14:paraId="2852088F" w14:textId="77777777" w:rsidR="00BD1213" w:rsidRPr="00BD1213" w:rsidRDefault="00BD1213" w:rsidP="00BD1213"/>
    <w:p w14:paraId="6E1F24D9" w14:textId="77777777" w:rsidR="00BD1213" w:rsidRDefault="00BD1213" w:rsidP="00BD1213">
      <w:r w:rsidRPr="00B82F07">
        <w:t>V КВАЛИТЕТ РОБЕ</w:t>
      </w:r>
    </w:p>
    <w:p w14:paraId="3BD57CF0" w14:textId="77777777" w:rsidR="00BE2827" w:rsidRPr="00B82F07" w:rsidRDefault="00BE2827" w:rsidP="00BD1213"/>
    <w:p w14:paraId="0826D071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9.</w:t>
      </w:r>
    </w:p>
    <w:p w14:paraId="54173CF1" w14:textId="77777777" w:rsidR="00BD1213" w:rsidRDefault="00BD1213" w:rsidP="00BD1213"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гарантује</w:t>
      </w:r>
      <w:proofErr w:type="spellEnd"/>
      <w:r w:rsidRPr="00B82F07">
        <w:t xml:space="preserve"> </w:t>
      </w:r>
      <w:proofErr w:type="spellStart"/>
      <w:r w:rsidRPr="00B82F07">
        <w:t>квалитет</w:t>
      </w:r>
      <w:proofErr w:type="spellEnd"/>
      <w:r w:rsidRPr="00B82F07">
        <w:t xml:space="preserve"> </w:t>
      </w:r>
      <w:proofErr w:type="spellStart"/>
      <w:r w:rsidRPr="00B82F07">
        <w:t>испоручене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 </w:t>
      </w:r>
      <w:proofErr w:type="spellStart"/>
      <w:r w:rsidRPr="00B82F07">
        <w:t>одређен</w:t>
      </w:r>
      <w:proofErr w:type="spellEnd"/>
      <w:r w:rsidRPr="00B82F07">
        <w:t xml:space="preserve"> </w:t>
      </w:r>
      <w:proofErr w:type="spellStart"/>
      <w:r w:rsidRPr="00B82F07">
        <w:t>Правилником</w:t>
      </w:r>
      <w:proofErr w:type="spellEnd"/>
      <w:r w:rsidRPr="00B82F07">
        <w:t xml:space="preserve"> о </w:t>
      </w:r>
      <w:proofErr w:type="spellStart"/>
      <w:r w:rsidRPr="00B82F07">
        <w:t>техничким</w:t>
      </w:r>
      <w:proofErr w:type="spellEnd"/>
      <w:r w:rsidRPr="00B82F07">
        <w:t xml:space="preserve"> и </w:t>
      </w:r>
      <w:proofErr w:type="spellStart"/>
      <w:r w:rsidRPr="00B82F07">
        <w:t>другим</w:t>
      </w:r>
      <w:proofErr w:type="spellEnd"/>
      <w:r w:rsidRPr="00B82F07">
        <w:t xml:space="preserve"> </w:t>
      </w:r>
      <w:proofErr w:type="spellStart"/>
      <w:r w:rsidRPr="00B82F07">
        <w:t>захтевима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течна</w:t>
      </w:r>
      <w:proofErr w:type="spellEnd"/>
      <w:r w:rsidRPr="00B82F07">
        <w:t xml:space="preserve"> </w:t>
      </w:r>
      <w:proofErr w:type="spellStart"/>
      <w:r w:rsidRPr="00B82F07">
        <w:t>горива</w:t>
      </w:r>
      <w:proofErr w:type="spellEnd"/>
      <w:r w:rsidRPr="00B82F07">
        <w:t xml:space="preserve"> </w:t>
      </w:r>
      <w:proofErr w:type="spellStart"/>
      <w:r w:rsidRPr="00B82F07">
        <w:t>нафтног</w:t>
      </w:r>
      <w:proofErr w:type="spellEnd"/>
      <w:r w:rsidRPr="00B82F07">
        <w:t xml:space="preserve"> </w:t>
      </w:r>
      <w:proofErr w:type="spellStart"/>
      <w:r w:rsidRPr="00B82F07">
        <w:t>порекла</w:t>
      </w:r>
      <w:proofErr w:type="spellEnd"/>
      <w:r w:rsidRPr="00B82F07">
        <w:t xml:space="preserve"> (</w:t>
      </w:r>
      <w:proofErr w:type="spellStart"/>
      <w:r w:rsidRPr="00B82F07">
        <w:t>Сл</w:t>
      </w:r>
      <w:proofErr w:type="spellEnd"/>
      <w:r w:rsidRPr="00B82F07">
        <w:t xml:space="preserve">. </w:t>
      </w:r>
      <w:proofErr w:type="spellStart"/>
      <w:r w:rsidRPr="00B82F07">
        <w:t>Гласник</w:t>
      </w:r>
      <w:proofErr w:type="spellEnd"/>
      <w:r w:rsidRPr="00B82F07">
        <w:t xml:space="preserve"> РС </w:t>
      </w:r>
      <w:proofErr w:type="spellStart"/>
      <w:r w:rsidRPr="00B82F07">
        <w:t>бр</w:t>
      </w:r>
      <w:proofErr w:type="spellEnd"/>
      <w:r w:rsidRPr="00B82F07">
        <w:t>. 111/2015 и 106/2016).</w:t>
      </w:r>
    </w:p>
    <w:p w14:paraId="1A89C4BE" w14:textId="77777777" w:rsidR="00BD1213" w:rsidRPr="00BD1213" w:rsidRDefault="00BD1213" w:rsidP="00BD1213"/>
    <w:p w14:paraId="324D62AC" w14:textId="77777777" w:rsidR="00BD1213" w:rsidRDefault="00BD1213" w:rsidP="00BD1213">
      <w:r w:rsidRPr="00B82F07">
        <w:t>VI РЕШАВАЊЕ РЕКЛАМАЦИЈА</w:t>
      </w:r>
    </w:p>
    <w:p w14:paraId="5DCF3C6B" w14:textId="77777777" w:rsidR="00BE2827" w:rsidRPr="00B82F07" w:rsidRDefault="00BE2827" w:rsidP="00BD1213"/>
    <w:p w14:paraId="724DD033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10.</w:t>
      </w:r>
    </w:p>
    <w:p w14:paraId="2E3933FB" w14:textId="77777777" w:rsidR="00BD1213" w:rsidRPr="00B82F07" w:rsidRDefault="00BD1213" w:rsidP="00BD1213">
      <w:pPr>
        <w:jc w:val="both"/>
      </w:pP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има</w:t>
      </w:r>
      <w:proofErr w:type="spellEnd"/>
      <w:r w:rsidRPr="00B82F07">
        <w:t xml:space="preserve"> </w:t>
      </w:r>
      <w:proofErr w:type="spellStart"/>
      <w:r w:rsidRPr="00B82F07">
        <w:t>право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рекламацију</w:t>
      </w:r>
      <w:proofErr w:type="spellEnd"/>
      <w:r w:rsidRPr="00B82F07">
        <w:t xml:space="preserve"> </w:t>
      </w:r>
      <w:proofErr w:type="spellStart"/>
      <w:r w:rsidRPr="00B82F07">
        <w:t>квалитета</w:t>
      </w:r>
      <w:proofErr w:type="spellEnd"/>
      <w:r w:rsidRPr="00B82F07">
        <w:t xml:space="preserve"> и </w:t>
      </w:r>
      <w:proofErr w:type="spellStart"/>
      <w:r w:rsidRPr="00B82F07">
        <w:t>количине</w:t>
      </w:r>
      <w:proofErr w:type="spellEnd"/>
      <w:r w:rsidRPr="00B82F07">
        <w:t xml:space="preserve"> </w:t>
      </w:r>
      <w:proofErr w:type="spellStart"/>
      <w:r w:rsidRPr="00B82F07">
        <w:t>испоручене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, у </w:t>
      </w:r>
      <w:proofErr w:type="spellStart"/>
      <w:r w:rsidRPr="00B82F07">
        <w:t>ком</w:t>
      </w:r>
      <w:proofErr w:type="spellEnd"/>
      <w:r w:rsidRPr="00B82F07">
        <w:t xml:space="preserve">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дужан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уложи</w:t>
      </w:r>
      <w:proofErr w:type="spellEnd"/>
      <w:r w:rsidRPr="00B82F07">
        <w:t xml:space="preserve"> </w:t>
      </w:r>
      <w:proofErr w:type="spellStart"/>
      <w:r w:rsidRPr="00B82F07">
        <w:t>приговор</w:t>
      </w:r>
      <w:proofErr w:type="spellEnd"/>
      <w:r w:rsidRPr="00B82F07">
        <w:t xml:space="preserve"> </w:t>
      </w:r>
      <w:proofErr w:type="spellStart"/>
      <w:r w:rsidRPr="00B82F07">
        <w:t>без</w:t>
      </w:r>
      <w:proofErr w:type="spellEnd"/>
      <w:r w:rsidRPr="00B82F07">
        <w:t xml:space="preserve"> </w:t>
      </w:r>
      <w:proofErr w:type="spellStart"/>
      <w:r w:rsidRPr="00B82F07">
        <w:t>одлагања</w:t>
      </w:r>
      <w:proofErr w:type="spellEnd"/>
      <w:r w:rsidRPr="00B82F07">
        <w:t xml:space="preserve">, </w:t>
      </w:r>
      <w:proofErr w:type="spellStart"/>
      <w:r w:rsidRPr="00B82F07">
        <w:t>одмах</w:t>
      </w:r>
      <w:proofErr w:type="spellEnd"/>
      <w:r w:rsidRPr="00B82F07">
        <w:t xml:space="preserve"> </w:t>
      </w:r>
      <w:proofErr w:type="spellStart"/>
      <w:r w:rsidRPr="00B82F07">
        <w:t>приликом</w:t>
      </w:r>
      <w:proofErr w:type="spellEnd"/>
      <w:r w:rsidRPr="00B82F07">
        <w:t xml:space="preserve"> </w:t>
      </w:r>
      <w:proofErr w:type="spellStart"/>
      <w:r w:rsidRPr="00B82F07">
        <w:t>преузимања</w:t>
      </w:r>
      <w:proofErr w:type="spellEnd"/>
      <w:r w:rsidRPr="00B82F07">
        <w:t>/</w:t>
      </w:r>
      <w:proofErr w:type="spellStart"/>
      <w:r w:rsidRPr="00B82F07">
        <w:t>пријема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, а 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приговора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квалитет</w:t>
      </w:r>
      <w:proofErr w:type="spellEnd"/>
      <w:r w:rsidRPr="00B82F07">
        <w:t xml:space="preserve"> у </w:t>
      </w:r>
      <w:proofErr w:type="spellStart"/>
      <w:r w:rsidRPr="00B82F07">
        <w:t>року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24 </w:t>
      </w:r>
      <w:proofErr w:type="spellStart"/>
      <w:r w:rsidRPr="00B82F07">
        <w:t>часа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сазнања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недостатак</w:t>
      </w:r>
      <w:proofErr w:type="spellEnd"/>
      <w:r w:rsidRPr="00B82F07">
        <w:t>.</w:t>
      </w:r>
    </w:p>
    <w:p w14:paraId="638BFCF9" w14:textId="77777777" w:rsidR="00BD1213" w:rsidRPr="00B82F07" w:rsidRDefault="00BD1213" w:rsidP="00BD1213">
      <w:pPr>
        <w:jc w:val="both"/>
      </w:pPr>
      <w:r w:rsidRPr="00B82F07">
        <w:t xml:space="preserve">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приговора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количину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, </w:t>
      </w: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одмах</w:t>
      </w:r>
      <w:proofErr w:type="spellEnd"/>
      <w:r w:rsidRPr="00B82F07">
        <w:t xml:space="preserve"> </w:t>
      </w:r>
      <w:proofErr w:type="spellStart"/>
      <w:r w:rsidRPr="00B82F07">
        <w:t>обавештава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дужан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упути</w:t>
      </w:r>
      <w:proofErr w:type="spellEnd"/>
      <w:r w:rsidRPr="00B82F07">
        <w:t xml:space="preserve"> </w:t>
      </w:r>
      <w:proofErr w:type="spellStart"/>
      <w:r w:rsidRPr="00B82F07">
        <w:t>стручно</w:t>
      </w:r>
      <w:proofErr w:type="spellEnd"/>
      <w:r w:rsidRPr="00B82F07">
        <w:t xml:space="preserve"> </w:t>
      </w:r>
      <w:proofErr w:type="spellStart"/>
      <w:r w:rsidRPr="00B82F07">
        <w:t>лице</w:t>
      </w:r>
      <w:proofErr w:type="spellEnd"/>
      <w:r w:rsidRPr="00B82F07">
        <w:t xml:space="preserve"> </w:t>
      </w:r>
      <w:proofErr w:type="spellStart"/>
      <w:r w:rsidRPr="00B82F07">
        <w:t>које</w:t>
      </w:r>
      <w:proofErr w:type="spellEnd"/>
      <w:r w:rsidRPr="00B82F07">
        <w:t xml:space="preserve"> </w:t>
      </w:r>
      <w:proofErr w:type="spellStart"/>
      <w:r w:rsidRPr="00B82F07">
        <w:t>ће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лицу</w:t>
      </w:r>
      <w:proofErr w:type="spellEnd"/>
      <w:r w:rsidRPr="00B82F07">
        <w:t xml:space="preserve"> </w:t>
      </w:r>
      <w:proofErr w:type="spellStart"/>
      <w:r w:rsidRPr="00B82F07">
        <w:t>места</w:t>
      </w:r>
      <w:proofErr w:type="spellEnd"/>
      <w:r w:rsidRPr="00B82F07">
        <w:t xml:space="preserve"> </w:t>
      </w:r>
      <w:proofErr w:type="spellStart"/>
      <w:r w:rsidRPr="00B82F07">
        <w:t>утврдити</w:t>
      </w:r>
      <w:proofErr w:type="spellEnd"/>
      <w:r w:rsidRPr="00B82F07">
        <w:t xml:space="preserve"> </w:t>
      </w:r>
      <w:proofErr w:type="spellStart"/>
      <w:r w:rsidRPr="00B82F07">
        <w:t>чињенично</w:t>
      </w:r>
      <w:proofErr w:type="spellEnd"/>
      <w:r w:rsidRPr="00B82F07">
        <w:t xml:space="preserve"> </w:t>
      </w:r>
      <w:proofErr w:type="spellStart"/>
      <w:r w:rsidRPr="00B82F07">
        <w:t>стање</w:t>
      </w:r>
      <w:proofErr w:type="spellEnd"/>
      <w:r w:rsidRPr="00B82F07">
        <w:t xml:space="preserve"> и о </w:t>
      </w:r>
      <w:proofErr w:type="spellStart"/>
      <w:r w:rsidRPr="00B82F07">
        <w:t>томе</w:t>
      </w:r>
      <w:proofErr w:type="spellEnd"/>
      <w:r w:rsidRPr="00B82F07">
        <w:t xml:space="preserve"> </w:t>
      </w:r>
      <w:proofErr w:type="spellStart"/>
      <w:r w:rsidRPr="00B82F07">
        <w:t>сачинити</w:t>
      </w:r>
      <w:proofErr w:type="spellEnd"/>
      <w:r w:rsidRPr="00B82F07">
        <w:t xml:space="preserve"> </w:t>
      </w:r>
      <w:proofErr w:type="spellStart"/>
      <w:r w:rsidRPr="00B82F07">
        <w:t>заједнички</w:t>
      </w:r>
      <w:proofErr w:type="spellEnd"/>
      <w:r w:rsidRPr="00B82F07">
        <w:t xml:space="preserve"> </w:t>
      </w:r>
      <w:proofErr w:type="spellStart"/>
      <w:r w:rsidRPr="00B82F07">
        <w:t>записник</w:t>
      </w:r>
      <w:proofErr w:type="spellEnd"/>
      <w:r w:rsidRPr="00B82F07">
        <w:t>.</w:t>
      </w:r>
    </w:p>
    <w:p w14:paraId="0C74BFAA" w14:textId="77777777" w:rsidR="00BD1213" w:rsidRPr="00B82F07" w:rsidRDefault="00BD1213" w:rsidP="00BD1213">
      <w:pPr>
        <w:jc w:val="both"/>
      </w:pPr>
      <w:r w:rsidRPr="00B82F07">
        <w:lastRenderedPageBreak/>
        <w:t xml:space="preserve">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приговора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квалитет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, </w:t>
      </w: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одмах</w:t>
      </w:r>
      <w:proofErr w:type="spellEnd"/>
      <w:r w:rsidRPr="00B82F07">
        <w:t xml:space="preserve"> </w:t>
      </w:r>
      <w:proofErr w:type="spellStart"/>
      <w:r w:rsidRPr="00B82F07">
        <w:t>обавештава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упућује</w:t>
      </w:r>
      <w:proofErr w:type="spellEnd"/>
      <w:r w:rsidRPr="00B82F07">
        <w:t xml:space="preserve"> </w:t>
      </w:r>
      <w:proofErr w:type="spellStart"/>
      <w:r w:rsidRPr="00B82F07">
        <w:t>стручно</w:t>
      </w:r>
      <w:proofErr w:type="spellEnd"/>
      <w:r w:rsidRPr="00B82F07">
        <w:t xml:space="preserve"> </w:t>
      </w:r>
      <w:proofErr w:type="spellStart"/>
      <w:r w:rsidRPr="00B82F07">
        <w:t>лице</w:t>
      </w:r>
      <w:proofErr w:type="spellEnd"/>
      <w:r w:rsidRPr="00B82F07">
        <w:t xml:space="preserve"> </w:t>
      </w:r>
      <w:proofErr w:type="spellStart"/>
      <w:r w:rsidRPr="00B82F07">
        <w:t>ради</w:t>
      </w:r>
      <w:proofErr w:type="spellEnd"/>
      <w:r w:rsidRPr="00B82F07">
        <w:t xml:space="preserve"> </w:t>
      </w:r>
      <w:proofErr w:type="spellStart"/>
      <w:r w:rsidRPr="00B82F07">
        <w:t>узорковања</w:t>
      </w:r>
      <w:proofErr w:type="spellEnd"/>
      <w:r w:rsidRPr="00B82F07">
        <w:t xml:space="preserve"> </w:t>
      </w:r>
      <w:proofErr w:type="spellStart"/>
      <w:r w:rsidRPr="00B82F07">
        <w:t>робе</w:t>
      </w:r>
      <w:proofErr w:type="spellEnd"/>
      <w:r w:rsidRPr="00B82F07">
        <w:t xml:space="preserve"> </w:t>
      </w:r>
      <w:proofErr w:type="spellStart"/>
      <w:r w:rsidRPr="00B82F07">
        <w:t>која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даје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анализу</w:t>
      </w:r>
      <w:proofErr w:type="spellEnd"/>
      <w:r w:rsidRPr="00B82F07">
        <w:t>.</w:t>
      </w:r>
    </w:p>
    <w:p w14:paraId="75E9A31D" w14:textId="77777777" w:rsidR="00BD1213" w:rsidRPr="00B82F07" w:rsidRDefault="00BD1213" w:rsidP="00BD1213">
      <w:pPr>
        <w:jc w:val="both"/>
      </w:pPr>
      <w:proofErr w:type="spellStart"/>
      <w:r w:rsidRPr="00B82F07">
        <w:t>Купац</w:t>
      </w:r>
      <w:proofErr w:type="spellEnd"/>
      <w:r w:rsidRPr="00B82F07">
        <w:t xml:space="preserve"> и </w:t>
      </w: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сагласни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до</w:t>
      </w:r>
      <w:proofErr w:type="spellEnd"/>
      <w:r w:rsidRPr="00B82F07">
        <w:t xml:space="preserve"> </w:t>
      </w:r>
      <w:proofErr w:type="spellStart"/>
      <w:r w:rsidRPr="00B82F07">
        <w:t>момента</w:t>
      </w:r>
      <w:proofErr w:type="spellEnd"/>
      <w:r w:rsidRPr="00B82F07">
        <w:t xml:space="preserve"> </w:t>
      </w:r>
      <w:proofErr w:type="spellStart"/>
      <w:r w:rsidRPr="00B82F07">
        <w:t>окончења</w:t>
      </w:r>
      <w:proofErr w:type="spellEnd"/>
      <w:r w:rsidRPr="00B82F07">
        <w:t xml:space="preserve"> </w:t>
      </w:r>
      <w:proofErr w:type="spellStart"/>
      <w:r w:rsidRPr="00B82F07">
        <w:t>рекламационог</w:t>
      </w:r>
      <w:proofErr w:type="spellEnd"/>
      <w:r w:rsidRPr="00B82F07">
        <w:t xml:space="preserve"> </w:t>
      </w:r>
      <w:proofErr w:type="spellStart"/>
      <w:r w:rsidRPr="00B82F07">
        <w:t>поступка</w:t>
      </w:r>
      <w:proofErr w:type="spellEnd"/>
      <w:r w:rsidRPr="00B82F07">
        <w:t xml:space="preserve"> </w:t>
      </w:r>
      <w:proofErr w:type="spellStart"/>
      <w:r w:rsidRPr="00B82F07">
        <w:t>свака</w:t>
      </w:r>
      <w:proofErr w:type="spellEnd"/>
      <w:r w:rsidRPr="00B82F07">
        <w:t xml:space="preserve"> </w:t>
      </w:r>
      <w:proofErr w:type="spellStart"/>
      <w:r w:rsidRPr="00B82F07">
        <w:t>страна</w:t>
      </w:r>
      <w:proofErr w:type="spellEnd"/>
      <w:r w:rsidRPr="00B82F07">
        <w:t xml:space="preserve"> </w:t>
      </w:r>
      <w:proofErr w:type="spellStart"/>
      <w:r w:rsidRPr="00B82F07">
        <w:t>сноси</w:t>
      </w:r>
      <w:proofErr w:type="spellEnd"/>
      <w:r w:rsidRPr="00B82F07">
        <w:t xml:space="preserve"> </w:t>
      </w:r>
      <w:proofErr w:type="spellStart"/>
      <w:r w:rsidRPr="00B82F07">
        <w:t>своје</w:t>
      </w:r>
      <w:proofErr w:type="spellEnd"/>
      <w:r w:rsidRPr="00B82F07">
        <w:t xml:space="preserve"> </w:t>
      </w:r>
      <w:proofErr w:type="spellStart"/>
      <w:r w:rsidRPr="00B82F07">
        <w:t>трошкове</w:t>
      </w:r>
      <w:proofErr w:type="spellEnd"/>
      <w:r w:rsidRPr="00B82F07">
        <w:t xml:space="preserve"> </w:t>
      </w:r>
      <w:proofErr w:type="spellStart"/>
      <w:r w:rsidRPr="00B82F07">
        <w:t>настале</w:t>
      </w:r>
      <w:proofErr w:type="spellEnd"/>
      <w:r w:rsidRPr="00B82F07">
        <w:t xml:space="preserve"> у </w:t>
      </w:r>
      <w:proofErr w:type="spellStart"/>
      <w:r w:rsidRPr="00B82F07">
        <w:t>складу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овим</w:t>
      </w:r>
      <w:proofErr w:type="spellEnd"/>
      <w:r w:rsidRPr="00B82F07">
        <w:t xml:space="preserve"> </w:t>
      </w:r>
      <w:proofErr w:type="spellStart"/>
      <w:r w:rsidRPr="00B82F07">
        <w:t>чланом</w:t>
      </w:r>
      <w:proofErr w:type="spellEnd"/>
      <w:r w:rsidRPr="00B82F07">
        <w:t>.</w:t>
      </w:r>
    </w:p>
    <w:p w14:paraId="3C3DD098" w14:textId="1C5411B9" w:rsidR="00BE2827" w:rsidRDefault="00BD1213" w:rsidP="00BD1213">
      <w:pPr>
        <w:jc w:val="both"/>
      </w:pPr>
      <w:proofErr w:type="spellStart"/>
      <w:r w:rsidRPr="00B82F07">
        <w:t>Трошкове</w:t>
      </w:r>
      <w:proofErr w:type="spellEnd"/>
      <w:r w:rsidRPr="00B82F07">
        <w:t xml:space="preserve"> </w:t>
      </w:r>
      <w:proofErr w:type="spellStart"/>
      <w:r w:rsidRPr="00B82F07">
        <w:t>анализе</w:t>
      </w:r>
      <w:proofErr w:type="spellEnd"/>
      <w:r w:rsidRPr="00B82F07">
        <w:t xml:space="preserve">, </w:t>
      </w:r>
      <w:proofErr w:type="spellStart"/>
      <w:r w:rsidRPr="00B82F07">
        <w:t>уколико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покаже</w:t>
      </w:r>
      <w:proofErr w:type="spellEnd"/>
      <w:r w:rsidRPr="00B82F07">
        <w:t xml:space="preserve"> </w:t>
      </w:r>
      <w:proofErr w:type="spellStart"/>
      <w:r w:rsidRPr="00B82F07">
        <w:t>оправданим</w:t>
      </w:r>
      <w:proofErr w:type="spellEnd"/>
      <w:r w:rsidRPr="00B82F07">
        <w:t xml:space="preserve"> </w:t>
      </w:r>
      <w:proofErr w:type="spellStart"/>
      <w:r w:rsidRPr="00B82F07">
        <w:t>сноси</w:t>
      </w:r>
      <w:proofErr w:type="spellEnd"/>
      <w:r w:rsidRPr="00B82F07">
        <w:t xml:space="preserve"> </w:t>
      </w:r>
      <w:proofErr w:type="spellStart"/>
      <w:r w:rsidRPr="00B82F07">
        <w:t>Продавац</w:t>
      </w:r>
      <w:proofErr w:type="spellEnd"/>
      <w:r w:rsidRPr="00B82F07">
        <w:t xml:space="preserve">, а </w:t>
      </w:r>
      <w:proofErr w:type="spellStart"/>
      <w:r w:rsidRPr="00B82F07">
        <w:t>уколко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покаже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добра</w:t>
      </w:r>
      <w:proofErr w:type="spellEnd"/>
      <w:r w:rsidRPr="00B82F07">
        <w:t xml:space="preserve"> </w:t>
      </w:r>
      <w:proofErr w:type="spellStart"/>
      <w:r w:rsidRPr="00B82F07">
        <w:t>имају</w:t>
      </w:r>
      <w:proofErr w:type="spellEnd"/>
      <w:r w:rsidRPr="00B82F07">
        <w:t xml:space="preserve"> </w:t>
      </w:r>
      <w:proofErr w:type="spellStart"/>
      <w:r w:rsidRPr="00B82F07">
        <w:t>квалитет</w:t>
      </w:r>
      <w:proofErr w:type="spellEnd"/>
      <w:r w:rsidRPr="00B82F07">
        <w:t xml:space="preserve"> у </w:t>
      </w:r>
      <w:proofErr w:type="spellStart"/>
      <w:r w:rsidRPr="00B82F07">
        <w:t>складу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техничким</w:t>
      </w:r>
      <w:proofErr w:type="spellEnd"/>
      <w:r w:rsidRPr="00B82F07">
        <w:t xml:space="preserve"> </w:t>
      </w:r>
      <w:proofErr w:type="spellStart"/>
      <w:r w:rsidRPr="00B82F07">
        <w:t>спецификацијама</w:t>
      </w:r>
      <w:proofErr w:type="spellEnd"/>
      <w:r w:rsidRPr="00B82F07">
        <w:t xml:space="preserve">, </w:t>
      </w:r>
      <w:proofErr w:type="spellStart"/>
      <w:r w:rsidRPr="00B82F07">
        <w:t>трошкове</w:t>
      </w:r>
      <w:proofErr w:type="spellEnd"/>
      <w:r w:rsidRPr="00B82F07">
        <w:t xml:space="preserve"> </w:t>
      </w:r>
      <w:proofErr w:type="spellStart"/>
      <w:r w:rsidRPr="00B82F07">
        <w:t>анализе</w:t>
      </w:r>
      <w:proofErr w:type="spellEnd"/>
      <w:r w:rsidRPr="00B82F07">
        <w:t xml:space="preserve"> </w:t>
      </w:r>
      <w:proofErr w:type="spellStart"/>
      <w:r w:rsidRPr="00B82F07">
        <w:t>сноси</w:t>
      </w:r>
      <w:proofErr w:type="spellEnd"/>
      <w:r w:rsidRPr="00B82F07">
        <w:t xml:space="preserve"> </w:t>
      </w:r>
      <w:proofErr w:type="spellStart"/>
      <w:r w:rsidRPr="00B82F07">
        <w:t>Купац</w:t>
      </w:r>
      <w:proofErr w:type="spellEnd"/>
      <w:r w:rsidRPr="00B82F07">
        <w:t>.</w:t>
      </w:r>
    </w:p>
    <w:p w14:paraId="2A781BEC" w14:textId="77777777" w:rsidR="00BE2827" w:rsidRPr="00BD1213" w:rsidRDefault="00BE2827" w:rsidP="00BD1213">
      <w:pPr>
        <w:jc w:val="both"/>
      </w:pPr>
    </w:p>
    <w:p w14:paraId="5CD3E694" w14:textId="77777777" w:rsidR="00BD1213" w:rsidRDefault="00BD1213" w:rsidP="00BD1213">
      <w:r w:rsidRPr="00B82F07">
        <w:t>VII ВИША СИЛА</w:t>
      </w:r>
    </w:p>
    <w:p w14:paraId="48419E4C" w14:textId="77777777" w:rsidR="00BE2827" w:rsidRPr="00B82F07" w:rsidRDefault="00BE2827" w:rsidP="00BD1213"/>
    <w:p w14:paraId="18629DFB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11.</w:t>
      </w:r>
    </w:p>
    <w:p w14:paraId="1A536DE5" w14:textId="77777777" w:rsidR="00BD1213" w:rsidRPr="00B82F07" w:rsidRDefault="00BD1213" w:rsidP="00BD1213">
      <w:pPr>
        <w:jc w:val="both"/>
      </w:pP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ослобађају</w:t>
      </w:r>
      <w:proofErr w:type="spellEnd"/>
      <w:r w:rsidRPr="00B82F07">
        <w:t xml:space="preserve"> </w:t>
      </w:r>
      <w:proofErr w:type="spellStart"/>
      <w:r w:rsidRPr="00B82F07">
        <w:t>одговорности</w:t>
      </w:r>
      <w:proofErr w:type="spellEnd"/>
      <w:r w:rsidRPr="00B82F07">
        <w:t xml:space="preserve"> 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дејства</w:t>
      </w:r>
      <w:proofErr w:type="spellEnd"/>
      <w:r w:rsidRPr="00B82F07">
        <w:t xml:space="preserve"> </w:t>
      </w:r>
      <w:proofErr w:type="spellStart"/>
      <w:r w:rsidRPr="00B82F07">
        <w:t>више</w:t>
      </w:r>
      <w:proofErr w:type="spellEnd"/>
      <w:r w:rsidRPr="00B82F07">
        <w:t xml:space="preserve"> </w:t>
      </w:r>
      <w:proofErr w:type="spellStart"/>
      <w:r w:rsidRPr="00B82F07">
        <w:t>силе</w:t>
      </w:r>
      <w:proofErr w:type="spellEnd"/>
      <w:r w:rsidRPr="00B82F07">
        <w:t xml:space="preserve">: </w:t>
      </w:r>
      <w:proofErr w:type="spellStart"/>
      <w:r w:rsidRPr="00B82F07">
        <w:t>поплава</w:t>
      </w:r>
      <w:proofErr w:type="spellEnd"/>
      <w:r w:rsidRPr="00B82F07">
        <w:t xml:space="preserve">, </w:t>
      </w:r>
      <w:proofErr w:type="spellStart"/>
      <w:r w:rsidRPr="00B82F07">
        <w:t>пожара</w:t>
      </w:r>
      <w:proofErr w:type="spellEnd"/>
      <w:r w:rsidRPr="00B82F07">
        <w:t xml:space="preserve">, </w:t>
      </w:r>
      <w:proofErr w:type="spellStart"/>
      <w:r w:rsidRPr="00B82F07">
        <w:t>земљотреса</w:t>
      </w:r>
      <w:proofErr w:type="spellEnd"/>
      <w:r w:rsidRPr="00B82F07">
        <w:t xml:space="preserve">, </w:t>
      </w:r>
      <w:proofErr w:type="spellStart"/>
      <w:r w:rsidRPr="00B82F07">
        <w:t>саобраћајне</w:t>
      </w:r>
      <w:proofErr w:type="spellEnd"/>
      <w:r w:rsidRPr="00B82F07">
        <w:t xml:space="preserve"> и </w:t>
      </w:r>
      <w:proofErr w:type="spellStart"/>
      <w:r w:rsidRPr="00B82F07">
        <w:t>природне</w:t>
      </w:r>
      <w:proofErr w:type="spellEnd"/>
      <w:r w:rsidRPr="00B82F07">
        <w:t xml:space="preserve"> </w:t>
      </w:r>
      <w:proofErr w:type="spellStart"/>
      <w:r w:rsidRPr="00B82F07">
        <w:t>катастрофе</w:t>
      </w:r>
      <w:proofErr w:type="spellEnd"/>
      <w:r w:rsidRPr="00B82F07">
        <w:t xml:space="preserve">, </w:t>
      </w:r>
      <w:proofErr w:type="spellStart"/>
      <w:r w:rsidRPr="00B82F07">
        <w:t>аката</w:t>
      </w:r>
      <w:proofErr w:type="spellEnd"/>
      <w:r w:rsidRPr="00B82F07">
        <w:t xml:space="preserve"> </w:t>
      </w:r>
      <w:proofErr w:type="spellStart"/>
      <w:r w:rsidRPr="00B82F07">
        <w:t>међународних</w:t>
      </w:r>
      <w:proofErr w:type="spellEnd"/>
      <w:r w:rsidRPr="00B82F07">
        <w:t xml:space="preserve"> </w:t>
      </w:r>
      <w:proofErr w:type="spellStart"/>
      <w:r w:rsidRPr="00B82F07">
        <w:t>органа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организација</w:t>
      </w:r>
      <w:proofErr w:type="spellEnd"/>
      <w:r w:rsidRPr="00B82F07">
        <w:t xml:space="preserve"> и </w:t>
      </w:r>
      <w:proofErr w:type="spellStart"/>
      <w:r w:rsidRPr="00B82F07">
        <w:t>других</w:t>
      </w:r>
      <w:proofErr w:type="spellEnd"/>
      <w:r w:rsidRPr="00B82F07">
        <w:t xml:space="preserve"> </w:t>
      </w:r>
      <w:proofErr w:type="spellStart"/>
      <w:r w:rsidRPr="00B82F07">
        <w:t>догађаја</w:t>
      </w:r>
      <w:proofErr w:type="spellEnd"/>
      <w:r w:rsidRPr="00B82F07">
        <w:t xml:space="preserve">,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нису</w:t>
      </w:r>
      <w:proofErr w:type="spellEnd"/>
      <w:r w:rsidRPr="00B82F07">
        <w:t xml:space="preserve"> </w:t>
      </w:r>
      <w:proofErr w:type="spellStart"/>
      <w:r w:rsidRPr="00B82F07">
        <w:t>могли</w:t>
      </w:r>
      <w:proofErr w:type="spellEnd"/>
      <w:r w:rsidRPr="00B82F07">
        <w:t xml:space="preserve"> </w:t>
      </w:r>
      <w:proofErr w:type="spellStart"/>
      <w:r w:rsidRPr="00B82F07">
        <w:t>избећи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предвидети</w:t>
      </w:r>
      <w:proofErr w:type="spellEnd"/>
      <w:r w:rsidRPr="00B82F07">
        <w:t xml:space="preserve">, а </w:t>
      </w:r>
      <w:proofErr w:type="spellStart"/>
      <w:r w:rsidRPr="00B82F07">
        <w:t>који</w:t>
      </w:r>
      <w:proofErr w:type="spellEnd"/>
      <w:r w:rsidRPr="00B82F07">
        <w:t xml:space="preserve"> у </w:t>
      </w:r>
      <w:proofErr w:type="spellStart"/>
      <w:r w:rsidRPr="00B82F07">
        <w:t>потпуности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делимично</w:t>
      </w:r>
      <w:proofErr w:type="spellEnd"/>
      <w:r w:rsidRPr="00B82F07">
        <w:t xml:space="preserve"> </w:t>
      </w:r>
      <w:proofErr w:type="spellStart"/>
      <w:r w:rsidRPr="00B82F07">
        <w:t>спречавају</w:t>
      </w:r>
      <w:proofErr w:type="spellEnd"/>
      <w:r w:rsidRPr="00B82F07">
        <w:t xml:space="preserve"> </w:t>
      </w: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изврше</w:t>
      </w:r>
      <w:proofErr w:type="spellEnd"/>
      <w:r w:rsidRPr="00B82F07">
        <w:t xml:space="preserve"> </w:t>
      </w: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обавезе</w:t>
      </w:r>
      <w:proofErr w:type="spellEnd"/>
      <w:r w:rsidRPr="00B82F07">
        <w:t>.</w:t>
      </w:r>
    </w:p>
    <w:p w14:paraId="0DAB9727" w14:textId="77777777" w:rsidR="00BD1213" w:rsidRPr="00B82F07" w:rsidRDefault="00BD1213" w:rsidP="00BD1213">
      <w:pPr>
        <w:jc w:val="both"/>
        <w:rPr>
          <w:lang w:val="sr-Cyrl-CS"/>
        </w:rPr>
      </w:pP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ослобађа</w:t>
      </w:r>
      <w:proofErr w:type="spellEnd"/>
      <w:r w:rsidRPr="00B82F07">
        <w:t xml:space="preserve"> </w:t>
      </w:r>
      <w:proofErr w:type="spellStart"/>
      <w:r w:rsidRPr="00B82F07">
        <w:t>одговорности</w:t>
      </w:r>
      <w:proofErr w:type="spellEnd"/>
      <w:r w:rsidRPr="00B82F07">
        <w:t xml:space="preserve"> 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поремећаја</w:t>
      </w:r>
      <w:proofErr w:type="spellEnd"/>
      <w:r w:rsidRPr="00B82F07">
        <w:t xml:space="preserve"> у </w:t>
      </w:r>
      <w:proofErr w:type="spellStart"/>
      <w:r w:rsidRPr="00B82F07">
        <w:t>снабдевању</w:t>
      </w:r>
      <w:proofErr w:type="spellEnd"/>
      <w:r w:rsidRPr="00B82F07">
        <w:t xml:space="preserve"> </w:t>
      </w:r>
      <w:proofErr w:type="spellStart"/>
      <w:r w:rsidRPr="00B82F07">
        <w:t>тржишта</w:t>
      </w:r>
      <w:proofErr w:type="spellEnd"/>
      <w:r w:rsidRPr="00B82F07">
        <w:t xml:space="preserve"> </w:t>
      </w:r>
      <w:proofErr w:type="spellStart"/>
      <w:r w:rsidRPr="00B82F07">
        <w:t>нафтом</w:t>
      </w:r>
      <w:proofErr w:type="spellEnd"/>
      <w:r w:rsidRPr="00B82F07">
        <w:t xml:space="preserve"> и </w:t>
      </w:r>
      <w:proofErr w:type="spellStart"/>
      <w:r w:rsidRPr="00B82F07">
        <w:t>нафтним</w:t>
      </w:r>
      <w:proofErr w:type="spellEnd"/>
      <w:r w:rsidRPr="00B82F07">
        <w:t xml:space="preserve"> </w:t>
      </w:r>
      <w:proofErr w:type="spellStart"/>
      <w:r w:rsidRPr="00B82F07">
        <w:t>дериватима</w:t>
      </w:r>
      <w:proofErr w:type="spellEnd"/>
      <w:r w:rsidRPr="00B82F07">
        <w:t xml:space="preserve">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изазвани</w:t>
      </w:r>
      <w:proofErr w:type="spellEnd"/>
      <w:r w:rsidRPr="00B82F07">
        <w:t xml:space="preserve">: </w:t>
      </w:r>
      <w:proofErr w:type="spellStart"/>
      <w:r w:rsidRPr="00B82F07">
        <w:t>актима</w:t>
      </w:r>
      <w:proofErr w:type="spellEnd"/>
      <w:r w:rsidRPr="00B82F07">
        <w:t xml:space="preserve"> </w:t>
      </w:r>
      <w:proofErr w:type="spellStart"/>
      <w:r w:rsidRPr="00B82F07">
        <w:t>државних</w:t>
      </w:r>
      <w:proofErr w:type="spellEnd"/>
      <w:r w:rsidRPr="00B82F07">
        <w:t xml:space="preserve"> </w:t>
      </w:r>
      <w:proofErr w:type="spellStart"/>
      <w:r w:rsidRPr="00B82F07">
        <w:t>органа</w:t>
      </w:r>
      <w:proofErr w:type="spellEnd"/>
      <w:r w:rsidRPr="00B82F07">
        <w:t xml:space="preserve">, </w:t>
      </w:r>
      <w:proofErr w:type="spellStart"/>
      <w:r w:rsidRPr="00B82F07">
        <w:t>изменама</w:t>
      </w:r>
      <w:proofErr w:type="spellEnd"/>
      <w:r w:rsidRPr="00B82F07">
        <w:t xml:space="preserve"> </w:t>
      </w:r>
      <w:proofErr w:type="spellStart"/>
      <w:r w:rsidRPr="00B82F07">
        <w:t>прописа</w:t>
      </w:r>
      <w:proofErr w:type="spellEnd"/>
      <w:r w:rsidRPr="00B82F07">
        <w:t xml:space="preserve">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регулишу</w:t>
      </w:r>
      <w:proofErr w:type="spellEnd"/>
      <w:r w:rsidRPr="00B82F07">
        <w:t xml:space="preserve"> </w:t>
      </w:r>
      <w:proofErr w:type="spellStart"/>
      <w:r w:rsidRPr="00B82F07">
        <w:t>услове</w:t>
      </w:r>
      <w:proofErr w:type="spellEnd"/>
      <w:r w:rsidRPr="00B82F07">
        <w:t xml:space="preserve"> и </w:t>
      </w:r>
      <w:proofErr w:type="spellStart"/>
      <w:r w:rsidRPr="00B82F07">
        <w:t>начин</w:t>
      </w:r>
      <w:proofErr w:type="spellEnd"/>
      <w:r w:rsidRPr="00B82F07">
        <w:t xml:space="preserve"> </w:t>
      </w:r>
      <w:proofErr w:type="spellStart"/>
      <w:r w:rsidRPr="00B82F07">
        <w:t>увоза</w:t>
      </w:r>
      <w:proofErr w:type="spellEnd"/>
      <w:r w:rsidRPr="00B82F07">
        <w:t xml:space="preserve">, </w:t>
      </w:r>
      <w:proofErr w:type="spellStart"/>
      <w:r w:rsidRPr="00B82F07">
        <w:t>прераде</w:t>
      </w:r>
      <w:proofErr w:type="spellEnd"/>
      <w:r w:rsidRPr="00B82F07">
        <w:t xml:space="preserve"> и </w:t>
      </w:r>
      <w:proofErr w:type="spellStart"/>
      <w:r w:rsidRPr="00B82F07">
        <w:t>промета</w:t>
      </w:r>
      <w:proofErr w:type="spellEnd"/>
      <w:r w:rsidRPr="00B82F07">
        <w:t xml:space="preserve"> </w:t>
      </w:r>
      <w:proofErr w:type="spellStart"/>
      <w:r w:rsidRPr="00B82F07">
        <w:t>нафте</w:t>
      </w:r>
      <w:proofErr w:type="spellEnd"/>
      <w:r w:rsidRPr="00B82F07">
        <w:t xml:space="preserve"> и </w:t>
      </w:r>
      <w:proofErr w:type="spellStart"/>
      <w:r w:rsidRPr="00B82F07">
        <w:t>нафтних</w:t>
      </w:r>
      <w:proofErr w:type="spellEnd"/>
      <w:r w:rsidRPr="00B82F07">
        <w:t xml:space="preserve"> </w:t>
      </w:r>
      <w:proofErr w:type="spellStart"/>
      <w:r w:rsidRPr="00B82F07">
        <w:t>деривата</w:t>
      </w:r>
      <w:proofErr w:type="spellEnd"/>
      <w:r w:rsidRPr="00B82F07">
        <w:t xml:space="preserve">, </w:t>
      </w:r>
      <w:proofErr w:type="spellStart"/>
      <w:r w:rsidRPr="00B82F07">
        <w:t>кваровима</w:t>
      </w:r>
      <w:proofErr w:type="spellEnd"/>
      <w:r w:rsidRPr="00B82F07">
        <w:t xml:space="preserve">,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непланираним</w:t>
      </w:r>
      <w:proofErr w:type="spellEnd"/>
      <w:r w:rsidRPr="00B82F07">
        <w:t xml:space="preserve"> </w:t>
      </w:r>
      <w:proofErr w:type="spellStart"/>
      <w:r w:rsidRPr="00B82F07">
        <w:t>ремонтима</w:t>
      </w:r>
      <w:proofErr w:type="spellEnd"/>
      <w:r w:rsidRPr="00B82F07">
        <w:t xml:space="preserve"> </w:t>
      </w:r>
      <w:proofErr w:type="spellStart"/>
      <w:r w:rsidRPr="00B82F07">
        <w:t>рафинерија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нафтовода</w:t>
      </w:r>
      <w:proofErr w:type="spellEnd"/>
      <w:r w:rsidRPr="00B82F07">
        <w:t xml:space="preserve"> и </w:t>
      </w:r>
      <w:proofErr w:type="spellStart"/>
      <w:r w:rsidRPr="00B82F07">
        <w:t>сличним</w:t>
      </w:r>
      <w:proofErr w:type="spellEnd"/>
      <w:r w:rsidRPr="00B82F07">
        <w:t xml:space="preserve"> </w:t>
      </w:r>
      <w:proofErr w:type="spellStart"/>
      <w:r w:rsidRPr="00B82F07">
        <w:t>догађајима</w:t>
      </w:r>
      <w:proofErr w:type="spellEnd"/>
      <w:r w:rsidRPr="00B82F07">
        <w:t>.</w:t>
      </w:r>
    </w:p>
    <w:p w14:paraId="0AD2660C" w14:textId="77777777" w:rsidR="00BE2827" w:rsidRPr="00B82F07" w:rsidRDefault="00BE2827" w:rsidP="00BD1213"/>
    <w:p w14:paraId="44A19AA6" w14:textId="77777777" w:rsidR="00BD1213" w:rsidRDefault="00BD1213" w:rsidP="00BD1213">
      <w:r w:rsidRPr="00B82F07">
        <w:t>VIII РОК ТРАЈАЊА УГОВОРА</w:t>
      </w:r>
    </w:p>
    <w:p w14:paraId="06B6A64E" w14:textId="77777777" w:rsidR="00BE2827" w:rsidRPr="00AC52FA" w:rsidRDefault="00BE2827" w:rsidP="00BD1213">
      <w:pPr>
        <w:rPr>
          <w:lang w:val="sr-Cyrl-CS"/>
        </w:rPr>
      </w:pPr>
    </w:p>
    <w:p w14:paraId="2816A334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12.</w:t>
      </w:r>
    </w:p>
    <w:p w14:paraId="077FC375" w14:textId="35E63C91" w:rsidR="00BD1213" w:rsidRPr="00B82F07" w:rsidRDefault="00BD1213" w:rsidP="00BD1213">
      <w:pPr>
        <w:jc w:val="both"/>
      </w:pPr>
      <w:proofErr w:type="spellStart"/>
      <w:r w:rsidRPr="00B82F07">
        <w:t>Уговор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з</w:t>
      </w:r>
      <w:r>
        <w:t>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</w:t>
      </w:r>
      <w:proofErr w:type="spellEnd"/>
      <w:r w:rsidR="00285AEF">
        <w:t xml:space="preserve"> </w:t>
      </w:r>
      <w:proofErr w:type="spellStart"/>
      <w:r w:rsidRPr="00B82F07">
        <w:t>годину</w:t>
      </w:r>
      <w:proofErr w:type="spellEnd"/>
      <w:r w:rsidRPr="00B82F07">
        <w:t xml:space="preserve"> </w:t>
      </w:r>
      <w:proofErr w:type="spellStart"/>
      <w:r w:rsidRPr="00B82F07">
        <w:t>дана</w:t>
      </w:r>
      <w:proofErr w:type="spellEnd"/>
      <w:r>
        <w:rPr>
          <w:lang w:val="sr-Cyrl-CS"/>
        </w:rPr>
        <w:t>, почев</w:t>
      </w:r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датума</w:t>
      </w:r>
      <w:proofErr w:type="spellEnd"/>
      <w:r w:rsidR="004F1E0C">
        <w:rPr>
          <w:lang w:val="sr-Cyrl-CS"/>
        </w:rPr>
        <w:t xml:space="preserve"> потписивања Уговора</w:t>
      </w:r>
      <w:r w:rsidRPr="00AC52FA">
        <w:t>,</w:t>
      </w:r>
      <w:r w:rsidRPr="00B82F07">
        <w:t xml:space="preserve"> </w:t>
      </w:r>
      <w:proofErr w:type="spellStart"/>
      <w:r w:rsidRPr="00B82F07">
        <w:t>уз</w:t>
      </w:r>
      <w:proofErr w:type="spellEnd"/>
      <w:r w:rsidRPr="00B82F07">
        <w:t xml:space="preserve"> </w:t>
      </w:r>
      <w:proofErr w:type="spellStart"/>
      <w:r w:rsidRPr="00B82F07">
        <w:t>ограничење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укупна</w:t>
      </w:r>
      <w:proofErr w:type="spellEnd"/>
      <w:r w:rsidRPr="00B82F07">
        <w:t xml:space="preserve"> </w:t>
      </w:r>
      <w:proofErr w:type="spellStart"/>
      <w:r w:rsidRPr="00B82F07">
        <w:t>плаћања</w:t>
      </w:r>
      <w:proofErr w:type="spellEnd"/>
      <w:r w:rsidRPr="00B82F07">
        <w:t xml:space="preserve"> </w:t>
      </w:r>
      <w:proofErr w:type="spellStart"/>
      <w:r w:rsidRPr="00B82F07">
        <w:t>без</w:t>
      </w:r>
      <w:proofErr w:type="spellEnd"/>
      <w:r w:rsidRPr="00B82F07">
        <w:t xml:space="preserve"> </w:t>
      </w:r>
      <w:proofErr w:type="spellStart"/>
      <w:r w:rsidRPr="00B82F07">
        <w:t>пореза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додату</w:t>
      </w:r>
      <w:proofErr w:type="spellEnd"/>
      <w:r w:rsidRPr="00B82F07">
        <w:t xml:space="preserve"> </w:t>
      </w:r>
      <w:proofErr w:type="spellStart"/>
      <w:r w:rsidRPr="00B82F07">
        <w:t>вредност</w:t>
      </w:r>
      <w:proofErr w:type="spellEnd"/>
      <w:r w:rsidRPr="00B82F07">
        <w:t xml:space="preserve"> </w:t>
      </w:r>
      <w:proofErr w:type="spellStart"/>
      <w:r w:rsidRPr="00B82F07">
        <w:t>не</w:t>
      </w:r>
      <w:proofErr w:type="spellEnd"/>
      <w:r w:rsidRPr="00B82F07">
        <w:t xml:space="preserve"> </w:t>
      </w:r>
      <w:proofErr w:type="spellStart"/>
      <w:r w:rsidRPr="00B82F07">
        <w:t>смеју</w:t>
      </w:r>
      <w:proofErr w:type="spellEnd"/>
      <w:r w:rsidRPr="00B82F07">
        <w:t xml:space="preserve"> </w:t>
      </w:r>
      <w:proofErr w:type="spellStart"/>
      <w:r w:rsidRPr="00B82F07">
        <w:t>прећи</w:t>
      </w:r>
      <w:proofErr w:type="spellEnd"/>
      <w:r w:rsidRPr="00B82F07">
        <w:t xml:space="preserve"> </w:t>
      </w:r>
      <w:proofErr w:type="spellStart"/>
      <w:r w:rsidRPr="00B82F07">
        <w:t>укупан</w:t>
      </w:r>
      <w:proofErr w:type="spellEnd"/>
      <w:r w:rsidRPr="00B82F07">
        <w:t xml:space="preserve"> </w:t>
      </w:r>
      <w:proofErr w:type="spellStart"/>
      <w:r w:rsidRPr="00B82F07">
        <w:t>износ</w:t>
      </w:r>
      <w:proofErr w:type="spellEnd"/>
      <w:r w:rsidRPr="00B82F07">
        <w:t xml:space="preserve"> п</w:t>
      </w:r>
      <w:r w:rsidR="004F1E0C">
        <w:rPr>
          <w:lang w:val="sr-Cyrl-RS"/>
        </w:rPr>
        <w:t>ланиране</w:t>
      </w:r>
      <w:r w:rsidRPr="00B82F07">
        <w:t xml:space="preserve"> </w:t>
      </w:r>
      <w:proofErr w:type="spellStart"/>
      <w:r w:rsidRPr="00B82F07">
        <w:t>вредности</w:t>
      </w:r>
      <w:proofErr w:type="spellEnd"/>
      <w:r w:rsidRPr="00B82F07">
        <w:t xml:space="preserve"> </w:t>
      </w:r>
      <w:proofErr w:type="spellStart"/>
      <w:r w:rsidRPr="00B82F07">
        <w:t>набавке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цео</w:t>
      </w:r>
      <w:proofErr w:type="spellEnd"/>
      <w:r w:rsidRPr="00B82F07">
        <w:t xml:space="preserve"> </w:t>
      </w:r>
      <w:proofErr w:type="spellStart"/>
      <w:r w:rsidRPr="00B82F07">
        <w:t>период</w:t>
      </w:r>
      <w:proofErr w:type="spellEnd"/>
      <w:r w:rsidRPr="00B82F07">
        <w:t xml:space="preserve"> </w:t>
      </w:r>
      <w:proofErr w:type="spellStart"/>
      <w:r w:rsidRPr="00B82F07">
        <w:t>важења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>.</w:t>
      </w:r>
    </w:p>
    <w:p w14:paraId="4B7A1082" w14:textId="77777777" w:rsidR="00BD1213" w:rsidRPr="00B82F07" w:rsidRDefault="00BD1213" w:rsidP="00BD1213">
      <w:pPr>
        <w:jc w:val="both"/>
      </w:pPr>
      <w:r w:rsidRPr="00B82F07">
        <w:t xml:space="preserve">У </w:t>
      </w:r>
      <w:proofErr w:type="spellStart"/>
      <w:r w:rsidRPr="00B82F07">
        <w:t>случају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нека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одредба</w:t>
      </w:r>
      <w:proofErr w:type="spellEnd"/>
      <w:r w:rsidRPr="00B82F07">
        <w:t xml:space="preserve">, </w:t>
      </w:r>
      <w:proofErr w:type="spellStart"/>
      <w:r w:rsidRPr="00B82F07">
        <w:t>односно</w:t>
      </w:r>
      <w:proofErr w:type="spellEnd"/>
      <w:r w:rsidRPr="00B82F07">
        <w:t xml:space="preserve"> </w:t>
      </w:r>
      <w:proofErr w:type="spellStart"/>
      <w:r w:rsidRPr="00B82F07">
        <w:t>неки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прилога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престану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буду</w:t>
      </w:r>
      <w:proofErr w:type="spellEnd"/>
      <w:r w:rsidRPr="00B82F07">
        <w:t xml:space="preserve"> у </w:t>
      </w:r>
      <w:proofErr w:type="spellStart"/>
      <w:r w:rsidRPr="00B82F07">
        <w:t>складу</w:t>
      </w:r>
      <w:proofErr w:type="spellEnd"/>
      <w:r w:rsidRPr="00B82F07">
        <w:t xml:space="preserve"> </w:t>
      </w:r>
      <w:proofErr w:type="spellStart"/>
      <w:r w:rsidRPr="00B82F07">
        <w:t>са</w:t>
      </w:r>
      <w:proofErr w:type="spellEnd"/>
      <w:r w:rsidRPr="00B82F07">
        <w:t xml:space="preserve"> </w:t>
      </w:r>
      <w:proofErr w:type="spellStart"/>
      <w:r w:rsidRPr="00B82F07">
        <w:t>важећим</w:t>
      </w:r>
      <w:proofErr w:type="spellEnd"/>
      <w:r w:rsidRPr="00B82F07">
        <w:t xml:space="preserve"> </w:t>
      </w:r>
      <w:proofErr w:type="spellStart"/>
      <w:r w:rsidRPr="00B82F07">
        <w:t>законским</w:t>
      </w:r>
      <w:proofErr w:type="spellEnd"/>
      <w:r w:rsidRPr="00B82F07">
        <w:t xml:space="preserve"> </w:t>
      </w:r>
      <w:proofErr w:type="spellStart"/>
      <w:r w:rsidRPr="00B82F07">
        <w:t>прописима</w:t>
      </w:r>
      <w:proofErr w:type="spellEnd"/>
      <w:r w:rsidRPr="00B82F07">
        <w:t xml:space="preserve">,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актима</w:t>
      </w:r>
      <w:proofErr w:type="spellEnd"/>
      <w:r w:rsidRPr="00B82F07">
        <w:t xml:space="preserve"> и </w:t>
      </w:r>
      <w:proofErr w:type="spellStart"/>
      <w:r w:rsidRPr="00B82F07">
        <w:t>одлукама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,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послове</w:t>
      </w:r>
      <w:proofErr w:type="spellEnd"/>
      <w:r w:rsidRPr="00B82F07">
        <w:t xml:space="preserve"> </w:t>
      </w:r>
      <w:proofErr w:type="spellStart"/>
      <w:r w:rsidRPr="00B82F07">
        <w:t>из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примењиваће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прописи</w:t>
      </w:r>
      <w:proofErr w:type="spellEnd"/>
      <w:r w:rsidRPr="00B82F07">
        <w:t xml:space="preserve">, </w:t>
      </w:r>
      <w:proofErr w:type="spellStart"/>
      <w:r w:rsidRPr="00B82F07">
        <w:t>односно</w:t>
      </w:r>
      <w:proofErr w:type="spellEnd"/>
      <w:r w:rsidRPr="00B82F07">
        <w:t xml:space="preserve"> </w:t>
      </w:r>
      <w:proofErr w:type="spellStart"/>
      <w:r w:rsidRPr="00B82F07">
        <w:t>акта</w:t>
      </w:r>
      <w:proofErr w:type="spellEnd"/>
      <w:r w:rsidRPr="00B82F07">
        <w:t xml:space="preserve"> и </w:t>
      </w:r>
      <w:proofErr w:type="spellStart"/>
      <w:r w:rsidRPr="00B82F07">
        <w:t>одлуке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који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ступили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снагу</w:t>
      </w:r>
      <w:proofErr w:type="spellEnd"/>
      <w:r w:rsidRPr="00B82F07">
        <w:t>.</w:t>
      </w:r>
    </w:p>
    <w:p w14:paraId="24D81D20" w14:textId="77777777" w:rsidR="00BD1213" w:rsidRDefault="00BD1213" w:rsidP="00BD1213">
      <w:pPr>
        <w:rPr>
          <w:lang w:val="sr-Cyrl-CS"/>
        </w:rPr>
      </w:pPr>
      <w:proofErr w:type="spellStart"/>
      <w:r w:rsidRPr="00B82F07">
        <w:t>Продавац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дужан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о </w:t>
      </w:r>
      <w:proofErr w:type="spellStart"/>
      <w:r w:rsidRPr="00B82F07">
        <w:t>изменама</w:t>
      </w:r>
      <w:proofErr w:type="spellEnd"/>
      <w:r w:rsidRPr="00B82F07">
        <w:t xml:space="preserve"> </w:t>
      </w:r>
      <w:proofErr w:type="spellStart"/>
      <w:r w:rsidRPr="00B82F07">
        <w:t>из</w:t>
      </w:r>
      <w:proofErr w:type="spellEnd"/>
      <w:r w:rsidRPr="00B82F07">
        <w:t xml:space="preserve"> </w:t>
      </w:r>
      <w:proofErr w:type="spellStart"/>
      <w:r w:rsidRPr="00B82F07">
        <w:t>предходног</w:t>
      </w:r>
      <w:proofErr w:type="spellEnd"/>
      <w:r w:rsidRPr="00B82F07">
        <w:t xml:space="preserve"> </w:t>
      </w:r>
      <w:proofErr w:type="spellStart"/>
      <w:r w:rsidRPr="00B82F07">
        <w:t>става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члана</w:t>
      </w:r>
      <w:proofErr w:type="spellEnd"/>
      <w:r w:rsidRPr="00B82F07">
        <w:t xml:space="preserve"> </w:t>
      </w:r>
      <w:proofErr w:type="spellStart"/>
      <w:r w:rsidRPr="00B82F07">
        <w:t>писменим</w:t>
      </w:r>
      <w:proofErr w:type="spellEnd"/>
      <w:r w:rsidRPr="00B82F07">
        <w:t xml:space="preserve"> </w:t>
      </w:r>
      <w:proofErr w:type="spellStart"/>
      <w:r w:rsidRPr="00B82F07">
        <w:t>путем</w:t>
      </w:r>
      <w:proofErr w:type="spellEnd"/>
      <w:r w:rsidRPr="00B82F07">
        <w:t xml:space="preserve"> </w:t>
      </w:r>
      <w:proofErr w:type="spellStart"/>
      <w:r w:rsidRPr="00B82F07">
        <w:t>обавести</w:t>
      </w:r>
      <w:proofErr w:type="spellEnd"/>
      <w:r w:rsidRPr="00B82F07">
        <w:t xml:space="preserve"> </w:t>
      </w:r>
      <w:proofErr w:type="spellStart"/>
      <w:r w:rsidRPr="00B82F07">
        <w:t>Купца</w:t>
      </w:r>
      <w:proofErr w:type="spellEnd"/>
      <w:r w:rsidRPr="00B82F07">
        <w:t xml:space="preserve"> у </w:t>
      </w:r>
      <w:proofErr w:type="spellStart"/>
      <w:r w:rsidRPr="00B82F07">
        <w:t>року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5 (</w:t>
      </w:r>
      <w:proofErr w:type="spellStart"/>
      <w:r w:rsidRPr="00B82F07">
        <w:t>пет</w:t>
      </w:r>
      <w:proofErr w:type="spellEnd"/>
      <w:r w:rsidRPr="00B82F07">
        <w:t xml:space="preserve">) </w:t>
      </w:r>
      <w:proofErr w:type="spellStart"/>
      <w:r w:rsidRPr="00B82F07">
        <w:t>радних</w:t>
      </w:r>
      <w:proofErr w:type="spellEnd"/>
      <w:r w:rsidRPr="00B82F07">
        <w:t xml:space="preserve"> </w:t>
      </w:r>
      <w:proofErr w:type="spellStart"/>
      <w:r w:rsidRPr="00B82F07">
        <w:t>дана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датума</w:t>
      </w:r>
      <w:proofErr w:type="spellEnd"/>
      <w:r w:rsidRPr="00B82F07">
        <w:t xml:space="preserve"> </w:t>
      </w:r>
      <w:proofErr w:type="spellStart"/>
      <w:r w:rsidRPr="00B82F07">
        <w:t>ступања</w:t>
      </w:r>
      <w:proofErr w:type="spellEnd"/>
      <w:r w:rsidRPr="00B82F07">
        <w:t xml:space="preserve"> </w:t>
      </w:r>
      <w:proofErr w:type="spellStart"/>
      <w:r w:rsidRPr="00B82F07">
        <w:t>измена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снагу</w:t>
      </w:r>
      <w:proofErr w:type="spellEnd"/>
      <w:r w:rsidRPr="00B82F07">
        <w:t>.</w:t>
      </w:r>
    </w:p>
    <w:p w14:paraId="11E21C8F" w14:textId="77777777" w:rsidR="00BD1213" w:rsidRDefault="00BD1213" w:rsidP="00BD1213"/>
    <w:p w14:paraId="2A6E5BD0" w14:textId="77777777" w:rsidR="00BD1213" w:rsidRPr="00B82F07" w:rsidRDefault="00BD1213" w:rsidP="00BD1213">
      <w:pPr>
        <w:rPr>
          <w:lang w:val="sr-Cyrl-CS"/>
        </w:rPr>
      </w:pPr>
      <w:r w:rsidRPr="00B82F07">
        <w:t>IX ЗАВРШНЕ ОДРЕДБЕ</w:t>
      </w:r>
    </w:p>
    <w:p w14:paraId="66C50770" w14:textId="77777777" w:rsidR="00BD1213" w:rsidRPr="00B82F07" w:rsidRDefault="00BD1213" w:rsidP="00BD1213">
      <w:pPr>
        <w:rPr>
          <w:lang w:val="sr-Cyrl-CS"/>
        </w:rPr>
      </w:pPr>
    </w:p>
    <w:p w14:paraId="2FBB3B77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13.</w:t>
      </w:r>
    </w:p>
    <w:p w14:paraId="3CE50DA9" w14:textId="77777777" w:rsidR="00BD1213" w:rsidRDefault="00BD1213" w:rsidP="00BD1213">
      <w:pPr>
        <w:jc w:val="both"/>
      </w:pP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 xml:space="preserve"> </w:t>
      </w:r>
      <w:proofErr w:type="spellStart"/>
      <w:r w:rsidRPr="00B82F07">
        <w:t>сагласне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евентуалне</w:t>
      </w:r>
      <w:proofErr w:type="spellEnd"/>
      <w:r w:rsidRPr="00B82F07">
        <w:t xml:space="preserve"> </w:t>
      </w:r>
      <w:proofErr w:type="spellStart"/>
      <w:r w:rsidRPr="00B82F07">
        <w:t>спорове</w:t>
      </w:r>
      <w:proofErr w:type="spellEnd"/>
      <w:r w:rsidRPr="00B82F07">
        <w:t xml:space="preserve"> </w:t>
      </w:r>
      <w:proofErr w:type="spellStart"/>
      <w:r w:rsidRPr="00B82F07">
        <w:t>реше</w:t>
      </w:r>
      <w:proofErr w:type="spellEnd"/>
      <w:r w:rsidRPr="00B82F07">
        <w:t xml:space="preserve"> </w:t>
      </w:r>
      <w:proofErr w:type="spellStart"/>
      <w:r w:rsidRPr="00B82F07">
        <w:t>споразумно</w:t>
      </w:r>
      <w:proofErr w:type="spellEnd"/>
      <w:r w:rsidRPr="00B82F07">
        <w:t xml:space="preserve">, у </w:t>
      </w:r>
      <w:proofErr w:type="spellStart"/>
      <w:r w:rsidRPr="00B82F07">
        <w:t>супротном</w:t>
      </w:r>
      <w:proofErr w:type="spellEnd"/>
      <w:r w:rsidRPr="00B82F07">
        <w:t xml:space="preserve"> </w:t>
      </w:r>
      <w:proofErr w:type="spellStart"/>
      <w:r w:rsidRPr="00B82F07">
        <w:t>надлежан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Привредни</w:t>
      </w:r>
      <w:proofErr w:type="spellEnd"/>
      <w:r w:rsidRPr="00B82F07">
        <w:t xml:space="preserve"> </w:t>
      </w:r>
      <w:proofErr w:type="spellStart"/>
      <w:r w:rsidRPr="00B82F07">
        <w:t>суд</w:t>
      </w:r>
      <w:proofErr w:type="spellEnd"/>
      <w:r w:rsidRPr="00B82F07">
        <w:t xml:space="preserve"> у </w:t>
      </w:r>
      <w:proofErr w:type="spellStart"/>
      <w:r w:rsidRPr="00B82F07">
        <w:t>Београду</w:t>
      </w:r>
      <w:proofErr w:type="spellEnd"/>
      <w:r w:rsidRPr="00B82F07">
        <w:t>.</w:t>
      </w:r>
    </w:p>
    <w:p w14:paraId="3A49E689" w14:textId="77777777" w:rsidR="00BD1213" w:rsidRPr="00BD1213" w:rsidRDefault="00BD1213" w:rsidP="00BD1213">
      <w:pPr>
        <w:jc w:val="both"/>
      </w:pPr>
    </w:p>
    <w:p w14:paraId="401DDCF4" w14:textId="77777777" w:rsidR="00BD1213" w:rsidRPr="00B82F07" w:rsidRDefault="00BD1213" w:rsidP="00BD1213">
      <w:pPr>
        <w:ind w:left="3600" w:firstLine="720"/>
        <w:jc w:val="both"/>
      </w:pPr>
      <w:proofErr w:type="spellStart"/>
      <w:r w:rsidRPr="00B82F07">
        <w:t>Члан</w:t>
      </w:r>
      <w:proofErr w:type="spellEnd"/>
      <w:r w:rsidRPr="00B82F07">
        <w:t xml:space="preserve"> 14.</w:t>
      </w:r>
    </w:p>
    <w:p w14:paraId="54B2458B" w14:textId="77777777" w:rsidR="00BD1213" w:rsidRPr="00B82F07" w:rsidRDefault="00BD1213" w:rsidP="00BD1213">
      <w:pPr>
        <w:jc w:val="both"/>
        <w:rPr>
          <w:lang w:val="sr-Cyrl-CS"/>
        </w:rPr>
      </w:pPr>
      <w:proofErr w:type="spellStart"/>
      <w:r w:rsidRPr="00B82F07">
        <w:t>Уговорне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обавезују</w:t>
      </w:r>
      <w:proofErr w:type="spellEnd"/>
      <w:r w:rsidRPr="00B82F07">
        <w:t xml:space="preserve"> </w:t>
      </w:r>
      <w:proofErr w:type="spellStart"/>
      <w:r w:rsidRPr="00B82F07">
        <w:t>да</w:t>
      </w:r>
      <w:proofErr w:type="spellEnd"/>
      <w:r w:rsidRPr="00B82F07">
        <w:t xml:space="preserve"> </w:t>
      </w:r>
      <w:proofErr w:type="spellStart"/>
      <w:r w:rsidRPr="00B82F07">
        <w:t>другој</w:t>
      </w:r>
      <w:proofErr w:type="spellEnd"/>
      <w:r w:rsidRPr="00B82F07">
        <w:t xml:space="preserve"> </w:t>
      </w:r>
      <w:proofErr w:type="spellStart"/>
      <w:r w:rsidRPr="00B82F07">
        <w:t>страни</w:t>
      </w:r>
      <w:proofErr w:type="spellEnd"/>
      <w:r w:rsidRPr="00B82F07">
        <w:t xml:space="preserve"> </w:t>
      </w:r>
      <w:proofErr w:type="spellStart"/>
      <w:r w:rsidRPr="00B82F07">
        <w:t>доставе</w:t>
      </w:r>
      <w:proofErr w:type="spellEnd"/>
      <w:r w:rsidRPr="00B82F07">
        <w:t xml:space="preserve"> </w:t>
      </w:r>
      <w:proofErr w:type="spellStart"/>
      <w:r w:rsidRPr="00B82F07">
        <w:t>податке</w:t>
      </w:r>
      <w:proofErr w:type="spellEnd"/>
      <w:r w:rsidRPr="00B82F07">
        <w:t xml:space="preserve"> о </w:t>
      </w:r>
      <w:proofErr w:type="spellStart"/>
      <w:r w:rsidRPr="00B82F07">
        <w:t>свакој</w:t>
      </w:r>
      <w:proofErr w:type="spellEnd"/>
      <w:r w:rsidRPr="00B82F07">
        <w:t xml:space="preserve"> </w:t>
      </w:r>
      <w:proofErr w:type="spellStart"/>
      <w:r w:rsidRPr="00B82F07">
        <w:t>извршеној</w:t>
      </w:r>
      <w:proofErr w:type="spellEnd"/>
      <w:r w:rsidRPr="00B82F07">
        <w:t xml:space="preserve"> </w:t>
      </w:r>
      <w:proofErr w:type="spellStart"/>
      <w:r w:rsidRPr="00B82F07">
        <w:t>статусној</w:t>
      </w:r>
      <w:proofErr w:type="spellEnd"/>
      <w:r w:rsidRPr="00B82F07">
        <w:t xml:space="preserve"> </w:t>
      </w:r>
      <w:proofErr w:type="spellStart"/>
      <w:r w:rsidRPr="00B82F07">
        <w:t>или</w:t>
      </w:r>
      <w:proofErr w:type="spellEnd"/>
      <w:r w:rsidRPr="00B82F07">
        <w:t xml:space="preserve"> </w:t>
      </w:r>
      <w:proofErr w:type="spellStart"/>
      <w:r w:rsidRPr="00B82F07">
        <w:t>организационој</w:t>
      </w:r>
      <w:proofErr w:type="spellEnd"/>
      <w:r w:rsidRPr="00B82F07">
        <w:t xml:space="preserve"> </w:t>
      </w:r>
      <w:proofErr w:type="spellStart"/>
      <w:r w:rsidRPr="00B82F07">
        <w:t>промени</w:t>
      </w:r>
      <w:proofErr w:type="spellEnd"/>
      <w:r w:rsidRPr="00B82F07">
        <w:t xml:space="preserve">, </w:t>
      </w:r>
      <w:proofErr w:type="spellStart"/>
      <w:r w:rsidRPr="00B82F07">
        <w:t>као</w:t>
      </w:r>
      <w:proofErr w:type="spellEnd"/>
      <w:r w:rsidRPr="00B82F07">
        <w:t xml:space="preserve"> и </w:t>
      </w:r>
      <w:proofErr w:type="spellStart"/>
      <w:r w:rsidRPr="00B82F07">
        <w:t>све</w:t>
      </w:r>
      <w:proofErr w:type="spellEnd"/>
      <w:r w:rsidRPr="00B82F07">
        <w:t xml:space="preserve"> </w:t>
      </w:r>
      <w:proofErr w:type="spellStart"/>
      <w:r w:rsidRPr="00B82F07">
        <w:t>друге</w:t>
      </w:r>
      <w:proofErr w:type="spellEnd"/>
      <w:r w:rsidRPr="00B82F07">
        <w:t xml:space="preserve"> </w:t>
      </w:r>
      <w:proofErr w:type="spellStart"/>
      <w:r w:rsidRPr="00B82F07">
        <w:t>промене</w:t>
      </w:r>
      <w:proofErr w:type="spellEnd"/>
      <w:r w:rsidRPr="00B82F07">
        <w:t xml:space="preserve"> </w:t>
      </w:r>
      <w:proofErr w:type="spellStart"/>
      <w:r w:rsidRPr="00B82F07">
        <w:t>везане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опште</w:t>
      </w:r>
      <w:proofErr w:type="spellEnd"/>
      <w:r w:rsidRPr="00B82F07">
        <w:t xml:space="preserve"> </w:t>
      </w:r>
      <w:proofErr w:type="spellStart"/>
      <w:r w:rsidRPr="00B82F07">
        <w:t>податке</w:t>
      </w:r>
      <w:proofErr w:type="spellEnd"/>
      <w:r w:rsidRPr="00B82F07">
        <w:t xml:space="preserve"> (</w:t>
      </w:r>
      <w:proofErr w:type="spellStart"/>
      <w:r w:rsidRPr="00B82F07">
        <w:t>текући</w:t>
      </w:r>
      <w:proofErr w:type="spellEnd"/>
      <w:r w:rsidRPr="00B82F07">
        <w:t xml:space="preserve"> </w:t>
      </w:r>
      <w:proofErr w:type="spellStart"/>
      <w:r w:rsidRPr="00B82F07">
        <w:t>рачун</w:t>
      </w:r>
      <w:proofErr w:type="spellEnd"/>
      <w:r w:rsidRPr="00B82F07">
        <w:t xml:space="preserve">, </w:t>
      </w:r>
      <w:proofErr w:type="spellStart"/>
      <w:r w:rsidRPr="00B82F07">
        <w:t>адреса</w:t>
      </w:r>
      <w:proofErr w:type="spellEnd"/>
      <w:r w:rsidRPr="00B82F07">
        <w:t xml:space="preserve">, </w:t>
      </w:r>
      <w:proofErr w:type="spellStart"/>
      <w:r w:rsidRPr="00B82F07">
        <w:t>овлашћена</w:t>
      </w:r>
      <w:proofErr w:type="spellEnd"/>
      <w:r w:rsidRPr="00B82F07">
        <w:t xml:space="preserve"> </w:t>
      </w:r>
      <w:proofErr w:type="spellStart"/>
      <w:r w:rsidRPr="00B82F07">
        <w:t>лица</w:t>
      </w:r>
      <w:proofErr w:type="spellEnd"/>
      <w:r w:rsidRPr="00B82F07">
        <w:t xml:space="preserve"> и </w:t>
      </w:r>
      <w:proofErr w:type="spellStart"/>
      <w:r w:rsidRPr="00B82F07">
        <w:t>др</w:t>
      </w:r>
      <w:proofErr w:type="spellEnd"/>
      <w:r w:rsidRPr="00B82F07">
        <w:t>.)</w:t>
      </w:r>
      <w:r w:rsidRPr="00B82F07">
        <w:rPr>
          <w:lang w:val="sr-Cyrl-CS"/>
        </w:rPr>
        <w:t>.</w:t>
      </w:r>
    </w:p>
    <w:p w14:paraId="5622DB95" w14:textId="77777777" w:rsidR="00BD1213" w:rsidRPr="00B82F07" w:rsidRDefault="00BD1213" w:rsidP="00BD1213">
      <w:pPr>
        <w:jc w:val="both"/>
        <w:rPr>
          <w:lang w:val="sr-Cyrl-CS"/>
        </w:rPr>
      </w:pPr>
    </w:p>
    <w:p w14:paraId="124EC729" w14:textId="77777777" w:rsidR="00BD1213" w:rsidRPr="00B82F07" w:rsidRDefault="00BD1213" w:rsidP="00BD1213">
      <w:pPr>
        <w:ind w:left="3600" w:firstLine="720"/>
        <w:jc w:val="both"/>
      </w:pPr>
      <w:proofErr w:type="spellStart"/>
      <w:r w:rsidRPr="00B82F07">
        <w:t>Члан</w:t>
      </w:r>
      <w:proofErr w:type="spellEnd"/>
      <w:r w:rsidRPr="00B82F07">
        <w:t xml:space="preserve"> 15.</w:t>
      </w:r>
    </w:p>
    <w:p w14:paraId="733B362D" w14:textId="77777777" w:rsidR="00BD1213" w:rsidRDefault="00BD1213" w:rsidP="00BD1213">
      <w:pPr>
        <w:jc w:val="both"/>
      </w:pP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све</w:t>
      </w:r>
      <w:proofErr w:type="spellEnd"/>
      <w:r w:rsidRPr="00B82F07">
        <w:t xml:space="preserve"> </w:t>
      </w:r>
      <w:proofErr w:type="spellStart"/>
      <w:r w:rsidRPr="00B82F07">
        <w:t>што</w:t>
      </w:r>
      <w:proofErr w:type="spellEnd"/>
      <w:r w:rsidRPr="00B82F07">
        <w:t xml:space="preserve"> </w:t>
      </w:r>
      <w:proofErr w:type="spellStart"/>
      <w:r w:rsidRPr="00B82F07">
        <w:t>овим</w:t>
      </w:r>
      <w:proofErr w:type="spellEnd"/>
      <w:r w:rsidRPr="00B82F07">
        <w:t xml:space="preserve"> </w:t>
      </w:r>
      <w:proofErr w:type="spellStart"/>
      <w:r w:rsidRPr="00B82F07">
        <w:t>Уговором</w:t>
      </w:r>
      <w:proofErr w:type="spellEnd"/>
      <w:r w:rsidRPr="00B82F07">
        <w:t xml:space="preserve"> </w:t>
      </w:r>
      <w:proofErr w:type="spellStart"/>
      <w:r w:rsidRPr="00B82F07">
        <w:t>није</w:t>
      </w:r>
      <w:proofErr w:type="spellEnd"/>
      <w:r w:rsidRPr="00B82F07">
        <w:t xml:space="preserve"> </w:t>
      </w:r>
      <w:proofErr w:type="spellStart"/>
      <w:r w:rsidRPr="00B82F07">
        <w:t>предвиђено</w:t>
      </w:r>
      <w:proofErr w:type="spellEnd"/>
      <w:r w:rsidRPr="00B82F07">
        <w:t xml:space="preserve">, </w:t>
      </w:r>
      <w:proofErr w:type="spellStart"/>
      <w:r w:rsidRPr="00B82F07">
        <w:t>примењује</w:t>
      </w:r>
      <w:proofErr w:type="spellEnd"/>
      <w:r w:rsidRPr="00B82F07">
        <w:t xml:space="preserve"> </w:t>
      </w:r>
      <w:proofErr w:type="spellStart"/>
      <w:r w:rsidRPr="00B82F07">
        <w:t>се</w:t>
      </w:r>
      <w:proofErr w:type="spellEnd"/>
      <w:r w:rsidRPr="00B82F07">
        <w:t xml:space="preserve"> </w:t>
      </w:r>
      <w:proofErr w:type="spellStart"/>
      <w:r w:rsidRPr="00B82F07">
        <w:t>одредбе</w:t>
      </w:r>
      <w:proofErr w:type="spellEnd"/>
      <w:r w:rsidRPr="00B82F07">
        <w:t xml:space="preserve"> </w:t>
      </w:r>
      <w:proofErr w:type="spellStart"/>
      <w:r w:rsidRPr="00B82F07">
        <w:t>Закона</w:t>
      </w:r>
      <w:proofErr w:type="spellEnd"/>
      <w:r w:rsidRPr="00B82F07">
        <w:t xml:space="preserve"> о </w:t>
      </w:r>
      <w:proofErr w:type="spellStart"/>
      <w:r w:rsidRPr="00B82F07">
        <w:t>облигационим</w:t>
      </w:r>
      <w:proofErr w:type="spellEnd"/>
      <w:r w:rsidRPr="00B82F07">
        <w:t xml:space="preserve"> </w:t>
      </w:r>
      <w:proofErr w:type="spellStart"/>
      <w:r w:rsidRPr="00B82F07">
        <w:t>односима</w:t>
      </w:r>
      <w:proofErr w:type="spellEnd"/>
      <w:r w:rsidRPr="00B82F07">
        <w:t>.</w:t>
      </w:r>
    </w:p>
    <w:p w14:paraId="419A44B9" w14:textId="77777777" w:rsidR="00BD1213" w:rsidRPr="00BD1213" w:rsidRDefault="00BD1213" w:rsidP="00BD1213">
      <w:pPr>
        <w:jc w:val="both"/>
      </w:pPr>
    </w:p>
    <w:p w14:paraId="564B4818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16.</w:t>
      </w:r>
    </w:p>
    <w:p w14:paraId="2119A739" w14:textId="77777777" w:rsidR="00BD1213" w:rsidRDefault="00BD1213" w:rsidP="00BD1213">
      <w:proofErr w:type="spellStart"/>
      <w:r w:rsidRPr="00B82F07">
        <w:t>Овај</w:t>
      </w:r>
      <w:proofErr w:type="spellEnd"/>
      <w:r w:rsidRPr="00B82F07">
        <w:t xml:space="preserve"> </w:t>
      </w:r>
      <w:proofErr w:type="spellStart"/>
      <w:r w:rsidRPr="00B82F07">
        <w:t>Уговор</w:t>
      </w:r>
      <w:proofErr w:type="spellEnd"/>
      <w:r w:rsidRPr="00B82F07">
        <w:t xml:space="preserve"> </w:t>
      </w:r>
      <w:proofErr w:type="spellStart"/>
      <w:r w:rsidRPr="00B82F07">
        <w:t>ступа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снагу</w:t>
      </w:r>
      <w:proofErr w:type="spellEnd"/>
      <w:r w:rsidRPr="00B82F07">
        <w:t xml:space="preserve"> </w:t>
      </w:r>
      <w:proofErr w:type="spellStart"/>
      <w:r w:rsidRPr="00B82F07">
        <w:t>даном</w:t>
      </w:r>
      <w:proofErr w:type="spellEnd"/>
      <w:r w:rsidRPr="00B82F07">
        <w:t xml:space="preserve"> </w:t>
      </w:r>
      <w:proofErr w:type="spellStart"/>
      <w:r w:rsidRPr="00B82F07">
        <w:t>обостраног</w:t>
      </w:r>
      <w:proofErr w:type="spellEnd"/>
      <w:r w:rsidRPr="00B82F07">
        <w:t xml:space="preserve"> </w:t>
      </w:r>
      <w:proofErr w:type="spellStart"/>
      <w:r w:rsidRPr="00B82F07">
        <w:t>потписивања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од</w:t>
      </w:r>
      <w:proofErr w:type="spellEnd"/>
      <w:r w:rsidRPr="00B82F07">
        <w:t xml:space="preserve"> </w:t>
      </w:r>
      <w:proofErr w:type="spellStart"/>
      <w:r w:rsidRPr="00B82F07">
        <w:t>стране</w:t>
      </w:r>
      <w:proofErr w:type="spellEnd"/>
      <w:r w:rsidRPr="00B82F07">
        <w:t xml:space="preserve"> </w:t>
      </w:r>
      <w:proofErr w:type="spellStart"/>
      <w:r w:rsidRPr="00B82F07">
        <w:t>овлашћених</w:t>
      </w:r>
      <w:proofErr w:type="spellEnd"/>
      <w:r w:rsidRPr="00B82F07">
        <w:t xml:space="preserve"> </w:t>
      </w:r>
      <w:proofErr w:type="spellStart"/>
      <w:r w:rsidRPr="00B82F07">
        <w:t>заступника</w:t>
      </w:r>
      <w:proofErr w:type="spellEnd"/>
      <w:r w:rsidRPr="00B82F07">
        <w:t xml:space="preserve"> </w:t>
      </w:r>
      <w:proofErr w:type="spellStart"/>
      <w:r w:rsidRPr="00B82F07">
        <w:t>уговорних</w:t>
      </w:r>
      <w:proofErr w:type="spellEnd"/>
      <w:r w:rsidRPr="00B82F07">
        <w:t xml:space="preserve"> </w:t>
      </w:r>
      <w:proofErr w:type="spellStart"/>
      <w:r w:rsidRPr="00B82F07">
        <w:t>страна</w:t>
      </w:r>
      <w:proofErr w:type="spellEnd"/>
      <w:r w:rsidRPr="00B82F07">
        <w:t>.</w:t>
      </w:r>
    </w:p>
    <w:p w14:paraId="7030FBC3" w14:textId="77777777" w:rsidR="00BD1213" w:rsidRDefault="00BD1213" w:rsidP="00BD1213"/>
    <w:p w14:paraId="223761AD" w14:textId="77777777" w:rsidR="00BE2827" w:rsidRDefault="00BE2827" w:rsidP="00BD1213"/>
    <w:p w14:paraId="41AAEAD0" w14:textId="77777777" w:rsidR="00BE2827" w:rsidRDefault="00BE2827" w:rsidP="00BD1213"/>
    <w:p w14:paraId="54FEF38B" w14:textId="77777777" w:rsidR="00BE2827" w:rsidRDefault="00BE2827" w:rsidP="00BD1213"/>
    <w:p w14:paraId="53D20E5C" w14:textId="77777777" w:rsidR="00BE2827" w:rsidRDefault="00BE2827" w:rsidP="00BD1213"/>
    <w:p w14:paraId="3C7DCAB8" w14:textId="77777777" w:rsidR="00BE2827" w:rsidRDefault="00BE2827" w:rsidP="00BD1213"/>
    <w:p w14:paraId="40D6D2E1" w14:textId="77777777" w:rsidR="00BE2827" w:rsidRPr="00BD1213" w:rsidRDefault="00BE2827" w:rsidP="00BD1213"/>
    <w:p w14:paraId="0C64DA02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17.</w:t>
      </w:r>
    </w:p>
    <w:p w14:paraId="140C3128" w14:textId="77777777" w:rsidR="00BD1213" w:rsidRPr="00B82F07" w:rsidRDefault="00BD1213" w:rsidP="00BD1213">
      <w:proofErr w:type="spellStart"/>
      <w:r w:rsidRPr="00B82F07">
        <w:t>Саставни</w:t>
      </w:r>
      <w:proofErr w:type="spellEnd"/>
      <w:r w:rsidRPr="00B82F07">
        <w:t xml:space="preserve"> </w:t>
      </w:r>
      <w:proofErr w:type="spellStart"/>
      <w:r w:rsidRPr="00B82F07">
        <w:t>део</w:t>
      </w:r>
      <w:proofErr w:type="spellEnd"/>
      <w:r w:rsidRPr="00B82F07">
        <w:t xml:space="preserve"> </w:t>
      </w:r>
      <w:proofErr w:type="spellStart"/>
      <w:r w:rsidRPr="00B82F07">
        <w:t>овог</w:t>
      </w:r>
      <w:proofErr w:type="spellEnd"/>
      <w:r w:rsidRPr="00B82F07">
        <w:t xml:space="preserve"> </w:t>
      </w:r>
      <w:proofErr w:type="spellStart"/>
      <w:r w:rsidRPr="00B82F07">
        <w:t>Уговора</w:t>
      </w:r>
      <w:proofErr w:type="spellEnd"/>
      <w:r w:rsidRPr="00B82F07">
        <w:t xml:space="preserve"> </w:t>
      </w:r>
      <w:proofErr w:type="spellStart"/>
      <w:r w:rsidRPr="00B82F07">
        <w:t>су</w:t>
      </w:r>
      <w:proofErr w:type="spellEnd"/>
      <w:r w:rsidRPr="00B82F07">
        <w:t>:</w:t>
      </w:r>
    </w:p>
    <w:p w14:paraId="32C68860" w14:textId="77777777" w:rsidR="00BD1213" w:rsidRPr="00B82F07" w:rsidRDefault="00BD1213" w:rsidP="00BD1213">
      <w:proofErr w:type="spellStart"/>
      <w:r w:rsidRPr="00B82F07">
        <w:t>Прилог</w:t>
      </w:r>
      <w:proofErr w:type="spellEnd"/>
      <w:r w:rsidRPr="00B82F07">
        <w:t xml:space="preserve"> 1: </w:t>
      </w:r>
      <w:proofErr w:type="spellStart"/>
      <w:r w:rsidRPr="00B82F07">
        <w:t>Списак</w:t>
      </w:r>
      <w:proofErr w:type="spellEnd"/>
      <w:r w:rsidRPr="00B82F07">
        <w:t xml:space="preserve"> </w:t>
      </w:r>
      <w:proofErr w:type="spellStart"/>
      <w:r w:rsidRPr="00B82F07">
        <w:t>бензинских</w:t>
      </w:r>
      <w:proofErr w:type="spellEnd"/>
      <w:r w:rsidRPr="00B82F07">
        <w:t xml:space="preserve"> </w:t>
      </w:r>
      <w:proofErr w:type="spellStart"/>
      <w:r w:rsidRPr="00B82F07">
        <w:t>станица</w:t>
      </w:r>
      <w:proofErr w:type="spellEnd"/>
      <w:r w:rsidRPr="00B82F07">
        <w:t xml:space="preserve"> </w:t>
      </w:r>
      <w:proofErr w:type="spellStart"/>
      <w:r w:rsidRPr="00B82F07">
        <w:t>Продавца</w:t>
      </w:r>
      <w:proofErr w:type="spellEnd"/>
      <w:r w:rsidRPr="00B82F07">
        <w:t xml:space="preserve"> </w:t>
      </w:r>
      <w:proofErr w:type="spellStart"/>
      <w:r w:rsidRPr="00B82F07">
        <w:t>на</w:t>
      </w:r>
      <w:proofErr w:type="spellEnd"/>
      <w:r w:rsidRPr="00B82F07">
        <w:t xml:space="preserve"> </w:t>
      </w:r>
      <w:proofErr w:type="spellStart"/>
      <w:r w:rsidRPr="00B82F07">
        <w:t>којима</w:t>
      </w:r>
      <w:proofErr w:type="spellEnd"/>
      <w:r w:rsidRPr="00B82F07">
        <w:t xml:space="preserve"> </w:t>
      </w:r>
      <w:proofErr w:type="spellStart"/>
      <w:r w:rsidRPr="00B82F07">
        <w:t>Купац</w:t>
      </w:r>
      <w:proofErr w:type="spellEnd"/>
      <w:r w:rsidRPr="00B82F07">
        <w:t xml:space="preserve"> </w:t>
      </w:r>
      <w:proofErr w:type="spellStart"/>
      <w:r w:rsidRPr="00B82F07">
        <w:t>може</w:t>
      </w:r>
      <w:proofErr w:type="spellEnd"/>
      <w:r w:rsidRPr="00B82F07">
        <w:t xml:space="preserve"> </w:t>
      </w:r>
      <w:proofErr w:type="spellStart"/>
      <w:r w:rsidRPr="00B82F07">
        <w:t>користити</w:t>
      </w:r>
      <w:proofErr w:type="spellEnd"/>
      <w:r w:rsidRPr="00B82F07">
        <w:t xml:space="preserve"> </w:t>
      </w:r>
      <w:proofErr w:type="spellStart"/>
      <w:r w:rsidRPr="00B82F07">
        <w:t>картицу</w:t>
      </w:r>
      <w:proofErr w:type="spellEnd"/>
    </w:p>
    <w:p w14:paraId="056A913D" w14:textId="77777777" w:rsidR="00BD1213" w:rsidRPr="00B82F07" w:rsidRDefault="00BD1213" w:rsidP="00BD1213">
      <w:proofErr w:type="spellStart"/>
      <w:r w:rsidRPr="00B82F07">
        <w:t>Прилог</w:t>
      </w:r>
      <w:proofErr w:type="spellEnd"/>
      <w:r w:rsidRPr="00B82F07">
        <w:t xml:space="preserve"> 2: </w:t>
      </w:r>
      <w:proofErr w:type="spellStart"/>
      <w:r w:rsidRPr="00B82F07">
        <w:t>Спецификација</w:t>
      </w:r>
      <w:proofErr w:type="spellEnd"/>
      <w:r w:rsidRPr="00B82F07">
        <w:t xml:space="preserve"> </w:t>
      </w:r>
      <w:proofErr w:type="spellStart"/>
      <w:r w:rsidRPr="00B82F07">
        <w:t>возила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издавања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гориво</w:t>
      </w:r>
      <w:proofErr w:type="spellEnd"/>
    </w:p>
    <w:p w14:paraId="645273C6" w14:textId="77777777" w:rsidR="00BD1213" w:rsidRPr="00B82F07" w:rsidRDefault="00BD1213" w:rsidP="00BD1213">
      <w:proofErr w:type="spellStart"/>
      <w:r w:rsidRPr="00B82F07">
        <w:t>Прилог</w:t>
      </w:r>
      <w:proofErr w:type="spellEnd"/>
      <w:r w:rsidRPr="00B82F07">
        <w:t xml:space="preserve"> 3: </w:t>
      </w:r>
      <w:proofErr w:type="spellStart"/>
      <w:r w:rsidRPr="00B82F07">
        <w:t>Општа</w:t>
      </w:r>
      <w:proofErr w:type="spellEnd"/>
      <w:r w:rsidRPr="00B82F07">
        <w:t xml:space="preserve"> </w:t>
      </w:r>
      <w:proofErr w:type="spellStart"/>
      <w:r w:rsidRPr="00B82F07">
        <w:t>правила</w:t>
      </w:r>
      <w:proofErr w:type="spellEnd"/>
      <w:r w:rsidRPr="00B82F07">
        <w:t xml:space="preserve"> и </w:t>
      </w:r>
      <w:proofErr w:type="spellStart"/>
      <w:r w:rsidRPr="00B82F07">
        <w:t>услови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издавање</w:t>
      </w:r>
      <w:proofErr w:type="spellEnd"/>
      <w:r w:rsidRPr="00B82F07">
        <w:t xml:space="preserve"> и </w:t>
      </w:r>
      <w:proofErr w:type="spellStart"/>
      <w:r w:rsidRPr="00B82F07">
        <w:t>коришћење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гориво</w:t>
      </w:r>
      <w:proofErr w:type="spellEnd"/>
    </w:p>
    <w:p w14:paraId="4A306FFC" w14:textId="77777777" w:rsidR="00BD1213" w:rsidRPr="00B82F07" w:rsidRDefault="00BD1213" w:rsidP="00BD1213">
      <w:proofErr w:type="spellStart"/>
      <w:r w:rsidRPr="00B82F07">
        <w:t>Прилог</w:t>
      </w:r>
      <w:proofErr w:type="spellEnd"/>
      <w:r w:rsidRPr="00B82F07">
        <w:t xml:space="preserve"> 4: </w:t>
      </w:r>
      <w:proofErr w:type="spellStart"/>
      <w:r w:rsidRPr="00B82F07">
        <w:t>Захтев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издавање</w:t>
      </w:r>
      <w:proofErr w:type="spellEnd"/>
      <w:r w:rsidRPr="00B82F07">
        <w:t xml:space="preserve"> </w:t>
      </w:r>
      <w:proofErr w:type="spellStart"/>
      <w:r w:rsidRPr="00B82F07">
        <w:t>дебитне</w:t>
      </w:r>
      <w:proofErr w:type="spellEnd"/>
      <w:r w:rsidRPr="00B82F07">
        <w:t xml:space="preserve"> </w:t>
      </w:r>
      <w:proofErr w:type="spellStart"/>
      <w:r w:rsidRPr="00B82F07">
        <w:t>картице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гориво</w:t>
      </w:r>
      <w:proofErr w:type="spellEnd"/>
    </w:p>
    <w:p w14:paraId="3F44F675" w14:textId="77777777" w:rsidR="00BD1213" w:rsidRDefault="00BD1213" w:rsidP="00BD1213">
      <w:proofErr w:type="spellStart"/>
      <w:r w:rsidRPr="00B82F07">
        <w:t>Прилог</w:t>
      </w:r>
      <w:proofErr w:type="spellEnd"/>
      <w:r w:rsidRPr="00B82F07">
        <w:t xml:space="preserve"> 5: </w:t>
      </w:r>
      <w:proofErr w:type="spellStart"/>
      <w:r w:rsidRPr="00B82F07">
        <w:t>Записник</w:t>
      </w:r>
      <w:proofErr w:type="spellEnd"/>
      <w:r w:rsidRPr="00B82F07">
        <w:t xml:space="preserve"> о </w:t>
      </w:r>
      <w:proofErr w:type="spellStart"/>
      <w:r w:rsidRPr="00B82F07">
        <w:t>примопредаји</w:t>
      </w:r>
      <w:proofErr w:type="spellEnd"/>
      <w:r w:rsidRPr="00B82F07">
        <w:t xml:space="preserve"> </w:t>
      </w:r>
      <w:proofErr w:type="spellStart"/>
      <w:r w:rsidRPr="00B82F07">
        <w:t>картица</w:t>
      </w:r>
      <w:proofErr w:type="spellEnd"/>
      <w:r w:rsidRPr="00B82F07">
        <w:t xml:space="preserve">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гориво</w:t>
      </w:r>
      <w:proofErr w:type="spellEnd"/>
    </w:p>
    <w:p w14:paraId="53AFAD29" w14:textId="77777777" w:rsidR="00BE2827" w:rsidRPr="00BD1213" w:rsidRDefault="00BE2827" w:rsidP="00BD1213"/>
    <w:p w14:paraId="1592E2C0" w14:textId="77777777" w:rsidR="00BD1213" w:rsidRPr="00B82F07" w:rsidRDefault="00BD1213" w:rsidP="00BD1213">
      <w:pPr>
        <w:ind w:left="3600" w:firstLine="720"/>
      </w:pPr>
      <w:proofErr w:type="spellStart"/>
      <w:r w:rsidRPr="00B82F07">
        <w:t>Члан</w:t>
      </w:r>
      <w:proofErr w:type="spellEnd"/>
      <w:r w:rsidRPr="00B82F07">
        <w:t xml:space="preserve"> 18.</w:t>
      </w:r>
    </w:p>
    <w:p w14:paraId="3F11A5F5" w14:textId="77777777" w:rsidR="00BD1213" w:rsidRDefault="00BD1213" w:rsidP="00BD1213">
      <w:proofErr w:type="spellStart"/>
      <w:r w:rsidRPr="00B82F07">
        <w:t>Овај</w:t>
      </w:r>
      <w:proofErr w:type="spellEnd"/>
      <w:r w:rsidRPr="00B82F07">
        <w:t xml:space="preserve"> </w:t>
      </w:r>
      <w:proofErr w:type="spellStart"/>
      <w:r w:rsidRPr="00B82F07">
        <w:t>Уговор</w:t>
      </w:r>
      <w:proofErr w:type="spellEnd"/>
      <w:r w:rsidRPr="00B82F07">
        <w:t xml:space="preserve"> </w:t>
      </w:r>
      <w:proofErr w:type="spellStart"/>
      <w:r w:rsidRPr="00B82F07">
        <w:t>је</w:t>
      </w:r>
      <w:proofErr w:type="spellEnd"/>
      <w:r w:rsidRPr="00B82F07">
        <w:t xml:space="preserve"> </w:t>
      </w:r>
      <w:proofErr w:type="spellStart"/>
      <w:r w:rsidRPr="00B82F07">
        <w:t>закључен</w:t>
      </w:r>
      <w:proofErr w:type="spellEnd"/>
      <w:r w:rsidRPr="00B82F07">
        <w:t xml:space="preserve"> у 4 (</w:t>
      </w:r>
      <w:proofErr w:type="spellStart"/>
      <w:r w:rsidRPr="00B82F07">
        <w:t>четири</w:t>
      </w:r>
      <w:proofErr w:type="spellEnd"/>
      <w:r w:rsidRPr="00B82F07">
        <w:t xml:space="preserve">) </w:t>
      </w:r>
      <w:proofErr w:type="spellStart"/>
      <w:r w:rsidRPr="00B82F07">
        <w:t>оригинал</w:t>
      </w:r>
      <w:r>
        <w:t>н</w:t>
      </w:r>
      <w:r w:rsidR="00F500D7">
        <w:t>а</w:t>
      </w:r>
      <w:proofErr w:type="spellEnd"/>
      <w:r w:rsidR="00F500D7">
        <w:t xml:space="preserve"> </w:t>
      </w:r>
      <w:proofErr w:type="spellStart"/>
      <w:r w:rsidR="00F500D7">
        <w:t>пример</w:t>
      </w:r>
      <w:r w:rsidRPr="00B82F07">
        <w:t>ка</w:t>
      </w:r>
      <w:proofErr w:type="spellEnd"/>
      <w:r w:rsidRPr="00B82F07">
        <w:t xml:space="preserve">, </w:t>
      </w:r>
      <w:proofErr w:type="spellStart"/>
      <w:r w:rsidRPr="00B82F07">
        <w:t>по</w:t>
      </w:r>
      <w:proofErr w:type="spellEnd"/>
      <w:r w:rsidRPr="00B82F07">
        <w:t xml:space="preserve"> 2 (</w:t>
      </w:r>
      <w:proofErr w:type="spellStart"/>
      <w:r w:rsidRPr="00B82F07">
        <w:t>два</w:t>
      </w:r>
      <w:proofErr w:type="spellEnd"/>
      <w:r w:rsidRPr="00B82F07">
        <w:t xml:space="preserve">) </w:t>
      </w:r>
      <w:proofErr w:type="spellStart"/>
      <w:r w:rsidRPr="00B82F07">
        <w:t>за</w:t>
      </w:r>
      <w:proofErr w:type="spellEnd"/>
      <w:r w:rsidRPr="00B82F07">
        <w:t xml:space="preserve"> </w:t>
      </w:r>
      <w:proofErr w:type="spellStart"/>
      <w:r w:rsidRPr="00B82F07">
        <w:t>сваку</w:t>
      </w:r>
      <w:proofErr w:type="spellEnd"/>
      <w:r w:rsidRPr="00B82F07">
        <w:t xml:space="preserve"> </w:t>
      </w:r>
      <w:proofErr w:type="spellStart"/>
      <w:r w:rsidRPr="00B82F07">
        <w:t>уговорну</w:t>
      </w:r>
      <w:proofErr w:type="spellEnd"/>
      <w:r w:rsidRPr="00B82F07">
        <w:t xml:space="preserve"> </w:t>
      </w:r>
      <w:proofErr w:type="spellStart"/>
      <w:r w:rsidRPr="00B82F07">
        <w:t>страну</w:t>
      </w:r>
      <w:proofErr w:type="spellEnd"/>
      <w:r w:rsidRPr="00B82F07">
        <w:t>.</w:t>
      </w:r>
    </w:p>
    <w:p w14:paraId="2318896A" w14:textId="77777777" w:rsidR="00BD1213" w:rsidRDefault="00BD1213" w:rsidP="00BD1213"/>
    <w:p w14:paraId="7F5C6013" w14:textId="77777777" w:rsidR="00BD1213" w:rsidRPr="00F719E7" w:rsidRDefault="00BD1213" w:rsidP="00BD1213"/>
    <w:p w14:paraId="15DEBE6D" w14:textId="77777777" w:rsidR="00BD1213" w:rsidRPr="00B82F07" w:rsidRDefault="00BD1213" w:rsidP="00BD1213">
      <w:r w:rsidRPr="00B82F07">
        <w:t>____________________</w:t>
      </w:r>
      <w:r w:rsidRPr="00B82F07">
        <w:tab/>
      </w:r>
      <w:r w:rsidRPr="00B82F07">
        <w:tab/>
      </w:r>
      <w:r w:rsidRPr="00B82F07">
        <w:tab/>
      </w:r>
      <w:r w:rsidRPr="00B82F07">
        <w:tab/>
      </w:r>
      <w:r w:rsidRPr="00B82F07">
        <w:tab/>
      </w:r>
      <w:r w:rsidRPr="00B82F07">
        <w:tab/>
        <w:t xml:space="preserve">   _____________________</w:t>
      </w:r>
    </w:p>
    <w:p w14:paraId="1D3C2973" w14:textId="77777777" w:rsidR="00BD1213" w:rsidRPr="00B82F07" w:rsidRDefault="00BD1213" w:rsidP="00BD1213">
      <w:r w:rsidRPr="00B82F07">
        <w:t xml:space="preserve">             КУПАЦ                                                                                             ПРОДАВАЦ</w:t>
      </w:r>
    </w:p>
    <w:p w14:paraId="280EF00E" w14:textId="77777777" w:rsidR="00BD1213" w:rsidRPr="0013564A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601C034E" w14:textId="77777777" w:rsidR="008F6ED2" w:rsidRPr="00DD732F" w:rsidRDefault="008F6ED2" w:rsidP="00041BF7">
      <w:pPr>
        <w:jc w:val="both"/>
        <w:rPr>
          <w:b/>
          <w:bCs/>
        </w:rPr>
      </w:pPr>
    </w:p>
    <w:p w14:paraId="2DB7A659" w14:textId="77777777" w:rsidR="00041BF7" w:rsidRPr="00FE2E06" w:rsidRDefault="00041BF7" w:rsidP="006D79BD">
      <w:pPr>
        <w:pStyle w:val="ListParagraph"/>
        <w:spacing w:after="200" w:line="276" w:lineRule="auto"/>
        <w:ind w:left="1350"/>
        <w:jc w:val="both"/>
      </w:pPr>
    </w:p>
    <w:p w14:paraId="79756418" w14:textId="77777777" w:rsidR="006D79BD" w:rsidRPr="00F719E7" w:rsidRDefault="006D79BD" w:rsidP="006D79BD">
      <w:pPr>
        <w:pStyle w:val="ListParagraph"/>
        <w:rPr>
          <w:b/>
          <w:bCs/>
          <w:i/>
          <w:iCs/>
          <w:lang w:val="sr-Cyrl-CS"/>
        </w:rPr>
      </w:pPr>
    </w:p>
    <w:p w14:paraId="278DDCAA" w14:textId="77777777" w:rsidR="007D39FE" w:rsidRPr="005C5F7E" w:rsidRDefault="00F140DF" w:rsidP="001633EE">
      <w:pPr>
        <w:spacing w:after="200" w:line="276" w:lineRule="auto"/>
        <w:jc w:val="both"/>
      </w:pPr>
      <w:r w:rsidRPr="00F140DF">
        <w:rPr>
          <w:b/>
          <w:bCs/>
          <w:iCs/>
          <w:sz w:val="28"/>
          <w:szCs w:val="28"/>
          <w:lang w:val="sr-Cyrl-CS"/>
        </w:rPr>
        <w:t>Напомена: Потребно је да Понуђач достави потписан и оверен Модел уговора.</w:t>
      </w:r>
      <w:r w:rsidRPr="00F140DF">
        <w:rPr>
          <w:b/>
          <w:bCs/>
          <w:iCs/>
          <w:sz w:val="28"/>
          <w:szCs w:val="28"/>
          <w:lang w:val="sr-Cyrl-CS"/>
        </w:rPr>
        <w:tab/>
      </w:r>
    </w:p>
    <w:p w14:paraId="085727A0" w14:textId="77777777" w:rsidR="007D39FE" w:rsidRPr="00377013" w:rsidRDefault="007D39FE" w:rsidP="007D39FE">
      <w:pPr>
        <w:spacing w:after="200" w:line="276" w:lineRule="auto"/>
        <w:rPr>
          <w:rFonts w:eastAsia="Calibri"/>
          <w:b/>
          <w:bCs/>
          <w:i/>
          <w:iCs/>
          <w:lang w:val="ru-RU"/>
        </w:rPr>
      </w:pPr>
    </w:p>
    <w:p w14:paraId="1297CBA4" w14:textId="77777777" w:rsidR="007D39FE" w:rsidRDefault="007D39FE" w:rsidP="007D39FE">
      <w:pPr>
        <w:jc w:val="both"/>
        <w:rPr>
          <w:rFonts w:eastAsia="Calibri"/>
          <w:b/>
          <w:bCs/>
          <w:i/>
          <w:iCs/>
          <w:lang w:val="ru-RU"/>
        </w:rPr>
      </w:pPr>
    </w:p>
    <w:sectPr w:rsidR="007D39F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D1D5" w14:textId="77777777" w:rsidR="002A1866" w:rsidRDefault="002A1866">
      <w:r>
        <w:separator/>
      </w:r>
    </w:p>
  </w:endnote>
  <w:endnote w:type="continuationSeparator" w:id="0">
    <w:p w14:paraId="02660229" w14:textId="77777777" w:rsidR="002A1866" w:rsidRDefault="002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D87B" w14:textId="77777777" w:rsidR="002A1866" w:rsidRDefault="002A1866">
      <w:r>
        <w:separator/>
      </w:r>
    </w:p>
  </w:footnote>
  <w:footnote w:type="continuationSeparator" w:id="0">
    <w:p w14:paraId="48C23875" w14:textId="77777777" w:rsidR="002A1866" w:rsidRDefault="002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3B3" w14:textId="77777777" w:rsidR="00BD1213" w:rsidRPr="00574A15" w:rsidRDefault="00000000">
    <w:pPr>
      <w:pStyle w:val="Header"/>
      <w:rPr>
        <w:lang w:val="sr-Latn-CS"/>
      </w:rPr>
    </w:pPr>
    <w:r>
      <w:rPr>
        <w:noProof/>
      </w:rPr>
      <w:pict w14:anchorId="77F52D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3D9143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E64CCD6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C1310BA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2756106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C17F885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3EA60240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1B11584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1930847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9E918B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A67E7A7" w14:textId="77777777" w:rsidR="00BD1213" w:rsidRDefault="00BD1213">
                <w:r>
                  <w:rPr>
                    <w:noProof/>
                  </w:rPr>
                  <w:drawing>
                    <wp:inline distT="0" distB="0" distL="0" distR="0" wp14:anchorId="7CB9CAAF" wp14:editId="7EA1A69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9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129">
    <w:abstractNumId w:val="15"/>
  </w:num>
  <w:num w:numId="3" w16cid:durableId="549388327">
    <w:abstractNumId w:val="17"/>
  </w:num>
  <w:num w:numId="4" w16cid:durableId="71975241">
    <w:abstractNumId w:val="12"/>
  </w:num>
  <w:num w:numId="5" w16cid:durableId="1006206579">
    <w:abstractNumId w:val="11"/>
  </w:num>
  <w:num w:numId="6" w16cid:durableId="1225219424">
    <w:abstractNumId w:val="14"/>
  </w:num>
  <w:num w:numId="7" w16cid:durableId="954141935">
    <w:abstractNumId w:val="4"/>
  </w:num>
  <w:num w:numId="8" w16cid:durableId="1082021290">
    <w:abstractNumId w:val="7"/>
  </w:num>
  <w:num w:numId="9" w16cid:durableId="1889023422">
    <w:abstractNumId w:val="16"/>
  </w:num>
  <w:num w:numId="10" w16cid:durableId="1352026968">
    <w:abstractNumId w:val="8"/>
  </w:num>
  <w:num w:numId="11" w16cid:durableId="1187407481">
    <w:abstractNumId w:val="6"/>
  </w:num>
  <w:num w:numId="12" w16cid:durableId="1278291255">
    <w:abstractNumId w:val="9"/>
  </w:num>
  <w:num w:numId="13" w16cid:durableId="1638993948">
    <w:abstractNumId w:val="13"/>
  </w:num>
  <w:num w:numId="14" w16cid:durableId="247468193">
    <w:abstractNumId w:val="2"/>
  </w:num>
  <w:num w:numId="15" w16cid:durableId="425267475">
    <w:abstractNumId w:val="0"/>
  </w:num>
  <w:num w:numId="16" w16cid:durableId="749155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66179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0C4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4EE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0CE3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7CF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058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5AEF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866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687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DC5"/>
    <w:rsid w:val="00363F17"/>
    <w:rsid w:val="00364360"/>
    <w:rsid w:val="003647D7"/>
    <w:rsid w:val="00365EC9"/>
    <w:rsid w:val="00366387"/>
    <w:rsid w:val="00366458"/>
    <w:rsid w:val="00366AD3"/>
    <w:rsid w:val="0036704D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099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394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AC8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5DF2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1E0C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00B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4CAA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0E8D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27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EA8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1F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3F3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0E01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1AD4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2F23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75E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129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66C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030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576"/>
    <w:rsid w:val="00BD690E"/>
    <w:rsid w:val="00BE0839"/>
    <w:rsid w:val="00BE0904"/>
    <w:rsid w:val="00BE0A87"/>
    <w:rsid w:val="00BE25F1"/>
    <w:rsid w:val="00BE2827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6E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3B37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0DB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7FD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AD1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50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13752"/>
  <w15:docId w15:val="{31F93AF1-A878-4FF3-B81F-97539F7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4AA3-E41A-4BB5-A497-0F5F762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16462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8921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754</cp:revision>
  <cp:lastPrinted>2021-02-25T08:48:00Z</cp:lastPrinted>
  <dcterms:created xsi:type="dcterms:W3CDTF">2017-01-23T08:00:00Z</dcterms:created>
  <dcterms:modified xsi:type="dcterms:W3CDTF">2024-05-16T11:49:00Z</dcterms:modified>
</cp:coreProperties>
</file>