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B24C" w14:textId="77777777" w:rsidR="0095624B" w:rsidRDefault="0095624B" w:rsidP="0095624B">
      <w:pPr>
        <w:jc w:val="center"/>
        <w:rPr>
          <w:b/>
          <w:lang w:val="sr-Latn-CS"/>
        </w:rPr>
      </w:pPr>
    </w:p>
    <w:p w14:paraId="62C7C5F4" w14:textId="77777777" w:rsidR="0095624B" w:rsidRDefault="0095624B" w:rsidP="0095624B">
      <w:pPr>
        <w:jc w:val="center"/>
        <w:rPr>
          <w:b/>
          <w:lang w:val="sr-Latn-CS"/>
        </w:rPr>
      </w:pPr>
    </w:p>
    <w:p w14:paraId="25021243" w14:textId="77777777" w:rsidR="0053163D" w:rsidRDefault="0053163D" w:rsidP="0095624B">
      <w:pPr>
        <w:jc w:val="center"/>
        <w:rPr>
          <w:b/>
          <w:lang w:val="sr-Latn-CS"/>
        </w:rPr>
      </w:pPr>
    </w:p>
    <w:p w14:paraId="5B83480A" w14:textId="77777777" w:rsidR="005C7072" w:rsidRPr="00CF07EE" w:rsidRDefault="005C7072" w:rsidP="005C7072">
      <w:pPr>
        <w:jc w:val="center"/>
        <w:rPr>
          <w:b/>
          <w:lang w:val="sr-Cyrl-CS"/>
        </w:rPr>
      </w:pPr>
      <w:r w:rsidRPr="00CF07EE">
        <w:rPr>
          <w:b/>
          <w:lang w:val="sr-Cyrl-CS"/>
        </w:rPr>
        <w:t>ДОПИС-  ЗАХТЕВ ЗА ИСПРАВЉАЊЕ РАЧУНСКЕ ГРЕШКЕ</w:t>
      </w:r>
    </w:p>
    <w:p w14:paraId="566F8E35" w14:textId="77777777" w:rsidR="005C7072" w:rsidRPr="00CF07EE" w:rsidRDefault="005C7072" w:rsidP="005C7072">
      <w:pPr>
        <w:jc w:val="center"/>
        <w:rPr>
          <w:b/>
          <w:lang w:val="en-GB"/>
        </w:rPr>
      </w:pPr>
    </w:p>
    <w:p w14:paraId="10AF7AA6" w14:textId="77777777" w:rsidR="005C7072" w:rsidRDefault="005C7072" w:rsidP="005C7072">
      <w:pPr>
        <w:jc w:val="both"/>
        <w:rPr>
          <w:lang w:val="en-GB"/>
        </w:rPr>
      </w:pPr>
    </w:p>
    <w:p w14:paraId="3700DB4B" w14:textId="33500A19" w:rsidR="005C7072" w:rsidRDefault="005C7072" w:rsidP="005C7072">
      <w:pPr>
        <w:jc w:val="both"/>
        <w:rPr>
          <w:lang w:val="sr-Cyrl-CS"/>
        </w:rPr>
      </w:pPr>
      <w:r>
        <w:rPr>
          <w:lang w:val="en-GB"/>
        </w:rPr>
        <w:t xml:space="preserve">           </w:t>
      </w:r>
      <w:proofErr w:type="spellStart"/>
      <w:r>
        <w:rPr>
          <w:lang w:val="en-GB"/>
        </w:rPr>
        <w:t>Овим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путем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обраћамо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</w:t>
      </w:r>
      <w:proofErr w:type="spellStart"/>
      <w:r>
        <w:rPr>
          <w:lang w:val="en-GB"/>
        </w:rPr>
        <w:t>онуђачу</w:t>
      </w:r>
      <w:proofErr w:type="spellEnd"/>
      <w:r>
        <w:rPr>
          <w:lang w:val="en-GB"/>
        </w:rPr>
        <w:t xml:space="preserve"> ,,</w:t>
      </w:r>
      <w:r w:rsidR="00401CB4">
        <w:rPr>
          <w:lang w:val="sr-Cyrl-RS"/>
        </w:rPr>
        <w:t>Б2М</w:t>
      </w:r>
      <w:r>
        <w:rPr>
          <w:lang w:val="en-GB"/>
        </w:rPr>
        <w:t>”</w:t>
      </w:r>
      <w:r>
        <w:rPr>
          <w:lang w:val="sr-Latn-CS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 xml:space="preserve">исправку </w:t>
      </w:r>
      <w:r w:rsidR="00CB3A08">
        <w:rPr>
          <w:lang w:val="sr-Cyrl-CS"/>
        </w:rPr>
        <w:t>рачунске грешке за</w:t>
      </w:r>
      <w:r w:rsidR="00401CB4">
        <w:rPr>
          <w:lang w:val="sr-Cyrl-CS"/>
        </w:rPr>
        <w:t xml:space="preserve"> јавну набавку материјала за хигијену</w:t>
      </w:r>
      <w:r>
        <w:rPr>
          <w:lang w:val="sr-Cyrl-CS"/>
        </w:rPr>
        <w:t xml:space="preserve">, то јест поводом потврђивања од стране Понуђача да ли су </w:t>
      </w:r>
      <w:r w:rsidR="00294140">
        <w:rPr>
          <w:lang w:val="sr-Cyrl-CS"/>
        </w:rPr>
        <w:t>исправне</w:t>
      </w:r>
      <w:r>
        <w:rPr>
          <w:lang w:val="sr-Cyrl-CS"/>
        </w:rPr>
        <w:t xml:space="preserve"> </w:t>
      </w:r>
      <w:r w:rsidR="007A70D9">
        <w:rPr>
          <w:lang w:val="sr-Cyrl-CS"/>
        </w:rPr>
        <w:t xml:space="preserve">доле </w:t>
      </w:r>
      <w:r>
        <w:rPr>
          <w:lang w:val="sr-Cyrl-CS"/>
        </w:rPr>
        <w:t xml:space="preserve">наведене цене у Обрасцу структуре </w:t>
      </w:r>
      <w:r w:rsidR="00294140">
        <w:rPr>
          <w:lang w:val="sr-Cyrl-CS"/>
        </w:rPr>
        <w:t xml:space="preserve">понуђене </w:t>
      </w:r>
      <w:r>
        <w:rPr>
          <w:lang w:val="sr-Cyrl-CS"/>
        </w:rPr>
        <w:t>цене.</w:t>
      </w:r>
    </w:p>
    <w:p w14:paraId="36E98D6F" w14:textId="77777777" w:rsidR="00294140" w:rsidRDefault="00294140" w:rsidP="005C7072">
      <w:pPr>
        <w:jc w:val="both"/>
        <w:rPr>
          <w:lang w:val="sr-Cyrl-CS"/>
        </w:rPr>
      </w:pPr>
    </w:p>
    <w:p w14:paraId="4CE7CE1C" w14:textId="1B90AC27" w:rsidR="00642A95" w:rsidRDefault="00CB3A08" w:rsidP="005C7072">
      <w:pPr>
        <w:jc w:val="both"/>
        <w:rPr>
          <w:lang w:val="sr-Cyrl-CS"/>
        </w:rPr>
      </w:pPr>
      <w:r>
        <w:rPr>
          <w:lang w:val="sr-Cyrl-CS"/>
        </w:rPr>
        <w:tab/>
        <w:t>Наиме, рачунском проверо</w:t>
      </w:r>
      <w:r w:rsidR="00401CB4">
        <w:rPr>
          <w:lang w:val="sr-Cyrl-CS"/>
        </w:rPr>
        <w:t xml:space="preserve">м утврђено је да је за </w:t>
      </w:r>
      <w:r w:rsidR="007A70D9">
        <w:rPr>
          <w:lang w:val="sr-Cyrl-CS"/>
        </w:rPr>
        <w:t xml:space="preserve">једну ставку и </w:t>
      </w:r>
      <w:r w:rsidR="00642A95">
        <w:rPr>
          <w:lang w:val="sr-Cyrl-RS"/>
        </w:rPr>
        <w:t>укуп</w:t>
      </w:r>
      <w:r w:rsidR="009C76FD">
        <w:rPr>
          <w:lang w:val="sr-Cyrl-RS"/>
        </w:rPr>
        <w:t>ну цену</w:t>
      </w:r>
      <w:r w:rsidR="00642A95">
        <w:rPr>
          <w:lang w:val="sr-Cyrl-RS"/>
        </w:rPr>
        <w:t xml:space="preserve"> без ПДВ- а</w:t>
      </w:r>
      <w:r w:rsidR="00401CB4">
        <w:rPr>
          <w:lang w:val="sr-Cyrl-CS"/>
        </w:rPr>
        <w:t xml:space="preserve"> </w:t>
      </w:r>
      <w:r w:rsidR="00642A95">
        <w:rPr>
          <w:lang w:val="sr-Cyrl-CS"/>
        </w:rPr>
        <w:t xml:space="preserve">и са ПДВ- ом, </w:t>
      </w:r>
      <w:r w:rsidR="00417A17">
        <w:rPr>
          <w:lang w:val="sr-Cyrl-CS"/>
        </w:rPr>
        <w:t>учињена рачунска грешка</w:t>
      </w:r>
      <w:r w:rsidR="00642A95">
        <w:rPr>
          <w:lang w:val="sr-Cyrl-CS"/>
        </w:rPr>
        <w:t>.</w:t>
      </w:r>
    </w:p>
    <w:p w14:paraId="6D3F3A1D" w14:textId="77777777" w:rsidR="0080204F" w:rsidRDefault="0080204F" w:rsidP="005C7072">
      <w:pPr>
        <w:jc w:val="both"/>
        <w:rPr>
          <w:lang w:val="sr-Cyrl-CS"/>
        </w:rPr>
      </w:pPr>
    </w:p>
    <w:p w14:paraId="38E3B637" w14:textId="71738F48" w:rsidR="00417A17" w:rsidRDefault="007A70D9" w:rsidP="005C707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642A95">
        <w:rPr>
          <w:lang w:val="sr-Cyrl-CS"/>
        </w:rPr>
        <w:t>Укуп</w:t>
      </w:r>
      <w:r w:rsidR="009C76FD">
        <w:rPr>
          <w:lang w:val="sr-Cyrl-CS"/>
        </w:rPr>
        <w:t>на цена</w:t>
      </w:r>
      <w:r w:rsidR="00642A95">
        <w:rPr>
          <w:lang w:val="sr-Cyrl-CS"/>
        </w:rPr>
        <w:t xml:space="preserve"> без </w:t>
      </w:r>
      <w:r w:rsidR="0080204F">
        <w:rPr>
          <w:lang w:val="sr-Cyrl-CS"/>
        </w:rPr>
        <w:t xml:space="preserve">ПДВ- а </w:t>
      </w:r>
      <w:r w:rsidR="00642A95">
        <w:rPr>
          <w:lang w:val="sr-Cyrl-CS"/>
        </w:rPr>
        <w:t>треба</w:t>
      </w:r>
      <w:r w:rsidR="009C76FD">
        <w:rPr>
          <w:lang w:val="sr-Cyrl-CS"/>
        </w:rPr>
        <w:t>ла</w:t>
      </w:r>
      <w:r w:rsidR="00642A95">
        <w:rPr>
          <w:lang w:val="sr-Cyrl-CS"/>
        </w:rPr>
        <w:t xml:space="preserve"> би да износи 7.491.326,00 динара, док </w:t>
      </w:r>
      <w:r>
        <w:rPr>
          <w:lang w:val="sr-Cyrl-CS"/>
        </w:rPr>
        <w:t>би</w:t>
      </w:r>
      <w:r w:rsidR="00642A95">
        <w:rPr>
          <w:lang w:val="sr-Cyrl-CS"/>
        </w:rPr>
        <w:t xml:space="preserve"> укупн</w:t>
      </w:r>
      <w:r>
        <w:rPr>
          <w:lang w:val="sr-Cyrl-CS"/>
        </w:rPr>
        <w:t>а</w:t>
      </w:r>
      <w:r w:rsidR="00642A95">
        <w:rPr>
          <w:lang w:val="sr-Cyrl-CS"/>
        </w:rPr>
        <w:t xml:space="preserve"> цен</w:t>
      </w:r>
      <w:r>
        <w:rPr>
          <w:lang w:val="sr-Cyrl-CS"/>
        </w:rPr>
        <w:t>а</w:t>
      </w:r>
      <w:r w:rsidR="00642A95">
        <w:rPr>
          <w:lang w:val="sr-Cyrl-CS"/>
        </w:rPr>
        <w:t xml:space="preserve"> са </w:t>
      </w:r>
      <w:bookmarkStart w:id="0" w:name="_Hlk169259755"/>
      <w:r w:rsidR="00642A95">
        <w:rPr>
          <w:lang w:val="sr-Cyrl-CS"/>
        </w:rPr>
        <w:t>ПДВ- ом</w:t>
      </w:r>
      <w:r>
        <w:rPr>
          <w:lang w:val="sr-Cyrl-CS"/>
        </w:rPr>
        <w:t xml:space="preserve"> требала да износи</w:t>
      </w:r>
      <w:r w:rsidRPr="007A70D9">
        <w:rPr>
          <w:lang w:val="sr-Cyrl-CS"/>
        </w:rPr>
        <w:t xml:space="preserve"> </w:t>
      </w:r>
      <w:r>
        <w:rPr>
          <w:lang w:val="sr-Cyrl-CS"/>
        </w:rPr>
        <w:t>8.992.519,20 динара</w:t>
      </w:r>
      <w:r>
        <w:rPr>
          <w:lang w:val="sr-Cyrl-CS"/>
        </w:rPr>
        <w:t>,</w:t>
      </w:r>
      <w:r w:rsidR="00642A95">
        <w:rPr>
          <w:lang w:val="sr-Cyrl-CS"/>
        </w:rPr>
        <w:t xml:space="preserve"> </w:t>
      </w:r>
      <w:bookmarkEnd w:id="0"/>
      <w:r w:rsidR="00642A95">
        <w:rPr>
          <w:lang w:val="sr-Cyrl-CS"/>
        </w:rPr>
        <w:t>због ставке под редним бројем 10</w:t>
      </w:r>
      <w:r>
        <w:rPr>
          <w:lang w:val="sr-Cyrl-CS"/>
        </w:rPr>
        <w:t>,</w:t>
      </w:r>
      <w:r w:rsidR="0080204F">
        <w:rPr>
          <w:lang w:val="sr-Cyrl-CS"/>
        </w:rPr>
        <w:t xml:space="preserve"> која је рачунски неисправна</w:t>
      </w:r>
      <w:r>
        <w:rPr>
          <w:lang w:val="sr-Cyrl-CS"/>
        </w:rPr>
        <w:t xml:space="preserve">, у погледу износа са </w:t>
      </w:r>
      <w:r>
        <w:rPr>
          <w:lang w:val="sr-Cyrl-CS"/>
        </w:rPr>
        <w:t>ПДВ- ом</w:t>
      </w:r>
      <w:r w:rsidR="00642A95">
        <w:rPr>
          <w:lang w:val="sr-Cyrl-CS"/>
        </w:rPr>
        <w:t xml:space="preserve">, </w:t>
      </w:r>
      <w:r>
        <w:rPr>
          <w:lang w:val="sr-Cyrl-CS"/>
        </w:rPr>
        <w:t xml:space="preserve">јер би иста требала да износи 403.200,00 динара са </w:t>
      </w:r>
      <w:r>
        <w:rPr>
          <w:lang w:val="sr-Cyrl-CS"/>
        </w:rPr>
        <w:t>ПДВ- ом</w:t>
      </w:r>
      <w:r>
        <w:rPr>
          <w:lang w:val="sr-Cyrl-CS"/>
        </w:rPr>
        <w:t xml:space="preserve">. </w:t>
      </w:r>
    </w:p>
    <w:p w14:paraId="118C005A" w14:textId="77777777" w:rsidR="00294140" w:rsidRDefault="00294140" w:rsidP="00D51B8C">
      <w:pPr>
        <w:pStyle w:val="ListParagraph"/>
        <w:jc w:val="both"/>
        <w:rPr>
          <w:lang w:val="sr-Cyrl-CS"/>
        </w:rPr>
      </w:pPr>
    </w:p>
    <w:p w14:paraId="770866FD" w14:textId="63CAC9A6" w:rsidR="0053163D" w:rsidRDefault="00294140" w:rsidP="0053163D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14:paraId="18640142" w14:textId="148DE863" w:rsidR="0053163D" w:rsidRDefault="00401CB4" w:rsidP="0053163D">
      <w:pPr>
        <w:jc w:val="both"/>
        <w:rPr>
          <w:lang w:val="sr-Cyrl-CS"/>
        </w:rPr>
      </w:pPr>
      <w:r>
        <w:rPr>
          <w:lang w:val="sr-Cyrl-CS"/>
        </w:rPr>
        <w:t xml:space="preserve">У Београду, дана </w:t>
      </w:r>
      <w:r w:rsidR="0080204F">
        <w:rPr>
          <w:lang w:val="sr-Cyrl-CS"/>
        </w:rPr>
        <w:t>14</w:t>
      </w:r>
      <w:r w:rsidR="00DD6E9E">
        <w:rPr>
          <w:lang w:val="sr-Cyrl-CS"/>
        </w:rPr>
        <w:t>.0</w:t>
      </w:r>
      <w:r w:rsidR="00417A17">
        <w:rPr>
          <w:lang w:val="sr-Cyrl-CS"/>
        </w:rPr>
        <w:t>6</w:t>
      </w:r>
      <w:r w:rsidR="00DD6E9E">
        <w:rPr>
          <w:lang w:val="sr-Cyrl-CS"/>
        </w:rPr>
        <w:t>.202</w:t>
      </w:r>
      <w:r w:rsidR="0080204F">
        <w:rPr>
          <w:lang w:val="sr-Cyrl-CS"/>
        </w:rPr>
        <w:t>4</w:t>
      </w:r>
      <w:r w:rsidR="0053163D">
        <w:rPr>
          <w:lang w:val="sr-Cyrl-CS"/>
        </w:rPr>
        <w:t>. године</w:t>
      </w:r>
    </w:p>
    <w:p w14:paraId="4F90F281" w14:textId="77777777" w:rsidR="0053163D" w:rsidRDefault="0053163D" w:rsidP="0053163D">
      <w:pPr>
        <w:jc w:val="both"/>
        <w:rPr>
          <w:lang w:val="sr-Cyrl-CS"/>
        </w:rPr>
      </w:pPr>
    </w:p>
    <w:p w14:paraId="06B41B2E" w14:textId="77777777" w:rsidR="0053163D" w:rsidRDefault="0053163D" w:rsidP="0053163D">
      <w:pPr>
        <w:jc w:val="both"/>
        <w:rPr>
          <w:lang w:val="sr-Cyrl-CS"/>
        </w:rPr>
      </w:pPr>
    </w:p>
    <w:p w14:paraId="46835ECB" w14:textId="77777777" w:rsidR="006319DC" w:rsidRDefault="0053163D" w:rsidP="0053163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Комисија за јавн</w:t>
      </w:r>
      <w:r w:rsidR="006319DC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6319DC">
        <w:rPr>
          <w:lang w:val="sr-Cyrl-CS"/>
        </w:rPr>
        <w:t xml:space="preserve">у средстава за </w:t>
      </w:r>
    </w:p>
    <w:p w14:paraId="38D87C98" w14:textId="77777777" w:rsidR="0053163D" w:rsidRDefault="006319DC" w:rsidP="0053163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одржавање хигијене</w:t>
      </w:r>
    </w:p>
    <w:p w14:paraId="6430ADCE" w14:textId="77777777" w:rsidR="0053163D" w:rsidRDefault="0053163D" w:rsidP="0053163D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p w14:paraId="3A88A8D4" w14:textId="77777777" w:rsidR="00D45853" w:rsidRPr="00AA61B7" w:rsidRDefault="0053163D" w:rsidP="001A28F1">
      <w:pPr>
        <w:jc w:val="both"/>
        <w:rPr>
          <w:bCs/>
          <w:lang w:val="sr-Latn-CS"/>
        </w:rPr>
      </w:pPr>
      <w:r>
        <w:rPr>
          <w:lang w:val="sr-Cyrl-CS"/>
        </w:rPr>
        <w:t xml:space="preserve">                                                              Центра за заштиту одојчади, деце и омладине, Београд</w:t>
      </w:r>
    </w:p>
    <w:sectPr w:rsidR="00D45853" w:rsidRPr="00AA61B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06AD" w14:textId="77777777" w:rsidR="004851EA" w:rsidRDefault="004851EA">
      <w:r>
        <w:separator/>
      </w:r>
    </w:p>
  </w:endnote>
  <w:endnote w:type="continuationSeparator" w:id="0">
    <w:p w14:paraId="4413C1E5" w14:textId="77777777" w:rsidR="004851EA" w:rsidRDefault="0048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E61F" w14:textId="77777777" w:rsidR="004851EA" w:rsidRDefault="004851EA">
      <w:r>
        <w:separator/>
      </w:r>
    </w:p>
  </w:footnote>
  <w:footnote w:type="continuationSeparator" w:id="0">
    <w:p w14:paraId="553DB59B" w14:textId="77777777" w:rsidR="004851EA" w:rsidRDefault="0048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CFF" w14:textId="77777777" w:rsidR="005B5FAB" w:rsidRPr="00574A15" w:rsidRDefault="00000000">
    <w:pPr>
      <w:pStyle w:val="Header"/>
      <w:rPr>
        <w:lang w:val="sr-Latn-CS"/>
      </w:rPr>
    </w:pPr>
    <w:r>
      <w:rPr>
        <w:noProof/>
      </w:rPr>
      <w:pict w14:anchorId="4BD1198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FCC54B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AED7E61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4164C26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673F97C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A370648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BF8B1C6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EC8ECEC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D35D41A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CDAA4B4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82B9836" w14:textId="77777777" w:rsidR="005B5FAB" w:rsidRDefault="005B5FAB">
                <w:r>
                  <w:rPr>
                    <w:noProof/>
                  </w:rPr>
                  <w:drawing>
                    <wp:inline distT="0" distB="0" distL="0" distR="0" wp14:anchorId="1052A365" wp14:editId="4D5300BB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35046A"/>
    <w:multiLevelType w:val="hybridMultilevel"/>
    <w:tmpl w:val="24A2C232"/>
    <w:lvl w:ilvl="0" w:tplc="498E6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760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641858">
    <w:abstractNumId w:val="18"/>
  </w:num>
  <w:num w:numId="3" w16cid:durableId="1716854945">
    <w:abstractNumId w:val="20"/>
  </w:num>
  <w:num w:numId="4" w16cid:durableId="1082603163">
    <w:abstractNumId w:val="13"/>
  </w:num>
  <w:num w:numId="5" w16cid:durableId="3671489">
    <w:abstractNumId w:val="11"/>
  </w:num>
  <w:num w:numId="6" w16cid:durableId="1581133617">
    <w:abstractNumId w:val="17"/>
  </w:num>
  <w:num w:numId="7" w16cid:durableId="2018918782">
    <w:abstractNumId w:val="5"/>
  </w:num>
  <w:num w:numId="8" w16cid:durableId="480585615">
    <w:abstractNumId w:val="8"/>
  </w:num>
  <w:num w:numId="9" w16cid:durableId="409036511">
    <w:abstractNumId w:val="19"/>
  </w:num>
  <w:num w:numId="10" w16cid:durableId="348072459">
    <w:abstractNumId w:val="9"/>
  </w:num>
  <w:num w:numId="11" w16cid:durableId="629673136">
    <w:abstractNumId w:val="7"/>
  </w:num>
  <w:num w:numId="12" w16cid:durableId="1562595791">
    <w:abstractNumId w:val="10"/>
  </w:num>
  <w:num w:numId="13" w16cid:durableId="1566408063">
    <w:abstractNumId w:val="15"/>
  </w:num>
  <w:num w:numId="14" w16cid:durableId="1784839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95404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034891">
    <w:abstractNumId w:val="4"/>
  </w:num>
  <w:num w:numId="17" w16cid:durableId="77116909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396"/>
    <w:rsid w:val="00170F46"/>
    <w:rsid w:val="001716C0"/>
    <w:rsid w:val="001719D2"/>
    <w:rsid w:val="00171DD1"/>
    <w:rsid w:val="00171FC2"/>
    <w:rsid w:val="001722B0"/>
    <w:rsid w:val="00172858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8F1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3586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140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892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1CB4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156"/>
    <w:rsid w:val="00417492"/>
    <w:rsid w:val="00417A17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1EA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31D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4C24"/>
    <w:rsid w:val="005C543E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128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19DC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2A95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0A63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2CA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A70D9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185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3DE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204F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ABA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3F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C76FD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65846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6A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C6D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F9C"/>
    <w:rsid w:val="00C212AB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3A08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9B5"/>
    <w:rsid w:val="00D51186"/>
    <w:rsid w:val="00D51AC6"/>
    <w:rsid w:val="00D51B8C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D6E9E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8A6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17116"/>
  <w15:docId w15:val="{CD932ABE-1938-43F4-8AAE-99C0791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DFAC-1177-409E-A1BE-E59C7C0F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16677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777</cp:revision>
  <cp:lastPrinted>2021-03-05T07:23:00Z</cp:lastPrinted>
  <dcterms:created xsi:type="dcterms:W3CDTF">2017-01-23T08:00:00Z</dcterms:created>
  <dcterms:modified xsi:type="dcterms:W3CDTF">2024-06-14T10:19:00Z</dcterms:modified>
</cp:coreProperties>
</file>