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CDA1" w14:textId="057DD933" w:rsidR="00F20A48" w:rsidRPr="008C1881" w:rsidRDefault="00F20A48" w:rsidP="00F20A48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8C1881">
        <w:rPr>
          <w:rStyle w:val="Emphasis"/>
          <w:i w:val="0"/>
          <w:color w:val="000000"/>
          <w:lang w:val="sr-Cyrl-RS"/>
        </w:rPr>
        <w:t>2430</w:t>
      </w:r>
    </w:p>
    <w:p w14:paraId="02006672" w14:textId="668F5104" w:rsidR="00F20A48" w:rsidRDefault="00F20A48" w:rsidP="00F20A48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>
        <w:rPr>
          <w:rStyle w:val="Emphasis"/>
          <w:i w:val="0"/>
          <w:color w:val="000000"/>
        </w:rPr>
        <w:t>0</w:t>
      </w:r>
      <w:r w:rsidR="004A34EE">
        <w:rPr>
          <w:rStyle w:val="Emphasis"/>
          <w:i w:val="0"/>
          <w:color w:val="000000"/>
        </w:rPr>
        <w:t>5</w:t>
      </w:r>
      <w:r w:rsidRPr="0087730C">
        <w:rPr>
          <w:rStyle w:val="Emphasis"/>
          <w:i w:val="0"/>
          <w:color w:val="000000"/>
        </w:rPr>
        <w:t>.</w:t>
      </w:r>
      <w:r>
        <w:rPr>
          <w:rStyle w:val="Emphasis"/>
          <w:i w:val="0"/>
          <w:color w:val="000000"/>
        </w:rPr>
        <w:t>06.202</w:t>
      </w:r>
      <w:r w:rsidR="004A34EE">
        <w:rPr>
          <w:rStyle w:val="Emphasis"/>
          <w:i w:val="0"/>
          <w:color w:val="000000"/>
        </w:rPr>
        <w:t>4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14:paraId="6466C56E" w14:textId="77777777" w:rsidR="00F20A48" w:rsidRPr="008C1881" w:rsidRDefault="00F20A48" w:rsidP="00F20A48">
      <w:pPr>
        <w:rPr>
          <w:rStyle w:val="Emphasis"/>
          <w:i w:val="0"/>
          <w:color w:val="000000"/>
        </w:rPr>
      </w:pPr>
    </w:p>
    <w:p w14:paraId="55B0F8A2" w14:textId="361F5E72" w:rsidR="00F20A48" w:rsidRPr="008C1881" w:rsidRDefault="00F20A48" w:rsidP="00F20A48">
      <w:pPr>
        <w:jc w:val="both"/>
        <w:rPr>
          <w:rStyle w:val="Emphasis"/>
          <w:i w:val="0"/>
          <w:color w:val="000000"/>
        </w:rPr>
      </w:pPr>
      <w:proofErr w:type="spellStart"/>
      <w:r w:rsidRPr="008C1881">
        <w:rPr>
          <w:rStyle w:val="Emphasis"/>
          <w:i w:val="0"/>
          <w:color w:val="000000"/>
        </w:rPr>
        <w:t>На</w:t>
      </w:r>
      <w:proofErr w:type="spellEnd"/>
      <w:r w:rsidRPr="008C1881">
        <w:rPr>
          <w:rStyle w:val="Emphasis"/>
          <w:i w:val="0"/>
          <w:color w:val="000000"/>
        </w:rPr>
        <w:t xml:space="preserve"> </w:t>
      </w:r>
      <w:proofErr w:type="spellStart"/>
      <w:r w:rsidRPr="008C1881">
        <w:rPr>
          <w:rStyle w:val="Emphasis"/>
          <w:i w:val="0"/>
          <w:color w:val="000000"/>
        </w:rPr>
        <w:t>основу</w:t>
      </w:r>
      <w:proofErr w:type="spellEnd"/>
      <w:r w:rsidRPr="008C1881">
        <w:rPr>
          <w:rStyle w:val="Emphasis"/>
          <w:i w:val="0"/>
          <w:color w:val="000000"/>
        </w:rPr>
        <w:t xml:space="preserve"> </w:t>
      </w:r>
      <w:proofErr w:type="spellStart"/>
      <w:r w:rsidRPr="008C1881">
        <w:rPr>
          <w:rStyle w:val="Emphasis"/>
          <w:i w:val="0"/>
          <w:color w:val="000000"/>
        </w:rPr>
        <w:t>члана</w:t>
      </w:r>
      <w:proofErr w:type="spellEnd"/>
      <w:r w:rsidRPr="008C1881">
        <w:rPr>
          <w:rStyle w:val="Emphasis"/>
          <w:i w:val="0"/>
          <w:color w:val="000000"/>
        </w:rPr>
        <w:t xml:space="preserve"> 27. </w:t>
      </w:r>
      <w:r w:rsidRPr="008C1881">
        <w:rPr>
          <w:rStyle w:val="Emphasis"/>
          <w:i w:val="0"/>
          <w:color w:val="000000"/>
          <w:lang w:val="sr-Cyrl-CS"/>
        </w:rPr>
        <w:t xml:space="preserve">став </w:t>
      </w:r>
      <w:r w:rsidRPr="008C1881">
        <w:rPr>
          <w:rStyle w:val="Emphasis"/>
          <w:i w:val="0"/>
          <w:color w:val="000000"/>
        </w:rPr>
        <w:t>1</w:t>
      </w:r>
      <w:r w:rsidRPr="008C1881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C1881">
        <w:rPr>
          <w:rStyle w:val="Emphasis"/>
          <w:i w:val="0"/>
          <w:color w:val="000000"/>
        </w:rPr>
        <w:t>Закона</w:t>
      </w:r>
      <w:proofErr w:type="spellEnd"/>
      <w:r w:rsidRPr="008C1881">
        <w:rPr>
          <w:rStyle w:val="Emphasis"/>
          <w:i w:val="0"/>
          <w:color w:val="000000"/>
        </w:rPr>
        <w:t xml:space="preserve"> о </w:t>
      </w:r>
      <w:proofErr w:type="spellStart"/>
      <w:r w:rsidRPr="008C1881">
        <w:rPr>
          <w:rStyle w:val="Emphasis"/>
          <w:i w:val="0"/>
          <w:color w:val="000000"/>
        </w:rPr>
        <w:t>јавним</w:t>
      </w:r>
      <w:proofErr w:type="spellEnd"/>
      <w:r w:rsidRPr="008C1881">
        <w:rPr>
          <w:rStyle w:val="Emphasis"/>
          <w:i w:val="0"/>
          <w:color w:val="000000"/>
        </w:rPr>
        <w:t xml:space="preserve"> </w:t>
      </w:r>
      <w:proofErr w:type="spellStart"/>
      <w:r w:rsidRPr="008C1881">
        <w:rPr>
          <w:rStyle w:val="Emphasis"/>
          <w:i w:val="0"/>
          <w:color w:val="000000"/>
        </w:rPr>
        <w:t>набавкама</w:t>
      </w:r>
      <w:proofErr w:type="spellEnd"/>
      <w:r w:rsidRPr="008C1881">
        <w:rPr>
          <w:rStyle w:val="Emphasis"/>
          <w:i w:val="0"/>
          <w:color w:val="000000"/>
        </w:rPr>
        <w:t xml:space="preserve"> (''</w:t>
      </w:r>
      <w:proofErr w:type="spellStart"/>
      <w:r w:rsidRPr="008C1881">
        <w:rPr>
          <w:rStyle w:val="Emphasis"/>
          <w:i w:val="0"/>
          <w:color w:val="000000"/>
        </w:rPr>
        <w:t>Сл</w:t>
      </w:r>
      <w:proofErr w:type="spellEnd"/>
      <w:r w:rsidRPr="008C1881">
        <w:rPr>
          <w:rStyle w:val="Emphasis"/>
          <w:i w:val="0"/>
          <w:color w:val="000000"/>
        </w:rPr>
        <w:t xml:space="preserve">. </w:t>
      </w:r>
      <w:proofErr w:type="spellStart"/>
      <w:r w:rsidRPr="008C1881">
        <w:rPr>
          <w:rStyle w:val="Emphasis"/>
          <w:i w:val="0"/>
          <w:color w:val="000000"/>
        </w:rPr>
        <w:t>гласник</w:t>
      </w:r>
      <w:proofErr w:type="spellEnd"/>
      <w:r w:rsidRPr="008C1881">
        <w:rPr>
          <w:rStyle w:val="Emphasis"/>
          <w:i w:val="0"/>
          <w:color w:val="000000"/>
        </w:rPr>
        <w:t xml:space="preserve"> РС'' </w:t>
      </w:r>
      <w:proofErr w:type="spellStart"/>
      <w:r w:rsidRPr="008C1881">
        <w:rPr>
          <w:rStyle w:val="Emphasis"/>
          <w:i w:val="0"/>
          <w:color w:val="000000"/>
        </w:rPr>
        <w:t>бр</w:t>
      </w:r>
      <w:proofErr w:type="spellEnd"/>
      <w:r w:rsidRPr="008C1881">
        <w:rPr>
          <w:rStyle w:val="Emphasis"/>
          <w:i w:val="0"/>
          <w:color w:val="000000"/>
        </w:rPr>
        <w:t>.</w:t>
      </w:r>
      <w:r w:rsidRPr="008C1881">
        <w:rPr>
          <w:i/>
        </w:rPr>
        <w:t xml:space="preserve"> </w:t>
      </w:r>
      <w:r w:rsidRPr="008C1881">
        <w:rPr>
          <w:iCs/>
        </w:rPr>
        <w:t>19/2019</w:t>
      </w:r>
      <w:r w:rsidR="004A34EE" w:rsidRPr="008C1881">
        <w:rPr>
          <w:i/>
        </w:rPr>
        <w:t xml:space="preserve"> </w:t>
      </w:r>
      <w:r w:rsidR="004A34EE" w:rsidRPr="008C1881">
        <w:rPr>
          <w:i/>
          <w:lang w:val="sr-Cyrl-RS"/>
        </w:rPr>
        <w:t xml:space="preserve">и </w:t>
      </w:r>
      <w:r w:rsidR="004A34EE" w:rsidRPr="008C1881">
        <w:rPr>
          <w:iCs/>
          <w:lang w:val="sr-Cyrl-RS"/>
        </w:rPr>
        <w:t>92/2023</w:t>
      </w:r>
      <w:r w:rsidRPr="008C1881">
        <w:rPr>
          <w:rStyle w:val="Emphasis"/>
          <w:i w:val="0"/>
          <w:color w:val="000000"/>
        </w:rPr>
        <w:t xml:space="preserve">), </w:t>
      </w:r>
      <w:r w:rsidRPr="008C1881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C1881">
        <w:rPr>
          <w:rStyle w:val="Emphasis"/>
          <w:i w:val="0"/>
          <w:color w:val="000000"/>
        </w:rPr>
        <w:t>директор</w:t>
      </w:r>
      <w:proofErr w:type="spellEnd"/>
      <w:r w:rsidRPr="008C1881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C1881">
        <w:rPr>
          <w:rStyle w:val="Emphasis"/>
          <w:i w:val="0"/>
          <w:color w:val="000000"/>
        </w:rPr>
        <w:t>Центра</w:t>
      </w:r>
      <w:proofErr w:type="spellEnd"/>
      <w:r w:rsidRPr="008C1881">
        <w:rPr>
          <w:rStyle w:val="Emphasis"/>
          <w:i w:val="0"/>
          <w:color w:val="000000"/>
        </w:rPr>
        <w:t xml:space="preserve"> </w:t>
      </w:r>
      <w:proofErr w:type="spellStart"/>
      <w:r w:rsidRPr="008C1881">
        <w:rPr>
          <w:rStyle w:val="Emphasis"/>
          <w:i w:val="0"/>
          <w:color w:val="000000"/>
        </w:rPr>
        <w:t>доноси</w:t>
      </w:r>
      <w:proofErr w:type="spellEnd"/>
      <w:r w:rsidRPr="008C1881">
        <w:rPr>
          <w:rStyle w:val="Emphasis"/>
          <w:i w:val="0"/>
          <w:color w:val="000000"/>
        </w:rPr>
        <w:t xml:space="preserve"> </w:t>
      </w:r>
      <w:proofErr w:type="spellStart"/>
      <w:r w:rsidRPr="008C1881">
        <w:rPr>
          <w:rStyle w:val="Emphasis"/>
          <w:i w:val="0"/>
          <w:color w:val="000000"/>
        </w:rPr>
        <w:t>следећу</w:t>
      </w:r>
      <w:proofErr w:type="spellEnd"/>
    </w:p>
    <w:p w14:paraId="75131D95" w14:textId="77777777" w:rsidR="004A34EE" w:rsidRPr="002B2AF4" w:rsidRDefault="004A34EE" w:rsidP="00F20A48">
      <w:pPr>
        <w:jc w:val="both"/>
        <w:rPr>
          <w:rStyle w:val="Emphasis"/>
          <w:i w:val="0"/>
          <w:color w:val="000000"/>
        </w:rPr>
      </w:pPr>
    </w:p>
    <w:p w14:paraId="013F505F" w14:textId="77777777" w:rsidR="00F20A48" w:rsidRPr="0087730C" w:rsidRDefault="00F20A48" w:rsidP="00F20A48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14:paraId="74FB071A" w14:textId="77777777" w:rsidR="00F20A48" w:rsidRPr="0087730C" w:rsidRDefault="00F20A48" w:rsidP="00F20A48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14:paraId="5D4C724C" w14:textId="77777777" w:rsidR="00F20A48" w:rsidRPr="0087730C" w:rsidRDefault="00F20A48" w:rsidP="00F20A48">
      <w:pPr>
        <w:rPr>
          <w:rStyle w:val="Emphasis"/>
          <w:i w:val="0"/>
          <w:color w:val="000000"/>
        </w:rPr>
      </w:pPr>
    </w:p>
    <w:p w14:paraId="58C9AABE" w14:textId="50E92A65" w:rsidR="00F20A48" w:rsidRPr="0087730C" w:rsidRDefault="00F20A48" w:rsidP="00F20A48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4A34EE">
        <w:rPr>
          <w:rStyle w:val="Emphasis"/>
          <w:i w:val="0"/>
          <w:color w:val="000000"/>
          <w:lang w:val="sr-Cyrl-RS"/>
        </w:rPr>
        <w:t>17</w:t>
      </w:r>
      <w:r w:rsidRPr="0087730C">
        <w:rPr>
          <w:rStyle w:val="Emphasis"/>
          <w:i w:val="0"/>
          <w:color w:val="000000"/>
        </w:rPr>
        <w:t>/</w:t>
      </w:r>
      <w:r>
        <w:rPr>
          <w:rStyle w:val="Emphasis"/>
          <w:i w:val="0"/>
          <w:color w:val="000000"/>
          <w:lang w:val="sr-Cyrl-CS"/>
        </w:rPr>
        <w:t>2</w:t>
      </w:r>
      <w:r w:rsidR="004A34EE">
        <w:rPr>
          <w:rStyle w:val="Emphasis"/>
          <w:i w:val="0"/>
          <w:color w:val="000000"/>
          <w:lang w:val="sr-Cyrl-RS"/>
        </w:rPr>
        <w:t xml:space="preserve">4 </w:t>
      </w:r>
      <w:r w:rsidRPr="0087730C">
        <w:rPr>
          <w:rStyle w:val="Emphasis"/>
          <w:i w:val="0"/>
          <w:color w:val="000000"/>
          <w:lang w:val="sr-Cyrl-CS"/>
        </w:rPr>
        <w:t xml:space="preserve">(набавке на које се Закон </w:t>
      </w:r>
      <w:r>
        <w:rPr>
          <w:rStyle w:val="Emphasis"/>
          <w:i w:val="0"/>
          <w:color w:val="000000"/>
        </w:rPr>
        <w:t xml:space="preserve">o </w:t>
      </w:r>
      <w:proofErr w:type="spellStart"/>
      <w:r>
        <w:rPr>
          <w:rStyle w:val="Emphasis"/>
          <w:i w:val="0"/>
          <w:color w:val="000000"/>
        </w:rPr>
        <w:t>јавним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набавкама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14:paraId="4BA832C2" w14:textId="651139A4" w:rsidR="00F20A48" w:rsidRPr="00F43590" w:rsidRDefault="00F20A48" w:rsidP="00F20A48">
      <w:pPr>
        <w:jc w:val="both"/>
        <w:rPr>
          <w:rFonts w:eastAsia="TimesNewRomanPSMT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EC47C6">
        <w:rPr>
          <w:rFonts w:eastAsia="TimesNewRomanPSMT"/>
          <w:lang w:val="sr-Cyrl-CS"/>
        </w:rPr>
        <w:t>Набавка добара</w:t>
      </w:r>
      <w:r>
        <w:rPr>
          <w:rFonts w:eastAsia="TimesNewRomanPSMT"/>
          <w:lang w:val="sr-Cyrl-CS"/>
        </w:rPr>
        <w:t>–</w:t>
      </w:r>
      <w:r w:rsidR="00E36E7C">
        <w:rPr>
          <w:rFonts w:eastAsia="TimesNewRomanPSMT"/>
          <w:lang w:val="sr-Latn-RS"/>
        </w:rPr>
        <w:t xml:space="preserve"> </w:t>
      </w:r>
      <w:r w:rsidR="009248D4">
        <w:rPr>
          <w:rFonts w:eastAsia="TimesNewRomanPSMT"/>
          <w:lang w:val="sr-Cyrl-RS"/>
        </w:rPr>
        <w:t xml:space="preserve">Технички </w:t>
      </w:r>
      <w:r>
        <w:rPr>
          <w:rFonts w:eastAsia="TimesNewRomanPSMT"/>
          <w:lang w:val="sr-Cyrl-RS"/>
        </w:rPr>
        <w:t>материјал</w:t>
      </w:r>
      <w:r>
        <w:rPr>
          <w:b/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 xml:space="preserve">. </w:t>
      </w:r>
      <w:proofErr w:type="spell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 xml:space="preserve">. 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spacing w:val="1"/>
          <w:position w:val="-1"/>
        </w:rPr>
        <w:t>.</w:t>
      </w:r>
    </w:p>
    <w:p w14:paraId="0EB0205C" w14:textId="77777777" w:rsidR="00F20A48" w:rsidRPr="00820C08" w:rsidRDefault="00F20A48" w:rsidP="00F20A48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14:paraId="15D621C5" w14:textId="77777777" w:rsidR="00F20A48" w:rsidRDefault="00F20A48" w:rsidP="00F20A48"/>
    <w:p w14:paraId="52DA4CD2" w14:textId="77777777" w:rsidR="00F20A48" w:rsidRPr="004B3CAE" w:rsidRDefault="00F20A48" w:rsidP="00F20A48">
      <w:pPr>
        <w:jc w:val="both"/>
        <w:rPr>
          <w:bCs/>
          <w:iCs/>
          <w:lang w:val="sr-Cyrl-CS"/>
        </w:rPr>
      </w:pPr>
    </w:p>
    <w:p w14:paraId="1BC1EE5B" w14:textId="77777777" w:rsidR="00F20A48" w:rsidRPr="0087730C" w:rsidRDefault="00F20A48" w:rsidP="00F20A48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999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990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D7DF2">
        <w:rPr>
          <w:rStyle w:val="Emphasis"/>
          <w:b/>
          <w:i w:val="0"/>
          <w:color w:val="000000"/>
        </w:rPr>
        <w:t>1</w:t>
      </w:r>
      <w:r>
        <w:rPr>
          <w:rStyle w:val="Emphasis"/>
          <w:i w:val="0"/>
          <w:color w:val="000000"/>
        </w:rPr>
        <w:t>.</w:t>
      </w:r>
      <w:r>
        <w:rPr>
          <w:rStyle w:val="Emphasis"/>
          <w:b/>
          <w:i w:val="0"/>
          <w:color w:val="000000"/>
        </w:rPr>
        <w:t>199.988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14:paraId="79E1D945" w14:textId="77777777" w:rsidR="00F20A48" w:rsidRPr="0087730C" w:rsidRDefault="00F20A48" w:rsidP="00F20A48">
      <w:pPr>
        <w:jc w:val="both"/>
        <w:rPr>
          <w:rStyle w:val="Emphasis"/>
          <w:i w:val="0"/>
          <w:color w:val="000000"/>
        </w:rPr>
      </w:pPr>
    </w:p>
    <w:p w14:paraId="68591F74" w14:textId="77777777" w:rsidR="00F20A48" w:rsidRPr="003B66E0" w:rsidRDefault="00F20A48" w:rsidP="00F20A48">
      <w:pPr>
        <w:spacing w:after="200" w:line="276" w:lineRule="auto"/>
        <w:rPr>
          <w:rStyle w:val="Emphasis"/>
          <w:i w:val="0"/>
          <w:lang w:val="sr-Cyrl-RS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14:paraId="3E189ADA" w14:textId="77777777" w:rsidR="00F20A48" w:rsidRPr="004A7062" w:rsidRDefault="00F20A48" w:rsidP="00F20A48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14:paraId="50F984BF" w14:textId="77777777" w:rsidR="00F20A48" w:rsidRPr="0087730C" w:rsidRDefault="00F20A48" w:rsidP="00F20A48">
      <w:pPr>
        <w:jc w:val="both"/>
        <w:rPr>
          <w:rStyle w:val="Emphasis"/>
          <w:i w:val="0"/>
          <w:color w:val="000000"/>
          <w:lang w:val="sr-Cyrl-CS"/>
        </w:rPr>
      </w:pPr>
    </w:p>
    <w:p w14:paraId="0F666E47" w14:textId="77777777" w:rsidR="00F20A48" w:rsidRPr="0087730C" w:rsidRDefault="00F20A48" w:rsidP="00F20A48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F20A48" w:rsidRPr="0087730C" w14:paraId="157D1093" w14:textId="77777777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A159EE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3EBE2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0A48" w:rsidRPr="0087730C" w14:paraId="17D75513" w14:textId="77777777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F19836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95464" w14:textId="1C31D14A"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C1881">
              <w:rPr>
                <w:rStyle w:val="Emphasis"/>
                <w:i w:val="0"/>
                <w:lang w:val="sr-Latn-RS"/>
              </w:rPr>
              <w:t>1</w:t>
            </w:r>
            <w:r w:rsidR="00BE1D9E" w:rsidRPr="008C1881">
              <w:rPr>
                <w:rStyle w:val="Emphasis"/>
                <w:i w:val="0"/>
                <w:lang w:val="sr-Cyrl-RS"/>
              </w:rPr>
              <w:t>3</w:t>
            </w:r>
            <w:r w:rsidRPr="00E670D6">
              <w:rPr>
                <w:rStyle w:val="Emphasis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0A48" w:rsidRPr="0087730C" w14:paraId="00FF48A8" w14:textId="77777777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77E16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CF712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0A48" w:rsidRPr="0087730C" w14:paraId="63F1C767" w14:textId="77777777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9303B6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23D2E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0A48" w:rsidRPr="0087730C" w14:paraId="3521825E" w14:textId="77777777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7BB560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A007D" w14:textId="77777777"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14:paraId="61932A83" w14:textId="77777777" w:rsidR="00F20A48" w:rsidRPr="0087730C" w:rsidRDefault="00F20A48" w:rsidP="00F20A48">
      <w:pPr>
        <w:rPr>
          <w:rStyle w:val="Emphasis"/>
          <w:i w:val="0"/>
          <w:color w:val="000000"/>
          <w:lang w:val="sr-Cyrl-CS"/>
        </w:rPr>
      </w:pPr>
    </w:p>
    <w:p w14:paraId="65D2BFAD" w14:textId="1D4BF322" w:rsidR="00F20A48" w:rsidRDefault="00F20A48" w:rsidP="00F20A48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4A34EE">
        <w:rPr>
          <w:lang w:val="sr-Cyrl-RS"/>
        </w:rPr>
        <w:t>4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14:paraId="611032C0" w14:textId="77777777" w:rsidR="00F20A48" w:rsidRDefault="00F20A48" w:rsidP="00F20A48">
      <w:pPr>
        <w:pStyle w:val="Default"/>
        <w:jc w:val="both"/>
      </w:pPr>
    </w:p>
    <w:p w14:paraId="4577E6F6" w14:textId="77777777" w:rsidR="00F20A48" w:rsidRPr="0066089C" w:rsidRDefault="00F20A48" w:rsidP="00F20A48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23E444D5" w14:textId="77777777" w:rsidR="00F20A48" w:rsidRDefault="00F20A48" w:rsidP="00F20A48">
      <w:pPr>
        <w:pStyle w:val="Default"/>
        <w:jc w:val="both"/>
      </w:pPr>
    </w:p>
    <w:p w14:paraId="0F51F309" w14:textId="77777777" w:rsidR="00F20A48" w:rsidRPr="0087730C" w:rsidRDefault="00F20A48" w:rsidP="00F20A48">
      <w:pPr>
        <w:pStyle w:val="Default"/>
        <w:jc w:val="both"/>
      </w:pPr>
    </w:p>
    <w:p w14:paraId="55E56C9F" w14:textId="77777777" w:rsidR="00F20A48" w:rsidRDefault="00F20A48" w:rsidP="00F20A48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14:paraId="5D84ED1F" w14:textId="77777777" w:rsidR="00F20A48" w:rsidRPr="0087730C" w:rsidRDefault="00F20A48" w:rsidP="00F20A48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14:paraId="4F89A48A" w14:textId="77777777" w:rsidR="00F20A48" w:rsidRPr="0087730C" w:rsidRDefault="00F20A48" w:rsidP="00F20A48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14:paraId="6E7A19A6" w14:textId="77777777" w:rsidR="00F20A48" w:rsidRPr="0087730C" w:rsidRDefault="00F20A48" w:rsidP="00F20A48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14:paraId="5D36D523" w14:textId="77777777" w:rsidR="00993822" w:rsidRPr="00F20A48" w:rsidRDefault="00993822" w:rsidP="00F20A48"/>
    <w:sectPr w:rsidR="00993822" w:rsidRPr="00F20A48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7380" w14:textId="77777777" w:rsidR="002B1A98" w:rsidRDefault="002B1A98">
      <w:r>
        <w:separator/>
      </w:r>
    </w:p>
  </w:endnote>
  <w:endnote w:type="continuationSeparator" w:id="0">
    <w:p w14:paraId="3AFDCAEA" w14:textId="77777777" w:rsidR="002B1A98" w:rsidRDefault="002B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56DE" w14:textId="77777777" w:rsidR="002B1A98" w:rsidRDefault="002B1A98">
      <w:r>
        <w:separator/>
      </w:r>
    </w:p>
  </w:footnote>
  <w:footnote w:type="continuationSeparator" w:id="0">
    <w:p w14:paraId="31738639" w14:textId="77777777" w:rsidR="002B1A98" w:rsidRDefault="002B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3D94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60D26F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19D4A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EED062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6126456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A9FDA0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17B635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59F71B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0DAB3F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1375BA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A4B1EE5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EAB11C4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2D04F260" wp14:editId="31D319D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06285">
    <w:abstractNumId w:val="16"/>
  </w:num>
  <w:num w:numId="2" w16cid:durableId="12592942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299286">
    <w:abstractNumId w:val="8"/>
  </w:num>
  <w:num w:numId="4" w16cid:durableId="4589637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448731">
    <w:abstractNumId w:val="27"/>
  </w:num>
  <w:num w:numId="6" w16cid:durableId="756903458">
    <w:abstractNumId w:val="35"/>
  </w:num>
  <w:num w:numId="7" w16cid:durableId="815758277">
    <w:abstractNumId w:val="36"/>
  </w:num>
  <w:num w:numId="8" w16cid:durableId="1284380259">
    <w:abstractNumId w:val="22"/>
  </w:num>
  <w:num w:numId="9" w16cid:durableId="711927827">
    <w:abstractNumId w:val="12"/>
  </w:num>
  <w:num w:numId="10" w16cid:durableId="566038657">
    <w:abstractNumId w:val="5"/>
  </w:num>
  <w:num w:numId="11" w16cid:durableId="621375743">
    <w:abstractNumId w:val="10"/>
  </w:num>
  <w:num w:numId="12" w16cid:durableId="991561367">
    <w:abstractNumId w:val="11"/>
  </w:num>
  <w:num w:numId="13" w16cid:durableId="1522234512">
    <w:abstractNumId w:val="9"/>
  </w:num>
  <w:num w:numId="14" w16cid:durableId="294675044">
    <w:abstractNumId w:val="6"/>
  </w:num>
  <w:num w:numId="15" w16cid:durableId="402458909">
    <w:abstractNumId w:val="13"/>
  </w:num>
  <w:num w:numId="16" w16cid:durableId="1415978310">
    <w:abstractNumId w:val="4"/>
  </w:num>
  <w:num w:numId="17" w16cid:durableId="1606426691">
    <w:abstractNumId w:val="7"/>
  </w:num>
  <w:num w:numId="18" w16cid:durableId="792749605">
    <w:abstractNumId w:val="29"/>
  </w:num>
  <w:num w:numId="19" w16cid:durableId="405498444">
    <w:abstractNumId w:val="40"/>
  </w:num>
  <w:num w:numId="20" w16cid:durableId="1980067375">
    <w:abstractNumId w:val="33"/>
  </w:num>
  <w:num w:numId="21" w16cid:durableId="1507328597">
    <w:abstractNumId w:val="41"/>
  </w:num>
  <w:num w:numId="22" w16cid:durableId="1365709225">
    <w:abstractNumId w:val="26"/>
  </w:num>
  <w:num w:numId="23" w16cid:durableId="1010988431">
    <w:abstractNumId w:val="20"/>
  </w:num>
  <w:num w:numId="24" w16cid:durableId="1471288137">
    <w:abstractNumId w:val="19"/>
  </w:num>
  <w:num w:numId="25" w16cid:durableId="924531791">
    <w:abstractNumId w:val="31"/>
  </w:num>
  <w:num w:numId="26" w16cid:durableId="476386841">
    <w:abstractNumId w:val="15"/>
  </w:num>
  <w:num w:numId="27" w16cid:durableId="967585054">
    <w:abstractNumId w:val="24"/>
  </w:num>
  <w:num w:numId="28" w16cid:durableId="1869831194">
    <w:abstractNumId w:val="25"/>
  </w:num>
  <w:num w:numId="29" w16cid:durableId="1589461814">
    <w:abstractNumId w:val="14"/>
  </w:num>
  <w:num w:numId="30" w16cid:durableId="115877136">
    <w:abstractNumId w:val="38"/>
  </w:num>
  <w:num w:numId="31" w16cid:durableId="1623532866">
    <w:abstractNumId w:val="28"/>
  </w:num>
  <w:num w:numId="32" w16cid:durableId="1541212223">
    <w:abstractNumId w:val="34"/>
  </w:num>
  <w:num w:numId="33" w16cid:durableId="24643718">
    <w:abstractNumId w:val="21"/>
  </w:num>
  <w:num w:numId="34" w16cid:durableId="2187817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8535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419890">
    <w:abstractNumId w:val="42"/>
  </w:num>
  <w:num w:numId="37" w16cid:durableId="394593047">
    <w:abstractNumId w:val="39"/>
  </w:num>
  <w:num w:numId="38" w16cid:durableId="847066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4725542">
    <w:abstractNumId w:val="18"/>
  </w:num>
  <w:num w:numId="40" w16cid:durableId="129089099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556F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4E6C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897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2AB"/>
    <w:rsid w:val="001815CC"/>
    <w:rsid w:val="00182129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1D11"/>
    <w:rsid w:val="001A4BF8"/>
    <w:rsid w:val="001A65DF"/>
    <w:rsid w:val="001B06A9"/>
    <w:rsid w:val="001B2271"/>
    <w:rsid w:val="001B2966"/>
    <w:rsid w:val="001B3588"/>
    <w:rsid w:val="001B4E13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1A98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04C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DC0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5B3E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2224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478FA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4EE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9E0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3CA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79F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EB1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4EF1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2E06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348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327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13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81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2C35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420C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48D4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9B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964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C36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5C2D"/>
    <w:rsid w:val="00BD6200"/>
    <w:rsid w:val="00BD690E"/>
    <w:rsid w:val="00BE0839"/>
    <w:rsid w:val="00BE0904"/>
    <w:rsid w:val="00BE0A87"/>
    <w:rsid w:val="00BE1D9E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F32"/>
    <w:rsid w:val="00C420A0"/>
    <w:rsid w:val="00C43AB6"/>
    <w:rsid w:val="00C43DEF"/>
    <w:rsid w:val="00C446E4"/>
    <w:rsid w:val="00C44965"/>
    <w:rsid w:val="00C44E4A"/>
    <w:rsid w:val="00C45344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0C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C9C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1C14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6E7C"/>
    <w:rsid w:val="00E3762C"/>
    <w:rsid w:val="00E41638"/>
    <w:rsid w:val="00E429A5"/>
    <w:rsid w:val="00E44E36"/>
    <w:rsid w:val="00E45CDB"/>
    <w:rsid w:val="00E46090"/>
    <w:rsid w:val="00E462D9"/>
    <w:rsid w:val="00E468AE"/>
    <w:rsid w:val="00E46A4E"/>
    <w:rsid w:val="00E470C4"/>
    <w:rsid w:val="00E474B8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91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646C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A48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0BD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6F6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CE85D"/>
  <w15:docId w15:val="{4766FA10-C69C-4ACA-8AEC-3921AFA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E6C0-2DAF-4442-BFC0-7E917A30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59</cp:revision>
  <cp:lastPrinted>2021-05-20T10:58:00Z</cp:lastPrinted>
  <dcterms:created xsi:type="dcterms:W3CDTF">2021-05-31T08:54:00Z</dcterms:created>
  <dcterms:modified xsi:type="dcterms:W3CDTF">2024-06-05T10:20:00Z</dcterms:modified>
</cp:coreProperties>
</file>