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5D25" w14:textId="04EC7C77" w:rsidR="007D39FE" w:rsidRPr="00C672E3" w:rsidRDefault="007D39FE" w:rsidP="007D39FE">
      <w:r>
        <w:rPr>
          <w:lang w:val="sr-Cyrl-CS"/>
        </w:rPr>
        <w:t>Број:</w:t>
      </w:r>
      <w:r w:rsidR="004C606D">
        <w:rPr>
          <w:lang w:val="sr-Latn-CS"/>
        </w:rPr>
        <w:t xml:space="preserve"> </w:t>
      </w:r>
      <w:r w:rsidR="00A52C62">
        <w:rPr>
          <w:lang w:val="sr-Latn-RS"/>
        </w:rPr>
        <w:t xml:space="preserve"> </w:t>
      </w:r>
      <w:r w:rsidR="004C4DAC">
        <w:rPr>
          <w:lang w:val="sr-Cyrl-RS"/>
        </w:rPr>
        <w:t>2</w:t>
      </w:r>
      <w:r w:rsidR="00CA42E0">
        <w:rPr>
          <w:lang w:val="sr-Cyrl-RS"/>
        </w:rPr>
        <w:t>627</w:t>
      </w:r>
      <w:r w:rsidR="00C672E3">
        <w:t>/1</w:t>
      </w:r>
    </w:p>
    <w:p w14:paraId="3B3233AD" w14:textId="3D421B03" w:rsidR="007D39FE" w:rsidRDefault="007D39FE" w:rsidP="007D39FE">
      <w:r>
        <w:rPr>
          <w:lang w:val="sr-Cyrl-CS"/>
        </w:rPr>
        <w:t>Датум</w:t>
      </w:r>
      <w:r>
        <w:t>:</w:t>
      </w:r>
      <w:r w:rsidR="00B309AA">
        <w:rPr>
          <w:lang w:val="sr-Cyrl-CS"/>
        </w:rPr>
        <w:t xml:space="preserve"> </w:t>
      </w:r>
      <w:r w:rsidR="00CA42E0">
        <w:rPr>
          <w:lang w:val="sr-Cyrl-RS"/>
        </w:rPr>
        <w:t>17</w:t>
      </w:r>
      <w:r w:rsidR="004C606D">
        <w:rPr>
          <w:lang w:val="sr-Cyrl-CS"/>
        </w:rPr>
        <w:t>.</w:t>
      </w:r>
      <w:r w:rsidR="004C606D">
        <w:t>0</w:t>
      </w:r>
      <w:r w:rsidR="00A52C62">
        <w:t>6</w:t>
      </w:r>
      <w:r w:rsidR="004C606D">
        <w:rPr>
          <w:lang w:val="sr-Cyrl-CS"/>
        </w:rPr>
        <w:t>.</w:t>
      </w:r>
      <w:r w:rsidR="004E2336">
        <w:t>202</w:t>
      </w:r>
      <w:r w:rsidR="00CA42E0">
        <w:rPr>
          <w:lang w:val="sr-Cyrl-RS"/>
        </w:rPr>
        <w:t>4</w:t>
      </w:r>
      <w:r>
        <w:rPr>
          <w:lang w:val="sr-Cyrl-CS"/>
        </w:rPr>
        <w:t xml:space="preserve">. </w:t>
      </w:r>
      <w:proofErr w:type="spellStart"/>
      <w:r>
        <w:t>године</w:t>
      </w:r>
      <w:proofErr w:type="spellEnd"/>
    </w:p>
    <w:p w14:paraId="0FF54885" w14:textId="77777777" w:rsidR="007D39FE" w:rsidRDefault="007D39FE" w:rsidP="007D39FE">
      <w:pPr>
        <w:spacing w:line="200" w:lineRule="exact"/>
        <w:rPr>
          <w:lang w:val="sr-Cyrl-CS"/>
        </w:rPr>
      </w:pPr>
    </w:p>
    <w:p w14:paraId="4FEBD388" w14:textId="440FA465" w:rsidR="007D39FE" w:rsidRPr="000C3E04" w:rsidRDefault="007D39FE" w:rsidP="007D39FE">
      <w:pPr>
        <w:jc w:val="both"/>
        <w:rPr>
          <w:b/>
          <w:spacing w:val="1"/>
          <w:position w:val="-1"/>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 xml:space="preserve">– </w:t>
      </w:r>
      <w:r w:rsidR="000C3E04" w:rsidRPr="00EC47C6">
        <w:rPr>
          <w:rFonts w:eastAsia="TimesNewRomanPSMT"/>
          <w:lang w:val="sr-Cyrl-CS"/>
        </w:rPr>
        <w:t>Набавка добара</w:t>
      </w:r>
      <w:r w:rsidR="005B5264">
        <w:rPr>
          <w:rFonts w:eastAsia="TimesNewRomanPSMT"/>
          <w:lang w:val="sr-Cyrl-CS"/>
        </w:rPr>
        <w:t>- К</w:t>
      </w:r>
      <w:r w:rsidR="000C3E04" w:rsidRPr="00EC47C6">
        <w:rPr>
          <w:rFonts w:eastAsia="TimesNewRomanPSMT"/>
          <w:lang w:val="sr-Cyrl-CS"/>
        </w:rPr>
        <w:t xml:space="preserve">анцеларијски </w:t>
      </w:r>
      <w:r w:rsidR="00CA42E0">
        <w:rPr>
          <w:rFonts w:eastAsia="TimesNewRomanPSMT"/>
          <w:lang w:val="sr-Cyrl-CS"/>
        </w:rPr>
        <w:t xml:space="preserve">и школски </w:t>
      </w:r>
      <w:r w:rsidR="000C3E04" w:rsidRPr="00EC47C6">
        <w:rPr>
          <w:rFonts w:eastAsia="TimesNewRomanPSMT"/>
          <w:lang w:val="sr-Cyrl-CS"/>
        </w:rPr>
        <w:t>материјал</w:t>
      </w:r>
      <w:r w:rsidR="000C3E04">
        <w:rPr>
          <w:b/>
          <w:spacing w:val="1"/>
          <w:position w:val="-1"/>
        </w:rPr>
        <w:t xml:space="preserve"> </w:t>
      </w:r>
      <w:proofErr w:type="spellStart"/>
      <w:r w:rsidR="004C606D">
        <w:rPr>
          <w:spacing w:val="1"/>
          <w:position w:val="-1"/>
        </w:rPr>
        <w:t>за</w:t>
      </w:r>
      <w:proofErr w:type="spellEnd"/>
      <w:r w:rsidR="004C606D">
        <w:rPr>
          <w:spacing w:val="1"/>
          <w:position w:val="-1"/>
        </w:rPr>
        <w:t xml:space="preserve"> </w:t>
      </w:r>
      <w:proofErr w:type="spellStart"/>
      <w:r w:rsidR="004C606D">
        <w:rPr>
          <w:spacing w:val="1"/>
          <w:position w:val="-1"/>
        </w:rPr>
        <w:t>потребе</w:t>
      </w:r>
      <w:proofErr w:type="spellEnd"/>
      <w:r w:rsidR="004C606D">
        <w:rPr>
          <w:spacing w:val="1"/>
          <w:position w:val="-1"/>
        </w:rPr>
        <w:t xml:space="preserve"> </w:t>
      </w:r>
      <w:proofErr w:type="spellStart"/>
      <w:r w:rsidR="004C606D">
        <w:rPr>
          <w:spacing w:val="1"/>
          <w:position w:val="-1"/>
        </w:rPr>
        <w:t>Центра</w:t>
      </w:r>
      <w:proofErr w:type="spellEnd"/>
      <w:r w:rsidR="004C606D">
        <w:rPr>
          <w:spacing w:val="1"/>
          <w:position w:val="-1"/>
        </w:rPr>
        <w:t xml:space="preserve"> </w:t>
      </w:r>
      <w:proofErr w:type="spellStart"/>
      <w:r w:rsidR="004C606D">
        <w:rPr>
          <w:spacing w:val="1"/>
          <w:position w:val="-1"/>
        </w:rPr>
        <w:t>за</w:t>
      </w:r>
      <w:proofErr w:type="spellEnd"/>
      <w:r w:rsidR="004C606D">
        <w:rPr>
          <w:spacing w:val="1"/>
          <w:position w:val="-1"/>
        </w:rPr>
        <w:t xml:space="preserve"> </w:t>
      </w:r>
      <w:proofErr w:type="spellStart"/>
      <w:r w:rsidR="004C606D">
        <w:rPr>
          <w:spacing w:val="1"/>
          <w:position w:val="-1"/>
        </w:rPr>
        <w:t>заштиту</w:t>
      </w:r>
      <w:proofErr w:type="spellEnd"/>
      <w:r w:rsidR="004C606D">
        <w:rPr>
          <w:spacing w:val="1"/>
          <w:position w:val="-1"/>
        </w:rPr>
        <w:t xml:space="preserve"> </w:t>
      </w:r>
      <w:proofErr w:type="spellStart"/>
      <w:r w:rsidR="004C606D">
        <w:rPr>
          <w:spacing w:val="1"/>
          <w:position w:val="-1"/>
        </w:rPr>
        <w:t>одојчади</w:t>
      </w:r>
      <w:proofErr w:type="spellEnd"/>
      <w:r w:rsidR="004C606D">
        <w:rPr>
          <w:spacing w:val="1"/>
          <w:position w:val="-1"/>
        </w:rPr>
        <w:t xml:space="preserve">, </w:t>
      </w:r>
      <w:proofErr w:type="spellStart"/>
      <w:r w:rsidR="004C606D">
        <w:rPr>
          <w:spacing w:val="1"/>
          <w:position w:val="-1"/>
        </w:rPr>
        <w:t>деце</w:t>
      </w:r>
      <w:proofErr w:type="spellEnd"/>
      <w:r w:rsidR="004C606D">
        <w:rPr>
          <w:spacing w:val="1"/>
          <w:position w:val="-1"/>
        </w:rPr>
        <w:t xml:space="preserve"> и </w:t>
      </w:r>
      <w:proofErr w:type="spellStart"/>
      <w:r w:rsidR="004C606D">
        <w:rPr>
          <w:spacing w:val="1"/>
          <w:position w:val="-1"/>
        </w:rPr>
        <w:t>омладине</w:t>
      </w:r>
      <w:proofErr w:type="spellEnd"/>
      <w:r w:rsidR="004C606D">
        <w:rPr>
          <w:spacing w:val="1"/>
          <w:position w:val="-1"/>
        </w:rPr>
        <w:t xml:space="preserve">, </w:t>
      </w:r>
      <w:proofErr w:type="spellStart"/>
      <w:r w:rsidR="004C606D">
        <w:rPr>
          <w:spacing w:val="1"/>
          <w:position w:val="-1"/>
        </w:rPr>
        <w:t>ул</w:t>
      </w:r>
      <w:proofErr w:type="spellEnd"/>
      <w:r w:rsidR="004C606D">
        <w:rPr>
          <w:spacing w:val="1"/>
          <w:position w:val="-1"/>
        </w:rPr>
        <w:t xml:space="preserve">. </w:t>
      </w:r>
      <w:proofErr w:type="spellStart"/>
      <w:r w:rsidR="004C606D">
        <w:rPr>
          <w:spacing w:val="1"/>
          <w:position w:val="-1"/>
        </w:rPr>
        <w:t>Звечанска</w:t>
      </w:r>
      <w:proofErr w:type="spellEnd"/>
      <w:r w:rsidR="004C606D">
        <w:rPr>
          <w:spacing w:val="1"/>
          <w:position w:val="-1"/>
        </w:rPr>
        <w:t xml:space="preserve"> </w:t>
      </w:r>
      <w:proofErr w:type="spellStart"/>
      <w:r w:rsidR="004C606D">
        <w:rPr>
          <w:spacing w:val="1"/>
          <w:position w:val="-1"/>
        </w:rPr>
        <w:t>бр</w:t>
      </w:r>
      <w:proofErr w:type="spellEnd"/>
      <w:r w:rsidR="004C606D">
        <w:rPr>
          <w:spacing w:val="1"/>
          <w:position w:val="-1"/>
        </w:rPr>
        <w:t xml:space="preserve">. 7, </w:t>
      </w:r>
      <w:proofErr w:type="spellStart"/>
      <w:r w:rsidR="004C606D">
        <w:rPr>
          <w:spacing w:val="1"/>
          <w:position w:val="-1"/>
        </w:rPr>
        <w:t>Београд</w:t>
      </w:r>
      <w:proofErr w:type="spellEnd"/>
      <w:r w:rsidR="004C606D">
        <w:rPr>
          <w:spacing w:val="1"/>
          <w:position w:val="-1"/>
        </w:rPr>
        <w:t>.</w:t>
      </w:r>
    </w:p>
    <w:p w14:paraId="251EF19C" w14:textId="77777777" w:rsidR="007D39FE" w:rsidRDefault="007D39FE" w:rsidP="007D39FE">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14:paraId="32033023" w14:textId="77777777"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2F27A20C" w14:textId="77777777" w:rsidR="007D39FE" w:rsidRDefault="007D39FE">
            <w:pPr>
              <w:spacing w:before="4" w:line="100" w:lineRule="exact"/>
              <w:rPr>
                <w:lang w:val="sr-Cyrl-CS"/>
              </w:rPr>
            </w:pPr>
          </w:p>
          <w:p w14:paraId="1E807EED" w14:textId="77777777"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42921866" w14:textId="77777777" w:rsidR="007D39FE" w:rsidRDefault="007D39FE">
            <w:pPr>
              <w:spacing w:before="4" w:line="100" w:lineRule="exact"/>
              <w:rPr>
                <w:lang w:val="sr-Cyrl-CS"/>
              </w:rPr>
            </w:pPr>
          </w:p>
          <w:p w14:paraId="79BED3C6" w14:textId="77777777"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14:paraId="28CF4127" w14:textId="77777777" w:rsidR="007D39FE" w:rsidRDefault="007D39FE">
            <w:pPr>
              <w:ind w:left="102"/>
              <w:rPr>
                <w:lang w:val="sr-Cyrl-CS"/>
              </w:rPr>
            </w:pPr>
          </w:p>
        </w:tc>
      </w:tr>
      <w:tr w:rsidR="007D39FE" w14:paraId="4939E467" w14:textId="77777777"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3F5A86AE" w14:textId="77777777" w:rsidR="007D39FE" w:rsidRDefault="007D39FE">
            <w:pPr>
              <w:spacing w:before="4" w:line="100" w:lineRule="exact"/>
              <w:rPr>
                <w:lang w:val="sr-Cyrl-CS"/>
              </w:rPr>
            </w:pPr>
          </w:p>
          <w:p w14:paraId="0EEDA47F" w14:textId="77777777"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4DCC4319" w14:textId="77777777" w:rsidR="007D39FE" w:rsidRDefault="007D39FE">
            <w:pPr>
              <w:spacing w:before="4" w:line="100" w:lineRule="exact"/>
              <w:rPr>
                <w:lang w:val="sr-Cyrl-CS"/>
              </w:rPr>
            </w:pPr>
          </w:p>
          <w:p w14:paraId="3037014E" w14:textId="77777777"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14:paraId="2CF94FFA" w14:textId="77777777"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4CFC1FCE" w14:textId="77777777"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7F5CFA3F" w14:textId="77777777" w:rsidR="007D39FE" w:rsidRDefault="007D39FE">
            <w:pPr>
              <w:spacing w:before="77"/>
              <w:rPr>
                <w:lang w:val="sr-Cyrl-CS"/>
              </w:rPr>
            </w:pPr>
            <w:r>
              <w:rPr>
                <w:lang w:val="sr-Cyrl-CS"/>
              </w:rPr>
              <w:t>Установа</w:t>
            </w:r>
          </w:p>
        </w:tc>
      </w:tr>
      <w:tr w:rsidR="007D39FE" w14:paraId="05E89482" w14:textId="77777777"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737E04DB" w14:textId="77777777"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14:paraId="448D39FF" w14:textId="77777777"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78F6CFF6" w14:textId="77777777"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14:paraId="2F9518E3" w14:textId="4F120B21" w:rsidR="007D39FE" w:rsidRPr="00CA42E0" w:rsidRDefault="004C606D">
            <w:pPr>
              <w:rPr>
                <w:color w:val="FF0000"/>
                <w:lang w:val="sr-Cyrl-RS"/>
              </w:rPr>
            </w:pPr>
            <w:r>
              <w:rPr>
                <w:lang w:val="sr-Cyrl-CS"/>
              </w:rPr>
              <w:t xml:space="preserve">бр. </w:t>
            </w:r>
            <w:r w:rsidR="00CA42E0">
              <w:rPr>
                <w:lang w:val="sr-Cyrl-CS"/>
              </w:rPr>
              <w:t>19</w:t>
            </w:r>
            <w:r w:rsidR="007D39FE" w:rsidRPr="004C606D">
              <w:rPr>
                <w:b/>
                <w:lang w:val="sr-Cyrl-CS"/>
              </w:rPr>
              <w:t>/</w:t>
            </w:r>
            <w:r w:rsidR="00D74638">
              <w:rPr>
                <w:lang w:val="sr-Cyrl-CS"/>
              </w:rPr>
              <w:t>2</w:t>
            </w:r>
            <w:r w:rsidR="00CA42E0">
              <w:rPr>
                <w:lang w:val="sr-Cyrl-RS"/>
              </w:rPr>
              <w:t>4</w:t>
            </w:r>
          </w:p>
        </w:tc>
      </w:tr>
      <w:tr w:rsidR="007D39FE" w14:paraId="64479641" w14:textId="77777777"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4696031D" w14:textId="77777777"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040238BE" w14:textId="77777777" w:rsidR="007D39FE" w:rsidRDefault="004C606D">
            <w:pPr>
              <w:spacing w:before="77"/>
              <w:rPr>
                <w:lang w:val="sr-Cyrl-CS"/>
              </w:rPr>
            </w:pPr>
            <w:r>
              <w:rPr>
                <w:lang w:val="sr-Cyrl-CS"/>
              </w:rPr>
              <w:t>Добра</w:t>
            </w:r>
          </w:p>
        </w:tc>
      </w:tr>
      <w:tr w:rsidR="007D39FE" w14:paraId="6E80E1E9" w14:textId="77777777" w:rsidTr="00CA42E0">
        <w:trPr>
          <w:trHeight w:hRule="exact" w:val="3337"/>
        </w:trPr>
        <w:tc>
          <w:tcPr>
            <w:tcW w:w="3119" w:type="dxa"/>
            <w:tcBorders>
              <w:top w:val="single" w:sz="6" w:space="0" w:color="000000"/>
              <w:left w:val="single" w:sz="6" w:space="0" w:color="000000"/>
              <w:bottom w:val="single" w:sz="6" w:space="0" w:color="000000"/>
              <w:right w:val="single" w:sz="6" w:space="0" w:color="000000"/>
            </w:tcBorders>
          </w:tcPr>
          <w:p w14:paraId="295C3586" w14:textId="77777777" w:rsidR="007D39FE" w:rsidRDefault="007D39FE">
            <w:pPr>
              <w:spacing w:before="5" w:line="260" w:lineRule="exact"/>
              <w:rPr>
                <w:lang w:val="sr-Cyrl-CS"/>
              </w:rPr>
            </w:pPr>
          </w:p>
          <w:p w14:paraId="517E1D76" w14:textId="77777777"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14:paraId="6E3D1227" w14:textId="77777777"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37EE5DA7" w14:textId="0B631813" w:rsidR="00F140DF" w:rsidRDefault="000C3E04" w:rsidP="007D39FE">
            <w:pPr>
              <w:jc w:val="both"/>
              <w:rPr>
                <w:spacing w:val="1"/>
                <w:position w:val="-1"/>
              </w:rPr>
            </w:pPr>
            <w:r w:rsidRPr="00EC47C6">
              <w:rPr>
                <w:rFonts w:eastAsia="TimesNewRomanPSMT"/>
                <w:lang w:val="sr-Cyrl-CS"/>
              </w:rPr>
              <w:t>Набавка добара</w:t>
            </w:r>
            <w:r>
              <w:rPr>
                <w:rFonts w:eastAsia="TimesNewRomanPSMT"/>
              </w:rPr>
              <w:t xml:space="preserve"> </w:t>
            </w:r>
            <w:r w:rsidR="005B5264">
              <w:rPr>
                <w:rFonts w:eastAsia="TimesNewRomanPSMT"/>
                <w:lang w:val="sr-Cyrl-CS"/>
              </w:rPr>
              <w:t>- К</w:t>
            </w:r>
            <w:r w:rsidRPr="00EC47C6">
              <w:rPr>
                <w:rFonts w:eastAsia="TimesNewRomanPSMT"/>
                <w:lang w:val="sr-Cyrl-CS"/>
              </w:rPr>
              <w:t xml:space="preserve">анцеларијски </w:t>
            </w:r>
            <w:r w:rsidR="00CA42E0">
              <w:rPr>
                <w:rFonts w:eastAsia="TimesNewRomanPSMT"/>
                <w:lang w:val="sr-Cyrl-CS"/>
              </w:rPr>
              <w:t xml:space="preserve">и школски </w:t>
            </w:r>
            <w:r w:rsidRPr="00EC47C6">
              <w:rPr>
                <w:rFonts w:eastAsia="TimesNewRomanPSMT"/>
                <w:lang w:val="sr-Cyrl-CS"/>
              </w:rPr>
              <w:t>материјал</w:t>
            </w:r>
            <w:r>
              <w:rPr>
                <w:b/>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потребе</w:t>
            </w:r>
            <w:proofErr w:type="spellEnd"/>
            <w:r>
              <w:rPr>
                <w:spacing w:val="1"/>
                <w:position w:val="-1"/>
              </w:rPr>
              <w:t xml:space="preserve"> </w:t>
            </w:r>
            <w:proofErr w:type="spellStart"/>
            <w:r>
              <w:rPr>
                <w:spacing w:val="1"/>
                <w:position w:val="-1"/>
              </w:rPr>
              <w:t>Центра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заштиту</w:t>
            </w:r>
            <w:proofErr w:type="spellEnd"/>
            <w:r>
              <w:rPr>
                <w:spacing w:val="1"/>
                <w:position w:val="-1"/>
              </w:rPr>
              <w:t xml:space="preserve"> </w:t>
            </w:r>
            <w:proofErr w:type="spellStart"/>
            <w:r>
              <w:rPr>
                <w:spacing w:val="1"/>
                <w:position w:val="-1"/>
              </w:rPr>
              <w:t>одојчади</w:t>
            </w:r>
            <w:proofErr w:type="spellEnd"/>
            <w:r>
              <w:rPr>
                <w:spacing w:val="1"/>
                <w:position w:val="-1"/>
              </w:rPr>
              <w:t xml:space="preserve">, </w:t>
            </w:r>
            <w:proofErr w:type="spellStart"/>
            <w:r>
              <w:rPr>
                <w:spacing w:val="1"/>
                <w:position w:val="-1"/>
              </w:rPr>
              <w:t>деце</w:t>
            </w:r>
            <w:proofErr w:type="spellEnd"/>
            <w:r>
              <w:rPr>
                <w:spacing w:val="1"/>
                <w:position w:val="-1"/>
              </w:rPr>
              <w:t xml:space="preserve"> и </w:t>
            </w:r>
            <w:proofErr w:type="spellStart"/>
            <w:r>
              <w:rPr>
                <w:spacing w:val="1"/>
                <w:position w:val="-1"/>
              </w:rPr>
              <w:t>омладине</w:t>
            </w:r>
            <w:proofErr w:type="spellEnd"/>
            <w:r>
              <w:rPr>
                <w:spacing w:val="1"/>
                <w:position w:val="-1"/>
              </w:rPr>
              <w:t xml:space="preserve">, </w:t>
            </w:r>
            <w:proofErr w:type="spellStart"/>
            <w:r>
              <w:rPr>
                <w:spacing w:val="1"/>
                <w:position w:val="-1"/>
              </w:rPr>
              <w:t>ул</w:t>
            </w:r>
            <w:proofErr w:type="spellEnd"/>
            <w:r>
              <w:rPr>
                <w:spacing w:val="1"/>
                <w:position w:val="-1"/>
              </w:rPr>
              <w:t xml:space="preserve">. </w:t>
            </w:r>
            <w:proofErr w:type="spellStart"/>
            <w:r>
              <w:rPr>
                <w:spacing w:val="1"/>
                <w:position w:val="-1"/>
              </w:rPr>
              <w:t>Звечанска</w:t>
            </w:r>
            <w:proofErr w:type="spellEnd"/>
            <w:r>
              <w:rPr>
                <w:spacing w:val="1"/>
                <w:position w:val="-1"/>
              </w:rPr>
              <w:t xml:space="preserve"> </w:t>
            </w:r>
            <w:proofErr w:type="spellStart"/>
            <w:r>
              <w:rPr>
                <w:spacing w:val="1"/>
                <w:position w:val="-1"/>
              </w:rPr>
              <w:t>бр</w:t>
            </w:r>
            <w:proofErr w:type="spellEnd"/>
            <w:r>
              <w:rPr>
                <w:spacing w:val="1"/>
                <w:position w:val="-1"/>
              </w:rPr>
              <w:t xml:space="preserve">. 7, </w:t>
            </w:r>
            <w:proofErr w:type="spellStart"/>
            <w:r>
              <w:rPr>
                <w:spacing w:val="1"/>
                <w:position w:val="-1"/>
              </w:rPr>
              <w:t>Београд</w:t>
            </w:r>
            <w:proofErr w:type="spellEnd"/>
            <w:r>
              <w:rPr>
                <w:spacing w:val="1"/>
                <w:position w:val="-1"/>
              </w:rPr>
              <w:t>.</w:t>
            </w:r>
          </w:p>
          <w:p w14:paraId="4E8B9055" w14:textId="77777777" w:rsidR="00F2131B" w:rsidRPr="00F2131B" w:rsidRDefault="00F2131B" w:rsidP="007D39FE">
            <w:pPr>
              <w:jc w:val="both"/>
              <w:rPr>
                <w:spacing w:val="1"/>
                <w:position w:val="-1"/>
              </w:rPr>
            </w:pPr>
            <w:r>
              <w:rPr>
                <w:spacing w:val="1"/>
                <w:position w:val="-1"/>
              </w:rPr>
              <w:t xml:space="preserve">30192000-1 </w:t>
            </w:r>
            <w:proofErr w:type="spellStart"/>
            <w:r>
              <w:rPr>
                <w:spacing w:val="1"/>
                <w:position w:val="-1"/>
              </w:rPr>
              <w:t>канцеларијски</w:t>
            </w:r>
            <w:proofErr w:type="spellEnd"/>
            <w:r>
              <w:rPr>
                <w:spacing w:val="1"/>
                <w:position w:val="-1"/>
              </w:rPr>
              <w:t xml:space="preserve"> </w:t>
            </w:r>
            <w:proofErr w:type="spellStart"/>
            <w:r>
              <w:rPr>
                <w:spacing w:val="1"/>
                <w:position w:val="-1"/>
              </w:rPr>
              <w:t>материјал</w:t>
            </w:r>
            <w:proofErr w:type="spellEnd"/>
          </w:p>
          <w:p w14:paraId="5B2CDD5A" w14:textId="77777777" w:rsidR="000C3E04" w:rsidRDefault="00F2131B" w:rsidP="007D39FE">
            <w:pPr>
              <w:jc w:val="both"/>
              <w:rPr>
                <w:spacing w:val="1"/>
                <w:position w:val="-1"/>
              </w:rPr>
            </w:pPr>
            <w:r>
              <w:rPr>
                <w:spacing w:val="1"/>
                <w:position w:val="-1"/>
              </w:rPr>
              <w:t xml:space="preserve">30190000-7 </w:t>
            </w:r>
            <w:proofErr w:type="spellStart"/>
            <w:r>
              <w:rPr>
                <w:spacing w:val="1"/>
                <w:position w:val="-1"/>
              </w:rPr>
              <w:t>разна</w:t>
            </w:r>
            <w:proofErr w:type="spellEnd"/>
            <w:r>
              <w:rPr>
                <w:spacing w:val="1"/>
                <w:position w:val="-1"/>
              </w:rPr>
              <w:t xml:space="preserve"> </w:t>
            </w:r>
            <w:proofErr w:type="spellStart"/>
            <w:r>
              <w:rPr>
                <w:spacing w:val="1"/>
                <w:position w:val="-1"/>
              </w:rPr>
              <w:t>канцеларијска</w:t>
            </w:r>
            <w:proofErr w:type="spellEnd"/>
            <w:r>
              <w:rPr>
                <w:spacing w:val="1"/>
                <w:position w:val="-1"/>
              </w:rPr>
              <w:t xml:space="preserve"> </w:t>
            </w:r>
            <w:proofErr w:type="spellStart"/>
            <w:r>
              <w:rPr>
                <w:spacing w:val="1"/>
                <w:position w:val="-1"/>
              </w:rPr>
              <w:t>опрема</w:t>
            </w:r>
            <w:proofErr w:type="spellEnd"/>
            <w:r>
              <w:rPr>
                <w:spacing w:val="1"/>
                <w:position w:val="-1"/>
              </w:rPr>
              <w:t xml:space="preserve"> и </w:t>
            </w:r>
            <w:proofErr w:type="spellStart"/>
            <w:r>
              <w:rPr>
                <w:spacing w:val="1"/>
                <w:position w:val="-1"/>
              </w:rPr>
              <w:t>потрепштине</w:t>
            </w:r>
            <w:proofErr w:type="spellEnd"/>
          </w:p>
          <w:p w14:paraId="6334A2AE" w14:textId="77777777" w:rsidR="00F2131B" w:rsidRDefault="000C3E04" w:rsidP="007D39FE">
            <w:pPr>
              <w:jc w:val="both"/>
              <w:rPr>
                <w:color w:val="000000" w:themeColor="text1"/>
                <w:shd w:val="clear" w:color="auto" w:fill="FFFFFF"/>
              </w:rPr>
            </w:pPr>
            <w:r w:rsidRPr="00F2131B">
              <w:rPr>
                <w:color w:val="000000" w:themeColor="text1"/>
                <w:shd w:val="clear" w:color="auto" w:fill="FFFFFF"/>
              </w:rPr>
              <w:t>30120000-6</w:t>
            </w:r>
            <w:r w:rsidR="00F2131B">
              <w:rPr>
                <w:color w:val="000000" w:themeColor="text1"/>
                <w:shd w:val="clear" w:color="auto" w:fill="FFFFFF"/>
              </w:rPr>
              <w:t xml:space="preserve"> </w:t>
            </w:r>
            <w:proofErr w:type="spellStart"/>
            <w:r w:rsidR="00F2131B">
              <w:rPr>
                <w:color w:val="000000" w:themeColor="text1"/>
                <w:shd w:val="clear" w:color="auto" w:fill="FFFFFF"/>
              </w:rPr>
              <w:t>опрема</w:t>
            </w:r>
            <w:proofErr w:type="spellEnd"/>
            <w:r w:rsidR="00F2131B">
              <w:rPr>
                <w:color w:val="000000" w:themeColor="text1"/>
                <w:shd w:val="clear" w:color="auto" w:fill="FFFFFF"/>
              </w:rPr>
              <w:t xml:space="preserve"> </w:t>
            </w:r>
            <w:proofErr w:type="spellStart"/>
            <w:r w:rsidR="00F2131B">
              <w:rPr>
                <w:color w:val="000000" w:themeColor="text1"/>
                <w:shd w:val="clear" w:color="auto" w:fill="FFFFFF"/>
              </w:rPr>
              <w:t>за</w:t>
            </w:r>
            <w:proofErr w:type="spellEnd"/>
            <w:r w:rsidR="00F2131B">
              <w:rPr>
                <w:color w:val="000000" w:themeColor="text1"/>
                <w:shd w:val="clear" w:color="auto" w:fill="FFFFFF"/>
              </w:rPr>
              <w:t xml:space="preserve"> </w:t>
            </w:r>
            <w:proofErr w:type="spellStart"/>
            <w:r w:rsidR="00F2131B">
              <w:rPr>
                <w:color w:val="000000" w:themeColor="text1"/>
                <w:shd w:val="clear" w:color="auto" w:fill="FFFFFF"/>
              </w:rPr>
              <w:t>фотокопирање</w:t>
            </w:r>
            <w:proofErr w:type="spellEnd"/>
            <w:r w:rsidR="00F2131B">
              <w:rPr>
                <w:color w:val="000000" w:themeColor="text1"/>
                <w:shd w:val="clear" w:color="auto" w:fill="FFFFFF"/>
              </w:rPr>
              <w:t xml:space="preserve"> и </w:t>
            </w:r>
            <w:proofErr w:type="spellStart"/>
            <w:r w:rsidR="00F2131B">
              <w:rPr>
                <w:color w:val="000000" w:themeColor="text1"/>
                <w:shd w:val="clear" w:color="auto" w:fill="FFFFFF"/>
              </w:rPr>
              <w:t>офсет</w:t>
            </w:r>
            <w:proofErr w:type="spellEnd"/>
            <w:r w:rsidR="00F2131B">
              <w:rPr>
                <w:color w:val="000000" w:themeColor="text1"/>
                <w:shd w:val="clear" w:color="auto" w:fill="FFFFFF"/>
              </w:rPr>
              <w:t xml:space="preserve"> </w:t>
            </w:r>
            <w:proofErr w:type="spellStart"/>
            <w:r w:rsidR="00F2131B">
              <w:rPr>
                <w:color w:val="000000" w:themeColor="text1"/>
                <w:shd w:val="clear" w:color="auto" w:fill="FFFFFF"/>
              </w:rPr>
              <w:t>штампу</w:t>
            </w:r>
            <w:proofErr w:type="spellEnd"/>
            <w:r w:rsidRPr="00F2131B">
              <w:rPr>
                <w:color w:val="000000" w:themeColor="text1"/>
                <w:shd w:val="clear" w:color="auto" w:fill="FFFFFF"/>
              </w:rPr>
              <w:t xml:space="preserve">   </w:t>
            </w:r>
          </w:p>
          <w:p w14:paraId="0B39C188" w14:textId="77777777" w:rsidR="00CA42E0" w:rsidRDefault="000C3E04" w:rsidP="00CA42E0">
            <w:pPr>
              <w:jc w:val="both"/>
              <w:rPr>
                <w:shd w:val="clear" w:color="auto" w:fill="FFFFFF"/>
              </w:rPr>
            </w:pPr>
            <w:r w:rsidRPr="00F2131B">
              <w:rPr>
                <w:color w:val="000000" w:themeColor="text1"/>
                <w:shd w:val="clear" w:color="auto" w:fill="FFFFFF"/>
              </w:rPr>
              <w:t> </w:t>
            </w:r>
            <w:r w:rsidR="00CA42E0" w:rsidRPr="00267D66">
              <w:rPr>
                <w:shd w:val="clear" w:color="auto" w:fill="FFFFFF"/>
              </w:rPr>
              <w:t>30192700-</w:t>
            </w:r>
            <w:proofErr w:type="gramStart"/>
            <w:r w:rsidR="00CA42E0" w:rsidRPr="00267D66">
              <w:rPr>
                <w:shd w:val="clear" w:color="auto" w:fill="FFFFFF"/>
              </w:rPr>
              <w:t xml:space="preserve">8  </w:t>
            </w:r>
            <w:proofErr w:type="spellStart"/>
            <w:r w:rsidR="00CA42E0" w:rsidRPr="00267D66">
              <w:rPr>
                <w:shd w:val="clear" w:color="auto" w:fill="FFFFFF"/>
              </w:rPr>
              <w:t>разни</w:t>
            </w:r>
            <w:proofErr w:type="spellEnd"/>
            <w:proofErr w:type="gramEnd"/>
            <w:r w:rsidR="00CA42E0" w:rsidRPr="00267D66">
              <w:rPr>
                <w:shd w:val="clear" w:color="auto" w:fill="FFFFFF"/>
              </w:rPr>
              <w:t xml:space="preserve"> </w:t>
            </w:r>
            <w:proofErr w:type="spellStart"/>
            <w:r w:rsidR="00CA42E0" w:rsidRPr="00267D66">
              <w:rPr>
                <w:shd w:val="clear" w:color="auto" w:fill="FFFFFF"/>
              </w:rPr>
              <w:t>прибор</w:t>
            </w:r>
            <w:proofErr w:type="spellEnd"/>
            <w:r w:rsidR="00CA42E0" w:rsidRPr="00267D66">
              <w:rPr>
                <w:shd w:val="clear" w:color="auto" w:fill="FFFFFF"/>
              </w:rPr>
              <w:t xml:space="preserve"> </w:t>
            </w:r>
            <w:proofErr w:type="spellStart"/>
            <w:r w:rsidR="00CA42E0" w:rsidRPr="00267D66">
              <w:rPr>
                <w:shd w:val="clear" w:color="auto" w:fill="FFFFFF"/>
              </w:rPr>
              <w:t>за</w:t>
            </w:r>
            <w:proofErr w:type="spellEnd"/>
            <w:r w:rsidR="00CA42E0" w:rsidRPr="00267D66">
              <w:rPr>
                <w:shd w:val="clear" w:color="auto" w:fill="FFFFFF"/>
              </w:rPr>
              <w:t xml:space="preserve"> </w:t>
            </w:r>
            <w:proofErr w:type="spellStart"/>
            <w:r w:rsidR="00CA42E0" w:rsidRPr="00267D66">
              <w:rPr>
                <w:shd w:val="clear" w:color="auto" w:fill="FFFFFF"/>
              </w:rPr>
              <w:t>писање</w:t>
            </w:r>
            <w:proofErr w:type="spellEnd"/>
          </w:p>
          <w:p w14:paraId="093B8C84" w14:textId="77777777" w:rsidR="00CA42E0" w:rsidRDefault="00CA42E0" w:rsidP="00CA42E0">
            <w:pPr>
              <w:jc w:val="both"/>
              <w:rPr>
                <w:shd w:val="clear" w:color="auto" w:fill="FFFFFF"/>
              </w:rPr>
            </w:pPr>
            <w:r>
              <w:rPr>
                <w:shd w:val="clear" w:color="auto" w:fill="FFFFFF"/>
              </w:rPr>
              <w:t xml:space="preserve">39292300-8 </w:t>
            </w:r>
            <w:proofErr w:type="spellStart"/>
            <w:r>
              <w:rPr>
                <w:shd w:val="clear" w:color="auto" w:fill="FFFFFF"/>
              </w:rPr>
              <w:t>прибор</w:t>
            </w:r>
            <w:proofErr w:type="spellEnd"/>
            <w:r>
              <w:rPr>
                <w:shd w:val="clear" w:color="auto" w:fill="FFFFFF"/>
              </w:rPr>
              <w:t xml:space="preserve"> </w:t>
            </w:r>
            <w:proofErr w:type="spellStart"/>
            <w:r>
              <w:rPr>
                <w:shd w:val="clear" w:color="auto" w:fill="FFFFFF"/>
              </w:rPr>
              <w:t>за</w:t>
            </w:r>
            <w:proofErr w:type="spellEnd"/>
            <w:r>
              <w:rPr>
                <w:shd w:val="clear" w:color="auto" w:fill="FFFFFF"/>
              </w:rPr>
              <w:t xml:space="preserve"> </w:t>
            </w:r>
            <w:proofErr w:type="spellStart"/>
            <w:r>
              <w:rPr>
                <w:shd w:val="clear" w:color="auto" w:fill="FFFFFF"/>
              </w:rPr>
              <w:t>цртање</w:t>
            </w:r>
            <w:proofErr w:type="spellEnd"/>
          </w:p>
          <w:p w14:paraId="4D999B2F" w14:textId="77777777" w:rsidR="00CA42E0" w:rsidRDefault="00CA42E0" w:rsidP="00CA42E0">
            <w:pPr>
              <w:jc w:val="both"/>
              <w:rPr>
                <w:shd w:val="clear" w:color="auto" w:fill="FFFFFF"/>
              </w:rPr>
            </w:pPr>
            <w:r>
              <w:rPr>
                <w:shd w:val="clear" w:color="auto" w:fill="FFFFFF"/>
              </w:rPr>
              <w:t>22815000-</w:t>
            </w:r>
            <w:proofErr w:type="gramStart"/>
            <w:r>
              <w:rPr>
                <w:shd w:val="clear" w:color="auto" w:fill="FFFFFF"/>
              </w:rPr>
              <w:t>6  </w:t>
            </w:r>
            <w:proofErr w:type="spellStart"/>
            <w:r>
              <w:rPr>
                <w:shd w:val="clear" w:color="auto" w:fill="FFFFFF"/>
              </w:rPr>
              <w:t>свеске</w:t>
            </w:r>
            <w:proofErr w:type="spellEnd"/>
            <w:proofErr w:type="gramEnd"/>
          </w:p>
          <w:p w14:paraId="7F601454" w14:textId="77777777" w:rsidR="00CA42E0" w:rsidRDefault="00CA42E0" w:rsidP="00CA42E0">
            <w:pPr>
              <w:jc w:val="both"/>
              <w:rPr>
                <w:shd w:val="clear" w:color="auto" w:fill="FFFFFF"/>
              </w:rPr>
            </w:pPr>
            <w:r w:rsidRPr="00267D66">
              <w:rPr>
                <w:shd w:val="clear" w:color="auto" w:fill="FFFFFF"/>
              </w:rPr>
              <w:t>44812300-8 </w:t>
            </w:r>
            <w:proofErr w:type="spellStart"/>
            <w:r w:rsidRPr="00267D66">
              <w:rPr>
                <w:shd w:val="clear" w:color="auto" w:fill="FFFFFF"/>
              </w:rPr>
              <w:t>школс</w:t>
            </w:r>
            <w:r>
              <w:rPr>
                <w:shd w:val="clear" w:color="auto" w:fill="FFFFFF"/>
              </w:rPr>
              <w:t>к</w:t>
            </w:r>
            <w:r w:rsidRPr="00267D66">
              <w:rPr>
                <w:shd w:val="clear" w:color="auto" w:fill="FFFFFF"/>
              </w:rPr>
              <w:t>е</w:t>
            </w:r>
            <w:proofErr w:type="spellEnd"/>
            <w:r w:rsidRPr="00267D66">
              <w:rPr>
                <w:shd w:val="clear" w:color="auto" w:fill="FFFFFF"/>
              </w:rPr>
              <w:t xml:space="preserve"> </w:t>
            </w:r>
            <w:proofErr w:type="spellStart"/>
            <w:r w:rsidRPr="00267D66">
              <w:rPr>
                <w:shd w:val="clear" w:color="auto" w:fill="FFFFFF"/>
              </w:rPr>
              <w:t>боје</w:t>
            </w:r>
            <w:proofErr w:type="spellEnd"/>
            <w:r>
              <w:rPr>
                <w:shd w:val="clear" w:color="auto" w:fill="FFFFFF"/>
              </w:rPr>
              <w:t xml:space="preserve"> </w:t>
            </w:r>
          </w:p>
          <w:p w14:paraId="739F3A56" w14:textId="23F8D639" w:rsidR="00CA42E0" w:rsidRPr="00267D66" w:rsidRDefault="00CA42E0" w:rsidP="00CA42E0">
            <w:pPr>
              <w:jc w:val="both"/>
              <w:rPr>
                <w:shd w:val="clear" w:color="auto" w:fill="FFFFFF"/>
              </w:rPr>
            </w:pPr>
            <w:r w:rsidRPr="00267D66">
              <w:rPr>
                <w:shd w:val="clear" w:color="auto" w:fill="FFFFFF"/>
              </w:rPr>
              <w:t>22830000-</w:t>
            </w:r>
            <w:proofErr w:type="gramStart"/>
            <w:r w:rsidRPr="00267D66">
              <w:rPr>
                <w:shd w:val="clear" w:color="auto" w:fill="FFFFFF"/>
              </w:rPr>
              <w:t xml:space="preserve">7  </w:t>
            </w:r>
            <w:proofErr w:type="spellStart"/>
            <w:r w:rsidRPr="00267D66">
              <w:rPr>
                <w:shd w:val="clear" w:color="auto" w:fill="FFFFFF"/>
              </w:rPr>
              <w:t>школске</w:t>
            </w:r>
            <w:proofErr w:type="spellEnd"/>
            <w:proofErr w:type="gramEnd"/>
            <w:r w:rsidRPr="00267D66">
              <w:rPr>
                <w:shd w:val="clear" w:color="auto" w:fill="FFFFFF"/>
              </w:rPr>
              <w:t xml:space="preserve"> </w:t>
            </w:r>
            <w:proofErr w:type="spellStart"/>
            <w:r w:rsidRPr="00267D66">
              <w:rPr>
                <w:shd w:val="clear" w:color="auto" w:fill="FFFFFF"/>
              </w:rPr>
              <w:t>вежбанке</w:t>
            </w:r>
            <w:proofErr w:type="spellEnd"/>
            <w:r>
              <w:rPr>
                <w:shd w:val="clear" w:color="auto" w:fill="FFFFFF"/>
              </w:rPr>
              <w:t>.</w:t>
            </w:r>
            <w:r w:rsidRPr="00267D66">
              <w:rPr>
                <w:shd w:val="clear" w:color="auto" w:fill="FFFFFF"/>
              </w:rPr>
              <w:t>   </w:t>
            </w:r>
          </w:p>
          <w:p w14:paraId="7551D702" w14:textId="3E8DE03D" w:rsidR="000C3E04" w:rsidRPr="00F2131B" w:rsidRDefault="000C3E04" w:rsidP="007D39FE">
            <w:pPr>
              <w:jc w:val="both"/>
              <w:rPr>
                <w:color w:val="000000" w:themeColor="text1"/>
              </w:rPr>
            </w:pPr>
          </w:p>
          <w:p w14:paraId="5FB253D9" w14:textId="77777777" w:rsidR="007D39FE" w:rsidRDefault="007D39FE" w:rsidP="007D39FE">
            <w:pPr>
              <w:jc w:val="both"/>
              <w:rPr>
                <w:spacing w:val="1"/>
                <w:position w:val="-1"/>
                <w:lang w:val="sr-Cyrl-CS"/>
              </w:rPr>
            </w:pPr>
          </w:p>
          <w:p w14:paraId="574789DE" w14:textId="77777777" w:rsidR="007D39FE" w:rsidRDefault="007D39FE" w:rsidP="00F140DF">
            <w:pPr>
              <w:jc w:val="both"/>
              <w:rPr>
                <w:lang w:val="sr-Cyrl-CS"/>
              </w:rPr>
            </w:pPr>
            <w:r>
              <w:t xml:space="preserve"> </w:t>
            </w:r>
          </w:p>
        </w:tc>
      </w:tr>
    </w:tbl>
    <w:p w14:paraId="6167A6CC" w14:textId="77777777"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14:paraId="3E830838" w14:textId="77777777"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6076C363" w14:textId="77777777"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14:paraId="4732A0A7" w14:textId="77777777"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7C4A11E3" w14:textId="77777777" w:rsidR="007D39FE" w:rsidRDefault="007D39FE">
            <w:pPr>
              <w:spacing w:before="5" w:line="120" w:lineRule="exact"/>
              <w:rPr>
                <w:lang w:val="sr-Cyrl-CS"/>
              </w:rPr>
            </w:pPr>
          </w:p>
          <w:p w14:paraId="409D2EE5" w14:textId="77777777"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14:paraId="691CE3BA" w14:textId="77777777" w:rsidR="007D39FE" w:rsidRDefault="007D39FE">
            <w:pPr>
              <w:jc w:val="both"/>
              <w:rPr>
                <w:rStyle w:val="Emphasis"/>
                <w:i w:val="0"/>
                <w:color w:val="000000"/>
                <w:lang w:val="sr-Cyrl-CS"/>
              </w:rPr>
            </w:pPr>
          </w:p>
          <w:p w14:paraId="14593CED" w14:textId="77777777" w:rsidR="007D39FE" w:rsidRDefault="007D39FE">
            <w:pPr>
              <w:ind w:left="102"/>
              <w:rPr>
                <w:i/>
              </w:rPr>
            </w:pPr>
          </w:p>
        </w:tc>
      </w:tr>
    </w:tbl>
    <w:p w14:paraId="43DF280E" w14:textId="77777777"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14:paraId="611F9346" w14:textId="77777777"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63108783" w14:textId="77777777"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0C2B920C" w14:textId="77777777" w:rsidR="00CA6C8F" w:rsidRDefault="007D39FE" w:rsidP="00CA6C8F">
            <w:pPr>
              <w:jc w:val="both"/>
              <w:rPr>
                <w:iCs/>
              </w:rPr>
            </w:pPr>
            <w:r>
              <w:rPr>
                <w:iCs/>
                <w:lang w:val="sr-Cyrl-CS"/>
              </w:rPr>
              <w:t>Понуђач понуду подноси путем поште</w:t>
            </w:r>
            <w:r w:rsidR="00CA6C8F">
              <w:rPr>
                <w:iCs/>
                <w:lang w:val="sr-Latn-RS"/>
              </w:rPr>
              <w:t xml:space="preserve">, </w:t>
            </w:r>
            <w:r w:rsidR="00CA6C8F">
              <w:rPr>
                <w:iCs/>
                <w:lang w:val="sr-Cyrl-CS"/>
              </w:rPr>
              <w:t xml:space="preserve">електронске поште или </w:t>
            </w:r>
            <w:proofErr w:type="spellStart"/>
            <w:r w:rsidR="00CA6C8F">
              <w:rPr>
                <w:iCs/>
              </w:rPr>
              <w:t>непосредном</w:t>
            </w:r>
            <w:proofErr w:type="spellEnd"/>
            <w:r w:rsidR="00CA6C8F">
              <w:rPr>
                <w:iCs/>
              </w:rPr>
              <w:t xml:space="preserve"> </w:t>
            </w:r>
            <w:proofErr w:type="spellStart"/>
            <w:r w:rsidR="00CA6C8F">
              <w:rPr>
                <w:iCs/>
              </w:rPr>
              <w:t>предајом</w:t>
            </w:r>
            <w:proofErr w:type="spellEnd"/>
            <w:r w:rsidR="00CA6C8F">
              <w:rPr>
                <w:iCs/>
              </w:rPr>
              <w:t xml:space="preserve"> у </w:t>
            </w:r>
            <w:proofErr w:type="spellStart"/>
            <w:r w:rsidR="00CA6C8F">
              <w:rPr>
                <w:iCs/>
              </w:rPr>
              <w:t>седишту</w:t>
            </w:r>
            <w:proofErr w:type="spellEnd"/>
            <w:r w:rsidR="00CA6C8F">
              <w:rPr>
                <w:iCs/>
              </w:rPr>
              <w:t xml:space="preserve"> </w:t>
            </w:r>
            <w:proofErr w:type="spellStart"/>
            <w:r w:rsidR="00CA6C8F">
              <w:rPr>
                <w:iCs/>
              </w:rPr>
              <w:t>Центра</w:t>
            </w:r>
            <w:proofErr w:type="spellEnd"/>
            <w:r w:rsidR="00CA6C8F">
              <w:rPr>
                <w:iCs/>
              </w:rPr>
              <w:t xml:space="preserve"> </w:t>
            </w:r>
            <w:proofErr w:type="spellStart"/>
            <w:r w:rsidR="00CA6C8F">
              <w:rPr>
                <w:iCs/>
              </w:rPr>
              <w:t>на</w:t>
            </w:r>
            <w:proofErr w:type="spellEnd"/>
            <w:r w:rsidR="00CA6C8F">
              <w:rPr>
                <w:iCs/>
              </w:rPr>
              <w:t xml:space="preserve"> </w:t>
            </w:r>
            <w:proofErr w:type="spellStart"/>
            <w:r w:rsidR="00CA6C8F">
              <w:rPr>
                <w:iCs/>
              </w:rPr>
              <w:t>адреси</w:t>
            </w:r>
            <w:proofErr w:type="spellEnd"/>
            <w:r w:rsidR="00CA6C8F">
              <w:rPr>
                <w:iCs/>
              </w:rPr>
              <w:t xml:space="preserve"> </w:t>
            </w:r>
            <w:proofErr w:type="spellStart"/>
            <w:r w:rsidR="00CA6C8F">
              <w:rPr>
                <w:iCs/>
              </w:rPr>
              <w:t>ул</w:t>
            </w:r>
            <w:proofErr w:type="spellEnd"/>
            <w:r w:rsidR="00CA6C8F">
              <w:rPr>
                <w:iCs/>
              </w:rPr>
              <w:t xml:space="preserve">. </w:t>
            </w:r>
            <w:proofErr w:type="spellStart"/>
            <w:r w:rsidR="00CA6C8F">
              <w:rPr>
                <w:iCs/>
              </w:rPr>
              <w:t>Звечанска</w:t>
            </w:r>
            <w:proofErr w:type="spellEnd"/>
            <w:r w:rsidR="00CA6C8F">
              <w:rPr>
                <w:iCs/>
              </w:rPr>
              <w:t xml:space="preserve"> </w:t>
            </w:r>
            <w:proofErr w:type="spellStart"/>
            <w:r w:rsidR="00CA6C8F">
              <w:rPr>
                <w:iCs/>
              </w:rPr>
              <w:t>бр</w:t>
            </w:r>
            <w:proofErr w:type="spellEnd"/>
            <w:r w:rsidR="00CA6C8F">
              <w:rPr>
                <w:iCs/>
              </w:rPr>
              <w:t xml:space="preserve">. 7, </w:t>
            </w:r>
            <w:proofErr w:type="spellStart"/>
            <w:r w:rsidR="00CA6C8F">
              <w:rPr>
                <w:iCs/>
              </w:rPr>
              <w:t>Београд</w:t>
            </w:r>
            <w:proofErr w:type="spellEnd"/>
            <w:r w:rsidR="00CA6C8F">
              <w:rPr>
                <w:iCs/>
              </w:rPr>
              <w:t>.</w:t>
            </w:r>
          </w:p>
          <w:p w14:paraId="7E8E8795" w14:textId="77777777" w:rsidR="007D39FE" w:rsidRPr="00CA6C8F" w:rsidRDefault="007D39FE">
            <w:pPr>
              <w:jc w:val="both"/>
              <w:rPr>
                <w:iCs/>
                <w:lang w:val="sr-Latn-RS"/>
              </w:rPr>
            </w:pPr>
          </w:p>
          <w:p w14:paraId="3CF46C4B" w14:textId="11F734DA"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CA42E0">
              <w:rPr>
                <w:b/>
                <w:iCs/>
                <w:lang w:val="sr-Cyrl-CS"/>
              </w:rPr>
              <w:t>19</w:t>
            </w:r>
            <w:r w:rsidR="00F2131B">
              <w:rPr>
                <w:b/>
                <w:iCs/>
                <w:lang w:val="sr-Cyrl-CS"/>
              </w:rPr>
              <w:t>.06</w:t>
            </w:r>
            <w:r w:rsidR="009D51B6" w:rsidRPr="009D51B6">
              <w:rPr>
                <w:b/>
                <w:iCs/>
                <w:lang w:val="sr-Cyrl-CS"/>
              </w:rPr>
              <w:t>.202</w:t>
            </w:r>
            <w:r w:rsidR="00CA42E0">
              <w:rPr>
                <w:b/>
                <w:iCs/>
                <w:lang w:val="sr-Cyrl-RS"/>
              </w:rPr>
              <w:t>4</w:t>
            </w:r>
            <w:r w:rsidR="009D51B6">
              <w:rPr>
                <w:iCs/>
                <w:lang w:val="sr-Cyrl-CS"/>
              </w:rPr>
              <w:t>.</w:t>
            </w:r>
            <w:r w:rsidR="009D51B6">
              <w:rPr>
                <w:b/>
                <w:iCs/>
                <w:lang w:val="sr-Cyrl-CS"/>
              </w:rPr>
              <w:t xml:space="preserve"> године до 10</w:t>
            </w:r>
            <w:r>
              <w:rPr>
                <w:b/>
                <w:iCs/>
                <w:lang w:val="sr-Cyrl-CS"/>
              </w:rPr>
              <w:t>:00 часова</w:t>
            </w:r>
            <w:r>
              <w:rPr>
                <w:iCs/>
                <w:lang w:val="sr-Cyrl-CS"/>
              </w:rPr>
              <w:t>.</w:t>
            </w:r>
          </w:p>
          <w:p w14:paraId="07EB5B2E" w14:textId="77777777"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14:paraId="6B15B6B2" w14:textId="4F3625B2" w:rsidR="007D39FE" w:rsidRDefault="007D39FE">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4E2336">
              <w:rPr>
                <w:b/>
                <w:iCs/>
                <w:lang w:val="sr-Cyrl-CS"/>
              </w:rPr>
              <w:t>1</w:t>
            </w:r>
            <w:r w:rsidR="00CA42E0">
              <w:rPr>
                <w:b/>
                <w:iCs/>
                <w:lang w:val="sr-Cyrl-RS"/>
              </w:rPr>
              <w:t>9</w:t>
            </w:r>
            <w:r w:rsidR="00F2131B">
              <w:rPr>
                <w:b/>
                <w:iCs/>
                <w:lang w:val="sr-Cyrl-CS"/>
              </w:rPr>
              <w:t>.06</w:t>
            </w:r>
            <w:r w:rsidR="004E2336">
              <w:rPr>
                <w:b/>
                <w:iCs/>
                <w:lang w:val="sr-Cyrl-CS"/>
              </w:rPr>
              <w:t>.202</w:t>
            </w:r>
            <w:r w:rsidR="00CA42E0">
              <w:rPr>
                <w:b/>
                <w:iCs/>
                <w:lang w:val="sr-Cyrl-RS"/>
              </w:rPr>
              <w:t>4</w:t>
            </w:r>
            <w:r w:rsidR="004E2336">
              <w:rPr>
                <w:b/>
                <w:iCs/>
                <w:lang w:val="sr-Cyrl-CS"/>
              </w:rPr>
              <w:t>. године до 10</w:t>
            </w:r>
            <w:r>
              <w:rPr>
                <w:b/>
                <w:iCs/>
                <w:lang w:val="sr-Cyrl-CS"/>
              </w:rPr>
              <w:t>:00 часова</w:t>
            </w:r>
            <w:r>
              <w:rPr>
                <w:iCs/>
              </w:rPr>
              <w:t>.</w:t>
            </w:r>
          </w:p>
          <w:p w14:paraId="3B0EB357" w14:textId="77777777" w:rsidR="007D39FE" w:rsidRDefault="007D39FE">
            <w:pPr>
              <w:jc w:val="both"/>
              <w:rPr>
                <w:iCs/>
                <w:lang w:val="sr-Cyrl-CS"/>
              </w:rPr>
            </w:pPr>
            <w:r>
              <w:rPr>
                <w:iCs/>
                <w:lang w:val="sr-Cyrl-CS"/>
              </w:rPr>
              <w:t>Коверат или кутија са понудом на предњој страни мораимати писани текст</w:t>
            </w:r>
            <w:r w:rsidR="00A52C62">
              <w:rPr>
                <w:iCs/>
                <w:lang w:val="sr-Latn-RS"/>
              </w:rPr>
              <w:t xml:space="preserve"> </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14:paraId="3E02E101" w14:textId="10696DB2" w:rsidR="007D39FE" w:rsidRDefault="007D39FE">
            <w:pPr>
              <w:jc w:val="both"/>
              <w:rPr>
                <w:iCs/>
                <w:lang w:val="sr-Cyrl-CS"/>
              </w:rPr>
            </w:pPr>
            <w:r>
              <w:rPr>
                <w:iCs/>
                <w:lang w:val="sr-Cyrl-CS"/>
              </w:rPr>
              <w:t xml:space="preserve">Понуда се сматра благовременом уколико је примљена до </w:t>
            </w:r>
            <w:r w:rsidR="004E2336">
              <w:rPr>
                <w:b/>
                <w:iCs/>
                <w:lang w:val="sr-Cyrl-CS"/>
              </w:rPr>
              <w:t>1</w:t>
            </w:r>
            <w:r w:rsidR="00CA42E0">
              <w:rPr>
                <w:b/>
                <w:iCs/>
                <w:lang w:val="sr-Cyrl-RS"/>
              </w:rPr>
              <w:t>9</w:t>
            </w:r>
            <w:r w:rsidR="00F2131B">
              <w:rPr>
                <w:b/>
                <w:iCs/>
                <w:lang w:val="sr-Cyrl-CS"/>
              </w:rPr>
              <w:t>.06</w:t>
            </w:r>
            <w:r w:rsidR="004E2336">
              <w:rPr>
                <w:b/>
                <w:iCs/>
                <w:lang w:val="sr-Cyrl-CS"/>
              </w:rPr>
              <w:t>.202</w:t>
            </w:r>
            <w:r w:rsidR="00CA42E0">
              <w:rPr>
                <w:b/>
                <w:iCs/>
                <w:lang w:val="sr-Cyrl-RS"/>
              </w:rPr>
              <w:t>4</w:t>
            </w:r>
            <w:r w:rsidR="009D51B6">
              <w:rPr>
                <w:b/>
                <w:iCs/>
                <w:lang w:val="sr-Cyrl-CS"/>
              </w:rPr>
              <w:t>.</w:t>
            </w:r>
            <w:r w:rsidR="00A52C62">
              <w:rPr>
                <w:b/>
                <w:iCs/>
                <w:lang w:val="sr-Latn-RS"/>
              </w:rPr>
              <w:t xml:space="preserve"> </w:t>
            </w:r>
            <w:r>
              <w:rPr>
                <w:b/>
                <w:iCs/>
                <w:lang w:val="sr-Cyrl-CS"/>
              </w:rPr>
              <w:t>године</w:t>
            </w:r>
            <w:r>
              <w:rPr>
                <w:iCs/>
                <w:lang w:val="sr-Cyrl-CS"/>
              </w:rPr>
              <w:t xml:space="preserve"> до </w:t>
            </w:r>
            <w:r w:rsidR="009D51B6">
              <w:rPr>
                <w:b/>
                <w:iCs/>
                <w:lang w:val="sr-Cyrl-CS"/>
              </w:rPr>
              <w:t>10</w:t>
            </w:r>
            <w:r>
              <w:rPr>
                <w:b/>
                <w:iCs/>
                <w:lang w:val="sr-Cyrl-CS"/>
              </w:rPr>
              <w:t>:00 часова</w:t>
            </w:r>
            <w:r>
              <w:rPr>
                <w:iCs/>
                <w:lang w:val="sr-Cyrl-CS"/>
              </w:rPr>
              <w:t>.</w:t>
            </w:r>
          </w:p>
          <w:p w14:paraId="0F7EB962" w14:textId="495E05A3" w:rsidR="007D39FE" w:rsidRDefault="007D39FE">
            <w:pPr>
              <w:jc w:val="both"/>
              <w:rPr>
                <w:iCs/>
                <w:lang w:val="sr-Cyrl-CS"/>
              </w:rPr>
            </w:pPr>
            <w:r>
              <w:rPr>
                <w:iCs/>
                <w:lang w:val="sr-Cyrl-CS"/>
              </w:rPr>
              <w:t>Понуда која је примљена после</w:t>
            </w:r>
            <w:r w:rsidR="009D51B6">
              <w:rPr>
                <w:b/>
                <w:iCs/>
                <w:lang w:val="sr-Cyrl-CS"/>
              </w:rPr>
              <w:t xml:space="preserve"> 10</w:t>
            </w:r>
            <w:r w:rsidR="00B309AA">
              <w:rPr>
                <w:b/>
                <w:iCs/>
                <w:lang w:val="sr-Cyrl-CS"/>
              </w:rPr>
              <w:t xml:space="preserve">:00 часова </w:t>
            </w:r>
            <w:r w:rsidR="004E2336">
              <w:rPr>
                <w:b/>
                <w:iCs/>
                <w:lang w:val="sr-Cyrl-CS"/>
              </w:rPr>
              <w:t>1</w:t>
            </w:r>
            <w:r w:rsidR="00CA42E0">
              <w:rPr>
                <w:b/>
                <w:iCs/>
                <w:lang w:val="sr-Cyrl-RS"/>
              </w:rPr>
              <w:t>9.</w:t>
            </w:r>
            <w:r w:rsidR="00F2131B">
              <w:rPr>
                <w:b/>
                <w:iCs/>
                <w:lang w:val="sr-Cyrl-CS"/>
              </w:rPr>
              <w:t>06</w:t>
            </w:r>
            <w:r w:rsidR="004E2336">
              <w:rPr>
                <w:b/>
                <w:iCs/>
                <w:lang w:val="sr-Cyrl-CS"/>
              </w:rPr>
              <w:t>.202</w:t>
            </w:r>
            <w:r w:rsidR="00CA42E0">
              <w:rPr>
                <w:b/>
                <w:iCs/>
                <w:lang w:val="sr-Cyrl-RS"/>
              </w:rPr>
              <w:t>4</w:t>
            </w:r>
            <w:r w:rsidR="009D51B6">
              <w:rPr>
                <w:b/>
                <w:iCs/>
                <w:lang w:val="sr-Cyrl-CS"/>
              </w:rPr>
              <w:t>.</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0B9AAC29" w14:textId="3E1AFFB2" w:rsidR="007D39FE" w:rsidRDefault="00F2131B">
            <w:pPr>
              <w:jc w:val="both"/>
              <w:rPr>
                <w:iCs/>
              </w:rPr>
            </w:pPr>
            <w:r>
              <w:rPr>
                <w:iCs/>
                <w:lang w:val="sr-Cyrl-CS"/>
              </w:rPr>
              <w:t xml:space="preserve">Рок за подношење </w:t>
            </w:r>
            <w:r w:rsidR="004E2336">
              <w:rPr>
                <w:iCs/>
                <w:lang w:val="sr-Cyrl-CS"/>
              </w:rPr>
              <w:t xml:space="preserve">понуде је </w:t>
            </w:r>
            <w:r w:rsidR="00CA42E0">
              <w:rPr>
                <w:b/>
                <w:iCs/>
                <w:lang w:val="sr-Cyrl-RS"/>
              </w:rPr>
              <w:t>3</w:t>
            </w:r>
            <w:r w:rsidR="007D39FE" w:rsidRPr="004E2336">
              <w:rPr>
                <w:b/>
                <w:iCs/>
                <w:lang w:val="sr-Cyrl-CS"/>
              </w:rPr>
              <w:t xml:space="preserve"> </w:t>
            </w:r>
            <w:r w:rsidR="007D39FE">
              <w:rPr>
                <w:b/>
                <w:iCs/>
                <w:lang w:val="sr-Cyrl-CS"/>
              </w:rPr>
              <w:t>дана</w:t>
            </w:r>
            <w:r w:rsidR="007D39FE">
              <w:rPr>
                <w:iCs/>
                <w:lang w:val="sr-Cyrl-CS"/>
              </w:rPr>
              <w:t xml:space="preserve"> од дана </w:t>
            </w:r>
            <w:proofErr w:type="spellStart"/>
            <w:r w:rsidR="007D39FE">
              <w:rPr>
                <w:rStyle w:val="Emphasis"/>
                <w:color w:val="000000"/>
              </w:rPr>
              <w:t>када</w:t>
            </w:r>
            <w:proofErr w:type="spellEnd"/>
            <w:r w:rsidR="007D39FE">
              <w:rPr>
                <w:rStyle w:val="Emphasis"/>
                <w:color w:val="000000"/>
                <w:lang w:val="sr-Cyrl-CS"/>
              </w:rPr>
              <w:t xml:space="preserve"> </w:t>
            </w:r>
            <w:proofErr w:type="spellStart"/>
            <w:r w:rsidR="007D39FE">
              <w:rPr>
                <w:rStyle w:val="Emphasis"/>
                <w:color w:val="000000"/>
              </w:rPr>
              <w:t>је</w:t>
            </w:r>
            <w:proofErr w:type="spellEnd"/>
            <w:r w:rsidR="007D39FE">
              <w:rPr>
                <w:rStyle w:val="Emphasis"/>
                <w:color w:val="000000"/>
                <w:lang w:val="sr-Cyrl-CS"/>
              </w:rPr>
              <w:t xml:space="preserve"> </w:t>
            </w:r>
            <w:proofErr w:type="spellStart"/>
            <w:r w:rsidR="007D39FE">
              <w:rPr>
                <w:rStyle w:val="Emphasis"/>
                <w:color w:val="000000"/>
              </w:rPr>
              <w:t>позив</w:t>
            </w:r>
            <w:proofErr w:type="spellEnd"/>
            <w:r w:rsidR="007D39FE">
              <w:rPr>
                <w:rStyle w:val="Emphasis"/>
                <w:color w:val="000000"/>
                <w:lang w:val="sr-Cyrl-CS"/>
              </w:rPr>
              <w:t xml:space="preserve"> </w:t>
            </w:r>
            <w:proofErr w:type="spellStart"/>
            <w:r w:rsidR="007D39FE">
              <w:rPr>
                <w:rStyle w:val="Emphasis"/>
                <w:color w:val="000000"/>
              </w:rPr>
              <w:t>за</w:t>
            </w:r>
            <w:proofErr w:type="spellEnd"/>
            <w:r w:rsidR="007D39FE">
              <w:rPr>
                <w:rStyle w:val="Emphasis"/>
                <w:color w:val="000000"/>
                <w:lang w:val="sr-Cyrl-CS"/>
              </w:rPr>
              <w:t xml:space="preserve"> </w:t>
            </w:r>
            <w:proofErr w:type="spellStart"/>
            <w:r w:rsidR="007D39FE">
              <w:rPr>
                <w:rStyle w:val="Emphasis"/>
                <w:color w:val="000000"/>
              </w:rPr>
              <w:t>подношење</w:t>
            </w:r>
            <w:proofErr w:type="spellEnd"/>
            <w:r w:rsidR="004E2336">
              <w:rPr>
                <w:rStyle w:val="Emphasis"/>
                <w:color w:val="000000"/>
              </w:rPr>
              <w:t xml:space="preserve"> </w:t>
            </w:r>
            <w:proofErr w:type="spellStart"/>
            <w:r w:rsidR="007D39FE">
              <w:rPr>
                <w:rStyle w:val="Emphasis"/>
                <w:color w:val="000000"/>
              </w:rPr>
              <w:t>понуда</w:t>
            </w:r>
            <w:proofErr w:type="spellEnd"/>
            <w:r w:rsidR="007D39FE">
              <w:rPr>
                <w:rStyle w:val="Emphasis"/>
                <w:color w:val="000000"/>
                <w:lang w:val="sr-Cyrl-CS"/>
              </w:rPr>
              <w:t xml:space="preserve"> </w:t>
            </w:r>
            <w:proofErr w:type="spellStart"/>
            <w:r w:rsidR="007D39FE">
              <w:rPr>
                <w:rStyle w:val="Emphasis"/>
                <w:color w:val="000000"/>
              </w:rPr>
              <w:t>послат</w:t>
            </w:r>
            <w:proofErr w:type="spellEnd"/>
            <w:r w:rsidR="007D39FE">
              <w:rPr>
                <w:rStyle w:val="Emphasis"/>
                <w:color w:val="000000"/>
                <w:lang w:val="sr-Cyrl-CS"/>
              </w:rPr>
              <w:t xml:space="preserve"> </w:t>
            </w:r>
            <w:proofErr w:type="spellStart"/>
            <w:r w:rsidR="007D39FE">
              <w:rPr>
                <w:rStyle w:val="Emphasis"/>
                <w:color w:val="000000"/>
              </w:rPr>
              <w:t>понуђачима</w:t>
            </w:r>
            <w:proofErr w:type="spellEnd"/>
            <w:r w:rsidR="007D39FE">
              <w:rPr>
                <w:i/>
                <w:iCs/>
                <w:lang w:val="sr-Cyrl-CS"/>
              </w:rPr>
              <w:t>,</w:t>
            </w:r>
            <w:r w:rsidR="007D39FE">
              <w:rPr>
                <w:iCs/>
                <w:lang w:val="sr-Cyrl-CS"/>
              </w:rPr>
              <w:t xml:space="preserve"> односно до </w:t>
            </w:r>
            <w:r w:rsidR="004E2336">
              <w:rPr>
                <w:b/>
                <w:iCs/>
                <w:lang w:val="sr-Cyrl-CS"/>
              </w:rPr>
              <w:t>1</w:t>
            </w:r>
            <w:r w:rsidR="00CA42E0">
              <w:rPr>
                <w:b/>
                <w:iCs/>
                <w:lang w:val="sr-Cyrl-RS"/>
              </w:rPr>
              <w:t>9</w:t>
            </w:r>
            <w:r>
              <w:rPr>
                <w:b/>
                <w:iCs/>
                <w:lang w:val="sr-Cyrl-CS"/>
              </w:rPr>
              <w:t>.06</w:t>
            </w:r>
            <w:r w:rsidR="007D39FE">
              <w:rPr>
                <w:b/>
                <w:iCs/>
                <w:lang w:val="sr-Cyrl-CS"/>
              </w:rPr>
              <w:t>.20</w:t>
            </w:r>
            <w:r w:rsidR="007D39FE">
              <w:rPr>
                <w:b/>
                <w:iCs/>
              </w:rPr>
              <w:t>2</w:t>
            </w:r>
            <w:r w:rsidR="00CA42E0">
              <w:rPr>
                <w:b/>
                <w:iCs/>
                <w:lang w:val="sr-Cyrl-RS"/>
              </w:rPr>
              <w:t>4</w:t>
            </w:r>
            <w:r w:rsidR="007D39FE">
              <w:rPr>
                <w:b/>
                <w:iCs/>
                <w:lang w:val="sr-Cyrl-CS"/>
              </w:rPr>
              <w:t>. године</w:t>
            </w:r>
            <w:r w:rsidR="007D39FE">
              <w:rPr>
                <w:iCs/>
                <w:lang w:val="sr-Cyrl-CS"/>
              </w:rPr>
              <w:t xml:space="preserve"> до </w:t>
            </w:r>
            <w:r w:rsidR="009D51B6">
              <w:rPr>
                <w:b/>
                <w:iCs/>
                <w:lang w:val="sr-Cyrl-CS"/>
              </w:rPr>
              <w:t>10</w:t>
            </w:r>
            <w:r w:rsidR="007D39FE">
              <w:rPr>
                <w:b/>
                <w:iCs/>
                <w:lang w:val="sr-Cyrl-CS"/>
              </w:rPr>
              <w:t>:00 часова</w:t>
            </w:r>
            <w:r w:rsidR="007D39FE">
              <w:rPr>
                <w:iCs/>
              </w:rPr>
              <w:t>.</w:t>
            </w:r>
          </w:p>
          <w:p w14:paraId="47CB6647" w14:textId="77777777" w:rsidR="007D39FE" w:rsidRDefault="007D39FE">
            <w:pPr>
              <w:jc w:val="both"/>
              <w:rPr>
                <w:iCs/>
                <w:lang w:val="sr-Cyrl-CS"/>
              </w:rPr>
            </w:pPr>
          </w:p>
        </w:tc>
      </w:tr>
      <w:tr w:rsidR="007D39FE" w14:paraId="35994B98" w14:textId="77777777"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1361CA56" w14:textId="77777777" w:rsidR="007D39FE" w:rsidRDefault="007D39FE">
            <w:pPr>
              <w:jc w:val="both"/>
              <w:rPr>
                <w:iCs/>
                <w:lang w:val="sr-Cyrl-CS"/>
              </w:rPr>
            </w:pPr>
          </w:p>
          <w:p w14:paraId="299BF9EB" w14:textId="77777777"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5FCF7A72" w14:textId="5B5FBFA7" w:rsidR="007D39FE" w:rsidRDefault="007D39FE">
            <w:pPr>
              <w:jc w:val="both"/>
              <w:rPr>
                <w:iCs/>
                <w:lang w:val="sr-Cyrl-CS"/>
              </w:rPr>
            </w:pPr>
            <w:r>
              <w:rPr>
                <w:iCs/>
                <w:lang w:val="sr-Cyrl-CS"/>
              </w:rPr>
              <w:t xml:space="preserve">Отварање примљених понуда биће одржано </w:t>
            </w:r>
            <w:r w:rsidR="004E2336">
              <w:rPr>
                <w:b/>
                <w:iCs/>
                <w:lang w:val="sr-Cyrl-CS"/>
              </w:rPr>
              <w:t>1</w:t>
            </w:r>
            <w:r w:rsidR="00CA42E0">
              <w:rPr>
                <w:b/>
                <w:iCs/>
                <w:lang w:val="sr-Cyrl-RS"/>
              </w:rPr>
              <w:t>9</w:t>
            </w:r>
            <w:r w:rsidR="00F2131B">
              <w:rPr>
                <w:b/>
                <w:iCs/>
                <w:lang w:val="sr-Cyrl-CS"/>
              </w:rPr>
              <w:t>.06</w:t>
            </w:r>
            <w:r w:rsidR="004E2336">
              <w:rPr>
                <w:b/>
                <w:iCs/>
                <w:lang w:val="sr-Cyrl-CS"/>
              </w:rPr>
              <w:t>.202</w:t>
            </w:r>
            <w:r w:rsidR="00CA42E0">
              <w:rPr>
                <w:b/>
                <w:iCs/>
                <w:lang w:val="sr-Cyrl-RS"/>
              </w:rPr>
              <w:t>4</w:t>
            </w:r>
            <w:r w:rsidR="009D51B6">
              <w:rPr>
                <w:b/>
                <w:iCs/>
                <w:lang w:val="sr-Cyrl-CS"/>
              </w:rPr>
              <w:t>. године у 10:30</w:t>
            </w:r>
            <w:r>
              <w:rPr>
                <w:b/>
                <w:iCs/>
                <w:lang w:val="sr-Cyrl-CS"/>
              </w:rPr>
              <w:t xml:space="preserve"> часова</w:t>
            </w:r>
            <w:r>
              <w:rPr>
                <w:iCs/>
                <w:lang w:val="sr-Cyrl-CS"/>
              </w:rPr>
              <w:t>, непосредним увидом.</w:t>
            </w:r>
          </w:p>
        </w:tc>
      </w:tr>
      <w:tr w:rsidR="007D39FE" w14:paraId="6A7CEB02" w14:textId="77777777"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54F5DA70" w14:textId="77777777" w:rsidR="007D39FE" w:rsidRDefault="007D39FE">
            <w:pPr>
              <w:jc w:val="both"/>
              <w:rPr>
                <w:iCs/>
                <w:lang w:val="sr-Cyrl-CS"/>
              </w:rPr>
            </w:pPr>
          </w:p>
          <w:p w14:paraId="76C9DAD1" w14:textId="77777777"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38DC85DA" w14:textId="77777777"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14:paraId="7F07D4D5" w14:textId="77777777" w:rsidR="007D39FE" w:rsidRDefault="007D39FE">
            <w:pPr>
              <w:jc w:val="both"/>
              <w:rPr>
                <w:iCs/>
                <w:lang w:val="sr-Cyrl-CS"/>
              </w:rPr>
            </w:pPr>
            <w:r>
              <w:rPr>
                <w:iCs/>
                <w:lang w:val="sr-Cyrl-CS"/>
              </w:rPr>
              <w:t>од дана јавног отварања понуда</w:t>
            </w:r>
          </w:p>
        </w:tc>
      </w:tr>
      <w:tr w:rsidR="007D39FE" w14:paraId="2C20EB65" w14:textId="77777777"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5550A0D7" w14:textId="77777777"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11372E47" w14:textId="77777777" w:rsidR="00F140DF" w:rsidRPr="00F140DF" w:rsidRDefault="00F140DF">
            <w:pPr>
              <w:jc w:val="both"/>
            </w:pPr>
            <w:proofErr w:type="gramStart"/>
            <w:r w:rsidRPr="00F140DF">
              <w:t>milutin.pavlovic</w:t>
            </w:r>
            <w:proofErr w:type="gramEnd"/>
            <w:r>
              <w:fldChar w:fldCharType="begin"/>
            </w:r>
            <w:r>
              <w:instrText>HYPERLINK "mailto:stefan.jevtic@czodo.rs%0d"</w:instrText>
            </w:r>
            <w:r>
              <w:fldChar w:fldCharType="separate"/>
            </w:r>
            <w:r w:rsidRPr="00F140DF">
              <w:rPr>
                <w:rStyle w:val="Hyperlink"/>
                <w:color w:val="000000" w:themeColor="text1"/>
                <w:u w:val="none"/>
              </w:rPr>
              <w:t>@czodo.rs</w:t>
            </w:r>
            <w:r>
              <w:rPr>
                <w:rStyle w:val="Hyperlink"/>
                <w:color w:val="000000" w:themeColor="text1"/>
                <w:u w:val="none"/>
              </w:rPr>
              <w:fldChar w:fldCharType="end"/>
            </w:r>
          </w:p>
          <w:p w14:paraId="0CF708ED" w14:textId="77777777" w:rsidR="007D39FE" w:rsidRPr="00A52C62" w:rsidRDefault="00000000">
            <w:pPr>
              <w:jc w:val="both"/>
            </w:pPr>
            <w:hyperlink r:id="rId8" w:history="1">
              <w:r w:rsidR="00A52C62" w:rsidRPr="00A52C62">
                <w:rPr>
                  <w:rStyle w:val="Hyperlink"/>
                  <w:color w:val="auto"/>
                  <w:u w:val="none"/>
                </w:rPr>
                <w:t>ivanar@czodo.rs</w:t>
              </w:r>
            </w:hyperlink>
            <w:r w:rsidR="007D39FE" w:rsidRPr="00A52C62">
              <w:t xml:space="preserve"> </w:t>
            </w:r>
          </w:p>
          <w:p w14:paraId="7C1E293C" w14:textId="77777777" w:rsidR="007D39FE" w:rsidRDefault="007D39FE">
            <w:pPr>
              <w:jc w:val="both"/>
              <w:rPr>
                <w:iCs/>
                <w:lang w:val="sr-Cyrl-CS"/>
              </w:rPr>
            </w:pPr>
          </w:p>
        </w:tc>
      </w:tr>
    </w:tbl>
    <w:p w14:paraId="05F33A44" w14:textId="77777777" w:rsidR="007D39FE" w:rsidRDefault="007D39FE" w:rsidP="007D39FE">
      <w:pPr>
        <w:spacing w:before="4" w:line="80" w:lineRule="exact"/>
        <w:rPr>
          <w:lang w:val="sr-Cyrl-CS"/>
        </w:rPr>
      </w:pPr>
    </w:p>
    <w:p w14:paraId="5F0EFB7F" w14:textId="77777777" w:rsidR="007D39FE" w:rsidRDefault="007D39FE" w:rsidP="007D39FE">
      <w:pPr>
        <w:spacing w:before="4" w:line="80" w:lineRule="exact"/>
      </w:pPr>
    </w:p>
    <w:p w14:paraId="5CD32B33" w14:textId="77777777" w:rsidR="007D39FE" w:rsidRDefault="007D39FE" w:rsidP="007D39FE">
      <w:pPr>
        <w:spacing w:before="4" w:line="80" w:lineRule="exact"/>
      </w:pPr>
    </w:p>
    <w:p w14:paraId="2C2D2B3B" w14:textId="77777777" w:rsidR="007D39FE" w:rsidRDefault="007D39FE" w:rsidP="007D39FE">
      <w:pPr>
        <w:spacing w:line="200" w:lineRule="exact"/>
        <w:rPr>
          <w:b/>
          <w:lang w:val="sr-Cyrl-CS"/>
        </w:rPr>
      </w:pPr>
    </w:p>
    <w:p w14:paraId="5BE038E5" w14:textId="77777777" w:rsidR="007D39FE" w:rsidRDefault="007D39FE" w:rsidP="007D39FE">
      <w:pPr>
        <w:spacing w:line="200" w:lineRule="exact"/>
        <w:rPr>
          <w:b/>
        </w:rPr>
      </w:pPr>
    </w:p>
    <w:p w14:paraId="43F38774" w14:textId="77777777" w:rsidR="007D39FE" w:rsidRDefault="007D39FE" w:rsidP="007D39FE">
      <w:pPr>
        <w:spacing w:line="200" w:lineRule="exact"/>
        <w:rPr>
          <w:b/>
        </w:rPr>
      </w:pPr>
    </w:p>
    <w:p w14:paraId="70A033F2" w14:textId="77777777" w:rsidR="007D39FE" w:rsidRDefault="007D39FE" w:rsidP="007D39FE">
      <w:pPr>
        <w:spacing w:line="200" w:lineRule="exact"/>
        <w:rPr>
          <w:b/>
        </w:rPr>
      </w:pPr>
    </w:p>
    <w:p w14:paraId="4CF5BDB4" w14:textId="77777777" w:rsidR="007D39FE" w:rsidRDefault="007D39FE" w:rsidP="007D39FE">
      <w:pPr>
        <w:spacing w:line="200" w:lineRule="exact"/>
        <w:rPr>
          <w:b/>
        </w:rPr>
      </w:pPr>
    </w:p>
    <w:p w14:paraId="0A7B86B9" w14:textId="77777777" w:rsidR="007D39FE" w:rsidRDefault="007D39FE" w:rsidP="007D39FE">
      <w:pPr>
        <w:spacing w:line="200" w:lineRule="exact"/>
        <w:rPr>
          <w:b/>
        </w:rPr>
      </w:pPr>
    </w:p>
    <w:p w14:paraId="3FEC2300" w14:textId="77777777" w:rsidR="007D39FE" w:rsidRDefault="007D39FE" w:rsidP="007D39FE">
      <w:pPr>
        <w:spacing w:line="200" w:lineRule="exact"/>
        <w:rPr>
          <w:b/>
        </w:rPr>
      </w:pPr>
    </w:p>
    <w:p w14:paraId="61078EE4" w14:textId="77777777" w:rsidR="007D39FE" w:rsidRDefault="007D39FE" w:rsidP="007D39FE">
      <w:pPr>
        <w:spacing w:line="200" w:lineRule="exact"/>
        <w:rPr>
          <w:b/>
        </w:rPr>
      </w:pPr>
    </w:p>
    <w:p w14:paraId="7A019D23" w14:textId="77777777" w:rsidR="007D39FE" w:rsidRDefault="007D39FE" w:rsidP="007D39FE">
      <w:pPr>
        <w:spacing w:line="200" w:lineRule="exact"/>
        <w:rPr>
          <w:b/>
        </w:rPr>
      </w:pPr>
    </w:p>
    <w:p w14:paraId="2AF63F87" w14:textId="77777777" w:rsidR="007D39FE" w:rsidRDefault="007D39FE" w:rsidP="007D39FE">
      <w:pPr>
        <w:spacing w:line="200" w:lineRule="exact"/>
        <w:rPr>
          <w:b/>
        </w:rPr>
      </w:pPr>
    </w:p>
    <w:p w14:paraId="43EFE29A" w14:textId="77777777" w:rsidR="007D39FE" w:rsidRDefault="007D39FE" w:rsidP="007D39FE">
      <w:pPr>
        <w:spacing w:line="200" w:lineRule="exact"/>
        <w:rPr>
          <w:b/>
        </w:rPr>
      </w:pPr>
    </w:p>
    <w:p w14:paraId="64D50F80" w14:textId="77777777" w:rsidR="007D39FE" w:rsidRDefault="007D39FE" w:rsidP="007D39FE">
      <w:pPr>
        <w:spacing w:line="200" w:lineRule="exact"/>
        <w:rPr>
          <w:b/>
        </w:rPr>
      </w:pPr>
    </w:p>
    <w:p w14:paraId="5CC08E5F" w14:textId="77777777" w:rsidR="007D39FE" w:rsidRDefault="007D39FE" w:rsidP="007D39FE">
      <w:pPr>
        <w:spacing w:line="200" w:lineRule="exact"/>
        <w:rPr>
          <w:b/>
        </w:rPr>
      </w:pPr>
    </w:p>
    <w:p w14:paraId="6222A96D" w14:textId="77777777" w:rsidR="007D39FE" w:rsidRDefault="007D39FE" w:rsidP="007D39FE">
      <w:pPr>
        <w:spacing w:line="200" w:lineRule="exact"/>
        <w:rPr>
          <w:b/>
        </w:rPr>
      </w:pPr>
    </w:p>
    <w:p w14:paraId="66CAAF69" w14:textId="77777777" w:rsidR="007D39FE" w:rsidRDefault="007D39FE" w:rsidP="007D39FE">
      <w:pPr>
        <w:spacing w:line="200" w:lineRule="exact"/>
        <w:rPr>
          <w:b/>
        </w:rPr>
      </w:pPr>
    </w:p>
    <w:p w14:paraId="08B82FCE" w14:textId="77777777" w:rsidR="007D39FE" w:rsidRDefault="007D39FE" w:rsidP="007D39FE">
      <w:pPr>
        <w:spacing w:line="200" w:lineRule="exact"/>
        <w:rPr>
          <w:b/>
        </w:rPr>
      </w:pPr>
    </w:p>
    <w:p w14:paraId="1D0EB174" w14:textId="77777777" w:rsidR="007D39FE" w:rsidRDefault="007D39FE" w:rsidP="007D39FE">
      <w:pPr>
        <w:spacing w:line="200" w:lineRule="exact"/>
        <w:rPr>
          <w:b/>
        </w:rPr>
      </w:pPr>
    </w:p>
    <w:p w14:paraId="57BA6AC8" w14:textId="77777777" w:rsidR="007D39FE" w:rsidRDefault="007D39FE" w:rsidP="007D39FE">
      <w:pPr>
        <w:spacing w:line="200" w:lineRule="exact"/>
        <w:rPr>
          <w:b/>
        </w:rPr>
      </w:pPr>
    </w:p>
    <w:p w14:paraId="259F6AFA" w14:textId="77777777" w:rsidR="007D39FE" w:rsidRDefault="007D39FE" w:rsidP="007D39FE">
      <w:pPr>
        <w:spacing w:line="200" w:lineRule="exact"/>
        <w:rPr>
          <w:b/>
          <w:lang w:val="sr-Cyrl-CS"/>
        </w:rPr>
      </w:pPr>
      <w:r>
        <w:rPr>
          <w:b/>
          <w:lang w:val="sr-Cyrl-CS"/>
        </w:rPr>
        <w:lastRenderedPageBreak/>
        <w:t xml:space="preserve">ОБРАЗАЦ ПОНУДЕ </w:t>
      </w:r>
    </w:p>
    <w:p w14:paraId="6FD7B702" w14:textId="77777777" w:rsidR="007D39FE" w:rsidRDefault="007D39FE" w:rsidP="007D39FE">
      <w:pPr>
        <w:spacing w:line="200" w:lineRule="exact"/>
        <w:rPr>
          <w:b/>
          <w:lang w:val="sr-Cyrl-CS"/>
        </w:rPr>
      </w:pPr>
    </w:p>
    <w:p w14:paraId="4194BECA" w14:textId="57A571A3" w:rsidR="005B5264" w:rsidRDefault="007D39FE" w:rsidP="0022566F">
      <w:pPr>
        <w:jc w:val="both"/>
        <w:rPr>
          <w:rFonts w:eastAsia="Calibri"/>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CA42E0">
        <w:rPr>
          <w:rFonts w:eastAsia="Calibri"/>
          <w:lang w:val="sr-Cyrl-RS"/>
        </w:rPr>
        <w:t>19</w:t>
      </w:r>
      <w:r w:rsidR="004E2336">
        <w:rPr>
          <w:rFonts w:eastAsia="Calibri"/>
        </w:rPr>
        <w:t>/2</w:t>
      </w:r>
      <w:r w:rsidR="00CA42E0">
        <w:rPr>
          <w:rFonts w:eastAsia="Calibri"/>
          <w:lang w:val="sr-Cyrl-RS"/>
        </w:rPr>
        <w:t>4</w:t>
      </w:r>
      <w:r w:rsidR="00D74854">
        <w:rPr>
          <w:rFonts w:eastAsia="Calibri"/>
        </w:rPr>
        <w:t xml:space="preserve"> </w:t>
      </w:r>
      <w:r w:rsidR="005B5264" w:rsidRPr="00EC47C6">
        <w:rPr>
          <w:rFonts w:eastAsia="TimesNewRomanPSMT"/>
          <w:lang w:val="sr-Cyrl-CS"/>
        </w:rPr>
        <w:t>Набавка добара</w:t>
      </w:r>
      <w:r w:rsidR="005B5264">
        <w:rPr>
          <w:rFonts w:eastAsia="TimesNewRomanPSMT"/>
        </w:rPr>
        <w:t xml:space="preserve"> </w:t>
      </w:r>
      <w:r w:rsidR="005B5264">
        <w:rPr>
          <w:rFonts w:eastAsia="TimesNewRomanPSMT"/>
          <w:lang w:val="sr-Cyrl-CS"/>
        </w:rPr>
        <w:t>- К</w:t>
      </w:r>
      <w:r w:rsidR="005B5264" w:rsidRPr="00EC47C6">
        <w:rPr>
          <w:rFonts w:eastAsia="TimesNewRomanPSMT"/>
          <w:lang w:val="sr-Cyrl-CS"/>
        </w:rPr>
        <w:t xml:space="preserve">анцеларијски </w:t>
      </w:r>
      <w:r w:rsidR="00CA42E0">
        <w:rPr>
          <w:rFonts w:eastAsia="TimesNewRomanPSMT"/>
          <w:lang w:val="sr-Cyrl-CS"/>
        </w:rPr>
        <w:t xml:space="preserve">и школски </w:t>
      </w:r>
      <w:r w:rsidR="005B5264" w:rsidRPr="00EC47C6">
        <w:rPr>
          <w:rFonts w:eastAsia="TimesNewRomanPSMT"/>
          <w:lang w:val="sr-Cyrl-CS"/>
        </w:rPr>
        <w:t>материјал</w:t>
      </w:r>
      <w:r w:rsidR="005B5264">
        <w:rPr>
          <w:b/>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потребе</w:t>
      </w:r>
      <w:proofErr w:type="spellEnd"/>
      <w:r w:rsidR="005B5264">
        <w:rPr>
          <w:spacing w:val="1"/>
          <w:position w:val="-1"/>
        </w:rPr>
        <w:t xml:space="preserve"> </w:t>
      </w:r>
      <w:proofErr w:type="spellStart"/>
      <w:r w:rsidR="005B5264">
        <w:rPr>
          <w:spacing w:val="1"/>
          <w:position w:val="-1"/>
        </w:rPr>
        <w:t>Центра</w:t>
      </w:r>
      <w:proofErr w:type="spellEnd"/>
      <w:r w:rsidR="005B5264">
        <w:rPr>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заштиту</w:t>
      </w:r>
      <w:proofErr w:type="spellEnd"/>
      <w:r w:rsidR="005B5264">
        <w:rPr>
          <w:spacing w:val="1"/>
          <w:position w:val="-1"/>
        </w:rPr>
        <w:t xml:space="preserve"> </w:t>
      </w:r>
      <w:proofErr w:type="spellStart"/>
      <w:r w:rsidR="005B5264">
        <w:rPr>
          <w:spacing w:val="1"/>
          <w:position w:val="-1"/>
        </w:rPr>
        <w:t>одојчади</w:t>
      </w:r>
      <w:proofErr w:type="spellEnd"/>
      <w:r w:rsidR="005B5264">
        <w:rPr>
          <w:spacing w:val="1"/>
          <w:position w:val="-1"/>
        </w:rPr>
        <w:t xml:space="preserve">, </w:t>
      </w:r>
      <w:proofErr w:type="spellStart"/>
      <w:r w:rsidR="005B5264">
        <w:rPr>
          <w:spacing w:val="1"/>
          <w:position w:val="-1"/>
        </w:rPr>
        <w:t>деце</w:t>
      </w:r>
      <w:proofErr w:type="spellEnd"/>
      <w:r w:rsidR="005B5264">
        <w:rPr>
          <w:spacing w:val="1"/>
          <w:position w:val="-1"/>
        </w:rPr>
        <w:t xml:space="preserve"> и </w:t>
      </w:r>
      <w:proofErr w:type="spellStart"/>
      <w:r w:rsidR="005B5264">
        <w:rPr>
          <w:spacing w:val="1"/>
          <w:position w:val="-1"/>
        </w:rPr>
        <w:t>омладине</w:t>
      </w:r>
      <w:proofErr w:type="spellEnd"/>
      <w:r w:rsidR="005B5264">
        <w:rPr>
          <w:spacing w:val="1"/>
          <w:position w:val="-1"/>
        </w:rPr>
        <w:t xml:space="preserve">, </w:t>
      </w:r>
      <w:proofErr w:type="spellStart"/>
      <w:r w:rsidR="005B5264">
        <w:rPr>
          <w:spacing w:val="1"/>
          <w:position w:val="-1"/>
        </w:rPr>
        <w:t>ул</w:t>
      </w:r>
      <w:proofErr w:type="spellEnd"/>
      <w:r w:rsidR="005B5264">
        <w:rPr>
          <w:spacing w:val="1"/>
          <w:position w:val="-1"/>
        </w:rPr>
        <w:t xml:space="preserve">. </w:t>
      </w:r>
      <w:proofErr w:type="spellStart"/>
      <w:r w:rsidR="005B5264">
        <w:rPr>
          <w:spacing w:val="1"/>
          <w:position w:val="-1"/>
        </w:rPr>
        <w:t>Звечанска</w:t>
      </w:r>
      <w:proofErr w:type="spellEnd"/>
      <w:r w:rsidR="005B5264">
        <w:rPr>
          <w:spacing w:val="1"/>
          <w:position w:val="-1"/>
        </w:rPr>
        <w:t xml:space="preserve"> </w:t>
      </w:r>
      <w:proofErr w:type="spellStart"/>
      <w:r w:rsidR="005B5264">
        <w:rPr>
          <w:spacing w:val="1"/>
          <w:position w:val="-1"/>
        </w:rPr>
        <w:t>бр</w:t>
      </w:r>
      <w:proofErr w:type="spellEnd"/>
      <w:r w:rsidR="005B5264">
        <w:rPr>
          <w:spacing w:val="1"/>
          <w:position w:val="-1"/>
        </w:rPr>
        <w:t xml:space="preserve">. 7, </w:t>
      </w:r>
      <w:proofErr w:type="spellStart"/>
      <w:r w:rsidR="005B5264">
        <w:rPr>
          <w:spacing w:val="1"/>
          <w:position w:val="-1"/>
        </w:rPr>
        <w:t>Београд</w:t>
      </w:r>
      <w:proofErr w:type="spellEnd"/>
      <w:r w:rsidR="005B5264">
        <w:rPr>
          <w:spacing w:val="1"/>
          <w:position w:val="-1"/>
        </w:rPr>
        <w:t>.</w:t>
      </w:r>
    </w:p>
    <w:p w14:paraId="026816FD" w14:textId="77777777" w:rsidR="007D39FE" w:rsidRDefault="007D39FE" w:rsidP="007D39FE">
      <w:pPr>
        <w:rPr>
          <w:lang w:val="sr-Cyrl-CS" w:eastAsia="sr-Cyrl-CS"/>
        </w:rPr>
      </w:pPr>
    </w:p>
    <w:p w14:paraId="6E46A5F3" w14:textId="77777777" w:rsidR="007D39FE" w:rsidRDefault="007D39FE" w:rsidP="007D39FE">
      <w:pPr>
        <w:rPr>
          <w:rFonts w:eastAsia="Calibri"/>
          <w:b/>
          <w:bCs/>
          <w:i/>
        </w:rPr>
      </w:pPr>
      <w:r>
        <w:rPr>
          <w:rFonts w:eastAsia="Calibri"/>
          <w:b/>
          <w:bCs/>
          <w:i/>
          <w:iCs/>
        </w:rPr>
        <w:t>1) ОПШТИ ПОДАЦИ О ПОНУЂАЧУ</w:t>
      </w:r>
    </w:p>
    <w:p w14:paraId="27594468" w14:textId="77777777"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14:paraId="63F78BB6" w14:textId="77777777" w:rsidTr="007D39FE">
        <w:tc>
          <w:tcPr>
            <w:tcW w:w="4621" w:type="dxa"/>
            <w:tcBorders>
              <w:top w:val="single" w:sz="4" w:space="0" w:color="000000"/>
              <w:left w:val="single" w:sz="4" w:space="0" w:color="000000"/>
              <w:bottom w:val="single" w:sz="4" w:space="0" w:color="000000"/>
              <w:right w:val="nil"/>
            </w:tcBorders>
          </w:tcPr>
          <w:p w14:paraId="26A20E31" w14:textId="77777777"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14:paraId="3207416C"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5B659AFC" w14:textId="77777777" w:rsidR="007D39FE" w:rsidRDefault="007D39FE">
            <w:pPr>
              <w:rPr>
                <w:rFonts w:eastAsia="Calibri"/>
                <w:b/>
                <w:bCs/>
                <w:i/>
                <w:iCs/>
              </w:rPr>
            </w:pPr>
          </w:p>
        </w:tc>
      </w:tr>
      <w:tr w:rsidR="007D39FE" w14:paraId="7937FA70" w14:textId="77777777" w:rsidTr="007D39FE">
        <w:tc>
          <w:tcPr>
            <w:tcW w:w="4621" w:type="dxa"/>
            <w:tcBorders>
              <w:top w:val="single" w:sz="4" w:space="0" w:color="000000"/>
              <w:left w:val="single" w:sz="4" w:space="0" w:color="000000"/>
              <w:bottom w:val="single" w:sz="4" w:space="0" w:color="000000"/>
              <w:right w:val="nil"/>
            </w:tcBorders>
          </w:tcPr>
          <w:p w14:paraId="2AB7C0FA" w14:textId="77777777"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14:paraId="6672F3F6"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63060699" w14:textId="77777777" w:rsidR="007D39FE" w:rsidRDefault="007D39FE">
            <w:pPr>
              <w:rPr>
                <w:rFonts w:eastAsia="Calibri"/>
                <w:b/>
                <w:bCs/>
                <w:i/>
                <w:iCs/>
              </w:rPr>
            </w:pPr>
          </w:p>
        </w:tc>
      </w:tr>
      <w:tr w:rsidR="007D39FE" w14:paraId="48A3C75B" w14:textId="77777777" w:rsidTr="007D39FE">
        <w:tc>
          <w:tcPr>
            <w:tcW w:w="4621" w:type="dxa"/>
            <w:tcBorders>
              <w:top w:val="single" w:sz="4" w:space="0" w:color="000000"/>
              <w:left w:val="single" w:sz="4" w:space="0" w:color="000000"/>
              <w:bottom w:val="single" w:sz="4" w:space="0" w:color="000000"/>
              <w:right w:val="nil"/>
            </w:tcBorders>
          </w:tcPr>
          <w:p w14:paraId="738F993D" w14:textId="77777777"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14:paraId="66F6B16B"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101443E" w14:textId="77777777" w:rsidR="007D39FE" w:rsidRDefault="007D39FE">
            <w:pPr>
              <w:rPr>
                <w:rFonts w:eastAsia="Calibri"/>
                <w:b/>
                <w:bCs/>
                <w:i/>
                <w:iCs/>
              </w:rPr>
            </w:pPr>
          </w:p>
        </w:tc>
      </w:tr>
      <w:tr w:rsidR="007D39FE" w14:paraId="6BA664DC" w14:textId="77777777" w:rsidTr="007D39FE">
        <w:tc>
          <w:tcPr>
            <w:tcW w:w="4621" w:type="dxa"/>
            <w:tcBorders>
              <w:top w:val="single" w:sz="4" w:space="0" w:color="000000"/>
              <w:left w:val="single" w:sz="4" w:space="0" w:color="000000"/>
              <w:bottom w:val="single" w:sz="4" w:space="0" w:color="000000"/>
              <w:right w:val="nil"/>
            </w:tcBorders>
          </w:tcPr>
          <w:p w14:paraId="4E23B6D0" w14:textId="77777777"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14:paraId="4B2931B6" w14:textId="77777777"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0664FF64" w14:textId="77777777" w:rsidR="007D39FE" w:rsidRDefault="007D39FE">
            <w:pPr>
              <w:snapToGrid w:val="0"/>
              <w:rPr>
                <w:rFonts w:eastAsia="Calibri"/>
                <w:bCs/>
                <w:iCs/>
                <w:lang w:val="ru-RU"/>
              </w:rPr>
            </w:pPr>
          </w:p>
        </w:tc>
      </w:tr>
      <w:tr w:rsidR="007D39FE" w14:paraId="2ADFF4B3" w14:textId="77777777" w:rsidTr="007D39FE">
        <w:tc>
          <w:tcPr>
            <w:tcW w:w="4621" w:type="dxa"/>
            <w:tcBorders>
              <w:top w:val="single" w:sz="4" w:space="0" w:color="000000"/>
              <w:left w:val="single" w:sz="4" w:space="0" w:color="000000"/>
              <w:bottom w:val="single" w:sz="4" w:space="0" w:color="000000"/>
              <w:right w:val="nil"/>
            </w:tcBorders>
          </w:tcPr>
          <w:p w14:paraId="69783B57" w14:textId="77777777"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14:paraId="44895657"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63C22A5C" w14:textId="77777777" w:rsidR="007D39FE" w:rsidRDefault="007D39FE">
            <w:pPr>
              <w:rPr>
                <w:rFonts w:eastAsia="Calibri"/>
                <w:bCs/>
                <w:iCs/>
              </w:rPr>
            </w:pPr>
          </w:p>
        </w:tc>
      </w:tr>
      <w:tr w:rsidR="007D39FE" w14:paraId="1DAC9D49" w14:textId="77777777" w:rsidTr="007D39FE">
        <w:tc>
          <w:tcPr>
            <w:tcW w:w="4621" w:type="dxa"/>
            <w:tcBorders>
              <w:top w:val="single" w:sz="4" w:space="0" w:color="000000"/>
              <w:left w:val="single" w:sz="4" w:space="0" w:color="000000"/>
              <w:bottom w:val="single" w:sz="4" w:space="0" w:color="000000"/>
              <w:right w:val="nil"/>
            </w:tcBorders>
          </w:tcPr>
          <w:p w14:paraId="6CBB325E" w14:textId="77777777"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14:paraId="64883AF4" w14:textId="77777777"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594A97C1" w14:textId="77777777" w:rsidR="007D39FE" w:rsidRDefault="007D39FE">
            <w:pPr>
              <w:snapToGrid w:val="0"/>
              <w:rPr>
                <w:rFonts w:eastAsia="Calibri"/>
                <w:bCs/>
                <w:iCs/>
              </w:rPr>
            </w:pPr>
          </w:p>
        </w:tc>
      </w:tr>
      <w:tr w:rsidR="007D39FE" w14:paraId="02BCBFD4" w14:textId="77777777" w:rsidTr="007D39FE">
        <w:tc>
          <w:tcPr>
            <w:tcW w:w="4621" w:type="dxa"/>
            <w:tcBorders>
              <w:top w:val="single" w:sz="4" w:space="0" w:color="000000"/>
              <w:left w:val="single" w:sz="4" w:space="0" w:color="000000"/>
              <w:bottom w:val="single" w:sz="4" w:space="0" w:color="000000"/>
              <w:right w:val="nil"/>
            </w:tcBorders>
          </w:tcPr>
          <w:p w14:paraId="021AA8A7" w14:textId="77777777"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14:paraId="53C4CBCF"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3FCBA66F" w14:textId="77777777" w:rsidR="007D39FE" w:rsidRDefault="007D39FE">
            <w:pPr>
              <w:rPr>
                <w:rFonts w:eastAsia="Calibri"/>
                <w:bCs/>
                <w:iCs/>
              </w:rPr>
            </w:pPr>
          </w:p>
        </w:tc>
      </w:tr>
      <w:tr w:rsidR="007D39FE" w14:paraId="0081B518" w14:textId="77777777" w:rsidTr="007D39FE">
        <w:tc>
          <w:tcPr>
            <w:tcW w:w="4621" w:type="dxa"/>
            <w:tcBorders>
              <w:top w:val="single" w:sz="4" w:space="0" w:color="000000"/>
              <w:left w:val="single" w:sz="4" w:space="0" w:color="000000"/>
              <w:bottom w:val="single" w:sz="4" w:space="0" w:color="000000"/>
              <w:right w:val="nil"/>
            </w:tcBorders>
          </w:tcPr>
          <w:p w14:paraId="1E17D0C7" w14:textId="77777777"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14:paraId="12B134F2" w14:textId="77777777" w:rsidR="007D39FE" w:rsidRDefault="007D39FE">
            <w:pPr>
              <w:jc w:val="both"/>
              <w:rPr>
                <w:rFonts w:eastAsia="Calibri"/>
                <w:b/>
                <w:bCs/>
                <w:i/>
                <w:iCs/>
                <w:lang w:val="sr-Cyrl-CS"/>
              </w:rPr>
            </w:pPr>
          </w:p>
          <w:p w14:paraId="3348D971" w14:textId="77777777" w:rsidR="007D39FE" w:rsidRDefault="007D39FE">
            <w:pPr>
              <w:jc w:val="both"/>
              <w:rPr>
                <w:rFonts w:eastAsia="Calibri"/>
                <w:b/>
                <w:bCs/>
                <w:i/>
                <w:iCs/>
                <w:lang w:val="sr-Cyrl-CS"/>
              </w:rPr>
            </w:pPr>
          </w:p>
          <w:p w14:paraId="0CCAA05E" w14:textId="77777777"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5476E13B" w14:textId="77777777" w:rsidR="007D39FE" w:rsidRDefault="007D39FE">
            <w:pPr>
              <w:snapToGrid w:val="0"/>
              <w:rPr>
                <w:rFonts w:eastAsia="Calibri"/>
                <w:bCs/>
                <w:iCs/>
              </w:rPr>
            </w:pPr>
          </w:p>
          <w:p w14:paraId="6FAB7F47" w14:textId="77777777" w:rsidR="007D39FE" w:rsidRDefault="007D39FE">
            <w:pPr>
              <w:rPr>
                <w:rFonts w:eastAsia="Calibri"/>
                <w:bCs/>
                <w:iCs/>
              </w:rPr>
            </w:pPr>
          </w:p>
          <w:p w14:paraId="213EC7BF" w14:textId="77777777" w:rsidR="007D39FE" w:rsidRDefault="007D39FE">
            <w:pPr>
              <w:rPr>
                <w:rFonts w:eastAsia="Calibri"/>
                <w:bCs/>
                <w:iCs/>
              </w:rPr>
            </w:pPr>
          </w:p>
        </w:tc>
      </w:tr>
      <w:tr w:rsidR="007D39FE" w14:paraId="1B4823AA" w14:textId="77777777" w:rsidTr="007D39FE">
        <w:tc>
          <w:tcPr>
            <w:tcW w:w="4621" w:type="dxa"/>
            <w:tcBorders>
              <w:top w:val="single" w:sz="4" w:space="0" w:color="000000"/>
              <w:left w:val="single" w:sz="4" w:space="0" w:color="000000"/>
              <w:bottom w:val="single" w:sz="4" w:space="0" w:color="000000"/>
              <w:right w:val="nil"/>
            </w:tcBorders>
          </w:tcPr>
          <w:p w14:paraId="0B0D10DF" w14:textId="77777777" w:rsidR="007D39FE" w:rsidRDefault="007D39FE">
            <w:pPr>
              <w:jc w:val="both"/>
              <w:rPr>
                <w:rFonts w:eastAsia="Calibri"/>
                <w:b/>
                <w:bCs/>
                <w:i/>
                <w:iCs/>
                <w:lang w:val="ru-RU"/>
              </w:rPr>
            </w:pPr>
            <w:r>
              <w:rPr>
                <w:rFonts w:eastAsia="Calibri"/>
                <w:i/>
                <w:iCs/>
                <w:lang w:val="ru-RU"/>
              </w:rPr>
              <w:t>Број рачуна понуђача и назив банке:</w:t>
            </w:r>
          </w:p>
          <w:p w14:paraId="0F4CE281" w14:textId="77777777"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139A2347" w14:textId="77777777" w:rsidR="007D39FE" w:rsidRDefault="007D39FE">
            <w:pPr>
              <w:rPr>
                <w:rFonts w:eastAsia="Calibri"/>
                <w:bCs/>
                <w:iCs/>
                <w:lang w:val="ru-RU"/>
              </w:rPr>
            </w:pPr>
          </w:p>
        </w:tc>
      </w:tr>
      <w:tr w:rsidR="007D39FE" w14:paraId="1635DCE1" w14:textId="77777777" w:rsidTr="007D39FE">
        <w:trPr>
          <w:trHeight w:val="531"/>
        </w:trPr>
        <w:tc>
          <w:tcPr>
            <w:tcW w:w="4621" w:type="dxa"/>
            <w:tcBorders>
              <w:top w:val="single" w:sz="4" w:space="0" w:color="000000"/>
              <w:left w:val="single" w:sz="4" w:space="0" w:color="000000"/>
              <w:bottom w:val="single" w:sz="4" w:space="0" w:color="000000"/>
              <w:right w:val="nil"/>
            </w:tcBorders>
            <w:hideMark/>
          </w:tcPr>
          <w:p w14:paraId="398CE9D1" w14:textId="77777777"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6DF2C9D5" w14:textId="77777777" w:rsidR="007D39FE" w:rsidRDefault="007D39FE">
            <w:pPr>
              <w:ind w:firstLine="708"/>
              <w:rPr>
                <w:rFonts w:eastAsia="Calibri"/>
                <w:bCs/>
                <w:iCs/>
                <w:lang w:val="ru-RU"/>
              </w:rPr>
            </w:pPr>
          </w:p>
        </w:tc>
      </w:tr>
    </w:tbl>
    <w:p w14:paraId="2B6757D1" w14:textId="77777777" w:rsidR="009D51B6" w:rsidRDefault="009D51B6" w:rsidP="007D39FE">
      <w:pPr>
        <w:rPr>
          <w:rFonts w:eastAsia="TimesNewRomanPSMT"/>
          <w:b/>
          <w:bCs/>
          <w:i/>
          <w:iCs/>
        </w:rPr>
      </w:pPr>
    </w:p>
    <w:p w14:paraId="36A0A99E" w14:textId="77777777" w:rsidR="007D39FE" w:rsidRPr="009D51B6" w:rsidRDefault="007D39FE" w:rsidP="007D39FE">
      <w:pPr>
        <w:rPr>
          <w:rFonts w:eastAsia="TimesNewRomanPSMT"/>
          <w:b/>
          <w:bCs/>
          <w:i/>
          <w:iCs/>
        </w:rPr>
      </w:pPr>
    </w:p>
    <w:p w14:paraId="4C97F12F" w14:textId="77777777"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B65058" w14:paraId="71A82E3F" w14:textId="77777777"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C0C694B" w14:textId="77777777" w:rsidR="009D51B6" w:rsidRPr="00B65058" w:rsidRDefault="009D51B6" w:rsidP="00BD1213">
            <w:pPr>
              <w:snapToGrid w:val="0"/>
              <w:jc w:val="center"/>
            </w:pPr>
          </w:p>
          <w:p w14:paraId="03305E8E" w14:textId="77777777"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14:paraId="7E983644" w14:textId="77777777"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5C031DB9" w14:textId="77777777"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14:paraId="3066DCC5" w14:textId="77777777"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14:paraId="75303406" w14:textId="77777777" w:rsidR="007D39FE" w:rsidRDefault="007D39FE" w:rsidP="007D39FE">
      <w:pPr>
        <w:jc w:val="both"/>
        <w:rPr>
          <w:rFonts w:eastAsia="Calibri"/>
          <w:i/>
          <w:iCs/>
          <w:lang w:val="en-GB"/>
        </w:rPr>
      </w:pPr>
    </w:p>
    <w:p w14:paraId="5548CECD" w14:textId="77777777" w:rsidR="007D39FE" w:rsidRDefault="007D39FE" w:rsidP="007D39FE">
      <w:pPr>
        <w:jc w:val="both"/>
        <w:rPr>
          <w:rFonts w:eastAsia="Calibri"/>
          <w:i/>
          <w:iCs/>
          <w:lang w:val="en-GB"/>
        </w:rPr>
      </w:pPr>
    </w:p>
    <w:p w14:paraId="65327BCB" w14:textId="77777777" w:rsidR="007D39FE" w:rsidRDefault="007D39FE" w:rsidP="007D39FE">
      <w:pPr>
        <w:jc w:val="both"/>
        <w:rPr>
          <w:rFonts w:eastAsia="Calibri"/>
          <w:i/>
          <w:iCs/>
          <w:lang w:val="en-GB"/>
        </w:rPr>
      </w:pPr>
    </w:p>
    <w:p w14:paraId="5CC3F51C" w14:textId="77777777" w:rsidR="007D39FE" w:rsidRDefault="007D39FE" w:rsidP="007D39FE">
      <w:pPr>
        <w:jc w:val="both"/>
        <w:rPr>
          <w:rFonts w:eastAsia="Calibri"/>
          <w:i/>
          <w:iCs/>
          <w:lang w:val="en-GB"/>
        </w:rPr>
      </w:pPr>
    </w:p>
    <w:p w14:paraId="649F0F42" w14:textId="77777777" w:rsidR="007D39FE" w:rsidRDefault="007D39FE" w:rsidP="007D39FE">
      <w:pPr>
        <w:jc w:val="both"/>
        <w:rPr>
          <w:rFonts w:eastAsia="Calibri"/>
          <w:i/>
          <w:iCs/>
          <w:lang w:val="en-GB"/>
        </w:rPr>
      </w:pPr>
    </w:p>
    <w:p w14:paraId="451939E2" w14:textId="77777777" w:rsidR="007D39FE" w:rsidRDefault="007D39FE" w:rsidP="007D39FE">
      <w:pPr>
        <w:jc w:val="both"/>
        <w:rPr>
          <w:rFonts w:eastAsia="Calibri"/>
          <w:i/>
          <w:iCs/>
          <w:lang w:val="en-GB"/>
        </w:rPr>
      </w:pPr>
    </w:p>
    <w:p w14:paraId="73CE63F2" w14:textId="77777777" w:rsidR="007D39FE" w:rsidRDefault="007D39FE" w:rsidP="007D39FE">
      <w:pPr>
        <w:jc w:val="both"/>
        <w:rPr>
          <w:rFonts w:eastAsia="TimesNewRomanPSMT"/>
          <w:bCs/>
          <w:lang w:val="en-GB"/>
        </w:rPr>
      </w:pPr>
    </w:p>
    <w:p w14:paraId="4FDD3ABE" w14:textId="77777777" w:rsidR="007D39FE" w:rsidRDefault="007D39FE" w:rsidP="007D39FE">
      <w:pPr>
        <w:jc w:val="both"/>
        <w:rPr>
          <w:rFonts w:eastAsia="TimesNewRomanPSMT"/>
          <w:b/>
          <w:bCs/>
          <w:i/>
          <w:lang w:val="sr-Cyrl-CS"/>
        </w:rPr>
      </w:pPr>
    </w:p>
    <w:p w14:paraId="7523605D" w14:textId="77777777" w:rsidR="009D51B6" w:rsidRDefault="009D51B6" w:rsidP="007D39FE">
      <w:pPr>
        <w:jc w:val="both"/>
        <w:rPr>
          <w:rFonts w:eastAsia="TimesNewRomanPSMT"/>
          <w:b/>
          <w:bCs/>
          <w:i/>
          <w:lang w:val="sr-Cyrl-CS"/>
        </w:rPr>
      </w:pPr>
    </w:p>
    <w:p w14:paraId="6934CBB7" w14:textId="77777777" w:rsidR="009D51B6" w:rsidRDefault="009D51B6" w:rsidP="007D39FE">
      <w:pPr>
        <w:jc w:val="both"/>
        <w:rPr>
          <w:rFonts w:eastAsia="TimesNewRomanPSMT"/>
          <w:b/>
          <w:bCs/>
          <w:i/>
          <w:lang w:val="sr-Cyrl-CS"/>
        </w:rPr>
      </w:pPr>
    </w:p>
    <w:p w14:paraId="2978161B" w14:textId="77777777" w:rsidR="009D51B6" w:rsidRDefault="009D51B6" w:rsidP="007D39FE">
      <w:pPr>
        <w:jc w:val="both"/>
        <w:rPr>
          <w:rFonts w:eastAsia="TimesNewRomanPSMT"/>
          <w:b/>
          <w:bCs/>
          <w:i/>
          <w:lang w:val="sr-Cyrl-CS"/>
        </w:rPr>
      </w:pPr>
    </w:p>
    <w:p w14:paraId="7EF4CF7D" w14:textId="77777777" w:rsidR="009D51B6" w:rsidRDefault="009D51B6" w:rsidP="007D39FE">
      <w:pPr>
        <w:jc w:val="both"/>
        <w:rPr>
          <w:rFonts w:eastAsia="TimesNewRomanPSMT"/>
          <w:b/>
          <w:bCs/>
          <w:i/>
          <w:lang w:val="sr-Cyrl-CS"/>
        </w:rPr>
      </w:pPr>
    </w:p>
    <w:p w14:paraId="10C8EBC5" w14:textId="77777777"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14:paraId="070993B3" w14:textId="77777777"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14:paraId="064F485D" w14:textId="77777777" w:rsidTr="007D39FE">
        <w:tc>
          <w:tcPr>
            <w:tcW w:w="465" w:type="dxa"/>
            <w:tcBorders>
              <w:top w:val="single" w:sz="4" w:space="0" w:color="000000"/>
              <w:left w:val="single" w:sz="4" w:space="0" w:color="000000"/>
              <w:bottom w:val="single" w:sz="4" w:space="0" w:color="000000"/>
              <w:right w:val="nil"/>
            </w:tcBorders>
          </w:tcPr>
          <w:p w14:paraId="1573F72C" w14:textId="77777777" w:rsidR="007D39FE" w:rsidRDefault="007D39FE">
            <w:pPr>
              <w:snapToGrid w:val="0"/>
              <w:jc w:val="both"/>
              <w:rPr>
                <w:rFonts w:eastAsia="Calibri"/>
              </w:rPr>
            </w:pPr>
          </w:p>
          <w:p w14:paraId="1CDE0EDB" w14:textId="77777777"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0DECA00F" w14:textId="77777777" w:rsidR="007D39FE" w:rsidRDefault="007D39FE">
            <w:pPr>
              <w:snapToGrid w:val="0"/>
              <w:jc w:val="both"/>
              <w:rPr>
                <w:rFonts w:eastAsia="TimesNewRomanPSMT"/>
                <w:bCs/>
                <w:i/>
              </w:rPr>
            </w:pPr>
          </w:p>
          <w:p w14:paraId="49C51147" w14:textId="77777777"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834A29E" w14:textId="77777777" w:rsidR="007D39FE" w:rsidRDefault="007D39FE">
            <w:pPr>
              <w:snapToGrid w:val="0"/>
              <w:jc w:val="both"/>
              <w:rPr>
                <w:rFonts w:eastAsia="TimesNewRomanPSMT"/>
                <w:b/>
                <w:bCs/>
              </w:rPr>
            </w:pPr>
          </w:p>
        </w:tc>
      </w:tr>
      <w:tr w:rsidR="007D39FE" w14:paraId="4A5CE3EC" w14:textId="77777777" w:rsidTr="007D39FE">
        <w:tc>
          <w:tcPr>
            <w:tcW w:w="465" w:type="dxa"/>
            <w:tcBorders>
              <w:top w:val="single" w:sz="4" w:space="0" w:color="000000"/>
              <w:left w:val="single" w:sz="4" w:space="0" w:color="000000"/>
              <w:bottom w:val="single" w:sz="4" w:space="0" w:color="000000"/>
              <w:right w:val="nil"/>
            </w:tcBorders>
          </w:tcPr>
          <w:p w14:paraId="2A97DDC5" w14:textId="77777777" w:rsidR="007D39FE" w:rsidRDefault="007D39FE">
            <w:pPr>
              <w:snapToGrid w:val="0"/>
              <w:jc w:val="both"/>
              <w:rPr>
                <w:rFonts w:eastAsia="TimesNewRomanPSMT"/>
                <w:bCs/>
                <w:i/>
              </w:rPr>
            </w:pPr>
          </w:p>
          <w:p w14:paraId="1F239B12"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400C679" w14:textId="77777777" w:rsidR="007D39FE" w:rsidRDefault="007D39FE">
            <w:pPr>
              <w:snapToGrid w:val="0"/>
              <w:jc w:val="both"/>
              <w:rPr>
                <w:rFonts w:eastAsia="TimesNewRomanPSMT"/>
                <w:bCs/>
                <w:i/>
              </w:rPr>
            </w:pPr>
          </w:p>
          <w:p w14:paraId="1CCAEDFF"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019018A" w14:textId="77777777" w:rsidR="007D39FE" w:rsidRDefault="007D39FE">
            <w:pPr>
              <w:snapToGrid w:val="0"/>
              <w:jc w:val="both"/>
              <w:rPr>
                <w:rFonts w:eastAsia="TimesNewRomanPSMT"/>
                <w:b/>
                <w:bCs/>
              </w:rPr>
            </w:pPr>
          </w:p>
        </w:tc>
      </w:tr>
      <w:tr w:rsidR="007D39FE" w14:paraId="6BB7062E" w14:textId="77777777" w:rsidTr="007D39FE">
        <w:tc>
          <w:tcPr>
            <w:tcW w:w="465" w:type="dxa"/>
            <w:tcBorders>
              <w:top w:val="single" w:sz="4" w:space="0" w:color="000000"/>
              <w:left w:val="single" w:sz="4" w:space="0" w:color="000000"/>
              <w:bottom w:val="single" w:sz="4" w:space="0" w:color="000000"/>
              <w:right w:val="nil"/>
            </w:tcBorders>
          </w:tcPr>
          <w:p w14:paraId="68A0B7F0" w14:textId="77777777" w:rsidR="007D39FE" w:rsidRDefault="007D39FE">
            <w:pPr>
              <w:snapToGrid w:val="0"/>
              <w:jc w:val="both"/>
              <w:rPr>
                <w:rFonts w:eastAsia="TimesNewRomanPSMT"/>
                <w:bCs/>
                <w:i/>
              </w:rPr>
            </w:pPr>
          </w:p>
          <w:p w14:paraId="78BD5EE8"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3EED9A1" w14:textId="77777777" w:rsidR="007D39FE" w:rsidRDefault="007D39FE">
            <w:pPr>
              <w:snapToGrid w:val="0"/>
              <w:jc w:val="both"/>
              <w:rPr>
                <w:rFonts w:eastAsia="TimesNewRomanPSMT"/>
                <w:bCs/>
                <w:i/>
              </w:rPr>
            </w:pPr>
          </w:p>
          <w:p w14:paraId="4D1FA5F7" w14:textId="77777777"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522EE293" w14:textId="77777777" w:rsidR="007D39FE" w:rsidRDefault="007D39FE">
            <w:pPr>
              <w:snapToGrid w:val="0"/>
              <w:jc w:val="both"/>
              <w:rPr>
                <w:rFonts w:eastAsia="TimesNewRomanPSMT"/>
                <w:b/>
                <w:bCs/>
              </w:rPr>
            </w:pPr>
          </w:p>
        </w:tc>
      </w:tr>
      <w:tr w:rsidR="007D39FE" w14:paraId="7DDF87D9" w14:textId="77777777" w:rsidTr="007D39FE">
        <w:tc>
          <w:tcPr>
            <w:tcW w:w="465" w:type="dxa"/>
            <w:tcBorders>
              <w:top w:val="single" w:sz="4" w:space="0" w:color="000000"/>
              <w:left w:val="single" w:sz="4" w:space="0" w:color="000000"/>
              <w:bottom w:val="single" w:sz="4" w:space="0" w:color="000000"/>
              <w:right w:val="nil"/>
            </w:tcBorders>
          </w:tcPr>
          <w:p w14:paraId="6774F850" w14:textId="77777777" w:rsidR="007D39FE" w:rsidRDefault="007D39FE">
            <w:pPr>
              <w:snapToGrid w:val="0"/>
              <w:jc w:val="both"/>
              <w:rPr>
                <w:rFonts w:eastAsia="TimesNewRomanPSMT"/>
                <w:bCs/>
                <w:i/>
              </w:rPr>
            </w:pPr>
          </w:p>
          <w:p w14:paraId="0D66FA98"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2A8516A" w14:textId="77777777" w:rsidR="007D39FE" w:rsidRDefault="007D39FE">
            <w:pPr>
              <w:snapToGrid w:val="0"/>
              <w:jc w:val="both"/>
              <w:rPr>
                <w:rFonts w:eastAsia="TimesNewRomanPSMT"/>
                <w:bCs/>
                <w:i/>
              </w:rPr>
            </w:pPr>
          </w:p>
          <w:p w14:paraId="4E483230" w14:textId="77777777"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2BA3DBE" w14:textId="77777777" w:rsidR="007D39FE" w:rsidRDefault="007D39FE">
            <w:pPr>
              <w:snapToGrid w:val="0"/>
              <w:jc w:val="both"/>
              <w:rPr>
                <w:rFonts w:eastAsia="TimesNewRomanPSMT"/>
                <w:b/>
                <w:bCs/>
              </w:rPr>
            </w:pPr>
          </w:p>
        </w:tc>
      </w:tr>
      <w:tr w:rsidR="007D39FE" w14:paraId="17F05E0B" w14:textId="77777777" w:rsidTr="007D39FE">
        <w:tc>
          <w:tcPr>
            <w:tcW w:w="465" w:type="dxa"/>
            <w:tcBorders>
              <w:top w:val="single" w:sz="4" w:space="0" w:color="000000"/>
              <w:left w:val="single" w:sz="4" w:space="0" w:color="000000"/>
              <w:bottom w:val="single" w:sz="4" w:space="0" w:color="000000"/>
              <w:right w:val="nil"/>
            </w:tcBorders>
          </w:tcPr>
          <w:p w14:paraId="036B8A45"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FA4250C" w14:textId="77777777" w:rsidR="007D39FE" w:rsidRDefault="007D39FE">
            <w:pPr>
              <w:snapToGrid w:val="0"/>
              <w:jc w:val="both"/>
              <w:rPr>
                <w:rFonts w:eastAsia="TimesNewRomanPSMT"/>
                <w:bCs/>
                <w:i/>
              </w:rPr>
            </w:pPr>
          </w:p>
          <w:p w14:paraId="672E2F19" w14:textId="77777777"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1D1C7F1" w14:textId="77777777" w:rsidR="007D39FE" w:rsidRDefault="007D39FE">
            <w:pPr>
              <w:snapToGrid w:val="0"/>
              <w:jc w:val="both"/>
              <w:rPr>
                <w:rFonts w:eastAsia="TimesNewRomanPSMT"/>
                <w:b/>
                <w:bCs/>
              </w:rPr>
            </w:pPr>
          </w:p>
        </w:tc>
      </w:tr>
      <w:tr w:rsidR="007D39FE" w14:paraId="3378FFB6" w14:textId="77777777" w:rsidTr="007D39FE">
        <w:tc>
          <w:tcPr>
            <w:tcW w:w="465" w:type="dxa"/>
            <w:tcBorders>
              <w:top w:val="single" w:sz="4" w:space="0" w:color="000000"/>
              <w:left w:val="single" w:sz="4" w:space="0" w:color="000000"/>
              <w:bottom w:val="single" w:sz="4" w:space="0" w:color="000000"/>
              <w:right w:val="nil"/>
            </w:tcBorders>
          </w:tcPr>
          <w:p w14:paraId="7B547847"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297230B" w14:textId="77777777" w:rsidR="007D39FE" w:rsidRDefault="007D39FE">
            <w:pPr>
              <w:snapToGrid w:val="0"/>
              <w:jc w:val="both"/>
              <w:rPr>
                <w:rFonts w:eastAsia="TimesNewRomanPSMT"/>
                <w:bCs/>
                <w:i/>
                <w:lang w:val="ru-RU"/>
              </w:rPr>
            </w:pPr>
          </w:p>
          <w:p w14:paraId="2B284287" w14:textId="77777777"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428CED50" w14:textId="77777777" w:rsidR="007D39FE" w:rsidRDefault="007D39FE">
            <w:pPr>
              <w:snapToGrid w:val="0"/>
              <w:jc w:val="both"/>
              <w:rPr>
                <w:rFonts w:eastAsia="TimesNewRomanPSMT"/>
                <w:b/>
                <w:bCs/>
                <w:lang w:val="ru-RU"/>
              </w:rPr>
            </w:pPr>
          </w:p>
        </w:tc>
      </w:tr>
      <w:tr w:rsidR="007D39FE" w14:paraId="36CDB6FE" w14:textId="77777777" w:rsidTr="007D39FE">
        <w:tc>
          <w:tcPr>
            <w:tcW w:w="465" w:type="dxa"/>
            <w:tcBorders>
              <w:top w:val="single" w:sz="4" w:space="0" w:color="000000"/>
              <w:left w:val="single" w:sz="4" w:space="0" w:color="000000"/>
              <w:bottom w:val="single" w:sz="4" w:space="0" w:color="000000"/>
              <w:right w:val="nil"/>
            </w:tcBorders>
          </w:tcPr>
          <w:p w14:paraId="43F6C74D" w14:textId="77777777"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6D48BB2C" w14:textId="77777777" w:rsidR="007D39FE" w:rsidRDefault="007D39FE">
            <w:pPr>
              <w:snapToGrid w:val="0"/>
              <w:jc w:val="both"/>
              <w:rPr>
                <w:rFonts w:eastAsia="TimesNewRomanPSMT"/>
                <w:bCs/>
                <w:i/>
                <w:lang w:val="ru-RU"/>
              </w:rPr>
            </w:pPr>
          </w:p>
          <w:p w14:paraId="1A417DE6" w14:textId="77777777"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5D879E38" w14:textId="77777777" w:rsidR="007D39FE" w:rsidRDefault="007D39FE">
            <w:pPr>
              <w:snapToGrid w:val="0"/>
              <w:jc w:val="both"/>
              <w:rPr>
                <w:rFonts w:eastAsia="TimesNewRomanPSMT"/>
                <w:b/>
                <w:bCs/>
                <w:lang w:val="ru-RU"/>
              </w:rPr>
            </w:pPr>
          </w:p>
        </w:tc>
      </w:tr>
      <w:tr w:rsidR="007D39FE" w14:paraId="0911A79C" w14:textId="77777777" w:rsidTr="007D39FE">
        <w:tc>
          <w:tcPr>
            <w:tcW w:w="465" w:type="dxa"/>
            <w:tcBorders>
              <w:top w:val="single" w:sz="4" w:space="0" w:color="000000"/>
              <w:left w:val="single" w:sz="4" w:space="0" w:color="000000"/>
              <w:bottom w:val="single" w:sz="4" w:space="0" w:color="000000"/>
              <w:right w:val="nil"/>
            </w:tcBorders>
          </w:tcPr>
          <w:p w14:paraId="0CF1F04A" w14:textId="77777777" w:rsidR="007D39FE" w:rsidRDefault="007D39FE">
            <w:pPr>
              <w:snapToGrid w:val="0"/>
              <w:jc w:val="both"/>
              <w:rPr>
                <w:rFonts w:eastAsia="TimesNewRomanPSMT"/>
                <w:bCs/>
                <w:i/>
                <w:lang w:val="ru-RU"/>
              </w:rPr>
            </w:pPr>
          </w:p>
          <w:p w14:paraId="389BFB55" w14:textId="77777777"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5305CB69" w14:textId="77777777" w:rsidR="007D39FE" w:rsidRDefault="007D39FE">
            <w:pPr>
              <w:snapToGrid w:val="0"/>
              <w:jc w:val="both"/>
              <w:rPr>
                <w:rFonts w:eastAsia="TimesNewRomanPSMT"/>
                <w:bCs/>
                <w:i/>
              </w:rPr>
            </w:pPr>
          </w:p>
          <w:p w14:paraId="20596BB0" w14:textId="77777777"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1851209" w14:textId="77777777" w:rsidR="007D39FE" w:rsidRDefault="007D39FE">
            <w:pPr>
              <w:snapToGrid w:val="0"/>
              <w:jc w:val="both"/>
              <w:rPr>
                <w:rFonts w:eastAsia="TimesNewRomanPSMT"/>
                <w:b/>
                <w:bCs/>
              </w:rPr>
            </w:pPr>
          </w:p>
        </w:tc>
      </w:tr>
      <w:tr w:rsidR="007D39FE" w14:paraId="0B7DD3A7" w14:textId="77777777" w:rsidTr="007D39FE">
        <w:tc>
          <w:tcPr>
            <w:tcW w:w="465" w:type="dxa"/>
            <w:tcBorders>
              <w:top w:val="single" w:sz="4" w:space="0" w:color="000000"/>
              <w:left w:val="single" w:sz="4" w:space="0" w:color="000000"/>
              <w:bottom w:val="single" w:sz="4" w:space="0" w:color="000000"/>
              <w:right w:val="nil"/>
            </w:tcBorders>
          </w:tcPr>
          <w:p w14:paraId="0557B1F7" w14:textId="77777777" w:rsidR="007D39FE" w:rsidRDefault="007D39FE">
            <w:pPr>
              <w:snapToGrid w:val="0"/>
              <w:jc w:val="both"/>
              <w:rPr>
                <w:rFonts w:eastAsia="TimesNewRomanPSMT"/>
                <w:bCs/>
                <w:i/>
              </w:rPr>
            </w:pPr>
          </w:p>
          <w:p w14:paraId="1052FD3E"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AC9E2F4" w14:textId="77777777" w:rsidR="007D39FE" w:rsidRDefault="007D39FE">
            <w:pPr>
              <w:snapToGrid w:val="0"/>
              <w:jc w:val="both"/>
              <w:rPr>
                <w:rFonts w:eastAsia="TimesNewRomanPSMT"/>
                <w:bCs/>
                <w:i/>
              </w:rPr>
            </w:pPr>
          </w:p>
          <w:p w14:paraId="0E1483A9"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40B95C7" w14:textId="77777777" w:rsidR="007D39FE" w:rsidRDefault="007D39FE">
            <w:pPr>
              <w:snapToGrid w:val="0"/>
              <w:jc w:val="both"/>
              <w:rPr>
                <w:rFonts w:eastAsia="TimesNewRomanPSMT"/>
                <w:b/>
                <w:bCs/>
              </w:rPr>
            </w:pPr>
          </w:p>
        </w:tc>
      </w:tr>
      <w:tr w:rsidR="007D39FE" w14:paraId="6EC567E4" w14:textId="77777777" w:rsidTr="007D39FE">
        <w:tc>
          <w:tcPr>
            <w:tcW w:w="465" w:type="dxa"/>
            <w:tcBorders>
              <w:top w:val="single" w:sz="4" w:space="0" w:color="000000"/>
              <w:left w:val="single" w:sz="4" w:space="0" w:color="000000"/>
              <w:bottom w:val="single" w:sz="4" w:space="0" w:color="000000"/>
              <w:right w:val="nil"/>
            </w:tcBorders>
          </w:tcPr>
          <w:p w14:paraId="752D77C5" w14:textId="77777777" w:rsidR="007D39FE" w:rsidRDefault="007D39FE">
            <w:pPr>
              <w:snapToGrid w:val="0"/>
              <w:jc w:val="both"/>
              <w:rPr>
                <w:rFonts w:eastAsia="TimesNewRomanPSMT"/>
                <w:bCs/>
                <w:i/>
              </w:rPr>
            </w:pPr>
          </w:p>
          <w:p w14:paraId="6C58B30E"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1DA0EE8" w14:textId="77777777" w:rsidR="007D39FE" w:rsidRDefault="007D39FE">
            <w:pPr>
              <w:snapToGrid w:val="0"/>
              <w:jc w:val="both"/>
              <w:rPr>
                <w:rFonts w:eastAsia="TimesNewRomanPSMT"/>
                <w:bCs/>
                <w:i/>
              </w:rPr>
            </w:pPr>
          </w:p>
          <w:p w14:paraId="457AA6A2" w14:textId="77777777"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D577237" w14:textId="77777777" w:rsidR="007D39FE" w:rsidRDefault="007D39FE">
            <w:pPr>
              <w:snapToGrid w:val="0"/>
              <w:jc w:val="both"/>
              <w:rPr>
                <w:rFonts w:eastAsia="TimesNewRomanPSMT"/>
                <w:b/>
                <w:bCs/>
              </w:rPr>
            </w:pPr>
          </w:p>
        </w:tc>
      </w:tr>
      <w:tr w:rsidR="007D39FE" w14:paraId="66A5A04F" w14:textId="77777777" w:rsidTr="007D39FE">
        <w:tc>
          <w:tcPr>
            <w:tcW w:w="465" w:type="dxa"/>
            <w:tcBorders>
              <w:top w:val="single" w:sz="4" w:space="0" w:color="000000"/>
              <w:left w:val="single" w:sz="4" w:space="0" w:color="000000"/>
              <w:bottom w:val="single" w:sz="4" w:space="0" w:color="000000"/>
              <w:right w:val="nil"/>
            </w:tcBorders>
          </w:tcPr>
          <w:p w14:paraId="262F93B6" w14:textId="77777777" w:rsidR="007D39FE" w:rsidRDefault="007D39FE">
            <w:pPr>
              <w:snapToGrid w:val="0"/>
              <w:jc w:val="both"/>
              <w:rPr>
                <w:rFonts w:eastAsia="TimesNewRomanPSMT"/>
                <w:bCs/>
                <w:i/>
              </w:rPr>
            </w:pPr>
          </w:p>
          <w:p w14:paraId="0A426697"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0666E8C" w14:textId="77777777" w:rsidR="007D39FE" w:rsidRDefault="007D39FE">
            <w:pPr>
              <w:snapToGrid w:val="0"/>
              <w:jc w:val="both"/>
              <w:rPr>
                <w:rFonts w:eastAsia="TimesNewRomanPSMT"/>
                <w:bCs/>
                <w:i/>
              </w:rPr>
            </w:pPr>
          </w:p>
          <w:p w14:paraId="64ABB378" w14:textId="77777777"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A10EECB" w14:textId="77777777" w:rsidR="007D39FE" w:rsidRDefault="007D39FE">
            <w:pPr>
              <w:snapToGrid w:val="0"/>
              <w:jc w:val="both"/>
              <w:rPr>
                <w:rFonts w:eastAsia="TimesNewRomanPSMT"/>
                <w:b/>
                <w:bCs/>
              </w:rPr>
            </w:pPr>
          </w:p>
        </w:tc>
      </w:tr>
      <w:tr w:rsidR="007D39FE" w14:paraId="2D600ED2" w14:textId="77777777" w:rsidTr="007D39FE">
        <w:tc>
          <w:tcPr>
            <w:tcW w:w="465" w:type="dxa"/>
            <w:tcBorders>
              <w:top w:val="single" w:sz="4" w:space="0" w:color="000000"/>
              <w:left w:val="single" w:sz="4" w:space="0" w:color="000000"/>
              <w:bottom w:val="single" w:sz="4" w:space="0" w:color="000000"/>
              <w:right w:val="nil"/>
            </w:tcBorders>
          </w:tcPr>
          <w:p w14:paraId="7B03EA3C"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03E0372" w14:textId="77777777" w:rsidR="007D39FE" w:rsidRDefault="007D39FE">
            <w:pPr>
              <w:snapToGrid w:val="0"/>
              <w:jc w:val="both"/>
              <w:rPr>
                <w:rFonts w:eastAsia="TimesNewRomanPSMT"/>
                <w:bCs/>
                <w:i/>
              </w:rPr>
            </w:pPr>
          </w:p>
          <w:p w14:paraId="46170BCC" w14:textId="77777777"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D2C73B6" w14:textId="77777777" w:rsidR="007D39FE" w:rsidRDefault="007D39FE">
            <w:pPr>
              <w:snapToGrid w:val="0"/>
              <w:jc w:val="both"/>
              <w:rPr>
                <w:rFonts w:eastAsia="TimesNewRomanPSMT"/>
                <w:b/>
                <w:bCs/>
              </w:rPr>
            </w:pPr>
          </w:p>
        </w:tc>
      </w:tr>
      <w:tr w:rsidR="007D39FE" w14:paraId="5A3BD5E6" w14:textId="77777777" w:rsidTr="007D39FE">
        <w:tc>
          <w:tcPr>
            <w:tcW w:w="465" w:type="dxa"/>
            <w:tcBorders>
              <w:top w:val="single" w:sz="4" w:space="0" w:color="000000"/>
              <w:left w:val="single" w:sz="4" w:space="0" w:color="000000"/>
              <w:bottom w:val="single" w:sz="4" w:space="0" w:color="000000"/>
              <w:right w:val="nil"/>
            </w:tcBorders>
          </w:tcPr>
          <w:p w14:paraId="592551F3"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7C5B1F2" w14:textId="77777777" w:rsidR="007D39FE" w:rsidRDefault="007D39FE">
            <w:pPr>
              <w:snapToGrid w:val="0"/>
              <w:jc w:val="both"/>
              <w:rPr>
                <w:rFonts w:eastAsia="TimesNewRomanPSMT"/>
                <w:bCs/>
                <w:i/>
                <w:lang w:val="ru-RU"/>
              </w:rPr>
            </w:pPr>
          </w:p>
          <w:p w14:paraId="46483C26" w14:textId="77777777"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14:paraId="5C385039" w14:textId="77777777" w:rsidR="007D39FE" w:rsidRDefault="007D39FE">
            <w:pPr>
              <w:jc w:val="both"/>
              <w:rPr>
                <w:rFonts w:eastAsia="TimesNewRomanPSMT"/>
                <w:bCs/>
                <w:i/>
                <w:lang w:val="ru-RU"/>
              </w:rPr>
            </w:pPr>
          </w:p>
          <w:p w14:paraId="776A936A" w14:textId="77777777"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4EA63B40" w14:textId="77777777" w:rsidR="007D39FE" w:rsidRDefault="007D39FE">
            <w:pPr>
              <w:snapToGrid w:val="0"/>
              <w:jc w:val="both"/>
              <w:rPr>
                <w:rFonts w:eastAsia="TimesNewRomanPSMT"/>
                <w:b/>
                <w:bCs/>
                <w:lang w:val="ru-RU"/>
              </w:rPr>
            </w:pPr>
          </w:p>
        </w:tc>
      </w:tr>
      <w:tr w:rsidR="007D39FE" w14:paraId="0FA9C306" w14:textId="77777777" w:rsidTr="007D39FE">
        <w:tc>
          <w:tcPr>
            <w:tcW w:w="465" w:type="dxa"/>
            <w:tcBorders>
              <w:top w:val="single" w:sz="4" w:space="0" w:color="000000"/>
              <w:left w:val="single" w:sz="4" w:space="0" w:color="000000"/>
              <w:bottom w:val="single" w:sz="4" w:space="0" w:color="000000"/>
              <w:right w:val="nil"/>
            </w:tcBorders>
          </w:tcPr>
          <w:p w14:paraId="4489B59E" w14:textId="77777777"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720938CD" w14:textId="77777777" w:rsidR="007D39FE" w:rsidRDefault="007D39FE">
            <w:pPr>
              <w:snapToGrid w:val="0"/>
              <w:jc w:val="both"/>
              <w:rPr>
                <w:rFonts w:eastAsia="TimesNewRomanPSMT"/>
                <w:bCs/>
                <w:i/>
                <w:lang w:val="ru-RU"/>
              </w:rPr>
            </w:pPr>
          </w:p>
          <w:p w14:paraId="66D4F879" w14:textId="77777777"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134D184B" w14:textId="77777777" w:rsidR="007D39FE" w:rsidRDefault="007D39FE">
            <w:pPr>
              <w:snapToGrid w:val="0"/>
              <w:jc w:val="both"/>
              <w:rPr>
                <w:rFonts w:eastAsia="TimesNewRomanPSMT"/>
                <w:b/>
                <w:bCs/>
                <w:lang w:val="ru-RU"/>
              </w:rPr>
            </w:pPr>
          </w:p>
        </w:tc>
      </w:tr>
    </w:tbl>
    <w:p w14:paraId="7EAB857B" w14:textId="77777777" w:rsidR="007D39FE" w:rsidRDefault="007D39FE" w:rsidP="007D39FE">
      <w:pPr>
        <w:jc w:val="both"/>
        <w:rPr>
          <w:rFonts w:eastAsia="Calibri"/>
          <w:b/>
          <w:bCs/>
          <w:i/>
          <w:iCs/>
          <w:u w:val="single"/>
          <w:lang w:val="ru-RU"/>
        </w:rPr>
      </w:pPr>
    </w:p>
    <w:p w14:paraId="152CCAC1" w14:textId="77777777" w:rsidR="007D39FE" w:rsidRDefault="007D39FE" w:rsidP="007D39FE">
      <w:pPr>
        <w:jc w:val="both"/>
        <w:rPr>
          <w:rFonts w:eastAsia="Calibri"/>
          <w:b/>
          <w:bCs/>
          <w:i/>
          <w:iCs/>
          <w:u w:val="single"/>
          <w:lang w:val="ru-RU"/>
        </w:rPr>
      </w:pPr>
    </w:p>
    <w:p w14:paraId="726B0662" w14:textId="77777777" w:rsidR="007D39FE" w:rsidRDefault="007D39FE" w:rsidP="007D39FE">
      <w:pPr>
        <w:jc w:val="both"/>
        <w:rPr>
          <w:rFonts w:eastAsia="Calibri"/>
          <w:i/>
          <w:iCs/>
          <w:lang w:val="ru-RU"/>
        </w:rPr>
      </w:pPr>
      <w:r>
        <w:rPr>
          <w:rFonts w:eastAsia="Calibri"/>
          <w:b/>
          <w:bCs/>
          <w:i/>
          <w:iCs/>
          <w:u w:val="single"/>
          <w:lang w:val="ru-RU"/>
        </w:rPr>
        <w:t>Напомена:</w:t>
      </w:r>
    </w:p>
    <w:p w14:paraId="0EE0C741" w14:textId="77777777"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048C095" w14:textId="77777777" w:rsidR="007D39FE" w:rsidRDefault="007D39FE" w:rsidP="007D39FE">
      <w:pPr>
        <w:jc w:val="both"/>
        <w:rPr>
          <w:rFonts w:eastAsia="Calibri"/>
          <w:i/>
          <w:iCs/>
          <w:lang w:val="en-GB"/>
        </w:rPr>
      </w:pPr>
    </w:p>
    <w:p w14:paraId="62110844" w14:textId="77777777" w:rsidR="007D39FE" w:rsidRDefault="007D39FE" w:rsidP="007D39FE">
      <w:pPr>
        <w:jc w:val="both"/>
        <w:rPr>
          <w:rFonts w:eastAsia="Calibri"/>
          <w:i/>
          <w:iCs/>
          <w:lang w:val="en-GB"/>
        </w:rPr>
      </w:pPr>
    </w:p>
    <w:p w14:paraId="4277075F" w14:textId="77777777" w:rsidR="007D39FE" w:rsidRDefault="007D39FE" w:rsidP="007D39FE">
      <w:pPr>
        <w:jc w:val="both"/>
        <w:rPr>
          <w:rFonts w:eastAsia="Calibri"/>
          <w:i/>
          <w:iCs/>
          <w:lang w:val="en-GB"/>
        </w:rPr>
      </w:pPr>
    </w:p>
    <w:p w14:paraId="6B62AC37" w14:textId="77777777" w:rsidR="007D39FE" w:rsidRDefault="007D39FE" w:rsidP="007D39FE">
      <w:pPr>
        <w:jc w:val="both"/>
        <w:rPr>
          <w:rFonts w:eastAsia="Calibri"/>
          <w:i/>
          <w:iCs/>
          <w:lang w:val="en-GB"/>
        </w:rPr>
      </w:pPr>
    </w:p>
    <w:p w14:paraId="4375989D" w14:textId="77777777" w:rsidR="007D39FE" w:rsidRDefault="007D39FE" w:rsidP="007D39FE">
      <w:pPr>
        <w:jc w:val="both"/>
        <w:rPr>
          <w:rFonts w:eastAsia="Calibri"/>
          <w:i/>
          <w:iCs/>
          <w:lang w:val="en-GB"/>
        </w:rPr>
      </w:pPr>
    </w:p>
    <w:p w14:paraId="116CA8C3" w14:textId="77777777" w:rsidR="007D39FE" w:rsidRDefault="007D39FE" w:rsidP="007D39FE">
      <w:pPr>
        <w:jc w:val="both"/>
        <w:rPr>
          <w:rFonts w:eastAsia="Calibri"/>
          <w:i/>
          <w:iCs/>
          <w:lang w:val="en-GB"/>
        </w:rPr>
      </w:pPr>
    </w:p>
    <w:p w14:paraId="1092FFA2" w14:textId="77777777" w:rsidR="007D39FE" w:rsidRDefault="007D39FE" w:rsidP="007D39FE">
      <w:pPr>
        <w:jc w:val="both"/>
        <w:rPr>
          <w:rFonts w:eastAsia="TimesNewRomanPSMT"/>
          <w:b/>
          <w:bCs/>
          <w:lang w:val="en-GB"/>
        </w:rPr>
      </w:pPr>
    </w:p>
    <w:p w14:paraId="7265A591" w14:textId="77777777" w:rsidR="007D39FE" w:rsidRDefault="007D39FE" w:rsidP="007D39FE">
      <w:pPr>
        <w:jc w:val="both"/>
        <w:rPr>
          <w:rFonts w:eastAsia="TimesNewRomanPSMT"/>
          <w:b/>
          <w:bCs/>
          <w:i/>
          <w:lang w:val="sr-Cyrl-CS"/>
        </w:rPr>
      </w:pPr>
    </w:p>
    <w:p w14:paraId="408DA2F6" w14:textId="77777777"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14:paraId="14B197CE" w14:textId="77777777"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14:paraId="64630E1B" w14:textId="77777777" w:rsidTr="007D39FE">
        <w:tc>
          <w:tcPr>
            <w:tcW w:w="465" w:type="dxa"/>
            <w:tcBorders>
              <w:top w:val="single" w:sz="4" w:space="0" w:color="000000"/>
              <w:left w:val="single" w:sz="4" w:space="0" w:color="000000"/>
              <w:bottom w:val="single" w:sz="4" w:space="0" w:color="000000"/>
              <w:right w:val="nil"/>
            </w:tcBorders>
          </w:tcPr>
          <w:p w14:paraId="7C19648B" w14:textId="77777777" w:rsidR="007D39FE" w:rsidRDefault="007D39FE">
            <w:pPr>
              <w:snapToGrid w:val="0"/>
              <w:jc w:val="both"/>
              <w:rPr>
                <w:rFonts w:eastAsia="Calibri"/>
                <w:lang w:val="ru-RU"/>
              </w:rPr>
            </w:pPr>
          </w:p>
          <w:p w14:paraId="753316DD" w14:textId="77777777"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44010B8E" w14:textId="77777777" w:rsidR="007D39FE" w:rsidRDefault="007D39FE">
            <w:pPr>
              <w:snapToGrid w:val="0"/>
              <w:jc w:val="both"/>
              <w:rPr>
                <w:rFonts w:eastAsia="TimesNewRomanPSMT"/>
                <w:bCs/>
                <w:i/>
                <w:lang w:val="ru-RU"/>
              </w:rPr>
            </w:pPr>
          </w:p>
          <w:p w14:paraId="77251662" w14:textId="77777777"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64D89899" w14:textId="77777777" w:rsidR="007D39FE" w:rsidRDefault="007D39FE">
            <w:pPr>
              <w:snapToGrid w:val="0"/>
              <w:jc w:val="both"/>
              <w:rPr>
                <w:rFonts w:eastAsia="TimesNewRomanPSMT"/>
                <w:b/>
                <w:bCs/>
                <w:lang w:val="ru-RU"/>
              </w:rPr>
            </w:pPr>
          </w:p>
        </w:tc>
      </w:tr>
      <w:tr w:rsidR="007D39FE" w14:paraId="6804D810" w14:textId="77777777" w:rsidTr="007D39FE">
        <w:tc>
          <w:tcPr>
            <w:tcW w:w="465" w:type="dxa"/>
            <w:tcBorders>
              <w:top w:val="single" w:sz="4" w:space="0" w:color="000000"/>
              <w:left w:val="single" w:sz="4" w:space="0" w:color="000000"/>
              <w:bottom w:val="single" w:sz="4" w:space="0" w:color="000000"/>
              <w:right w:val="nil"/>
            </w:tcBorders>
          </w:tcPr>
          <w:p w14:paraId="47210A8F" w14:textId="77777777" w:rsidR="007D39FE" w:rsidRDefault="007D39FE">
            <w:pPr>
              <w:snapToGrid w:val="0"/>
              <w:jc w:val="both"/>
              <w:rPr>
                <w:rFonts w:eastAsia="TimesNewRomanPSMT"/>
                <w:bCs/>
                <w:i/>
                <w:lang w:val="ru-RU"/>
              </w:rPr>
            </w:pPr>
          </w:p>
          <w:p w14:paraId="599EE73D" w14:textId="77777777"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401A0074" w14:textId="77777777" w:rsidR="007D39FE" w:rsidRDefault="007D39FE">
            <w:pPr>
              <w:snapToGrid w:val="0"/>
              <w:jc w:val="both"/>
              <w:rPr>
                <w:rFonts w:eastAsia="TimesNewRomanPSMT"/>
                <w:bCs/>
                <w:i/>
                <w:lang w:val="ru-RU"/>
              </w:rPr>
            </w:pPr>
          </w:p>
          <w:p w14:paraId="40902E31"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648F5A6" w14:textId="77777777" w:rsidR="007D39FE" w:rsidRDefault="007D39FE">
            <w:pPr>
              <w:snapToGrid w:val="0"/>
              <w:jc w:val="both"/>
              <w:rPr>
                <w:rFonts w:eastAsia="TimesNewRomanPSMT"/>
                <w:b/>
                <w:bCs/>
              </w:rPr>
            </w:pPr>
          </w:p>
        </w:tc>
      </w:tr>
      <w:tr w:rsidR="007D39FE" w14:paraId="40461D21" w14:textId="77777777" w:rsidTr="007D39FE">
        <w:tc>
          <w:tcPr>
            <w:tcW w:w="465" w:type="dxa"/>
            <w:tcBorders>
              <w:top w:val="single" w:sz="4" w:space="0" w:color="000000"/>
              <w:left w:val="single" w:sz="4" w:space="0" w:color="000000"/>
              <w:bottom w:val="single" w:sz="4" w:space="0" w:color="000000"/>
              <w:right w:val="nil"/>
            </w:tcBorders>
          </w:tcPr>
          <w:p w14:paraId="1CE1DA45" w14:textId="77777777" w:rsidR="007D39FE" w:rsidRDefault="007D39FE">
            <w:pPr>
              <w:snapToGrid w:val="0"/>
              <w:jc w:val="both"/>
              <w:rPr>
                <w:rFonts w:eastAsia="TimesNewRomanPSMT"/>
                <w:bCs/>
                <w:i/>
              </w:rPr>
            </w:pPr>
          </w:p>
          <w:p w14:paraId="1F7F5798"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350237A" w14:textId="77777777" w:rsidR="007D39FE" w:rsidRDefault="007D39FE">
            <w:pPr>
              <w:snapToGrid w:val="0"/>
              <w:jc w:val="both"/>
              <w:rPr>
                <w:rFonts w:eastAsia="TimesNewRomanPSMT"/>
                <w:bCs/>
                <w:i/>
              </w:rPr>
            </w:pPr>
          </w:p>
          <w:p w14:paraId="646E078A" w14:textId="77777777"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C241BA9" w14:textId="77777777" w:rsidR="007D39FE" w:rsidRDefault="007D39FE">
            <w:pPr>
              <w:snapToGrid w:val="0"/>
              <w:jc w:val="both"/>
              <w:rPr>
                <w:rFonts w:eastAsia="TimesNewRomanPSMT"/>
                <w:b/>
                <w:bCs/>
              </w:rPr>
            </w:pPr>
          </w:p>
        </w:tc>
      </w:tr>
      <w:tr w:rsidR="007D39FE" w14:paraId="3A70BD90" w14:textId="77777777" w:rsidTr="007D39FE">
        <w:tc>
          <w:tcPr>
            <w:tcW w:w="465" w:type="dxa"/>
            <w:tcBorders>
              <w:top w:val="single" w:sz="4" w:space="0" w:color="000000"/>
              <w:left w:val="single" w:sz="4" w:space="0" w:color="000000"/>
              <w:bottom w:val="single" w:sz="4" w:space="0" w:color="000000"/>
              <w:right w:val="nil"/>
            </w:tcBorders>
          </w:tcPr>
          <w:p w14:paraId="5CD842D8" w14:textId="77777777" w:rsidR="007D39FE" w:rsidRDefault="007D39FE">
            <w:pPr>
              <w:snapToGrid w:val="0"/>
              <w:jc w:val="both"/>
              <w:rPr>
                <w:rFonts w:eastAsia="TimesNewRomanPSMT"/>
                <w:bCs/>
                <w:i/>
              </w:rPr>
            </w:pPr>
          </w:p>
          <w:p w14:paraId="6F8939B9"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E786590" w14:textId="77777777" w:rsidR="007D39FE" w:rsidRDefault="007D39FE">
            <w:pPr>
              <w:snapToGrid w:val="0"/>
              <w:jc w:val="both"/>
              <w:rPr>
                <w:rFonts w:eastAsia="TimesNewRomanPSMT"/>
                <w:bCs/>
                <w:i/>
              </w:rPr>
            </w:pPr>
          </w:p>
          <w:p w14:paraId="6BDD5326" w14:textId="77777777"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4CBD32A" w14:textId="77777777" w:rsidR="007D39FE" w:rsidRDefault="007D39FE">
            <w:pPr>
              <w:snapToGrid w:val="0"/>
              <w:jc w:val="both"/>
              <w:rPr>
                <w:rFonts w:eastAsia="TimesNewRomanPSMT"/>
                <w:b/>
                <w:bCs/>
              </w:rPr>
            </w:pPr>
          </w:p>
        </w:tc>
      </w:tr>
      <w:tr w:rsidR="007D39FE" w14:paraId="022A9061" w14:textId="77777777" w:rsidTr="007D39FE">
        <w:tc>
          <w:tcPr>
            <w:tcW w:w="465" w:type="dxa"/>
            <w:tcBorders>
              <w:top w:val="single" w:sz="4" w:space="0" w:color="000000"/>
              <w:left w:val="single" w:sz="4" w:space="0" w:color="000000"/>
              <w:bottom w:val="single" w:sz="4" w:space="0" w:color="000000"/>
              <w:right w:val="nil"/>
            </w:tcBorders>
          </w:tcPr>
          <w:p w14:paraId="122505D9"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15E02B7" w14:textId="77777777" w:rsidR="007D39FE" w:rsidRDefault="007D39FE">
            <w:pPr>
              <w:snapToGrid w:val="0"/>
              <w:jc w:val="both"/>
              <w:rPr>
                <w:rFonts w:eastAsia="TimesNewRomanPSMT"/>
                <w:bCs/>
                <w:i/>
              </w:rPr>
            </w:pPr>
          </w:p>
          <w:p w14:paraId="7E9AF8C0" w14:textId="77777777"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A45C887" w14:textId="77777777" w:rsidR="007D39FE" w:rsidRDefault="007D39FE">
            <w:pPr>
              <w:snapToGrid w:val="0"/>
              <w:jc w:val="both"/>
              <w:rPr>
                <w:rFonts w:eastAsia="TimesNewRomanPSMT"/>
                <w:b/>
                <w:bCs/>
              </w:rPr>
            </w:pPr>
          </w:p>
        </w:tc>
      </w:tr>
      <w:tr w:rsidR="007D39FE" w14:paraId="333F6CE5" w14:textId="77777777" w:rsidTr="007D39FE">
        <w:tc>
          <w:tcPr>
            <w:tcW w:w="465" w:type="dxa"/>
            <w:tcBorders>
              <w:top w:val="single" w:sz="4" w:space="0" w:color="000000"/>
              <w:left w:val="single" w:sz="4" w:space="0" w:color="000000"/>
              <w:bottom w:val="single" w:sz="4" w:space="0" w:color="000000"/>
              <w:right w:val="nil"/>
            </w:tcBorders>
          </w:tcPr>
          <w:p w14:paraId="35F18898" w14:textId="77777777" w:rsidR="007D39FE" w:rsidRDefault="007D39FE">
            <w:pPr>
              <w:snapToGrid w:val="0"/>
              <w:jc w:val="both"/>
              <w:rPr>
                <w:rFonts w:eastAsia="TimesNewRomanPSMT"/>
                <w:bCs/>
                <w:i/>
              </w:rPr>
            </w:pPr>
          </w:p>
          <w:p w14:paraId="0E120145" w14:textId="77777777"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63C77A92" w14:textId="77777777" w:rsidR="007D39FE" w:rsidRDefault="007D39FE">
            <w:pPr>
              <w:snapToGrid w:val="0"/>
              <w:jc w:val="both"/>
              <w:rPr>
                <w:rFonts w:eastAsia="TimesNewRomanPSMT"/>
                <w:bCs/>
                <w:i/>
                <w:lang w:val="ru-RU"/>
              </w:rPr>
            </w:pPr>
          </w:p>
          <w:p w14:paraId="76B63051" w14:textId="77777777"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4668883D" w14:textId="77777777" w:rsidR="007D39FE" w:rsidRDefault="007D39FE">
            <w:pPr>
              <w:snapToGrid w:val="0"/>
              <w:jc w:val="both"/>
              <w:rPr>
                <w:rFonts w:eastAsia="TimesNewRomanPSMT"/>
                <w:b/>
                <w:bCs/>
                <w:lang w:val="ru-RU"/>
              </w:rPr>
            </w:pPr>
          </w:p>
        </w:tc>
      </w:tr>
      <w:tr w:rsidR="007D39FE" w14:paraId="69590C74" w14:textId="77777777" w:rsidTr="007D39FE">
        <w:tc>
          <w:tcPr>
            <w:tcW w:w="465" w:type="dxa"/>
            <w:tcBorders>
              <w:top w:val="single" w:sz="4" w:space="0" w:color="000000"/>
              <w:left w:val="single" w:sz="4" w:space="0" w:color="000000"/>
              <w:bottom w:val="single" w:sz="4" w:space="0" w:color="000000"/>
              <w:right w:val="nil"/>
            </w:tcBorders>
          </w:tcPr>
          <w:p w14:paraId="234153C7" w14:textId="77777777" w:rsidR="007D39FE" w:rsidRDefault="007D39FE">
            <w:pPr>
              <w:snapToGrid w:val="0"/>
              <w:jc w:val="both"/>
              <w:rPr>
                <w:rFonts w:eastAsia="TimesNewRomanPSMT"/>
                <w:bCs/>
                <w:i/>
                <w:lang w:val="ru-RU"/>
              </w:rPr>
            </w:pPr>
          </w:p>
          <w:p w14:paraId="1C37B0D1" w14:textId="77777777"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1F870C42" w14:textId="77777777" w:rsidR="007D39FE" w:rsidRDefault="007D39FE">
            <w:pPr>
              <w:snapToGrid w:val="0"/>
              <w:jc w:val="both"/>
              <w:rPr>
                <w:rFonts w:eastAsia="TimesNewRomanPSMT"/>
                <w:bCs/>
                <w:i/>
                <w:lang w:val="ru-RU"/>
              </w:rPr>
            </w:pPr>
          </w:p>
          <w:p w14:paraId="1AEDFAA6"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6B56E66" w14:textId="77777777" w:rsidR="007D39FE" w:rsidRDefault="007D39FE">
            <w:pPr>
              <w:snapToGrid w:val="0"/>
              <w:jc w:val="both"/>
              <w:rPr>
                <w:rFonts w:eastAsia="TimesNewRomanPSMT"/>
                <w:b/>
                <w:bCs/>
              </w:rPr>
            </w:pPr>
          </w:p>
        </w:tc>
      </w:tr>
      <w:tr w:rsidR="007D39FE" w14:paraId="7544ECF7" w14:textId="77777777" w:rsidTr="007D39FE">
        <w:tc>
          <w:tcPr>
            <w:tcW w:w="465" w:type="dxa"/>
            <w:tcBorders>
              <w:top w:val="single" w:sz="4" w:space="0" w:color="000000"/>
              <w:left w:val="single" w:sz="4" w:space="0" w:color="000000"/>
              <w:bottom w:val="single" w:sz="4" w:space="0" w:color="000000"/>
              <w:right w:val="nil"/>
            </w:tcBorders>
          </w:tcPr>
          <w:p w14:paraId="183FB056" w14:textId="77777777" w:rsidR="007D39FE" w:rsidRDefault="007D39FE">
            <w:pPr>
              <w:snapToGrid w:val="0"/>
              <w:jc w:val="both"/>
              <w:rPr>
                <w:rFonts w:eastAsia="TimesNewRomanPSMT"/>
                <w:bCs/>
                <w:i/>
              </w:rPr>
            </w:pPr>
          </w:p>
          <w:p w14:paraId="5E5C7FD3"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DA09E6A" w14:textId="77777777" w:rsidR="007D39FE" w:rsidRDefault="007D39FE">
            <w:pPr>
              <w:snapToGrid w:val="0"/>
              <w:jc w:val="both"/>
              <w:rPr>
                <w:rFonts w:eastAsia="TimesNewRomanPSMT"/>
                <w:bCs/>
                <w:i/>
              </w:rPr>
            </w:pPr>
          </w:p>
          <w:p w14:paraId="35EA1D67" w14:textId="77777777"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176CA89" w14:textId="77777777" w:rsidR="007D39FE" w:rsidRDefault="007D39FE">
            <w:pPr>
              <w:snapToGrid w:val="0"/>
              <w:jc w:val="both"/>
              <w:rPr>
                <w:rFonts w:eastAsia="TimesNewRomanPSMT"/>
                <w:b/>
                <w:bCs/>
              </w:rPr>
            </w:pPr>
          </w:p>
        </w:tc>
      </w:tr>
      <w:tr w:rsidR="007D39FE" w14:paraId="13DFEBFC" w14:textId="77777777" w:rsidTr="007D39FE">
        <w:tc>
          <w:tcPr>
            <w:tcW w:w="465" w:type="dxa"/>
            <w:tcBorders>
              <w:top w:val="single" w:sz="4" w:space="0" w:color="000000"/>
              <w:left w:val="single" w:sz="4" w:space="0" w:color="000000"/>
              <w:bottom w:val="single" w:sz="4" w:space="0" w:color="000000"/>
              <w:right w:val="nil"/>
            </w:tcBorders>
          </w:tcPr>
          <w:p w14:paraId="7043C207" w14:textId="77777777" w:rsidR="007D39FE" w:rsidRDefault="007D39FE">
            <w:pPr>
              <w:snapToGrid w:val="0"/>
              <w:jc w:val="both"/>
              <w:rPr>
                <w:rFonts w:eastAsia="TimesNewRomanPSMT"/>
                <w:bCs/>
                <w:i/>
              </w:rPr>
            </w:pPr>
          </w:p>
          <w:p w14:paraId="727781F2"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DC12768" w14:textId="77777777" w:rsidR="007D39FE" w:rsidRDefault="007D39FE">
            <w:pPr>
              <w:snapToGrid w:val="0"/>
              <w:jc w:val="both"/>
              <w:rPr>
                <w:rFonts w:eastAsia="TimesNewRomanPSMT"/>
                <w:bCs/>
                <w:i/>
              </w:rPr>
            </w:pPr>
          </w:p>
          <w:p w14:paraId="2611C2C9" w14:textId="77777777"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26A5231" w14:textId="77777777" w:rsidR="007D39FE" w:rsidRDefault="007D39FE">
            <w:pPr>
              <w:snapToGrid w:val="0"/>
              <w:jc w:val="both"/>
              <w:rPr>
                <w:rFonts w:eastAsia="TimesNewRomanPSMT"/>
                <w:b/>
                <w:bCs/>
              </w:rPr>
            </w:pPr>
          </w:p>
        </w:tc>
      </w:tr>
      <w:tr w:rsidR="007D39FE" w14:paraId="527FBC63" w14:textId="77777777" w:rsidTr="007D39FE">
        <w:tc>
          <w:tcPr>
            <w:tcW w:w="465" w:type="dxa"/>
            <w:tcBorders>
              <w:top w:val="single" w:sz="4" w:space="0" w:color="000000"/>
              <w:left w:val="single" w:sz="4" w:space="0" w:color="000000"/>
              <w:bottom w:val="single" w:sz="4" w:space="0" w:color="000000"/>
              <w:right w:val="nil"/>
            </w:tcBorders>
          </w:tcPr>
          <w:p w14:paraId="106CCF48"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958C17E" w14:textId="77777777" w:rsidR="007D39FE" w:rsidRDefault="007D39FE">
            <w:pPr>
              <w:snapToGrid w:val="0"/>
              <w:jc w:val="both"/>
              <w:rPr>
                <w:rFonts w:eastAsia="TimesNewRomanPSMT"/>
                <w:bCs/>
                <w:i/>
              </w:rPr>
            </w:pPr>
          </w:p>
          <w:p w14:paraId="1D03CB6D" w14:textId="77777777"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59FE778" w14:textId="77777777" w:rsidR="007D39FE" w:rsidRDefault="007D39FE">
            <w:pPr>
              <w:snapToGrid w:val="0"/>
              <w:jc w:val="both"/>
              <w:rPr>
                <w:rFonts w:eastAsia="TimesNewRomanPSMT"/>
                <w:b/>
                <w:bCs/>
              </w:rPr>
            </w:pPr>
          </w:p>
        </w:tc>
      </w:tr>
      <w:tr w:rsidR="007D39FE" w14:paraId="7DF17ABE" w14:textId="77777777" w:rsidTr="007D39FE">
        <w:tc>
          <w:tcPr>
            <w:tcW w:w="465" w:type="dxa"/>
            <w:tcBorders>
              <w:top w:val="single" w:sz="4" w:space="0" w:color="000000"/>
              <w:left w:val="single" w:sz="4" w:space="0" w:color="000000"/>
              <w:bottom w:val="single" w:sz="4" w:space="0" w:color="000000"/>
              <w:right w:val="nil"/>
            </w:tcBorders>
          </w:tcPr>
          <w:p w14:paraId="096AFAFC" w14:textId="77777777" w:rsidR="007D39FE" w:rsidRDefault="007D39FE">
            <w:pPr>
              <w:snapToGrid w:val="0"/>
              <w:jc w:val="both"/>
              <w:rPr>
                <w:rFonts w:eastAsia="TimesNewRomanPSMT"/>
                <w:bCs/>
                <w:i/>
              </w:rPr>
            </w:pPr>
          </w:p>
          <w:p w14:paraId="682B40EE" w14:textId="77777777"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14:paraId="5E66CAD1" w14:textId="77777777" w:rsidR="007D39FE" w:rsidRDefault="007D39FE">
            <w:pPr>
              <w:snapToGrid w:val="0"/>
              <w:jc w:val="both"/>
              <w:rPr>
                <w:rFonts w:eastAsia="TimesNewRomanPSMT"/>
                <w:bCs/>
                <w:i/>
                <w:lang w:val="ru-RU"/>
              </w:rPr>
            </w:pPr>
          </w:p>
          <w:p w14:paraId="287FA465" w14:textId="77777777"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43D282D2" w14:textId="77777777" w:rsidR="007D39FE" w:rsidRDefault="007D39FE">
            <w:pPr>
              <w:snapToGrid w:val="0"/>
              <w:jc w:val="both"/>
              <w:rPr>
                <w:rFonts w:eastAsia="TimesNewRomanPSMT"/>
                <w:b/>
                <w:bCs/>
                <w:lang w:val="ru-RU"/>
              </w:rPr>
            </w:pPr>
          </w:p>
        </w:tc>
      </w:tr>
      <w:tr w:rsidR="007D39FE" w14:paraId="55DD125F" w14:textId="77777777" w:rsidTr="007D39FE">
        <w:tc>
          <w:tcPr>
            <w:tcW w:w="465" w:type="dxa"/>
            <w:tcBorders>
              <w:top w:val="single" w:sz="4" w:space="0" w:color="000000"/>
              <w:left w:val="single" w:sz="4" w:space="0" w:color="000000"/>
              <w:bottom w:val="single" w:sz="4" w:space="0" w:color="000000"/>
              <w:right w:val="nil"/>
            </w:tcBorders>
          </w:tcPr>
          <w:p w14:paraId="33FEBDAA" w14:textId="77777777" w:rsidR="007D39FE" w:rsidRDefault="007D39FE">
            <w:pPr>
              <w:snapToGrid w:val="0"/>
              <w:jc w:val="both"/>
              <w:rPr>
                <w:rFonts w:eastAsia="TimesNewRomanPSMT"/>
                <w:bCs/>
                <w:i/>
                <w:lang w:val="ru-RU"/>
              </w:rPr>
            </w:pPr>
          </w:p>
          <w:p w14:paraId="4EBEF94D" w14:textId="77777777"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0F6ED0F3" w14:textId="77777777" w:rsidR="007D39FE" w:rsidRDefault="007D39FE">
            <w:pPr>
              <w:snapToGrid w:val="0"/>
              <w:jc w:val="both"/>
              <w:rPr>
                <w:rFonts w:eastAsia="TimesNewRomanPSMT"/>
                <w:bCs/>
                <w:i/>
                <w:lang w:val="ru-RU"/>
              </w:rPr>
            </w:pPr>
          </w:p>
          <w:p w14:paraId="2952A2D1"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23CE9AA" w14:textId="77777777" w:rsidR="007D39FE" w:rsidRDefault="007D39FE">
            <w:pPr>
              <w:snapToGrid w:val="0"/>
              <w:jc w:val="both"/>
              <w:rPr>
                <w:rFonts w:eastAsia="TimesNewRomanPSMT"/>
                <w:b/>
                <w:bCs/>
              </w:rPr>
            </w:pPr>
          </w:p>
        </w:tc>
      </w:tr>
      <w:tr w:rsidR="007D39FE" w14:paraId="0FC2D453" w14:textId="77777777" w:rsidTr="007D39FE">
        <w:tc>
          <w:tcPr>
            <w:tcW w:w="465" w:type="dxa"/>
            <w:tcBorders>
              <w:top w:val="single" w:sz="4" w:space="0" w:color="000000"/>
              <w:left w:val="single" w:sz="4" w:space="0" w:color="000000"/>
              <w:bottom w:val="single" w:sz="4" w:space="0" w:color="000000"/>
              <w:right w:val="nil"/>
            </w:tcBorders>
          </w:tcPr>
          <w:p w14:paraId="1D16AAC5" w14:textId="77777777" w:rsidR="007D39FE" w:rsidRDefault="007D39FE">
            <w:pPr>
              <w:snapToGrid w:val="0"/>
              <w:jc w:val="both"/>
              <w:rPr>
                <w:rFonts w:eastAsia="TimesNewRomanPSMT"/>
                <w:bCs/>
                <w:i/>
              </w:rPr>
            </w:pPr>
          </w:p>
          <w:p w14:paraId="09A1FC65"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65C6458" w14:textId="77777777" w:rsidR="007D39FE" w:rsidRDefault="007D39FE">
            <w:pPr>
              <w:snapToGrid w:val="0"/>
              <w:jc w:val="both"/>
              <w:rPr>
                <w:rFonts w:eastAsia="TimesNewRomanPSMT"/>
                <w:bCs/>
                <w:i/>
              </w:rPr>
            </w:pPr>
          </w:p>
          <w:p w14:paraId="4182398B" w14:textId="77777777"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BE65E77" w14:textId="77777777" w:rsidR="007D39FE" w:rsidRDefault="007D39FE">
            <w:pPr>
              <w:snapToGrid w:val="0"/>
              <w:jc w:val="both"/>
              <w:rPr>
                <w:rFonts w:eastAsia="TimesNewRomanPSMT"/>
                <w:b/>
                <w:bCs/>
              </w:rPr>
            </w:pPr>
          </w:p>
        </w:tc>
      </w:tr>
      <w:tr w:rsidR="007D39FE" w14:paraId="3E82F576" w14:textId="77777777" w:rsidTr="007D39FE">
        <w:tc>
          <w:tcPr>
            <w:tcW w:w="465" w:type="dxa"/>
            <w:tcBorders>
              <w:top w:val="single" w:sz="4" w:space="0" w:color="000000"/>
              <w:left w:val="single" w:sz="4" w:space="0" w:color="000000"/>
              <w:bottom w:val="single" w:sz="4" w:space="0" w:color="000000"/>
              <w:right w:val="nil"/>
            </w:tcBorders>
          </w:tcPr>
          <w:p w14:paraId="40582681" w14:textId="77777777" w:rsidR="007D39FE" w:rsidRDefault="007D39FE">
            <w:pPr>
              <w:snapToGrid w:val="0"/>
              <w:jc w:val="both"/>
              <w:rPr>
                <w:rFonts w:eastAsia="TimesNewRomanPSMT"/>
                <w:bCs/>
                <w:i/>
              </w:rPr>
            </w:pPr>
          </w:p>
          <w:p w14:paraId="10C9FF1A"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04C52ED" w14:textId="77777777" w:rsidR="007D39FE" w:rsidRDefault="007D39FE">
            <w:pPr>
              <w:snapToGrid w:val="0"/>
              <w:jc w:val="both"/>
              <w:rPr>
                <w:rFonts w:eastAsia="TimesNewRomanPSMT"/>
                <w:bCs/>
                <w:i/>
              </w:rPr>
            </w:pPr>
          </w:p>
          <w:p w14:paraId="7B1616B3" w14:textId="77777777"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971D19B" w14:textId="77777777" w:rsidR="007D39FE" w:rsidRDefault="007D39FE">
            <w:pPr>
              <w:snapToGrid w:val="0"/>
              <w:jc w:val="both"/>
              <w:rPr>
                <w:rFonts w:eastAsia="TimesNewRomanPSMT"/>
                <w:b/>
                <w:bCs/>
              </w:rPr>
            </w:pPr>
          </w:p>
        </w:tc>
      </w:tr>
      <w:tr w:rsidR="007D39FE" w14:paraId="40FF27C8" w14:textId="77777777" w:rsidTr="007D39FE">
        <w:tc>
          <w:tcPr>
            <w:tcW w:w="465" w:type="dxa"/>
            <w:tcBorders>
              <w:top w:val="single" w:sz="4" w:space="0" w:color="000000"/>
              <w:left w:val="single" w:sz="4" w:space="0" w:color="000000"/>
              <w:bottom w:val="single" w:sz="4" w:space="0" w:color="000000"/>
              <w:right w:val="nil"/>
            </w:tcBorders>
          </w:tcPr>
          <w:p w14:paraId="410F74A7"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8FAFAC5" w14:textId="77777777" w:rsidR="007D39FE" w:rsidRDefault="007D39FE">
            <w:pPr>
              <w:snapToGrid w:val="0"/>
              <w:jc w:val="both"/>
              <w:rPr>
                <w:rFonts w:eastAsia="TimesNewRomanPSMT"/>
                <w:bCs/>
                <w:i/>
              </w:rPr>
            </w:pPr>
          </w:p>
          <w:p w14:paraId="1F7311B7" w14:textId="77777777"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C7B4B29" w14:textId="77777777" w:rsidR="007D39FE" w:rsidRDefault="007D39FE">
            <w:pPr>
              <w:snapToGrid w:val="0"/>
              <w:jc w:val="both"/>
              <w:rPr>
                <w:rFonts w:eastAsia="TimesNewRomanPSMT"/>
                <w:b/>
                <w:bCs/>
              </w:rPr>
            </w:pPr>
          </w:p>
        </w:tc>
      </w:tr>
    </w:tbl>
    <w:p w14:paraId="17A5ECDD" w14:textId="77777777" w:rsidR="007D39FE" w:rsidRDefault="007D39FE" w:rsidP="007D39FE">
      <w:pPr>
        <w:jc w:val="both"/>
        <w:rPr>
          <w:rFonts w:eastAsia="Calibri"/>
          <w:b/>
          <w:bCs/>
          <w:i/>
          <w:iCs/>
          <w:u w:val="single"/>
          <w:lang w:val="sr-Cyrl-CS"/>
        </w:rPr>
      </w:pPr>
    </w:p>
    <w:p w14:paraId="537C9F85" w14:textId="77777777"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14:paraId="6F0084DC" w14:textId="77777777" w:rsidR="007D39FE" w:rsidRDefault="007D39FE" w:rsidP="007D39FE">
      <w:pPr>
        <w:jc w:val="both"/>
        <w:rPr>
          <w:rFonts w:eastAsia="Calibri"/>
          <w:i/>
          <w:iCs/>
          <w:lang w:val="ru-RU"/>
        </w:rPr>
      </w:pPr>
    </w:p>
    <w:p w14:paraId="01F5DA12" w14:textId="77777777"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FBB989D" w14:textId="77777777" w:rsidR="007D39FE" w:rsidRDefault="007D39FE" w:rsidP="007D39FE">
      <w:pPr>
        <w:jc w:val="both"/>
        <w:rPr>
          <w:rFonts w:eastAsia="Calibri"/>
          <w:i/>
          <w:iCs/>
          <w:lang w:val="sr-Latn-CS"/>
        </w:rPr>
      </w:pPr>
    </w:p>
    <w:p w14:paraId="6ADAA217" w14:textId="77777777" w:rsidR="007D39FE" w:rsidRDefault="007D39FE" w:rsidP="007D39FE">
      <w:pPr>
        <w:jc w:val="both"/>
        <w:rPr>
          <w:rFonts w:eastAsia="Calibri"/>
          <w:i/>
          <w:iCs/>
          <w:lang w:val="sr-Latn-CS"/>
        </w:rPr>
      </w:pPr>
    </w:p>
    <w:p w14:paraId="60894224" w14:textId="77777777" w:rsidR="007D39FE" w:rsidRDefault="007D39FE" w:rsidP="007D39FE">
      <w:pPr>
        <w:jc w:val="both"/>
        <w:rPr>
          <w:rFonts w:eastAsia="Calibri"/>
          <w:i/>
          <w:iCs/>
          <w:lang w:val="sr-Latn-CS"/>
        </w:rPr>
      </w:pPr>
    </w:p>
    <w:p w14:paraId="0CBB4D9A" w14:textId="77777777" w:rsidR="007D39FE" w:rsidRDefault="007D39FE" w:rsidP="007D39FE">
      <w:pPr>
        <w:jc w:val="both"/>
        <w:rPr>
          <w:rFonts w:eastAsia="Calibri"/>
          <w:i/>
          <w:iCs/>
          <w:lang w:val="sr-Latn-CS"/>
        </w:rPr>
      </w:pPr>
    </w:p>
    <w:p w14:paraId="089CBD5A" w14:textId="77777777" w:rsidR="007D39FE" w:rsidRDefault="007D39FE" w:rsidP="007D39FE">
      <w:pPr>
        <w:jc w:val="both"/>
        <w:rPr>
          <w:rFonts w:eastAsia="Calibri"/>
          <w:i/>
          <w:iCs/>
          <w:lang w:val="sr-Cyrl-CS"/>
        </w:rPr>
      </w:pPr>
    </w:p>
    <w:p w14:paraId="0018E636" w14:textId="77777777" w:rsidR="0022566F" w:rsidRDefault="0022566F" w:rsidP="007D39FE">
      <w:pPr>
        <w:jc w:val="both"/>
        <w:rPr>
          <w:rFonts w:eastAsia="Calibri"/>
          <w:i/>
          <w:iCs/>
          <w:lang w:val="sr-Cyrl-CS"/>
        </w:rPr>
      </w:pPr>
    </w:p>
    <w:p w14:paraId="56446827" w14:textId="77777777" w:rsidR="0022566F" w:rsidRDefault="0022566F" w:rsidP="007D39FE">
      <w:pPr>
        <w:jc w:val="both"/>
        <w:rPr>
          <w:rFonts w:eastAsia="Calibri"/>
          <w:i/>
          <w:iCs/>
          <w:lang w:val="sr-Cyrl-CS"/>
        </w:rPr>
      </w:pPr>
    </w:p>
    <w:p w14:paraId="195C8566" w14:textId="77777777" w:rsidR="0022566F" w:rsidRPr="0022566F" w:rsidRDefault="0022566F" w:rsidP="007D39FE">
      <w:pPr>
        <w:jc w:val="both"/>
        <w:rPr>
          <w:rFonts w:eastAsia="Calibri"/>
          <w:i/>
          <w:iCs/>
          <w:lang w:val="sr-Cyrl-CS"/>
        </w:rPr>
      </w:pPr>
    </w:p>
    <w:p w14:paraId="0D766A62" w14:textId="77777777" w:rsidR="007D39FE" w:rsidRDefault="007D39FE" w:rsidP="007D39FE">
      <w:pPr>
        <w:jc w:val="both"/>
        <w:rPr>
          <w:rFonts w:eastAsia="Calibri"/>
          <w:i/>
          <w:iCs/>
          <w:lang w:val="sr-Latn-CS"/>
        </w:rPr>
      </w:pPr>
    </w:p>
    <w:p w14:paraId="12DBDA4A" w14:textId="77777777" w:rsidR="007D39FE" w:rsidRPr="007D39FE" w:rsidRDefault="007D39FE" w:rsidP="007D39FE">
      <w:pPr>
        <w:jc w:val="both"/>
        <w:rPr>
          <w:rFonts w:eastAsia="Calibri"/>
          <w:b/>
          <w:bCs/>
          <w:i/>
          <w:iCs/>
          <w:lang w:val="sr-Latn-CS"/>
        </w:rPr>
      </w:pPr>
    </w:p>
    <w:p w14:paraId="17521490" w14:textId="762BF785" w:rsidR="00D74638" w:rsidRDefault="007D39FE" w:rsidP="007D39FE">
      <w:pPr>
        <w:jc w:val="both"/>
        <w:rPr>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r w:rsidR="005B5264" w:rsidRPr="00EC47C6">
        <w:rPr>
          <w:rFonts w:eastAsia="TimesNewRomanPSMT"/>
          <w:lang w:val="sr-Cyrl-CS"/>
        </w:rPr>
        <w:t>Набавка добара</w:t>
      </w:r>
      <w:r w:rsidR="005B5264">
        <w:rPr>
          <w:rFonts w:eastAsia="TimesNewRomanPSMT"/>
        </w:rPr>
        <w:t xml:space="preserve"> </w:t>
      </w:r>
      <w:r w:rsidR="005B5264">
        <w:rPr>
          <w:rFonts w:eastAsia="TimesNewRomanPSMT"/>
          <w:lang w:val="sr-Cyrl-CS"/>
        </w:rPr>
        <w:t>- К</w:t>
      </w:r>
      <w:r w:rsidR="005B5264" w:rsidRPr="00EC47C6">
        <w:rPr>
          <w:rFonts w:eastAsia="TimesNewRomanPSMT"/>
          <w:lang w:val="sr-Cyrl-CS"/>
        </w:rPr>
        <w:t xml:space="preserve">анцеларијски </w:t>
      </w:r>
      <w:r w:rsidR="00CA42E0">
        <w:rPr>
          <w:rFonts w:eastAsia="TimesNewRomanPSMT"/>
          <w:lang w:val="sr-Cyrl-CS"/>
        </w:rPr>
        <w:t xml:space="preserve">и школски </w:t>
      </w:r>
      <w:r w:rsidR="005B5264" w:rsidRPr="00EC47C6">
        <w:rPr>
          <w:rFonts w:eastAsia="TimesNewRomanPSMT"/>
          <w:lang w:val="sr-Cyrl-CS"/>
        </w:rPr>
        <w:t>материјал</w:t>
      </w:r>
      <w:r w:rsidR="005B5264">
        <w:rPr>
          <w:b/>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потребе</w:t>
      </w:r>
      <w:proofErr w:type="spellEnd"/>
      <w:r w:rsidR="005B5264">
        <w:rPr>
          <w:spacing w:val="1"/>
          <w:position w:val="-1"/>
        </w:rPr>
        <w:t xml:space="preserve"> </w:t>
      </w:r>
      <w:proofErr w:type="spellStart"/>
      <w:r w:rsidR="005B5264">
        <w:rPr>
          <w:spacing w:val="1"/>
          <w:position w:val="-1"/>
        </w:rPr>
        <w:t>Центра</w:t>
      </w:r>
      <w:proofErr w:type="spellEnd"/>
      <w:r w:rsidR="005B5264">
        <w:rPr>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заштиту</w:t>
      </w:r>
      <w:proofErr w:type="spellEnd"/>
      <w:r w:rsidR="005B5264">
        <w:rPr>
          <w:spacing w:val="1"/>
          <w:position w:val="-1"/>
        </w:rPr>
        <w:t xml:space="preserve"> </w:t>
      </w:r>
      <w:proofErr w:type="spellStart"/>
      <w:r w:rsidR="005B5264">
        <w:rPr>
          <w:spacing w:val="1"/>
          <w:position w:val="-1"/>
        </w:rPr>
        <w:t>одојчади</w:t>
      </w:r>
      <w:proofErr w:type="spellEnd"/>
      <w:r w:rsidR="005B5264">
        <w:rPr>
          <w:spacing w:val="1"/>
          <w:position w:val="-1"/>
        </w:rPr>
        <w:t xml:space="preserve">, </w:t>
      </w:r>
      <w:proofErr w:type="spellStart"/>
      <w:r w:rsidR="005B5264">
        <w:rPr>
          <w:spacing w:val="1"/>
          <w:position w:val="-1"/>
        </w:rPr>
        <w:t>деце</w:t>
      </w:r>
      <w:proofErr w:type="spellEnd"/>
      <w:r w:rsidR="005B5264">
        <w:rPr>
          <w:spacing w:val="1"/>
          <w:position w:val="-1"/>
        </w:rPr>
        <w:t xml:space="preserve"> и </w:t>
      </w:r>
      <w:proofErr w:type="spellStart"/>
      <w:r w:rsidR="005B5264">
        <w:rPr>
          <w:spacing w:val="1"/>
          <w:position w:val="-1"/>
        </w:rPr>
        <w:t>омладине</w:t>
      </w:r>
      <w:proofErr w:type="spellEnd"/>
      <w:r w:rsidR="005B5264">
        <w:rPr>
          <w:spacing w:val="1"/>
          <w:position w:val="-1"/>
        </w:rPr>
        <w:t xml:space="preserve">, </w:t>
      </w:r>
      <w:proofErr w:type="spellStart"/>
      <w:r w:rsidR="005B5264">
        <w:rPr>
          <w:spacing w:val="1"/>
          <w:position w:val="-1"/>
        </w:rPr>
        <w:t>ул</w:t>
      </w:r>
      <w:proofErr w:type="spellEnd"/>
      <w:r w:rsidR="005B5264">
        <w:rPr>
          <w:spacing w:val="1"/>
          <w:position w:val="-1"/>
        </w:rPr>
        <w:t xml:space="preserve">. </w:t>
      </w:r>
      <w:proofErr w:type="spellStart"/>
      <w:r w:rsidR="005B5264">
        <w:rPr>
          <w:spacing w:val="1"/>
          <w:position w:val="-1"/>
        </w:rPr>
        <w:t>Звечанска</w:t>
      </w:r>
      <w:proofErr w:type="spellEnd"/>
      <w:r w:rsidR="005B5264">
        <w:rPr>
          <w:spacing w:val="1"/>
          <w:position w:val="-1"/>
        </w:rPr>
        <w:t xml:space="preserve"> </w:t>
      </w:r>
      <w:proofErr w:type="spellStart"/>
      <w:r w:rsidR="005B5264">
        <w:rPr>
          <w:spacing w:val="1"/>
          <w:position w:val="-1"/>
        </w:rPr>
        <w:t>бр</w:t>
      </w:r>
      <w:proofErr w:type="spellEnd"/>
      <w:r w:rsidR="005B5264">
        <w:rPr>
          <w:spacing w:val="1"/>
          <w:position w:val="-1"/>
        </w:rPr>
        <w:t xml:space="preserve">. 7, </w:t>
      </w:r>
      <w:proofErr w:type="spellStart"/>
      <w:r w:rsidR="005B5264">
        <w:rPr>
          <w:spacing w:val="1"/>
          <w:position w:val="-1"/>
        </w:rPr>
        <w:t>Београд</w:t>
      </w:r>
      <w:proofErr w:type="spellEnd"/>
      <w:r w:rsidR="005B5264">
        <w:rPr>
          <w:spacing w:val="1"/>
          <w:position w:val="-1"/>
        </w:rPr>
        <w:t>.</w:t>
      </w:r>
    </w:p>
    <w:p w14:paraId="42EB9D52" w14:textId="77777777" w:rsidR="004E2336" w:rsidRDefault="004E2336" w:rsidP="007D39FE">
      <w:pPr>
        <w:jc w:val="both"/>
        <w:rPr>
          <w:spacing w:val="1"/>
          <w:position w:val="-1"/>
        </w:rPr>
      </w:pPr>
    </w:p>
    <w:tbl>
      <w:tblPr>
        <w:tblW w:w="5950"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2804"/>
        <w:gridCol w:w="990"/>
        <w:gridCol w:w="810"/>
      </w:tblGrid>
      <w:tr w:rsidR="005A26A1" w:rsidRPr="00CC7E3D" w14:paraId="014B56F4" w14:textId="77777777" w:rsidTr="005A26A1">
        <w:tc>
          <w:tcPr>
            <w:tcW w:w="1346" w:type="dxa"/>
          </w:tcPr>
          <w:p w14:paraId="779B8A64" w14:textId="77777777" w:rsidR="005A26A1" w:rsidRPr="00524DD2" w:rsidRDefault="005A26A1" w:rsidP="00EE49D0">
            <w:pPr>
              <w:rPr>
                <w:lang w:val="sr-Cyrl-CS"/>
              </w:rPr>
            </w:pPr>
            <w:r w:rsidRPr="00524DD2">
              <w:rPr>
                <w:lang w:val="sr-Cyrl-CS"/>
              </w:rPr>
              <w:t>Р.б.</w:t>
            </w:r>
          </w:p>
        </w:tc>
        <w:tc>
          <w:tcPr>
            <w:tcW w:w="2804" w:type="dxa"/>
            <w:vAlign w:val="center"/>
          </w:tcPr>
          <w:p w14:paraId="251908CE" w14:textId="77777777" w:rsidR="005A26A1" w:rsidRPr="00524DD2" w:rsidRDefault="005A26A1" w:rsidP="00EE49D0">
            <w:pPr>
              <w:rPr>
                <w:lang w:val="ru-RU"/>
              </w:rPr>
            </w:pPr>
            <w:r w:rsidRPr="00524DD2">
              <w:rPr>
                <w:lang w:val="ru-RU"/>
              </w:rPr>
              <w:t>Опис добара</w:t>
            </w:r>
          </w:p>
        </w:tc>
        <w:tc>
          <w:tcPr>
            <w:tcW w:w="990" w:type="dxa"/>
            <w:vAlign w:val="center"/>
          </w:tcPr>
          <w:p w14:paraId="4C737EA8" w14:textId="77777777" w:rsidR="005A26A1" w:rsidRPr="00524DD2" w:rsidRDefault="005A26A1" w:rsidP="00EE49D0">
            <w:pPr>
              <w:rPr>
                <w:lang w:val="sr-Cyrl-CS"/>
              </w:rPr>
            </w:pPr>
            <w:r w:rsidRPr="00524DD2">
              <w:rPr>
                <w:lang w:val="sr-Cyrl-CS"/>
              </w:rPr>
              <w:t>Ј.М.</w:t>
            </w:r>
          </w:p>
        </w:tc>
        <w:tc>
          <w:tcPr>
            <w:tcW w:w="810" w:type="dxa"/>
          </w:tcPr>
          <w:p w14:paraId="05CED93D" w14:textId="77777777" w:rsidR="005A26A1" w:rsidRPr="00524DD2" w:rsidRDefault="005A26A1" w:rsidP="00EE49D0">
            <w:pPr>
              <w:rPr>
                <w:lang w:val="sr-Cyrl-CS"/>
              </w:rPr>
            </w:pPr>
            <w:r w:rsidRPr="00524DD2">
              <w:rPr>
                <w:lang w:val="sr-Cyrl-CS"/>
              </w:rPr>
              <w:t>Кол.</w:t>
            </w:r>
          </w:p>
        </w:tc>
      </w:tr>
      <w:tr w:rsidR="005A26A1" w:rsidRPr="00524DD2" w14:paraId="06B155BA" w14:textId="77777777" w:rsidTr="005A26A1">
        <w:tc>
          <w:tcPr>
            <w:tcW w:w="1346" w:type="dxa"/>
          </w:tcPr>
          <w:p w14:paraId="425373A8" w14:textId="77777777" w:rsidR="005A26A1" w:rsidRPr="00524DD2" w:rsidRDefault="005A26A1" w:rsidP="00EE49D0">
            <w:pPr>
              <w:rPr>
                <w:lang w:val="sr-Cyrl-CS"/>
              </w:rPr>
            </w:pPr>
            <w:r w:rsidRPr="00524DD2">
              <w:rPr>
                <w:lang w:val="sr-Cyrl-CS"/>
              </w:rPr>
              <w:t>I</w:t>
            </w:r>
          </w:p>
        </w:tc>
        <w:tc>
          <w:tcPr>
            <w:tcW w:w="2804" w:type="dxa"/>
            <w:vAlign w:val="center"/>
          </w:tcPr>
          <w:p w14:paraId="1688C389" w14:textId="77777777" w:rsidR="005A26A1" w:rsidRPr="00524DD2" w:rsidRDefault="005A26A1" w:rsidP="00EE49D0">
            <w:pPr>
              <w:rPr>
                <w:lang w:val="ru-RU"/>
              </w:rPr>
            </w:pPr>
            <w:r w:rsidRPr="00524DD2">
              <w:rPr>
                <w:lang w:val="ru-RU"/>
              </w:rPr>
              <w:t>II</w:t>
            </w:r>
          </w:p>
        </w:tc>
        <w:tc>
          <w:tcPr>
            <w:tcW w:w="990" w:type="dxa"/>
            <w:vAlign w:val="center"/>
          </w:tcPr>
          <w:p w14:paraId="17C212FF" w14:textId="77777777" w:rsidR="005A26A1" w:rsidRPr="00524DD2" w:rsidRDefault="005A26A1" w:rsidP="00EE49D0">
            <w:r w:rsidRPr="00524DD2">
              <w:t>III</w:t>
            </w:r>
          </w:p>
        </w:tc>
        <w:tc>
          <w:tcPr>
            <w:tcW w:w="810" w:type="dxa"/>
          </w:tcPr>
          <w:p w14:paraId="0B5F8B45" w14:textId="77777777" w:rsidR="005A26A1" w:rsidRPr="00524DD2" w:rsidRDefault="005A26A1" w:rsidP="00EE49D0">
            <w:r w:rsidRPr="00524DD2">
              <w:t>IV</w:t>
            </w:r>
          </w:p>
        </w:tc>
      </w:tr>
      <w:tr w:rsidR="005A26A1" w:rsidRPr="00524DD2" w14:paraId="7C8E7737" w14:textId="77777777" w:rsidTr="005A26A1">
        <w:trPr>
          <w:trHeight w:val="939"/>
        </w:trPr>
        <w:tc>
          <w:tcPr>
            <w:tcW w:w="1346" w:type="dxa"/>
          </w:tcPr>
          <w:p w14:paraId="5C327F35" w14:textId="77777777" w:rsidR="005A26A1" w:rsidRPr="00524DD2" w:rsidRDefault="005A26A1" w:rsidP="00EE49D0">
            <w:pPr>
              <w:rPr>
                <w:lang w:val="sr-Cyrl-CS"/>
              </w:rPr>
            </w:pPr>
            <w:r w:rsidRPr="00524DD2">
              <w:rPr>
                <w:lang w:val="sr-Cyrl-CS"/>
              </w:rPr>
              <w:t>1</w:t>
            </w:r>
          </w:p>
        </w:tc>
        <w:tc>
          <w:tcPr>
            <w:tcW w:w="2804" w:type="dxa"/>
            <w:vAlign w:val="center"/>
          </w:tcPr>
          <w:p w14:paraId="18470EC4" w14:textId="77777777" w:rsidR="005A26A1" w:rsidRPr="000E123B" w:rsidRDefault="005A26A1" w:rsidP="00EE49D0">
            <w:pPr>
              <w:rPr>
                <w:lang w:val="sr-Cyrl-CS"/>
              </w:rPr>
            </w:pPr>
            <w:r>
              <w:rPr>
                <w:lang w:val="ru-RU"/>
              </w:rPr>
              <w:t xml:space="preserve">Папир </w:t>
            </w:r>
            <w:r w:rsidRPr="00524DD2">
              <w:rPr>
                <w:lang w:val="sr-Cyrl-CS"/>
              </w:rPr>
              <w:t xml:space="preserve">(штампање, фотокопирање и скенирање) бели, </w:t>
            </w:r>
            <w:r w:rsidRPr="00524DD2">
              <w:rPr>
                <w:lang w:val="ru-RU"/>
              </w:rPr>
              <w:t>А4</w:t>
            </w:r>
            <w:r w:rsidRPr="00524DD2">
              <w:rPr>
                <w:lang w:val="sr-Cyrl-CS"/>
              </w:rPr>
              <w:t>,80</w:t>
            </w:r>
            <w:r w:rsidRPr="00524DD2">
              <w:rPr>
                <w:lang w:val="ru-RU"/>
              </w:rPr>
              <w:t xml:space="preserve"> грама </w:t>
            </w:r>
            <w:r w:rsidRPr="000E123B">
              <w:rPr>
                <w:lang w:val="sr-Cyrl-CS"/>
              </w:rPr>
              <w:t>1/500</w:t>
            </w:r>
          </w:p>
        </w:tc>
        <w:tc>
          <w:tcPr>
            <w:tcW w:w="990" w:type="dxa"/>
            <w:vAlign w:val="center"/>
          </w:tcPr>
          <w:p w14:paraId="790E2800" w14:textId="77777777" w:rsidR="005A26A1" w:rsidRPr="00524DD2" w:rsidRDefault="005A26A1" w:rsidP="00EE49D0">
            <w:proofErr w:type="spellStart"/>
            <w:r w:rsidRPr="00524DD2">
              <w:t>рис</w:t>
            </w:r>
            <w:proofErr w:type="spellEnd"/>
          </w:p>
        </w:tc>
        <w:tc>
          <w:tcPr>
            <w:tcW w:w="810" w:type="dxa"/>
          </w:tcPr>
          <w:p w14:paraId="2F218E0C" w14:textId="77777777" w:rsidR="005A26A1" w:rsidRPr="00524DD2" w:rsidRDefault="005A26A1" w:rsidP="00EE49D0">
            <w:r>
              <w:t>450</w:t>
            </w:r>
          </w:p>
        </w:tc>
      </w:tr>
      <w:tr w:rsidR="005A26A1" w:rsidRPr="00524DD2" w14:paraId="37F944D7" w14:textId="77777777" w:rsidTr="005A26A1">
        <w:tc>
          <w:tcPr>
            <w:tcW w:w="1346" w:type="dxa"/>
          </w:tcPr>
          <w:p w14:paraId="00806448" w14:textId="77777777" w:rsidR="005A26A1" w:rsidRPr="00524DD2" w:rsidRDefault="005A26A1" w:rsidP="00EE49D0">
            <w:pPr>
              <w:rPr>
                <w:lang w:val="sr-Cyrl-CS"/>
              </w:rPr>
            </w:pPr>
            <w:r w:rsidRPr="00524DD2">
              <w:rPr>
                <w:lang w:val="sr-Cyrl-CS"/>
              </w:rPr>
              <w:t>2</w:t>
            </w:r>
          </w:p>
        </w:tc>
        <w:tc>
          <w:tcPr>
            <w:tcW w:w="2804" w:type="dxa"/>
            <w:vAlign w:val="center"/>
          </w:tcPr>
          <w:p w14:paraId="5893D5D4" w14:textId="77777777" w:rsidR="005A26A1" w:rsidRPr="000E123B" w:rsidRDefault="005A26A1" w:rsidP="00EE49D0">
            <w:pPr>
              <w:rPr>
                <w:lang w:val="sr-Cyrl-CS"/>
              </w:rPr>
            </w:pPr>
            <w:r w:rsidRPr="00524DD2">
              <w:rPr>
                <w:lang w:val="ru-RU"/>
              </w:rPr>
              <w:t xml:space="preserve">Папир </w:t>
            </w:r>
            <w:r w:rsidRPr="00524DD2">
              <w:rPr>
                <w:lang w:val="sr-Cyrl-CS"/>
              </w:rPr>
              <w:t xml:space="preserve">(штампање, фотокопирање и скенирање) бели, </w:t>
            </w:r>
            <w:r w:rsidRPr="00524DD2">
              <w:rPr>
                <w:lang w:val="ru-RU"/>
              </w:rPr>
              <w:t>А</w:t>
            </w:r>
            <w:r>
              <w:rPr>
                <w:lang w:val="ru-RU"/>
              </w:rPr>
              <w:t>3</w:t>
            </w:r>
            <w:r w:rsidRPr="00524DD2">
              <w:rPr>
                <w:lang w:val="sr-Cyrl-CS"/>
              </w:rPr>
              <w:t>,80</w:t>
            </w:r>
            <w:r w:rsidRPr="00524DD2">
              <w:rPr>
                <w:lang w:val="ru-RU"/>
              </w:rPr>
              <w:t xml:space="preserve"> грама</w:t>
            </w:r>
            <w:r w:rsidRPr="000E123B">
              <w:rPr>
                <w:lang w:val="sr-Cyrl-CS"/>
              </w:rPr>
              <w:t>, 1/500</w:t>
            </w:r>
          </w:p>
        </w:tc>
        <w:tc>
          <w:tcPr>
            <w:tcW w:w="990" w:type="dxa"/>
            <w:vAlign w:val="center"/>
          </w:tcPr>
          <w:p w14:paraId="3A7EFE48" w14:textId="77777777" w:rsidR="005A26A1" w:rsidRPr="00524DD2" w:rsidRDefault="005A26A1" w:rsidP="00EE49D0">
            <w:proofErr w:type="spellStart"/>
            <w:r w:rsidRPr="00524DD2">
              <w:t>рис</w:t>
            </w:r>
            <w:proofErr w:type="spellEnd"/>
          </w:p>
        </w:tc>
        <w:tc>
          <w:tcPr>
            <w:tcW w:w="810" w:type="dxa"/>
          </w:tcPr>
          <w:p w14:paraId="34EDF469" w14:textId="77777777" w:rsidR="005A26A1" w:rsidRPr="00524DD2" w:rsidRDefault="005A26A1" w:rsidP="00EE49D0">
            <w:r>
              <w:t>5</w:t>
            </w:r>
          </w:p>
        </w:tc>
      </w:tr>
      <w:tr w:rsidR="005A26A1" w:rsidRPr="00524DD2" w14:paraId="56C30D14" w14:textId="77777777" w:rsidTr="005A26A1">
        <w:tc>
          <w:tcPr>
            <w:tcW w:w="1346" w:type="dxa"/>
          </w:tcPr>
          <w:p w14:paraId="70D2B30F" w14:textId="77777777" w:rsidR="005A26A1" w:rsidRPr="00524DD2" w:rsidRDefault="005A26A1" w:rsidP="00EE49D0">
            <w:pPr>
              <w:rPr>
                <w:lang w:val="sr-Cyrl-CS"/>
              </w:rPr>
            </w:pPr>
            <w:r>
              <w:rPr>
                <w:lang w:val="sr-Cyrl-CS"/>
              </w:rPr>
              <w:t>3</w:t>
            </w:r>
          </w:p>
        </w:tc>
        <w:tc>
          <w:tcPr>
            <w:tcW w:w="2804" w:type="dxa"/>
            <w:vAlign w:val="center"/>
          </w:tcPr>
          <w:p w14:paraId="5E2C472D" w14:textId="77777777" w:rsidR="005A26A1" w:rsidRPr="00524DD2" w:rsidRDefault="005A26A1" w:rsidP="00EE49D0">
            <w:pPr>
              <w:rPr>
                <w:lang w:val="ru-RU"/>
              </w:rPr>
            </w:pPr>
            <w:r>
              <w:rPr>
                <w:lang w:val="ru-RU"/>
              </w:rPr>
              <w:t>Фломастер маркер перманент</w:t>
            </w:r>
          </w:p>
        </w:tc>
        <w:tc>
          <w:tcPr>
            <w:tcW w:w="990" w:type="dxa"/>
            <w:vAlign w:val="center"/>
          </w:tcPr>
          <w:p w14:paraId="63B36595" w14:textId="77777777" w:rsidR="005A26A1" w:rsidRPr="00ED60F6" w:rsidRDefault="005A26A1" w:rsidP="00EE49D0">
            <w:pPr>
              <w:rPr>
                <w:lang w:val="sr-Cyrl-CS"/>
              </w:rPr>
            </w:pPr>
            <w:r>
              <w:rPr>
                <w:lang w:val="sr-Cyrl-CS"/>
              </w:rPr>
              <w:t>ком</w:t>
            </w:r>
          </w:p>
        </w:tc>
        <w:tc>
          <w:tcPr>
            <w:tcW w:w="810" w:type="dxa"/>
          </w:tcPr>
          <w:p w14:paraId="744CF5F8" w14:textId="77777777" w:rsidR="005A26A1" w:rsidRPr="00C2769A" w:rsidRDefault="005A26A1" w:rsidP="00EE49D0">
            <w:pPr>
              <w:rPr>
                <w:lang w:val="sr-Cyrl-RS"/>
              </w:rPr>
            </w:pPr>
            <w:r>
              <w:rPr>
                <w:lang w:val="sr-Cyrl-RS"/>
              </w:rPr>
              <w:t>25</w:t>
            </w:r>
          </w:p>
        </w:tc>
      </w:tr>
      <w:tr w:rsidR="005A26A1" w:rsidRPr="00524DD2" w14:paraId="40CD3ECA" w14:textId="77777777" w:rsidTr="005A26A1">
        <w:tc>
          <w:tcPr>
            <w:tcW w:w="1346" w:type="dxa"/>
          </w:tcPr>
          <w:p w14:paraId="13D99568" w14:textId="77777777" w:rsidR="005A26A1" w:rsidRDefault="005A26A1" w:rsidP="00EE49D0">
            <w:pPr>
              <w:rPr>
                <w:lang w:val="sr-Cyrl-CS"/>
              </w:rPr>
            </w:pPr>
            <w:r>
              <w:rPr>
                <w:lang w:val="sr-Cyrl-CS"/>
              </w:rPr>
              <w:t>4</w:t>
            </w:r>
          </w:p>
        </w:tc>
        <w:tc>
          <w:tcPr>
            <w:tcW w:w="2804" w:type="dxa"/>
            <w:vAlign w:val="center"/>
          </w:tcPr>
          <w:p w14:paraId="1D4561CB" w14:textId="77777777" w:rsidR="005A26A1" w:rsidRDefault="005A26A1" w:rsidP="00EE49D0">
            <w:pPr>
              <w:rPr>
                <w:lang w:val="ru-RU"/>
              </w:rPr>
            </w:pPr>
            <w:r>
              <w:rPr>
                <w:lang w:val="ru-RU"/>
              </w:rPr>
              <w:t>Блок број 5</w:t>
            </w:r>
          </w:p>
        </w:tc>
        <w:tc>
          <w:tcPr>
            <w:tcW w:w="990" w:type="dxa"/>
            <w:vAlign w:val="center"/>
          </w:tcPr>
          <w:p w14:paraId="09C56644" w14:textId="77777777" w:rsidR="005A26A1" w:rsidRDefault="005A26A1" w:rsidP="00EE49D0">
            <w:pPr>
              <w:rPr>
                <w:lang w:val="sr-Cyrl-CS"/>
              </w:rPr>
            </w:pPr>
            <w:r>
              <w:rPr>
                <w:lang w:val="sr-Cyrl-CS"/>
              </w:rPr>
              <w:t>ком</w:t>
            </w:r>
          </w:p>
        </w:tc>
        <w:tc>
          <w:tcPr>
            <w:tcW w:w="810" w:type="dxa"/>
          </w:tcPr>
          <w:p w14:paraId="74F0F70C" w14:textId="77777777" w:rsidR="005A26A1" w:rsidRPr="00C2769A" w:rsidRDefault="005A26A1" w:rsidP="00EE49D0">
            <w:pPr>
              <w:rPr>
                <w:lang w:val="sr-Cyrl-RS"/>
              </w:rPr>
            </w:pPr>
            <w:r>
              <w:rPr>
                <w:lang w:val="sr-Cyrl-RS"/>
              </w:rPr>
              <w:t>25</w:t>
            </w:r>
          </w:p>
        </w:tc>
      </w:tr>
      <w:tr w:rsidR="005A26A1" w:rsidRPr="00524DD2" w14:paraId="64A7BC7C" w14:textId="77777777" w:rsidTr="005A26A1">
        <w:tc>
          <w:tcPr>
            <w:tcW w:w="1346" w:type="dxa"/>
          </w:tcPr>
          <w:p w14:paraId="1CEE9005" w14:textId="77777777" w:rsidR="005A26A1" w:rsidRPr="00524DD2" w:rsidRDefault="005A26A1" w:rsidP="00EE49D0">
            <w:pPr>
              <w:rPr>
                <w:lang w:val="sr-Cyrl-CS"/>
              </w:rPr>
            </w:pPr>
            <w:r>
              <w:rPr>
                <w:lang w:val="sr-Cyrl-CS"/>
              </w:rPr>
              <w:t>5</w:t>
            </w:r>
          </w:p>
        </w:tc>
        <w:tc>
          <w:tcPr>
            <w:tcW w:w="2804" w:type="dxa"/>
            <w:vAlign w:val="center"/>
          </w:tcPr>
          <w:p w14:paraId="0717D1FB" w14:textId="77777777" w:rsidR="005A26A1" w:rsidRPr="00524DD2" w:rsidRDefault="005A26A1" w:rsidP="00EE49D0">
            <w:pPr>
              <w:rPr>
                <w:lang w:val="sr-Cyrl-CS"/>
              </w:rPr>
            </w:pPr>
            <w:r>
              <w:t>Kompetitor</w:t>
            </w:r>
            <w:r w:rsidRPr="00524DD2">
              <w:rPr>
                <w:lang w:val="sr-Cyrl-CS"/>
              </w:rPr>
              <w:t>, беле боје, са лепљивом траком, 23</w:t>
            </w:r>
            <w:r w:rsidRPr="00524DD2">
              <w:rPr>
                <w:lang w:val="sr-Latn-CS"/>
              </w:rPr>
              <w:t>x</w:t>
            </w:r>
            <w:r w:rsidRPr="00524DD2">
              <w:rPr>
                <w:lang w:val="sr-Cyrl-CS"/>
              </w:rPr>
              <w:t>33</w:t>
            </w:r>
          </w:p>
        </w:tc>
        <w:tc>
          <w:tcPr>
            <w:tcW w:w="990" w:type="dxa"/>
            <w:vAlign w:val="center"/>
          </w:tcPr>
          <w:p w14:paraId="37DF4C92" w14:textId="77777777" w:rsidR="005A26A1" w:rsidRPr="00524DD2" w:rsidRDefault="005A26A1" w:rsidP="00EE49D0">
            <w:proofErr w:type="spellStart"/>
            <w:r w:rsidRPr="00524DD2">
              <w:t>ком</w:t>
            </w:r>
            <w:proofErr w:type="spellEnd"/>
          </w:p>
        </w:tc>
        <w:tc>
          <w:tcPr>
            <w:tcW w:w="810" w:type="dxa"/>
          </w:tcPr>
          <w:p w14:paraId="0C895456" w14:textId="77777777" w:rsidR="005A26A1" w:rsidRPr="00524DD2" w:rsidRDefault="005A26A1" w:rsidP="00EE49D0">
            <w:r>
              <w:t>1500</w:t>
            </w:r>
          </w:p>
        </w:tc>
      </w:tr>
      <w:tr w:rsidR="005A26A1" w:rsidRPr="00524DD2" w14:paraId="39A96CED" w14:textId="77777777" w:rsidTr="005A26A1">
        <w:tc>
          <w:tcPr>
            <w:tcW w:w="1346" w:type="dxa"/>
          </w:tcPr>
          <w:p w14:paraId="11F6CEF8" w14:textId="77777777" w:rsidR="005A26A1" w:rsidRPr="00524DD2" w:rsidRDefault="005A26A1" w:rsidP="00EE49D0">
            <w:pPr>
              <w:rPr>
                <w:lang w:val="sr-Cyrl-CS"/>
              </w:rPr>
            </w:pPr>
            <w:r>
              <w:rPr>
                <w:lang w:val="sr-Cyrl-CS"/>
              </w:rPr>
              <w:t>6</w:t>
            </w:r>
          </w:p>
        </w:tc>
        <w:tc>
          <w:tcPr>
            <w:tcW w:w="2804" w:type="dxa"/>
            <w:vAlign w:val="center"/>
          </w:tcPr>
          <w:p w14:paraId="446EC57A" w14:textId="77777777" w:rsidR="005A26A1" w:rsidRPr="00524DD2" w:rsidRDefault="005A26A1" w:rsidP="00EE49D0">
            <w:r w:rsidRPr="00524DD2">
              <w:rPr>
                <w:lang w:val="sr-Cyrl-CS"/>
              </w:rPr>
              <w:t xml:space="preserve">Коверте </w:t>
            </w:r>
            <w:r>
              <w:rPr>
                <w:lang w:val="sr-Cyrl-CS"/>
              </w:rPr>
              <w:t>Б6ББ, саолепљиве</w:t>
            </w:r>
            <w:r w:rsidRPr="00524DD2">
              <w:t xml:space="preserve"> </w:t>
            </w:r>
          </w:p>
          <w:p w14:paraId="689ABACD" w14:textId="77777777" w:rsidR="005A26A1" w:rsidRPr="00524DD2" w:rsidRDefault="005A26A1" w:rsidP="00EE49D0"/>
        </w:tc>
        <w:tc>
          <w:tcPr>
            <w:tcW w:w="990" w:type="dxa"/>
            <w:vAlign w:val="center"/>
          </w:tcPr>
          <w:p w14:paraId="12FD3061" w14:textId="77777777" w:rsidR="005A26A1" w:rsidRPr="00524DD2" w:rsidRDefault="005A26A1" w:rsidP="00EE49D0">
            <w:proofErr w:type="spellStart"/>
            <w:r w:rsidRPr="00524DD2">
              <w:t>ком</w:t>
            </w:r>
            <w:proofErr w:type="spellEnd"/>
          </w:p>
        </w:tc>
        <w:tc>
          <w:tcPr>
            <w:tcW w:w="810" w:type="dxa"/>
          </w:tcPr>
          <w:p w14:paraId="1635ADEA" w14:textId="77777777" w:rsidR="005A26A1" w:rsidRPr="00524DD2" w:rsidRDefault="005A26A1" w:rsidP="00EE49D0">
            <w:r>
              <w:t>1500</w:t>
            </w:r>
          </w:p>
        </w:tc>
      </w:tr>
      <w:tr w:rsidR="005A26A1" w:rsidRPr="00524DD2" w14:paraId="2C5F9E4F" w14:textId="77777777" w:rsidTr="005A26A1">
        <w:tc>
          <w:tcPr>
            <w:tcW w:w="1346" w:type="dxa"/>
          </w:tcPr>
          <w:p w14:paraId="33C49897" w14:textId="77777777" w:rsidR="005A26A1" w:rsidRPr="00524DD2" w:rsidRDefault="005A26A1" w:rsidP="00EE49D0">
            <w:pPr>
              <w:rPr>
                <w:lang w:val="sr-Cyrl-CS"/>
              </w:rPr>
            </w:pPr>
            <w:r>
              <w:rPr>
                <w:lang w:val="sr-Cyrl-CS"/>
              </w:rPr>
              <w:t>7</w:t>
            </w:r>
          </w:p>
        </w:tc>
        <w:tc>
          <w:tcPr>
            <w:tcW w:w="2804" w:type="dxa"/>
            <w:vAlign w:val="center"/>
          </w:tcPr>
          <w:p w14:paraId="181EA031" w14:textId="77777777" w:rsidR="005A26A1" w:rsidRPr="00524DD2" w:rsidRDefault="005A26A1" w:rsidP="00EE49D0">
            <w:proofErr w:type="spellStart"/>
            <w:r w:rsidRPr="00524DD2">
              <w:t>Коверти</w:t>
            </w:r>
            <w:proofErr w:type="spellEnd"/>
            <w:r>
              <w:rPr>
                <w:lang w:val="sr-Cyrl-CS"/>
              </w:rPr>
              <w:t xml:space="preserve"> </w:t>
            </w:r>
            <w:proofErr w:type="spellStart"/>
            <w:r w:rsidRPr="00524DD2">
              <w:t>америкен</w:t>
            </w:r>
            <w:proofErr w:type="spellEnd"/>
            <w:r w:rsidRPr="00524DD2">
              <w:t xml:space="preserve"> CАМОЛЕПЉИВЕ 11x23 </w:t>
            </w:r>
          </w:p>
          <w:p w14:paraId="69F42847" w14:textId="77777777" w:rsidR="005A26A1" w:rsidRPr="00524DD2" w:rsidRDefault="005A26A1" w:rsidP="00EE49D0"/>
        </w:tc>
        <w:tc>
          <w:tcPr>
            <w:tcW w:w="990" w:type="dxa"/>
            <w:vAlign w:val="center"/>
          </w:tcPr>
          <w:p w14:paraId="56BA19A3" w14:textId="77777777" w:rsidR="005A26A1" w:rsidRPr="00524DD2" w:rsidRDefault="005A26A1" w:rsidP="00EE49D0">
            <w:pPr>
              <w:rPr>
                <w:lang w:val="sr-Cyrl-CS"/>
              </w:rPr>
            </w:pPr>
            <w:r w:rsidRPr="00524DD2">
              <w:rPr>
                <w:lang w:val="sr-Cyrl-CS"/>
              </w:rPr>
              <w:t>ком</w:t>
            </w:r>
          </w:p>
        </w:tc>
        <w:tc>
          <w:tcPr>
            <w:tcW w:w="810" w:type="dxa"/>
          </w:tcPr>
          <w:p w14:paraId="3C7666FE" w14:textId="77777777" w:rsidR="005A26A1" w:rsidRPr="00524DD2" w:rsidRDefault="005A26A1" w:rsidP="00EE49D0">
            <w:r>
              <w:t>1500</w:t>
            </w:r>
          </w:p>
        </w:tc>
      </w:tr>
      <w:tr w:rsidR="005A26A1" w:rsidRPr="00524DD2" w14:paraId="146DE8B1" w14:textId="77777777" w:rsidTr="005A26A1">
        <w:tc>
          <w:tcPr>
            <w:tcW w:w="1346" w:type="dxa"/>
          </w:tcPr>
          <w:p w14:paraId="6B48FC29" w14:textId="77777777" w:rsidR="005A26A1" w:rsidRPr="00524DD2" w:rsidRDefault="005A26A1" w:rsidP="00EE49D0">
            <w:pPr>
              <w:rPr>
                <w:lang w:val="sr-Cyrl-CS"/>
              </w:rPr>
            </w:pPr>
            <w:r>
              <w:rPr>
                <w:lang w:val="sr-Cyrl-CS"/>
              </w:rPr>
              <w:t>8</w:t>
            </w:r>
          </w:p>
        </w:tc>
        <w:tc>
          <w:tcPr>
            <w:tcW w:w="2804" w:type="dxa"/>
            <w:vAlign w:val="center"/>
          </w:tcPr>
          <w:p w14:paraId="69FEAB53" w14:textId="77777777" w:rsidR="005A26A1" w:rsidRPr="00524DD2" w:rsidRDefault="005A26A1" w:rsidP="00EE49D0">
            <w:pPr>
              <w:rPr>
                <w:lang w:val="sr-Cyrl-CS"/>
              </w:rPr>
            </w:pPr>
            <w:r w:rsidRPr="00524DD2">
              <w:rPr>
                <w:lang w:val="sr-Cyrl-CS"/>
              </w:rPr>
              <w:t xml:space="preserve">Адинг ролна 57мм пречника 40 мм, за рачунску машину, бела </w:t>
            </w:r>
          </w:p>
        </w:tc>
        <w:tc>
          <w:tcPr>
            <w:tcW w:w="990" w:type="dxa"/>
            <w:vAlign w:val="center"/>
          </w:tcPr>
          <w:p w14:paraId="69FF87DC" w14:textId="77777777" w:rsidR="005A26A1" w:rsidRPr="00524DD2" w:rsidRDefault="005A26A1" w:rsidP="00EE49D0">
            <w:proofErr w:type="spellStart"/>
            <w:r w:rsidRPr="00524DD2">
              <w:t>ком</w:t>
            </w:r>
            <w:proofErr w:type="spellEnd"/>
          </w:p>
        </w:tc>
        <w:tc>
          <w:tcPr>
            <w:tcW w:w="810" w:type="dxa"/>
          </w:tcPr>
          <w:p w14:paraId="0B0BF4AB" w14:textId="77777777" w:rsidR="005A26A1" w:rsidRPr="00524DD2" w:rsidRDefault="005A26A1" w:rsidP="00EE49D0">
            <w:r>
              <w:t>450</w:t>
            </w:r>
          </w:p>
        </w:tc>
      </w:tr>
      <w:tr w:rsidR="005A26A1" w:rsidRPr="00524DD2" w14:paraId="60CCA71C" w14:textId="77777777" w:rsidTr="005A26A1">
        <w:tc>
          <w:tcPr>
            <w:tcW w:w="1346" w:type="dxa"/>
          </w:tcPr>
          <w:p w14:paraId="578478A2" w14:textId="77777777" w:rsidR="005A26A1" w:rsidRPr="00524DD2" w:rsidRDefault="005A26A1" w:rsidP="00EE49D0">
            <w:pPr>
              <w:rPr>
                <w:lang w:val="sr-Cyrl-CS"/>
              </w:rPr>
            </w:pPr>
            <w:r>
              <w:rPr>
                <w:lang w:val="sr-Cyrl-CS"/>
              </w:rPr>
              <w:t>9</w:t>
            </w:r>
          </w:p>
        </w:tc>
        <w:tc>
          <w:tcPr>
            <w:tcW w:w="2804" w:type="dxa"/>
            <w:vAlign w:val="center"/>
          </w:tcPr>
          <w:p w14:paraId="1014D0BF" w14:textId="77777777" w:rsidR="005A26A1" w:rsidRPr="00524DD2" w:rsidRDefault="005A26A1" w:rsidP="00EE49D0">
            <w:pPr>
              <w:rPr>
                <w:lang w:val="sr-Cyrl-CS"/>
              </w:rPr>
            </w:pPr>
            <w:r w:rsidRPr="00524DD2">
              <w:rPr>
                <w:lang w:val="sr-Cyrl-CS"/>
              </w:rPr>
              <w:t>Хемијска оловка плава, једнократна, са врхом 0,5 мм, без механизма</w:t>
            </w:r>
          </w:p>
        </w:tc>
        <w:tc>
          <w:tcPr>
            <w:tcW w:w="990" w:type="dxa"/>
            <w:vAlign w:val="center"/>
          </w:tcPr>
          <w:p w14:paraId="0998E676" w14:textId="77777777" w:rsidR="005A26A1" w:rsidRPr="00524DD2" w:rsidRDefault="005A26A1" w:rsidP="00EE49D0">
            <w:proofErr w:type="spellStart"/>
            <w:r w:rsidRPr="00524DD2">
              <w:t>ком</w:t>
            </w:r>
            <w:proofErr w:type="spellEnd"/>
          </w:p>
        </w:tc>
        <w:tc>
          <w:tcPr>
            <w:tcW w:w="810" w:type="dxa"/>
          </w:tcPr>
          <w:p w14:paraId="49CE03C0" w14:textId="77777777" w:rsidR="005A26A1" w:rsidRPr="00524DD2" w:rsidRDefault="005A26A1" w:rsidP="00EE49D0">
            <w:r>
              <w:t>500</w:t>
            </w:r>
          </w:p>
        </w:tc>
      </w:tr>
      <w:tr w:rsidR="005A26A1" w:rsidRPr="00524DD2" w14:paraId="578C40BF" w14:textId="77777777" w:rsidTr="005A26A1">
        <w:tc>
          <w:tcPr>
            <w:tcW w:w="1346" w:type="dxa"/>
          </w:tcPr>
          <w:p w14:paraId="2633D2BC" w14:textId="77777777" w:rsidR="005A26A1" w:rsidRPr="00524DD2" w:rsidRDefault="005A26A1" w:rsidP="00EE49D0">
            <w:pPr>
              <w:rPr>
                <w:lang w:val="sr-Cyrl-CS"/>
              </w:rPr>
            </w:pPr>
            <w:r>
              <w:rPr>
                <w:lang w:val="sr-Cyrl-CS"/>
              </w:rPr>
              <w:t>10</w:t>
            </w:r>
          </w:p>
        </w:tc>
        <w:tc>
          <w:tcPr>
            <w:tcW w:w="2804" w:type="dxa"/>
            <w:vAlign w:val="center"/>
          </w:tcPr>
          <w:p w14:paraId="2D284FEA" w14:textId="77777777" w:rsidR="005A26A1" w:rsidRPr="00CC7E3D" w:rsidRDefault="005A26A1" w:rsidP="00EE49D0">
            <w:pPr>
              <w:rPr>
                <w:lang w:val="sr-Cyrl-RS"/>
              </w:rPr>
            </w:pPr>
            <w:r>
              <w:rPr>
                <w:lang w:val="sr-Cyrl-RS"/>
              </w:rPr>
              <w:t>Оловка графитна са гумицом ХБ</w:t>
            </w:r>
          </w:p>
        </w:tc>
        <w:tc>
          <w:tcPr>
            <w:tcW w:w="990" w:type="dxa"/>
            <w:vAlign w:val="center"/>
          </w:tcPr>
          <w:p w14:paraId="7E8E80C5" w14:textId="77777777" w:rsidR="005A26A1" w:rsidRPr="00524DD2" w:rsidRDefault="005A26A1" w:rsidP="00EE49D0">
            <w:proofErr w:type="spellStart"/>
            <w:r w:rsidRPr="00524DD2">
              <w:t>ком</w:t>
            </w:r>
            <w:proofErr w:type="spellEnd"/>
          </w:p>
        </w:tc>
        <w:tc>
          <w:tcPr>
            <w:tcW w:w="810" w:type="dxa"/>
          </w:tcPr>
          <w:p w14:paraId="3BEF11AF" w14:textId="77777777" w:rsidR="005A26A1" w:rsidRPr="00524DD2" w:rsidRDefault="005A26A1" w:rsidP="00EE49D0">
            <w:r>
              <w:t>100</w:t>
            </w:r>
          </w:p>
        </w:tc>
      </w:tr>
      <w:tr w:rsidR="005A26A1" w:rsidRPr="00524DD2" w14:paraId="4065ABA6" w14:textId="77777777" w:rsidTr="005A26A1">
        <w:tc>
          <w:tcPr>
            <w:tcW w:w="1346" w:type="dxa"/>
          </w:tcPr>
          <w:p w14:paraId="3A9CC31E" w14:textId="77777777" w:rsidR="005A26A1" w:rsidRPr="00524DD2" w:rsidRDefault="005A26A1" w:rsidP="00EE49D0">
            <w:pPr>
              <w:rPr>
                <w:lang w:val="sr-Cyrl-CS"/>
              </w:rPr>
            </w:pPr>
            <w:r>
              <w:rPr>
                <w:lang w:val="sr-Cyrl-CS"/>
              </w:rPr>
              <w:t>11</w:t>
            </w:r>
          </w:p>
        </w:tc>
        <w:tc>
          <w:tcPr>
            <w:tcW w:w="2804" w:type="dxa"/>
            <w:vAlign w:val="center"/>
          </w:tcPr>
          <w:p w14:paraId="2AF626AC" w14:textId="77777777" w:rsidR="005A26A1" w:rsidRPr="00524DD2" w:rsidRDefault="005A26A1" w:rsidP="00EE49D0">
            <w:pPr>
              <w:rPr>
                <w:lang w:val="sr-Cyrl-CS"/>
              </w:rPr>
            </w:pPr>
            <w:r w:rsidRPr="00524DD2">
              <w:rPr>
                <w:lang w:val="sr-Cyrl-CS"/>
              </w:rPr>
              <w:t>Хемијска оловка црвена, једнократна, са врхом 0,5 мм, без механизма</w:t>
            </w:r>
          </w:p>
        </w:tc>
        <w:tc>
          <w:tcPr>
            <w:tcW w:w="990" w:type="dxa"/>
            <w:vAlign w:val="center"/>
          </w:tcPr>
          <w:p w14:paraId="403666FB" w14:textId="77777777" w:rsidR="005A26A1" w:rsidRPr="00524DD2" w:rsidRDefault="005A26A1" w:rsidP="00EE49D0">
            <w:proofErr w:type="spellStart"/>
            <w:r w:rsidRPr="00524DD2">
              <w:t>ком</w:t>
            </w:r>
            <w:proofErr w:type="spellEnd"/>
          </w:p>
        </w:tc>
        <w:tc>
          <w:tcPr>
            <w:tcW w:w="810" w:type="dxa"/>
          </w:tcPr>
          <w:p w14:paraId="02198481" w14:textId="77777777" w:rsidR="005A26A1" w:rsidRPr="00524DD2" w:rsidRDefault="005A26A1" w:rsidP="00EE49D0">
            <w:r>
              <w:t>100</w:t>
            </w:r>
          </w:p>
        </w:tc>
      </w:tr>
      <w:tr w:rsidR="005A26A1" w:rsidRPr="00524DD2" w14:paraId="221BF146" w14:textId="77777777" w:rsidTr="005A26A1">
        <w:tc>
          <w:tcPr>
            <w:tcW w:w="1346" w:type="dxa"/>
          </w:tcPr>
          <w:p w14:paraId="1776D301" w14:textId="77777777" w:rsidR="005A26A1" w:rsidRPr="00524DD2" w:rsidRDefault="005A26A1" w:rsidP="00EE49D0">
            <w:pPr>
              <w:rPr>
                <w:lang w:val="sr-Cyrl-CS"/>
              </w:rPr>
            </w:pPr>
            <w:r w:rsidRPr="00524DD2">
              <w:rPr>
                <w:lang w:val="sr-Cyrl-CS"/>
              </w:rPr>
              <w:t>1</w:t>
            </w:r>
            <w:r>
              <w:rPr>
                <w:lang w:val="sr-Cyrl-CS"/>
              </w:rPr>
              <w:t>2</w:t>
            </w:r>
          </w:p>
        </w:tc>
        <w:tc>
          <w:tcPr>
            <w:tcW w:w="2804" w:type="dxa"/>
            <w:vAlign w:val="center"/>
          </w:tcPr>
          <w:p w14:paraId="44897CB8" w14:textId="77777777" w:rsidR="005A26A1" w:rsidRPr="00524DD2" w:rsidRDefault="005A26A1" w:rsidP="00EE49D0">
            <w:pPr>
              <w:rPr>
                <w:lang w:val="sr-Cyrl-CS"/>
              </w:rPr>
            </w:pPr>
            <w:r w:rsidRPr="00524DD2">
              <w:rPr>
                <w:lang w:val="sr-Cyrl-CS"/>
              </w:rPr>
              <w:t>Кламерице 24/6 мм челичне или одговарајуће (1000 ПСЦ)</w:t>
            </w:r>
          </w:p>
        </w:tc>
        <w:tc>
          <w:tcPr>
            <w:tcW w:w="990" w:type="dxa"/>
            <w:vAlign w:val="center"/>
          </w:tcPr>
          <w:p w14:paraId="698270E3" w14:textId="77777777" w:rsidR="005A26A1" w:rsidRPr="00524DD2" w:rsidRDefault="005A26A1" w:rsidP="00EE49D0">
            <w:pPr>
              <w:rPr>
                <w:lang w:val="sr-Cyrl-CS"/>
              </w:rPr>
            </w:pPr>
            <w:proofErr w:type="spellStart"/>
            <w:r w:rsidRPr="00524DD2">
              <w:t>Кут</w:t>
            </w:r>
            <w:proofErr w:type="spellEnd"/>
            <w:r w:rsidRPr="00524DD2">
              <w:rPr>
                <w:lang w:val="sr-Cyrl-CS"/>
              </w:rPr>
              <w:t>.</w:t>
            </w:r>
          </w:p>
        </w:tc>
        <w:tc>
          <w:tcPr>
            <w:tcW w:w="810" w:type="dxa"/>
          </w:tcPr>
          <w:p w14:paraId="4C31B0B2" w14:textId="77777777" w:rsidR="005A26A1" w:rsidRPr="00524DD2" w:rsidRDefault="005A26A1" w:rsidP="00EE49D0">
            <w:r>
              <w:t>100</w:t>
            </w:r>
          </w:p>
        </w:tc>
      </w:tr>
      <w:tr w:rsidR="005A26A1" w:rsidRPr="00524DD2" w14:paraId="01F6BBAC" w14:textId="77777777" w:rsidTr="005A26A1">
        <w:tc>
          <w:tcPr>
            <w:tcW w:w="1346" w:type="dxa"/>
          </w:tcPr>
          <w:p w14:paraId="2503D4C3" w14:textId="77777777" w:rsidR="005A26A1" w:rsidRPr="00524DD2" w:rsidRDefault="005A26A1" w:rsidP="00EE49D0">
            <w:pPr>
              <w:rPr>
                <w:lang w:val="sr-Cyrl-CS"/>
              </w:rPr>
            </w:pPr>
            <w:r w:rsidRPr="00524DD2">
              <w:rPr>
                <w:lang w:val="sr-Cyrl-CS"/>
              </w:rPr>
              <w:t>1</w:t>
            </w:r>
            <w:r>
              <w:rPr>
                <w:lang w:val="sr-Cyrl-CS"/>
              </w:rPr>
              <w:t>3</w:t>
            </w:r>
          </w:p>
        </w:tc>
        <w:tc>
          <w:tcPr>
            <w:tcW w:w="2804" w:type="dxa"/>
            <w:vAlign w:val="center"/>
          </w:tcPr>
          <w:p w14:paraId="1F05F783" w14:textId="77777777" w:rsidR="005A26A1" w:rsidRPr="000E123B" w:rsidRDefault="005A26A1" w:rsidP="00EE49D0">
            <w:pPr>
              <w:rPr>
                <w:lang w:val="sr-Cyrl-CS"/>
              </w:rPr>
            </w:pPr>
            <w:r w:rsidRPr="000E123B">
              <w:rPr>
                <w:lang w:val="sr-Cyrl-CS"/>
              </w:rPr>
              <w:t>Селотејп трака 48мм, дужина 60/100 м</w:t>
            </w:r>
          </w:p>
        </w:tc>
        <w:tc>
          <w:tcPr>
            <w:tcW w:w="990" w:type="dxa"/>
            <w:vAlign w:val="center"/>
          </w:tcPr>
          <w:p w14:paraId="42F518AF" w14:textId="77777777" w:rsidR="005A26A1" w:rsidRPr="00524DD2" w:rsidRDefault="005A26A1" w:rsidP="00EE49D0">
            <w:pPr>
              <w:rPr>
                <w:lang w:val="sr-Cyrl-CS"/>
              </w:rPr>
            </w:pPr>
            <w:r>
              <w:rPr>
                <w:lang w:val="sr-Cyrl-CS"/>
              </w:rPr>
              <w:t>Ком.</w:t>
            </w:r>
          </w:p>
        </w:tc>
        <w:tc>
          <w:tcPr>
            <w:tcW w:w="810" w:type="dxa"/>
          </w:tcPr>
          <w:p w14:paraId="4FC0BEF9" w14:textId="77777777" w:rsidR="005A26A1" w:rsidRPr="00524DD2" w:rsidRDefault="005A26A1" w:rsidP="00EE49D0">
            <w:r>
              <w:t>50</w:t>
            </w:r>
          </w:p>
        </w:tc>
      </w:tr>
      <w:tr w:rsidR="005A26A1" w:rsidRPr="00524DD2" w14:paraId="2631E8DF" w14:textId="77777777" w:rsidTr="005A26A1">
        <w:tc>
          <w:tcPr>
            <w:tcW w:w="1346" w:type="dxa"/>
          </w:tcPr>
          <w:p w14:paraId="718A7775" w14:textId="77777777" w:rsidR="005A26A1" w:rsidRPr="00524DD2" w:rsidRDefault="005A26A1" w:rsidP="00EE49D0">
            <w:pPr>
              <w:rPr>
                <w:lang w:val="sr-Cyrl-CS"/>
              </w:rPr>
            </w:pPr>
            <w:r w:rsidRPr="00524DD2">
              <w:rPr>
                <w:lang w:val="sr-Cyrl-CS"/>
              </w:rPr>
              <w:t>1</w:t>
            </w:r>
            <w:r>
              <w:rPr>
                <w:lang w:val="sr-Cyrl-CS"/>
              </w:rPr>
              <w:t>4</w:t>
            </w:r>
          </w:p>
        </w:tc>
        <w:tc>
          <w:tcPr>
            <w:tcW w:w="2804" w:type="dxa"/>
            <w:vAlign w:val="center"/>
          </w:tcPr>
          <w:p w14:paraId="6815AE04" w14:textId="77777777" w:rsidR="005A26A1" w:rsidRPr="000E123B" w:rsidRDefault="005A26A1" w:rsidP="00EE49D0">
            <w:pPr>
              <w:rPr>
                <w:lang w:val="sr-Cyrl-CS"/>
              </w:rPr>
            </w:pPr>
            <w:r>
              <w:rPr>
                <w:lang w:val="sr-Cyrl-CS"/>
              </w:rPr>
              <w:t>Ранац школски, анатомски за све узрасте</w:t>
            </w:r>
          </w:p>
        </w:tc>
        <w:tc>
          <w:tcPr>
            <w:tcW w:w="990" w:type="dxa"/>
            <w:vAlign w:val="center"/>
          </w:tcPr>
          <w:p w14:paraId="22C1B4FC" w14:textId="77777777" w:rsidR="005A26A1" w:rsidRPr="00524DD2" w:rsidRDefault="005A26A1" w:rsidP="00EE49D0">
            <w:pPr>
              <w:rPr>
                <w:lang w:val="sr-Cyrl-CS"/>
              </w:rPr>
            </w:pPr>
            <w:r>
              <w:rPr>
                <w:lang w:val="sr-Cyrl-CS"/>
              </w:rPr>
              <w:t>ком</w:t>
            </w:r>
          </w:p>
        </w:tc>
        <w:tc>
          <w:tcPr>
            <w:tcW w:w="810" w:type="dxa"/>
          </w:tcPr>
          <w:p w14:paraId="7C48DFBD" w14:textId="77777777" w:rsidR="005A26A1" w:rsidRPr="00CC7E3D" w:rsidRDefault="005A26A1" w:rsidP="00EE49D0">
            <w:pPr>
              <w:rPr>
                <w:lang w:val="sr-Cyrl-RS"/>
              </w:rPr>
            </w:pPr>
            <w:r>
              <w:t>2</w:t>
            </w:r>
            <w:r>
              <w:rPr>
                <w:lang w:val="sr-Cyrl-RS"/>
              </w:rPr>
              <w:t>5</w:t>
            </w:r>
          </w:p>
        </w:tc>
      </w:tr>
      <w:tr w:rsidR="005A26A1" w:rsidRPr="00524DD2" w14:paraId="4C47AF3F" w14:textId="77777777" w:rsidTr="005A26A1">
        <w:tc>
          <w:tcPr>
            <w:tcW w:w="1346" w:type="dxa"/>
          </w:tcPr>
          <w:p w14:paraId="63BF6D14" w14:textId="77777777" w:rsidR="005A26A1" w:rsidRPr="00524DD2" w:rsidRDefault="005A26A1" w:rsidP="00EE49D0">
            <w:pPr>
              <w:rPr>
                <w:lang w:val="sr-Cyrl-CS"/>
              </w:rPr>
            </w:pPr>
            <w:r w:rsidRPr="00524DD2">
              <w:rPr>
                <w:lang w:val="sr-Cyrl-CS"/>
              </w:rPr>
              <w:t>1</w:t>
            </w:r>
            <w:r>
              <w:rPr>
                <w:lang w:val="sr-Cyrl-CS"/>
              </w:rPr>
              <w:t>5</w:t>
            </w:r>
          </w:p>
        </w:tc>
        <w:tc>
          <w:tcPr>
            <w:tcW w:w="2804" w:type="dxa"/>
            <w:vAlign w:val="center"/>
          </w:tcPr>
          <w:p w14:paraId="41C88FB4" w14:textId="77777777" w:rsidR="005A26A1" w:rsidRPr="00524DD2" w:rsidRDefault="005A26A1" w:rsidP="00EE49D0">
            <w:pPr>
              <w:rPr>
                <w:lang w:val="sr-Latn-CS"/>
              </w:rPr>
            </w:pPr>
            <w:r w:rsidRPr="00524DD2">
              <w:rPr>
                <w:lang w:val="sr-Cyrl-CS"/>
              </w:rPr>
              <w:t>Коректор-белило (кратак период сушења и квалитетну четкицу) беле боје</w:t>
            </w:r>
            <w:r w:rsidRPr="00524DD2">
              <w:rPr>
                <w:lang w:val="sr-Latn-CS"/>
              </w:rPr>
              <w:t xml:space="preserve">, 20 </w:t>
            </w:r>
            <w:r w:rsidRPr="00524DD2">
              <w:rPr>
                <w:lang w:val="sr-Cyrl-CS"/>
              </w:rPr>
              <w:t>мл ,</w:t>
            </w:r>
          </w:p>
        </w:tc>
        <w:tc>
          <w:tcPr>
            <w:tcW w:w="990" w:type="dxa"/>
            <w:vAlign w:val="center"/>
          </w:tcPr>
          <w:p w14:paraId="463DB466" w14:textId="77777777" w:rsidR="005A26A1" w:rsidRPr="00524DD2" w:rsidRDefault="005A26A1" w:rsidP="00EE49D0">
            <w:proofErr w:type="spellStart"/>
            <w:r w:rsidRPr="00524DD2">
              <w:t>Ком</w:t>
            </w:r>
            <w:proofErr w:type="spellEnd"/>
          </w:p>
        </w:tc>
        <w:tc>
          <w:tcPr>
            <w:tcW w:w="810" w:type="dxa"/>
          </w:tcPr>
          <w:p w14:paraId="483E75E3" w14:textId="77777777" w:rsidR="005A26A1" w:rsidRPr="00524DD2" w:rsidRDefault="005A26A1" w:rsidP="00EE49D0">
            <w:r>
              <w:t>200</w:t>
            </w:r>
          </w:p>
        </w:tc>
      </w:tr>
      <w:tr w:rsidR="005A26A1" w:rsidRPr="00524DD2" w14:paraId="3045AE3F" w14:textId="77777777" w:rsidTr="005A26A1">
        <w:tc>
          <w:tcPr>
            <w:tcW w:w="1346" w:type="dxa"/>
          </w:tcPr>
          <w:p w14:paraId="751AE18B" w14:textId="77777777" w:rsidR="005A26A1" w:rsidRPr="00524DD2" w:rsidRDefault="005A26A1" w:rsidP="00EE49D0">
            <w:pPr>
              <w:rPr>
                <w:lang w:val="sr-Cyrl-CS"/>
              </w:rPr>
            </w:pPr>
            <w:r w:rsidRPr="00524DD2">
              <w:rPr>
                <w:lang w:val="sr-Cyrl-CS"/>
              </w:rPr>
              <w:t>1</w:t>
            </w:r>
            <w:r>
              <w:rPr>
                <w:lang w:val="sr-Cyrl-CS"/>
              </w:rPr>
              <w:t>6</w:t>
            </w:r>
          </w:p>
        </w:tc>
        <w:tc>
          <w:tcPr>
            <w:tcW w:w="2804" w:type="dxa"/>
            <w:vAlign w:val="center"/>
          </w:tcPr>
          <w:p w14:paraId="234B93A6" w14:textId="77777777" w:rsidR="005A26A1" w:rsidRPr="00524DD2" w:rsidRDefault="005A26A1" w:rsidP="00EE49D0">
            <w:pPr>
              <w:rPr>
                <w:lang w:val="sr-Cyrl-CS"/>
              </w:rPr>
            </w:pPr>
            <w:r w:rsidRPr="00524DD2">
              <w:rPr>
                <w:lang w:val="sr-Cyrl-CS"/>
              </w:rPr>
              <w:t xml:space="preserve">Маказе металне за папир са гуменом дршком, дужине 21 </w:t>
            </w:r>
            <w:r w:rsidRPr="00524DD2">
              <w:t>cm</w:t>
            </w:r>
          </w:p>
        </w:tc>
        <w:tc>
          <w:tcPr>
            <w:tcW w:w="990" w:type="dxa"/>
            <w:vAlign w:val="center"/>
          </w:tcPr>
          <w:p w14:paraId="256C0E6A" w14:textId="77777777" w:rsidR="005A26A1" w:rsidRPr="00524DD2" w:rsidRDefault="005A26A1" w:rsidP="00EE49D0">
            <w:proofErr w:type="spellStart"/>
            <w:r w:rsidRPr="00524DD2">
              <w:t>ком</w:t>
            </w:r>
            <w:proofErr w:type="spellEnd"/>
          </w:p>
        </w:tc>
        <w:tc>
          <w:tcPr>
            <w:tcW w:w="810" w:type="dxa"/>
          </w:tcPr>
          <w:p w14:paraId="3D71BA72" w14:textId="77777777" w:rsidR="005A26A1" w:rsidRPr="00524DD2" w:rsidRDefault="005A26A1" w:rsidP="00EE49D0">
            <w:r>
              <w:rPr>
                <w:lang w:val="sr-Cyrl-RS"/>
              </w:rPr>
              <w:t>2</w:t>
            </w:r>
            <w:r>
              <w:t>0</w:t>
            </w:r>
          </w:p>
        </w:tc>
      </w:tr>
      <w:tr w:rsidR="005A26A1" w:rsidRPr="00524DD2" w14:paraId="0C40FC32" w14:textId="77777777" w:rsidTr="005A26A1">
        <w:tc>
          <w:tcPr>
            <w:tcW w:w="1346" w:type="dxa"/>
          </w:tcPr>
          <w:p w14:paraId="7C3A71A9" w14:textId="77777777" w:rsidR="005A26A1" w:rsidRPr="00524DD2" w:rsidRDefault="005A26A1" w:rsidP="00EE49D0">
            <w:pPr>
              <w:rPr>
                <w:lang w:val="sr-Cyrl-CS"/>
              </w:rPr>
            </w:pPr>
            <w:r w:rsidRPr="00524DD2">
              <w:rPr>
                <w:lang w:val="sr-Cyrl-CS"/>
              </w:rPr>
              <w:t>1</w:t>
            </w:r>
            <w:r>
              <w:rPr>
                <w:lang w:val="sr-Cyrl-CS"/>
              </w:rPr>
              <w:t>7</w:t>
            </w:r>
          </w:p>
        </w:tc>
        <w:tc>
          <w:tcPr>
            <w:tcW w:w="2804" w:type="dxa"/>
            <w:vAlign w:val="center"/>
          </w:tcPr>
          <w:p w14:paraId="69276B3C" w14:textId="77777777" w:rsidR="005A26A1" w:rsidRPr="00524DD2" w:rsidRDefault="005A26A1" w:rsidP="00EE49D0">
            <w:pPr>
              <w:rPr>
                <w:lang w:val="sr-Cyrl-CS"/>
              </w:rPr>
            </w:pPr>
            <w:r w:rsidRPr="00524DD2">
              <w:rPr>
                <w:lang w:val="sr-Cyrl-CS"/>
              </w:rPr>
              <w:t xml:space="preserve">Селотејп 15/33(15 мм </w:t>
            </w:r>
            <w:r w:rsidRPr="00524DD2">
              <w:rPr>
                <w:lang w:val="sr-Cyrl-CS"/>
              </w:rPr>
              <w:lastRenderedPageBreak/>
              <w:t>ширина,пречник 33 мм) провидан</w:t>
            </w:r>
          </w:p>
        </w:tc>
        <w:tc>
          <w:tcPr>
            <w:tcW w:w="990" w:type="dxa"/>
            <w:vAlign w:val="center"/>
          </w:tcPr>
          <w:p w14:paraId="2849CCF7" w14:textId="77777777" w:rsidR="005A26A1" w:rsidRPr="00524DD2" w:rsidRDefault="005A26A1" w:rsidP="00EE49D0">
            <w:proofErr w:type="spellStart"/>
            <w:r w:rsidRPr="00524DD2">
              <w:lastRenderedPageBreak/>
              <w:t>ком</w:t>
            </w:r>
            <w:proofErr w:type="spellEnd"/>
          </w:p>
        </w:tc>
        <w:tc>
          <w:tcPr>
            <w:tcW w:w="810" w:type="dxa"/>
          </w:tcPr>
          <w:p w14:paraId="3248F659" w14:textId="77777777" w:rsidR="005A26A1" w:rsidRPr="00524DD2" w:rsidRDefault="005A26A1" w:rsidP="00EE49D0">
            <w:r>
              <w:t>300</w:t>
            </w:r>
          </w:p>
        </w:tc>
      </w:tr>
      <w:tr w:rsidR="005A26A1" w:rsidRPr="00524DD2" w14:paraId="704DC078" w14:textId="77777777" w:rsidTr="005A26A1">
        <w:tc>
          <w:tcPr>
            <w:tcW w:w="1346" w:type="dxa"/>
          </w:tcPr>
          <w:p w14:paraId="3417C0DD" w14:textId="77777777" w:rsidR="005A26A1" w:rsidRPr="00524DD2" w:rsidRDefault="005A26A1" w:rsidP="00EE49D0">
            <w:pPr>
              <w:rPr>
                <w:lang w:val="sr-Cyrl-CS"/>
              </w:rPr>
            </w:pPr>
            <w:r w:rsidRPr="00524DD2">
              <w:rPr>
                <w:lang w:val="sr-Cyrl-CS"/>
              </w:rPr>
              <w:t>1</w:t>
            </w:r>
            <w:r>
              <w:rPr>
                <w:lang w:val="sr-Cyrl-CS"/>
              </w:rPr>
              <w:t>8</w:t>
            </w:r>
          </w:p>
        </w:tc>
        <w:tc>
          <w:tcPr>
            <w:tcW w:w="2804" w:type="dxa"/>
            <w:vAlign w:val="center"/>
          </w:tcPr>
          <w:p w14:paraId="0E4EA8B1" w14:textId="77777777" w:rsidR="005A26A1" w:rsidRPr="00524DD2" w:rsidRDefault="005A26A1" w:rsidP="00EE49D0">
            <w:pPr>
              <w:rPr>
                <w:lang w:val="sr-Cyrl-CS"/>
              </w:rPr>
            </w:pPr>
            <w:proofErr w:type="spellStart"/>
            <w:r w:rsidRPr="00524DD2">
              <w:t>Спајалице</w:t>
            </w:r>
            <w:proofErr w:type="spellEnd"/>
            <w:r w:rsidRPr="00524DD2">
              <w:rPr>
                <w:lang w:val="sr-Cyrl-CS"/>
              </w:rPr>
              <w:t xml:space="preserve"> металне</w:t>
            </w:r>
            <w:r w:rsidRPr="00524DD2">
              <w:t>-30мм</w:t>
            </w:r>
          </w:p>
        </w:tc>
        <w:tc>
          <w:tcPr>
            <w:tcW w:w="990" w:type="dxa"/>
            <w:vAlign w:val="center"/>
          </w:tcPr>
          <w:p w14:paraId="7AAA4FEF" w14:textId="77777777" w:rsidR="005A26A1" w:rsidRPr="00524DD2" w:rsidRDefault="005A26A1" w:rsidP="00EE49D0">
            <w:pPr>
              <w:rPr>
                <w:lang w:val="sr-Cyrl-CS"/>
              </w:rPr>
            </w:pPr>
            <w:proofErr w:type="spellStart"/>
            <w:r w:rsidRPr="00524DD2">
              <w:t>Кутија</w:t>
            </w:r>
            <w:proofErr w:type="spellEnd"/>
          </w:p>
          <w:p w14:paraId="72C98885" w14:textId="77777777" w:rsidR="005A26A1" w:rsidRPr="00524DD2" w:rsidRDefault="005A26A1" w:rsidP="00EE49D0">
            <w:pPr>
              <w:rPr>
                <w:lang w:val="sr-Cyrl-CS"/>
              </w:rPr>
            </w:pPr>
            <w:r w:rsidRPr="00524DD2">
              <w:rPr>
                <w:lang w:val="sr-Cyrl-CS"/>
              </w:rPr>
              <w:t>(1/100 ком)</w:t>
            </w:r>
          </w:p>
        </w:tc>
        <w:tc>
          <w:tcPr>
            <w:tcW w:w="810" w:type="dxa"/>
          </w:tcPr>
          <w:p w14:paraId="38874A88" w14:textId="77777777" w:rsidR="005A26A1" w:rsidRPr="00524DD2" w:rsidRDefault="005A26A1" w:rsidP="00EE49D0">
            <w:r>
              <w:t>140</w:t>
            </w:r>
          </w:p>
        </w:tc>
      </w:tr>
      <w:tr w:rsidR="005A26A1" w:rsidRPr="00524DD2" w14:paraId="267B7BA5" w14:textId="77777777" w:rsidTr="005A26A1">
        <w:tc>
          <w:tcPr>
            <w:tcW w:w="1346" w:type="dxa"/>
          </w:tcPr>
          <w:p w14:paraId="71DDB56D" w14:textId="77777777" w:rsidR="005A26A1" w:rsidRPr="00524DD2" w:rsidRDefault="005A26A1" w:rsidP="00EE49D0">
            <w:pPr>
              <w:rPr>
                <w:lang w:val="sr-Cyrl-CS"/>
              </w:rPr>
            </w:pPr>
            <w:r w:rsidRPr="00524DD2">
              <w:rPr>
                <w:lang w:val="sr-Cyrl-CS"/>
              </w:rPr>
              <w:t>1</w:t>
            </w:r>
            <w:r>
              <w:rPr>
                <w:lang w:val="sr-Cyrl-CS"/>
              </w:rPr>
              <w:t>9</w:t>
            </w:r>
          </w:p>
        </w:tc>
        <w:tc>
          <w:tcPr>
            <w:tcW w:w="2804" w:type="dxa"/>
            <w:vAlign w:val="center"/>
          </w:tcPr>
          <w:p w14:paraId="6185FDEC" w14:textId="77777777" w:rsidR="005A26A1" w:rsidRPr="006524D8" w:rsidRDefault="005A26A1" w:rsidP="00EE49D0">
            <w:pPr>
              <w:rPr>
                <w:lang w:val="sr-Cyrl-CS"/>
              </w:rPr>
            </w:pPr>
            <w:r w:rsidRPr="000E123B">
              <w:rPr>
                <w:lang w:val="sr-Cyrl-CS"/>
              </w:rPr>
              <w:t>Флип чарт табла магнетна</w:t>
            </w:r>
            <w:r>
              <w:rPr>
                <w:lang w:val="sr-Cyrl-CS"/>
              </w:rPr>
              <w:t>, са могућношћу постављања папирних блокова, са постољем и носачем фломастера</w:t>
            </w:r>
          </w:p>
        </w:tc>
        <w:tc>
          <w:tcPr>
            <w:tcW w:w="990" w:type="dxa"/>
            <w:vAlign w:val="center"/>
          </w:tcPr>
          <w:p w14:paraId="6C6B3327" w14:textId="77777777" w:rsidR="005A26A1" w:rsidRPr="00524DD2" w:rsidRDefault="005A26A1" w:rsidP="00EE49D0">
            <w:proofErr w:type="spellStart"/>
            <w:r w:rsidRPr="00524DD2">
              <w:t>ком</w:t>
            </w:r>
            <w:proofErr w:type="spellEnd"/>
          </w:p>
        </w:tc>
        <w:tc>
          <w:tcPr>
            <w:tcW w:w="810" w:type="dxa"/>
          </w:tcPr>
          <w:p w14:paraId="67965900" w14:textId="77777777" w:rsidR="005A26A1" w:rsidRPr="00C2769A" w:rsidRDefault="005A26A1" w:rsidP="00EE49D0">
            <w:pPr>
              <w:rPr>
                <w:lang w:val="sr-Cyrl-RS"/>
              </w:rPr>
            </w:pPr>
            <w:r>
              <w:rPr>
                <w:lang w:val="sr-Cyrl-RS"/>
              </w:rPr>
              <w:t>1</w:t>
            </w:r>
          </w:p>
        </w:tc>
      </w:tr>
      <w:tr w:rsidR="005A26A1" w:rsidRPr="00524DD2" w14:paraId="7299AA73" w14:textId="77777777" w:rsidTr="005A26A1">
        <w:tc>
          <w:tcPr>
            <w:tcW w:w="1346" w:type="dxa"/>
          </w:tcPr>
          <w:p w14:paraId="6A434134" w14:textId="77777777" w:rsidR="005A26A1" w:rsidRPr="00524DD2" w:rsidRDefault="005A26A1" w:rsidP="00EE49D0">
            <w:pPr>
              <w:rPr>
                <w:lang w:val="sr-Cyrl-CS"/>
              </w:rPr>
            </w:pPr>
            <w:r>
              <w:rPr>
                <w:lang w:val="sr-Cyrl-CS"/>
              </w:rPr>
              <w:t>20</w:t>
            </w:r>
          </w:p>
        </w:tc>
        <w:tc>
          <w:tcPr>
            <w:tcW w:w="2804" w:type="dxa"/>
            <w:vAlign w:val="center"/>
          </w:tcPr>
          <w:p w14:paraId="3129670C" w14:textId="77777777" w:rsidR="005A26A1" w:rsidRPr="00524DD2" w:rsidRDefault="005A26A1" w:rsidP="00EE49D0">
            <w:pPr>
              <w:rPr>
                <w:lang w:val="sr-Cyrl-CS"/>
              </w:rPr>
            </w:pPr>
            <w:r w:rsidRPr="00524DD2">
              <w:rPr>
                <w:lang w:val="sr-Cyrl-CS"/>
              </w:rPr>
              <w:t>Стикери жути 75</w:t>
            </w:r>
            <w:r w:rsidRPr="00524DD2">
              <w:t>x</w:t>
            </w:r>
            <w:r w:rsidRPr="00524DD2">
              <w:rPr>
                <w:lang w:val="sr-Cyrl-CS"/>
              </w:rPr>
              <w:t xml:space="preserve"> 75 мм од 100 листова</w:t>
            </w:r>
          </w:p>
        </w:tc>
        <w:tc>
          <w:tcPr>
            <w:tcW w:w="990" w:type="dxa"/>
            <w:vAlign w:val="center"/>
          </w:tcPr>
          <w:p w14:paraId="1C62F434" w14:textId="77777777" w:rsidR="005A26A1" w:rsidRPr="00E466F0" w:rsidRDefault="005A26A1" w:rsidP="00EE49D0">
            <w:pPr>
              <w:rPr>
                <w:lang w:val="sr-Cyrl-CS"/>
              </w:rPr>
            </w:pPr>
            <w:r>
              <w:rPr>
                <w:lang w:val="sr-Cyrl-CS"/>
              </w:rPr>
              <w:t>ком</w:t>
            </w:r>
          </w:p>
        </w:tc>
        <w:tc>
          <w:tcPr>
            <w:tcW w:w="810" w:type="dxa"/>
          </w:tcPr>
          <w:p w14:paraId="1B3F3540" w14:textId="77777777" w:rsidR="005A26A1" w:rsidRPr="00524DD2" w:rsidRDefault="005A26A1" w:rsidP="00EE49D0">
            <w:r>
              <w:t>20</w:t>
            </w:r>
          </w:p>
        </w:tc>
      </w:tr>
      <w:tr w:rsidR="005A26A1" w:rsidRPr="00524DD2" w14:paraId="19E1C52D" w14:textId="77777777" w:rsidTr="005A26A1">
        <w:tc>
          <w:tcPr>
            <w:tcW w:w="1346" w:type="dxa"/>
          </w:tcPr>
          <w:p w14:paraId="0C2CEA5A" w14:textId="77777777" w:rsidR="005A26A1" w:rsidRPr="00524DD2" w:rsidRDefault="005A26A1" w:rsidP="00EE49D0">
            <w:pPr>
              <w:rPr>
                <w:lang w:val="sr-Cyrl-CS"/>
              </w:rPr>
            </w:pPr>
            <w:r>
              <w:rPr>
                <w:lang w:val="sr-Cyrl-CS"/>
              </w:rPr>
              <w:t>21</w:t>
            </w:r>
          </w:p>
        </w:tc>
        <w:tc>
          <w:tcPr>
            <w:tcW w:w="2804" w:type="dxa"/>
            <w:vAlign w:val="center"/>
          </w:tcPr>
          <w:p w14:paraId="322739D1" w14:textId="77777777" w:rsidR="005A26A1" w:rsidRPr="00524DD2" w:rsidRDefault="005A26A1" w:rsidP="00EE49D0">
            <w:pPr>
              <w:rPr>
                <w:lang w:val="sr-Cyrl-CS"/>
              </w:rPr>
            </w:pPr>
            <w:r w:rsidRPr="00524DD2">
              <w:rPr>
                <w:lang w:val="sr-Cyrl-CS"/>
              </w:rPr>
              <w:t xml:space="preserve"> Дневник благајне A4 НЦР 1/100 блок</w:t>
            </w:r>
          </w:p>
        </w:tc>
        <w:tc>
          <w:tcPr>
            <w:tcW w:w="990" w:type="dxa"/>
            <w:vAlign w:val="center"/>
          </w:tcPr>
          <w:p w14:paraId="25E1C678" w14:textId="77777777" w:rsidR="005A26A1" w:rsidRPr="00524DD2" w:rsidRDefault="005A26A1" w:rsidP="00EE49D0">
            <w:pPr>
              <w:rPr>
                <w:lang w:val="sr-Cyrl-CS"/>
              </w:rPr>
            </w:pPr>
            <w:r w:rsidRPr="00524DD2">
              <w:rPr>
                <w:lang w:val="sr-Cyrl-CS"/>
              </w:rPr>
              <w:t>блок</w:t>
            </w:r>
          </w:p>
        </w:tc>
        <w:tc>
          <w:tcPr>
            <w:tcW w:w="810" w:type="dxa"/>
          </w:tcPr>
          <w:p w14:paraId="61879E44" w14:textId="77777777" w:rsidR="005A26A1" w:rsidRPr="00524DD2" w:rsidRDefault="005A26A1" w:rsidP="00EE49D0">
            <w:r>
              <w:t>10</w:t>
            </w:r>
          </w:p>
        </w:tc>
      </w:tr>
      <w:tr w:rsidR="005A26A1" w:rsidRPr="00524DD2" w14:paraId="3A991980" w14:textId="77777777" w:rsidTr="005A26A1">
        <w:tc>
          <w:tcPr>
            <w:tcW w:w="1346" w:type="dxa"/>
          </w:tcPr>
          <w:p w14:paraId="0556017B" w14:textId="77777777" w:rsidR="005A26A1" w:rsidRPr="00524DD2" w:rsidRDefault="005A26A1" w:rsidP="00EE49D0">
            <w:pPr>
              <w:rPr>
                <w:lang w:val="sr-Cyrl-CS"/>
              </w:rPr>
            </w:pPr>
            <w:r>
              <w:rPr>
                <w:lang w:val="sr-Cyrl-CS"/>
              </w:rPr>
              <w:t>22</w:t>
            </w:r>
          </w:p>
        </w:tc>
        <w:tc>
          <w:tcPr>
            <w:tcW w:w="2804" w:type="dxa"/>
            <w:vAlign w:val="center"/>
          </w:tcPr>
          <w:p w14:paraId="4F836CA7" w14:textId="77777777" w:rsidR="005A26A1" w:rsidRPr="00524DD2" w:rsidRDefault="005A26A1" w:rsidP="00EE49D0">
            <w:pPr>
              <w:rPr>
                <w:lang w:val="ru-RU"/>
              </w:rPr>
            </w:pPr>
            <w:r w:rsidRPr="00524DD2">
              <w:rPr>
                <w:lang w:val="ru-RU"/>
              </w:rPr>
              <w:t>Налог благајни да исплати А5 блок НЦР 100 листа</w:t>
            </w:r>
          </w:p>
        </w:tc>
        <w:tc>
          <w:tcPr>
            <w:tcW w:w="990" w:type="dxa"/>
            <w:vAlign w:val="center"/>
          </w:tcPr>
          <w:p w14:paraId="7FEC1982" w14:textId="77777777" w:rsidR="005A26A1" w:rsidRPr="00524DD2" w:rsidRDefault="005A26A1" w:rsidP="00EE49D0">
            <w:proofErr w:type="spellStart"/>
            <w:r w:rsidRPr="00524DD2">
              <w:t>ком</w:t>
            </w:r>
            <w:proofErr w:type="spellEnd"/>
          </w:p>
        </w:tc>
        <w:tc>
          <w:tcPr>
            <w:tcW w:w="810" w:type="dxa"/>
          </w:tcPr>
          <w:p w14:paraId="1F9B7E13" w14:textId="77777777" w:rsidR="005A26A1" w:rsidRPr="00524DD2" w:rsidRDefault="005A26A1" w:rsidP="00EE49D0">
            <w:r>
              <w:t>10</w:t>
            </w:r>
          </w:p>
        </w:tc>
      </w:tr>
      <w:tr w:rsidR="005A26A1" w:rsidRPr="00524DD2" w14:paraId="6D48F2F9" w14:textId="77777777" w:rsidTr="005A26A1">
        <w:tc>
          <w:tcPr>
            <w:tcW w:w="1346" w:type="dxa"/>
          </w:tcPr>
          <w:p w14:paraId="1E7422F6" w14:textId="77777777" w:rsidR="005A26A1" w:rsidRPr="00524DD2" w:rsidRDefault="005A26A1" w:rsidP="00EE49D0">
            <w:pPr>
              <w:rPr>
                <w:lang w:val="sr-Cyrl-CS"/>
              </w:rPr>
            </w:pPr>
            <w:r>
              <w:rPr>
                <w:lang w:val="sr-Cyrl-CS"/>
              </w:rPr>
              <w:t>23</w:t>
            </w:r>
          </w:p>
        </w:tc>
        <w:tc>
          <w:tcPr>
            <w:tcW w:w="2804" w:type="dxa"/>
            <w:vAlign w:val="center"/>
          </w:tcPr>
          <w:p w14:paraId="686DFA93" w14:textId="77777777" w:rsidR="005A26A1" w:rsidRPr="00524DD2" w:rsidRDefault="005A26A1" w:rsidP="00EE49D0">
            <w:pPr>
              <w:rPr>
                <w:lang w:val="ru-RU"/>
              </w:rPr>
            </w:pPr>
            <w:r w:rsidRPr="00524DD2">
              <w:rPr>
                <w:lang w:val="ru-RU"/>
              </w:rPr>
              <w:t>Налог за уплату образац бр.1 , блок (1+1),</w:t>
            </w:r>
          </w:p>
        </w:tc>
        <w:tc>
          <w:tcPr>
            <w:tcW w:w="990" w:type="dxa"/>
            <w:vAlign w:val="center"/>
          </w:tcPr>
          <w:p w14:paraId="5E32D6FB" w14:textId="77777777" w:rsidR="005A26A1" w:rsidRPr="00524DD2" w:rsidRDefault="005A26A1" w:rsidP="00EE49D0">
            <w:proofErr w:type="spellStart"/>
            <w:r w:rsidRPr="00524DD2">
              <w:t>блок</w:t>
            </w:r>
            <w:proofErr w:type="spellEnd"/>
          </w:p>
        </w:tc>
        <w:tc>
          <w:tcPr>
            <w:tcW w:w="810" w:type="dxa"/>
          </w:tcPr>
          <w:p w14:paraId="5F6E4581" w14:textId="77777777" w:rsidR="005A26A1" w:rsidRPr="00524DD2" w:rsidRDefault="005A26A1" w:rsidP="00EE49D0">
            <w:r>
              <w:t>10</w:t>
            </w:r>
          </w:p>
        </w:tc>
      </w:tr>
      <w:tr w:rsidR="005A26A1" w:rsidRPr="00524DD2" w14:paraId="72F4DCED" w14:textId="77777777" w:rsidTr="005A26A1">
        <w:tc>
          <w:tcPr>
            <w:tcW w:w="1346" w:type="dxa"/>
          </w:tcPr>
          <w:p w14:paraId="229E37D0" w14:textId="77777777" w:rsidR="005A26A1" w:rsidRPr="00524DD2" w:rsidRDefault="005A26A1" w:rsidP="00EE49D0">
            <w:pPr>
              <w:rPr>
                <w:lang w:val="sr-Cyrl-CS"/>
              </w:rPr>
            </w:pPr>
            <w:r w:rsidRPr="00524DD2">
              <w:rPr>
                <w:lang w:val="sr-Cyrl-CS"/>
              </w:rPr>
              <w:t>2</w:t>
            </w:r>
            <w:r>
              <w:rPr>
                <w:lang w:val="sr-Cyrl-CS"/>
              </w:rPr>
              <w:t>4</w:t>
            </w:r>
          </w:p>
        </w:tc>
        <w:tc>
          <w:tcPr>
            <w:tcW w:w="2804" w:type="dxa"/>
            <w:vAlign w:val="center"/>
          </w:tcPr>
          <w:p w14:paraId="2ACFFC0F" w14:textId="77777777" w:rsidR="005A26A1" w:rsidRPr="00524DD2" w:rsidRDefault="005A26A1" w:rsidP="00EE49D0">
            <w:pPr>
              <w:rPr>
                <w:lang w:val="sr-Cyrl-CS"/>
              </w:rPr>
            </w:pPr>
            <w:r w:rsidRPr="00524DD2">
              <w:rPr>
                <w:lang w:val="ru-RU"/>
              </w:rPr>
              <w:t>Налог за пренос образац бр.3    1</w:t>
            </w:r>
            <w:r w:rsidRPr="00524DD2">
              <w:rPr>
                <w:lang w:val="sr-Latn-CS"/>
              </w:rPr>
              <w:t>NCR</w:t>
            </w:r>
            <w:r w:rsidRPr="00524DD2">
              <w:rPr>
                <w:lang w:val="sr-Cyrl-CS"/>
              </w:rPr>
              <w:t xml:space="preserve"> у блоку</w:t>
            </w:r>
          </w:p>
          <w:p w14:paraId="08058898" w14:textId="77777777" w:rsidR="005A26A1" w:rsidRPr="00524DD2" w:rsidRDefault="005A26A1" w:rsidP="00EE49D0">
            <w:pPr>
              <w:rPr>
                <w:lang w:val="sr-Cyrl-CS"/>
              </w:rPr>
            </w:pPr>
          </w:p>
        </w:tc>
        <w:tc>
          <w:tcPr>
            <w:tcW w:w="990" w:type="dxa"/>
            <w:vAlign w:val="center"/>
          </w:tcPr>
          <w:p w14:paraId="5755EB16" w14:textId="77777777" w:rsidR="005A26A1" w:rsidRPr="00524DD2" w:rsidRDefault="005A26A1" w:rsidP="00EE49D0">
            <w:proofErr w:type="spellStart"/>
            <w:r w:rsidRPr="00524DD2">
              <w:t>блок</w:t>
            </w:r>
            <w:proofErr w:type="spellEnd"/>
          </w:p>
        </w:tc>
        <w:tc>
          <w:tcPr>
            <w:tcW w:w="810" w:type="dxa"/>
          </w:tcPr>
          <w:p w14:paraId="162889DB" w14:textId="77777777" w:rsidR="005A26A1" w:rsidRPr="00C2769A" w:rsidRDefault="005A26A1" w:rsidP="00EE49D0">
            <w:pPr>
              <w:rPr>
                <w:lang w:val="sr-Cyrl-RS"/>
              </w:rPr>
            </w:pPr>
            <w:r>
              <w:t>5</w:t>
            </w:r>
          </w:p>
        </w:tc>
      </w:tr>
      <w:tr w:rsidR="005A26A1" w:rsidRPr="00524DD2" w14:paraId="33E4EB42" w14:textId="77777777" w:rsidTr="005A26A1">
        <w:tc>
          <w:tcPr>
            <w:tcW w:w="1346" w:type="dxa"/>
          </w:tcPr>
          <w:p w14:paraId="36CC5B65" w14:textId="77777777" w:rsidR="005A26A1" w:rsidRPr="00524DD2" w:rsidRDefault="005A26A1" w:rsidP="00EE49D0">
            <w:pPr>
              <w:rPr>
                <w:lang w:val="sr-Cyrl-CS"/>
              </w:rPr>
            </w:pPr>
            <w:r w:rsidRPr="00524DD2">
              <w:rPr>
                <w:lang w:val="sr-Cyrl-CS"/>
              </w:rPr>
              <w:t>2</w:t>
            </w:r>
            <w:r>
              <w:rPr>
                <w:lang w:val="sr-Cyrl-CS"/>
              </w:rPr>
              <w:t>5</w:t>
            </w:r>
          </w:p>
        </w:tc>
        <w:tc>
          <w:tcPr>
            <w:tcW w:w="2804" w:type="dxa"/>
            <w:vAlign w:val="center"/>
          </w:tcPr>
          <w:p w14:paraId="58DB0FBA" w14:textId="77777777" w:rsidR="005A26A1" w:rsidRPr="00524DD2" w:rsidRDefault="005A26A1" w:rsidP="00EE49D0">
            <w:pPr>
              <w:rPr>
                <w:lang w:val="sr-Cyrl-CS"/>
              </w:rPr>
            </w:pPr>
            <w:r w:rsidRPr="00524DD2">
              <w:rPr>
                <w:lang w:val="sr-Cyrl-CS"/>
              </w:rPr>
              <w:t>Фасцикла ПВЦ, А4 формат ,разних боја са уметнутим механизмом</w:t>
            </w:r>
          </w:p>
        </w:tc>
        <w:tc>
          <w:tcPr>
            <w:tcW w:w="990" w:type="dxa"/>
            <w:vAlign w:val="center"/>
          </w:tcPr>
          <w:p w14:paraId="66F72AD5" w14:textId="77777777" w:rsidR="005A26A1" w:rsidRPr="00524DD2" w:rsidRDefault="005A26A1" w:rsidP="00EE49D0">
            <w:proofErr w:type="spellStart"/>
            <w:r w:rsidRPr="00524DD2">
              <w:t>ком</w:t>
            </w:r>
            <w:proofErr w:type="spellEnd"/>
          </w:p>
        </w:tc>
        <w:tc>
          <w:tcPr>
            <w:tcW w:w="810" w:type="dxa"/>
          </w:tcPr>
          <w:p w14:paraId="33332C89" w14:textId="77777777" w:rsidR="005A26A1" w:rsidRPr="00C2769A" w:rsidRDefault="005A26A1" w:rsidP="00EE49D0">
            <w:pPr>
              <w:rPr>
                <w:lang w:val="sr-Cyrl-RS"/>
              </w:rPr>
            </w:pPr>
            <w:r>
              <w:t>50</w:t>
            </w:r>
          </w:p>
        </w:tc>
      </w:tr>
      <w:tr w:rsidR="005A26A1" w:rsidRPr="00524DD2" w14:paraId="2C084B99" w14:textId="77777777" w:rsidTr="005A26A1">
        <w:tc>
          <w:tcPr>
            <w:tcW w:w="1346" w:type="dxa"/>
          </w:tcPr>
          <w:p w14:paraId="702209A2" w14:textId="77777777" w:rsidR="005A26A1" w:rsidRPr="00524DD2" w:rsidRDefault="005A26A1" w:rsidP="00EE49D0">
            <w:pPr>
              <w:rPr>
                <w:lang w:val="sr-Cyrl-CS"/>
              </w:rPr>
            </w:pPr>
            <w:r w:rsidRPr="00524DD2">
              <w:rPr>
                <w:lang w:val="sr-Cyrl-CS"/>
              </w:rPr>
              <w:t>2</w:t>
            </w:r>
            <w:r>
              <w:rPr>
                <w:lang w:val="sr-Cyrl-CS"/>
              </w:rPr>
              <w:t>6</w:t>
            </w:r>
          </w:p>
        </w:tc>
        <w:tc>
          <w:tcPr>
            <w:tcW w:w="2804" w:type="dxa"/>
            <w:vAlign w:val="center"/>
          </w:tcPr>
          <w:p w14:paraId="64D870B4" w14:textId="77777777" w:rsidR="005A26A1" w:rsidRPr="00524DD2" w:rsidRDefault="005A26A1" w:rsidP="00EE49D0">
            <w:pPr>
              <w:rPr>
                <w:lang w:val="sr-Cyrl-CS"/>
              </w:rPr>
            </w:pPr>
            <w:r w:rsidRPr="00524DD2">
              <w:rPr>
                <w:lang w:val="sr-Cyrl-CS"/>
              </w:rPr>
              <w:t xml:space="preserve">Фасцикла у боји А4 дебљи картон , димензија 250ммх340 мм, пластифицирана са гумицом </w:t>
            </w:r>
          </w:p>
        </w:tc>
        <w:tc>
          <w:tcPr>
            <w:tcW w:w="990" w:type="dxa"/>
            <w:vAlign w:val="center"/>
          </w:tcPr>
          <w:p w14:paraId="5E68961C" w14:textId="77777777" w:rsidR="005A26A1" w:rsidRPr="00524DD2" w:rsidRDefault="005A26A1" w:rsidP="00EE49D0">
            <w:pPr>
              <w:rPr>
                <w:lang w:val="sr-Cyrl-CS"/>
              </w:rPr>
            </w:pPr>
            <w:r w:rsidRPr="00524DD2">
              <w:rPr>
                <w:lang w:val="sr-Cyrl-CS"/>
              </w:rPr>
              <w:t>ком</w:t>
            </w:r>
          </w:p>
        </w:tc>
        <w:tc>
          <w:tcPr>
            <w:tcW w:w="810" w:type="dxa"/>
          </w:tcPr>
          <w:p w14:paraId="6D539F83" w14:textId="77777777" w:rsidR="005A26A1" w:rsidRPr="00524DD2" w:rsidRDefault="005A26A1" w:rsidP="00EE49D0">
            <w:r>
              <w:t>10</w:t>
            </w:r>
          </w:p>
        </w:tc>
      </w:tr>
      <w:tr w:rsidR="005A26A1" w:rsidRPr="00524DD2" w14:paraId="72B35B0F" w14:textId="77777777" w:rsidTr="005A26A1">
        <w:tc>
          <w:tcPr>
            <w:tcW w:w="1346" w:type="dxa"/>
          </w:tcPr>
          <w:p w14:paraId="55490273" w14:textId="77777777" w:rsidR="005A26A1" w:rsidRPr="00524DD2" w:rsidRDefault="005A26A1" w:rsidP="00EE49D0">
            <w:pPr>
              <w:rPr>
                <w:lang w:val="sr-Cyrl-CS"/>
              </w:rPr>
            </w:pPr>
            <w:r w:rsidRPr="00524DD2">
              <w:rPr>
                <w:lang w:val="sr-Cyrl-CS"/>
              </w:rPr>
              <w:t>2</w:t>
            </w:r>
            <w:r>
              <w:rPr>
                <w:lang w:val="sr-Cyrl-CS"/>
              </w:rPr>
              <w:t>7</w:t>
            </w:r>
          </w:p>
        </w:tc>
        <w:tc>
          <w:tcPr>
            <w:tcW w:w="2804" w:type="dxa"/>
            <w:vAlign w:val="center"/>
          </w:tcPr>
          <w:p w14:paraId="6CEFD5C2" w14:textId="77777777" w:rsidR="005A26A1" w:rsidRPr="00524DD2" w:rsidRDefault="005A26A1" w:rsidP="00EE49D0">
            <w:pPr>
              <w:rPr>
                <w:lang w:val="ru-RU"/>
              </w:rPr>
            </w:pPr>
            <w:r w:rsidRPr="00524DD2">
              <w:rPr>
                <w:lang w:val="ru-RU"/>
              </w:rPr>
              <w:t xml:space="preserve">Фасцикла "У" профил ПВЦ220см </w:t>
            </w:r>
            <w:r w:rsidRPr="00524DD2">
              <w:t>x</w:t>
            </w:r>
            <w:r w:rsidRPr="00524DD2">
              <w:rPr>
                <w:lang w:val="ru-RU"/>
              </w:rPr>
              <w:t>310мм</w:t>
            </w:r>
            <w:r w:rsidRPr="00524DD2">
              <w:rPr>
                <w:lang w:val="sr-Cyrl-CS"/>
              </w:rPr>
              <w:t xml:space="preserve"> (</w:t>
            </w:r>
            <w:r>
              <w:rPr>
                <w:lang w:val="ru-RU"/>
              </w:rPr>
              <w:t>8</w:t>
            </w:r>
            <w:r w:rsidRPr="00524DD2">
              <w:rPr>
                <w:lang w:val="ru-RU"/>
              </w:rPr>
              <w:t>0 микрона</w:t>
            </w:r>
            <w:r w:rsidRPr="00524DD2">
              <w:rPr>
                <w:lang w:val="sr-Cyrl-CS"/>
              </w:rPr>
              <w:t xml:space="preserve"> </w:t>
            </w:r>
            <w:r>
              <w:rPr>
                <w:lang w:val="sr-Cyrl-CS"/>
              </w:rPr>
              <w:t>,</w:t>
            </w:r>
            <w:r w:rsidRPr="00524DD2">
              <w:rPr>
                <w:lang w:val="sr-Cyrl-CS"/>
              </w:rPr>
              <w:t>прозирне) са 11 рупа</w:t>
            </w:r>
          </w:p>
        </w:tc>
        <w:tc>
          <w:tcPr>
            <w:tcW w:w="990" w:type="dxa"/>
            <w:vAlign w:val="center"/>
          </w:tcPr>
          <w:p w14:paraId="47E86777" w14:textId="77777777" w:rsidR="005A26A1" w:rsidRPr="00524DD2" w:rsidRDefault="005A26A1" w:rsidP="00EE49D0">
            <w:proofErr w:type="spellStart"/>
            <w:r w:rsidRPr="00524DD2">
              <w:t>ком</w:t>
            </w:r>
            <w:proofErr w:type="spellEnd"/>
          </w:p>
        </w:tc>
        <w:tc>
          <w:tcPr>
            <w:tcW w:w="810" w:type="dxa"/>
          </w:tcPr>
          <w:p w14:paraId="39D620F7" w14:textId="77777777" w:rsidR="005A26A1" w:rsidRPr="00524DD2" w:rsidRDefault="005A26A1" w:rsidP="00EE49D0">
            <w:r>
              <w:t>1000</w:t>
            </w:r>
          </w:p>
        </w:tc>
      </w:tr>
      <w:tr w:rsidR="005A26A1" w:rsidRPr="00524DD2" w14:paraId="0DF68D03" w14:textId="77777777" w:rsidTr="005A26A1">
        <w:tc>
          <w:tcPr>
            <w:tcW w:w="1346" w:type="dxa"/>
          </w:tcPr>
          <w:p w14:paraId="65B94236" w14:textId="77777777" w:rsidR="005A26A1" w:rsidRPr="00524DD2" w:rsidRDefault="005A26A1" w:rsidP="00EE49D0">
            <w:pPr>
              <w:rPr>
                <w:lang w:val="sr-Cyrl-CS"/>
              </w:rPr>
            </w:pPr>
            <w:r>
              <w:rPr>
                <w:lang w:val="sr-Cyrl-CS"/>
              </w:rPr>
              <w:t>28</w:t>
            </w:r>
          </w:p>
        </w:tc>
        <w:tc>
          <w:tcPr>
            <w:tcW w:w="2804" w:type="dxa"/>
            <w:vAlign w:val="center"/>
          </w:tcPr>
          <w:p w14:paraId="0F2E03E3" w14:textId="77777777" w:rsidR="005A26A1" w:rsidRPr="000E123B" w:rsidRDefault="005A26A1" w:rsidP="00EE49D0">
            <w:pPr>
              <w:rPr>
                <w:lang w:val="sr-Cyrl-CS"/>
              </w:rPr>
            </w:pPr>
            <w:r>
              <w:rPr>
                <w:lang w:val="ru-RU"/>
              </w:rPr>
              <w:t>Гумице за брисање</w:t>
            </w:r>
          </w:p>
          <w:p w14:paraId="7357CF03" w14:textId="77777777" w:rsidR="005A26A1" w:rsidRPr="00524DD2" w:rsidRDefault="005A26A1" w:rsidP="00EE49D0">
            <w:pPr>
              <w:rPr>
                <w:lang w:val="ru-RU"/>
              </w:rPr>
            </w:pPr>
          </w:p>
        </w:tc>
        <w:tc>
          <w:tcPr>
            <w:tcW w:w="990" w:type="dxa"/>
            <w:vAlign w:val="center"/>
          </w:tcPr>
          <w:p w14:paraId="0AADA519" w14:textId="77777777" w:rsidR="005A26A1" w:rsidRPr="006524D8" w:rsidRDefault="005A26A1" w:rsidP="00EE49D0">
            <w:pPr>
              <w:rPr>
                <w:lang w:val="sr-Cyrl-CS"/>
              </w:rPr>
            </w:pPr>
            <w:r>
              <w:rPr>
                <w:lang w:val="sr-Cyrl-CS"/>
              </w:rPr>
              <w:t>ком</w:t>
            </w:r>
          </w:p>
        </w:tc>
        <w:tc>
          <w:tcPr>
            <w:tcW w:w="810" w:type="dxa"/>
          </w:tcPr>
          <w:p w14:paraId="42A35F10" w14:textId="77777777" w:rsidR="005A26A1" w:rsidRPr="00C2769A" w:rsidRDefault="005A26A1" w:rsidP="00EE49D0">
            <w:pPr>
              <w:rPr>
                <w:lang w:val="sr-Cyrl-RS"/>
              </w:rPr>
            </w:pPr>
            <w:r>
              <w:rPr>
                <w:lang w:val="sr-Cyrl-RS"/>
              </w:rPr>
              <w:t>25</w:t>
            </w:r>
          </w:p>
        </w:tc>
      </w:tr>
      <w:tr w:rsidR="005A26A1" w:rsidRPr="00524DD2" w14:paraId="60A24ACB" w14:textId="77777777" w:rsidTr="005A26A1">
        <w:tc>
          <w:tcPr>
            <w:tcW w:w="1346" w:type="dxa"/>
          </w:tcPr>
          <w:p w14:paraId="468C603D" w14:textId="77777777" w:rsidR="005A26A1" w:rsidRPr="00524DD2" w:rsidRDefault="005A26A1" w:rsidP="00EE49D0">
            <w:pPr>
              <w:rPr>
                <w:lang w:val="sr-Cyrl-CS"/>
              </w:rPr>
            </w:pPr>
            <w:r w:rsidRPr="00524DD2">
              <w:rPr>
                <w:lang w:val="sr-Cyrl-CS"/>
              </w:rPr>
              <w:t>2</w:t>
            </w:r>
            <w:r>
              <w:rPr>
                <w:lang w:val="sr-Cyrl-CS"/>
              </w:rPr>
              <w:t>9</w:t>
            </w:r>
          </w:p>
        </w:tc>
        <w:tc>
          <w:tcPr>
            <w:tcW w:w="2804" w:type="dxa"/>
            <w:vAlign w:val="center"/>
          </w:tcPr>
          <w:p w14:paraId="1254EE30" w14:textId="77777777" w:rsidR="005A26A1" w:rsidRPr="00524DD2" w:rsidRDefault="005A26A1" w:rsidP="00EE49D0">
            <w:pPr>
              <w:rPr>
                <w:lang w:val="ru-RU"/>
              </w:rPr>
            </w:pPr>
            <w:r w:rsidRPr="00524DD2">
              <w:rPr>
                <w:lang w:val="ru-RU"/>
              </w:rPr>
              <w:t>Фасцикла са клапном и канапом формата А4</w:t>
            </w:r>
          </w:p>
        </w:tc>
        <w:tc>
          <w:tcPr>
            <w:tcW w:w="990" w:type="dxa"/>
            <w:vAlign w:val="center"/>
          </w:tcPr>
          <w:p w14:paraId="5F425BBC" w14:textId="77777777" w:rsidR="005A26A1" w:rsidRPr="00524DD2" w:rsidRDefault="005A26A1" w:rsidP="00EE49D0">
            <w:pPr>
              <w:rPr>
                <w:lang w:val="sr-Cyrl-CS"/>
              </w:rPr>
            </w:pPr>
            <w:r w:rsidRPr="00524DD2">
              <w:rPr>
                <w:lang w:val="sr-Cyrl-CS"/>
              </w:rPr>
              <w:t>ком</w:t>
            </w:r>
          </w:p>
        </w:tc>
        <w:tc>
          <w:tcPr>
            <w:tcW w:w="810" w:type="dxa"/>
          </w:tcPr>
          <w:p w14:paraId="0FC63343" w14:textId="77777777" w:rsidR="005A26A1" w:rsidRPr="00524DD2" w:rsidRDefault="005A26A1" w:rsidP="00EE49D0">
            <w:r>
              <w:t>10</w:t>
            </w:r>
          </w:p>
        </w:tc>
      </w:tr>
      <w:tr w:rsidR="005A26A1" w:rsidRPr="00935E01" w14:paraId="0ECE7971" w14:textId="77777777" w:rsidTr="005A26A1">
        <w:tc>
          <w:tcPr>
            <w:tcW w:w="1346" w:type="dxa"/>
          </w:tcPr>
          <w:p w14:paraId="4D1C46C1" w14:textId="77777777" w:rsidR="005A26A1" w:rsidRPr="00524DD2" w:rsidRDefault="005A26A1" w:rsidP="00EE49D0">
            <w:pPr>
              <w:rPr>
                <w:lang w:val="sr-Cyrl-CS"/>
              </w:rPr>
            </w:pPr>
            <w:r w:rsidRPr="00524DD2">
              <w:rPr>
                <w:lang w:val="sr-Cyrl-CS"/>
              </w:rPr>
              <w:t>27</w:t>
            </w:r>
          </w:p>
        </w:tc>
        <w:tc>
          <w:tcPr>
            <w:tcW w:w="2804" w:type="dxa"/>
          </w:tcPr>
          <w:p w14:paraId="50D3415D" w14:textId="77777777" w:rsidR="005A26A1" w:rsidRPr="00CC7E3D" w:rsidRDefault="005A26A1" w:rsidP="00EE49D0">
            <w:pPr>
              <w:rPr>
                <w:lang w:val="sr-Cyrl-RS"/>
              </w:rPr>
            </w:pPr>
            <w:r>
              <w:rPr>
                <w:lang w:val="sr-Cyrl-CS"/>
              </w:rPr>
              <w:t xml:space="preserve">Перница </w:t>
            </w:r>
          </w:p>
        </w:tc>
        <w:tc>
          <w:tcPr>
            <w:tcW w:w="990" w:type="dxa"/>
          </w:tcPr>
          <w:p w14:paraId="537F722A" w14:textId="77777777" w:rsidR="005A26A1" w:rsidRPr="00935E01" w:rsidRDefault="005A26A1" w:rsidP="00EE49D0">
            <w:pPr>
              <w:rPr>
                <w:lang w:val="sr-Cyrl-CS"/>
              </w:rPr>
            </w:pPr>
            <w:proofErr w:type="spellStart"/>
            <w:r w:rsidRPr="00524DD2">
              <w:t>kom</w:t>
            </w:r>
            <w:proofErr w:type="spellEnd"/>
          </w:p>
        </w:tc>
        <w:tc>
          <w:tcPr>
            <w:tcW w:w="810" w:type="dxa"/>
          </w:tcPr>
          <w:p w14:paraId="5B4B85E1" w14:textId="77777777" w:rsidR="005A26A1" w:rsidRPr="00CC7E3D" w:rsidRDefault="005A26A1" w:rsidP="00EE49D0">
            <w:pPr>
              <w:rPr>
                <w:lang w:val="sr-Cyrl-RS"/>
              </w:rPr>
            </w:pPr>
            <w:r>
              <w:rPr>
                <w:lang w:val="sr-Cyrl-RS"/>
              </w:rPr>
              <w:t>25</w:t>
            </w:r>
          </w:p>
        </w:tc>
      </w:tr>
      <w:tr w:rsidR="005A26A1" w:rsidRPr="00935E01" w14:paraId="0166259D" w14:textId="77777777" w:rsidTr="005A26A1">
        <w:tc>
          <w:tcPr>
            <w:tcW w:w="1346" w:type="dxa"/>
          </w:tcPr>
          <w:p w14:paraId="22159F19" w14:textId="77777777" w:rsidR="005A26A1" w:rsidRPr="00524DD2" w:rsidRDefault="005A26A1" w:rsidP="00EE49D0">
            <w:pPr>
              <w:rPr>
                <w:lang w:val="sr-Cyrl-CS"/>
              </w:rPr>
            </w:pPr>
            <w:r w:rsidRPr="00524DD2">
              <w:rPr>
                <w:lang w:val="sr-Cyrl-CS"/>
              </w:rPr>
              <w:t>28</w:t>
            </w:r>
          </w:p>
        </w:tc>
        <w:tc>
          <w:tcPr>
            <w:tcW w:w="2804" w:type="dxa"/>
          </w:tcPr>
          <w:p w14:paraId="32853AA7" w14:textId="77777777" w:rsidR="005A26A1" w:rsidRPr="00524DD2" w:rsidRDefault="005A26A1" w:rsidP="00EE49D0">
            <w:pPr>
              <w:rPr>
                <w:lang w:val="sr-Cyrl-CS"/>
              </w:rPr>
            </w:pPr>
            <w:r w:rsidRPr="00524DD2">
              <w:rPr>
                <w:lang w:val="sr-Cyrl-CS"/>
              </w:rPr>
              <w:t>Регистратора А4 са кутијом и металним ојачањем</w:t>
            </w:r>
            <w:r>
              <w:rPr>
                <w:lang w:val="sr-Cyrl-CS"/>
              </w:rPr>
              <w:t>, нов</w:t>
            </w:r>
            <w:r w:rsidRPr="00524DD2">
              <w:rPr>
                <w:lang w:val="sr-Cyrl-CS"/>
              </w:rPr>
              <w:t xml:space="preserve"> , широки, </w:t>
            </w:r>
          </w:p>
          <w:p w14:paraId="3C27F7D4" w14:textId="77777777" w:rsidR="005A26A1" w:rsidRPr="00524DD2" w:rsidRDefault="005A26A1" w:rsidP="00EE49D0">
            <w:pPr>
              <w:rPr>
                <w:lang w:val="sr-Cyrl-CS"/>
              </w:rPr>
            </w:pPr>
          </w:p>
        </w:tc>
        <w:tc>
          <w:tcPr>
            <w:tcW w:w="990" w:type="dxa"/>
          </w:tcPr>
          <w:p w14:paraId="645B4DB7" w14:textId="77777777" w:rsidR="005A26A1" w:rsidRPr="00524DD2" w:rsidRDefault="005A26A1" w:rsidP="00EE49D0">
            <w:pPr>
              <w:rPr>
                <w:lang w:val="sr-Cyrl-CS"/>
              </w:rPr>
            </w:pPr>
            <w:r w:rsidRPr="00524DD2">
              <w:rPr>
                <w:lang w:val="sr-Cyrl-CS"/>
              </w:rPr>
              <w:t>ком</w:t>
            </w:r>
          </w:p>
        </w:tc>
        <w:tc>
          <w:tcPr>
            <w:tcW w:w="810" w:type="dxa"/>
          </w:tcPr>
          <w:p w14:paraId="1DC14D2F" w14:textId="77777777" w:rsidR="005A26A1" w:rsidRPr="0039487C" w:rsidRDefault="005A26A1" w:rsidP="00EE49D0">
            <w:r>
              <w:rPr>
                <w:lang w:val="sr-Cyrl-CS"/>
              </w:rPr>
              <w:t>1</w:t>
            </w:r>
            <w:r>
              <w:t>50</w:t>
            </w:r>
          </w:p>
        </w:tc>
      </w:tr>
      <w:tr w:rsidR="005A26A1" w:rsidRPr="00935E01" w14:paraId="47F051CD" w14:textId="77777777" w:rsidTr="005A26A1">
        <w:tc>
          <w:tcPr>
            <w:tcW w:w="1346" w:type="dxa"/>
          </w:tcPr>
          <w:p w14:paraId="46BDB3D4" w14:textId="77777777" w:rsidR="005A26A1" w:rsidRPr="00524DD2" w:rsidRDefault="005A26A1" w:rsidP="00EE49D0">
            <w:pPr>
              <w:rPr>
                <w:lang w:val="sr-Cyrl-CS"/>
              </w:rPr>
            </w:pPr>
            <w:r>
              <w:rPr>
                <w:lang w:val="sr-Cyrl-CS"/>
              </w:rPr>
              <w:t>29</w:t>
            </w:r>
          </w:p>
        </w:tc>
        <w:tc>
          <w:tcPr>
            <w:tcW w:w="2804" w:type="dxa"/>
          </w:tcPr>
          <w:p w14:paraId="76A8A3E8" w14:textId="77777777" w:rsidR="005A26A1" w:rsidRPr="00524DD2" w:rsidRDefault="005A26A1" w:rsidP="00EE49D0">
            <w:pPr>
              <w:rPr>
                <w:lang w:val="sr-Cyrl-CS"/>
              </w:rPr>
            </w:pPr>
            <w:r>
              <w:rPr>
                <w:lang w:val="sr-Cyrl-CS"/>
              </w:rPr>
              <w:t>Регистратор А4 са кутијом и металним ојачањем, нов, каталог</w:t>
            </w:r>
          </w:p>
        </w:tc>
        <w:tc>
          <w:tcPr>
            <w:tcW w:w="990" w:type="dxa"/>
          </w:tcPr>
          <w:p w14:paraId="3EA4E30F" w14:textId="77777777" w:rsidR="005A26A1" w:rsidRPr="00524DD2" w:rsidRDefault="005A26A1" w:rsidP="00EE49D0">
            <w:pPr>
              <w:rPr>
                <w:lang w:val="sr-Cyrl-CS"/>
              </w:rPr>
            </w:pPr>
            <w:r>
              <w:rPr>
                <w:lang w:val="sr-Cyrl-CS"/>
              </w:rPr>
              <w:t>ком</w:t>
            </w:r>
          </w:p>
        </w:tc>
        <w:tc>
          <w:tcPr>
            <w:tcW w:w="810" w:type="dxa"/>
          </w:tcPr>
          <w:p w14:paraId="56A77FF4" w14:textId="77777777" w:rsidR="005A26A1" w:rsidRDefault="005A26A1" w:rsidP="00EE49D0">
            <w:pPr>
              <w:rPr>
                <w:lang w:val="sr-Cyrl-CS"/>
              </w:rPr>
            </w:pPr>
            <w:r>
              <w:t>5</w:t>
            </w:r>
            <w:r>
              <w:rPr>
                <w:lang w:val="sr-Cyrl-CS"/>
              </w:rPr>
              <w:t>0</w:t>
            </w:r>
          </w:p>
        </w:tc>
      </w:tr>
      <w:tr w:rsidR="005A26A1" w:rsidRPr="00524DD2" w14:paraId="6BF251F4" w14:textId="77777777" w:rsidTr="005A26A1">
        <w:tc>
          <w:tcPr>
            <w:tcW w:w="1346" w:type="dxa"/>
          </w:tcPr>
          <w:p w14:paraId="697EEE00" w14:textId="77777777" w:rsidR="005A26A1" w:rsidRPr="00524DD2" w:rsidRDefault="005A26A1" w:rsidP="00EE49D0">
            <w:pPr>
              <w:rPr>
                <w:lang w:val="sr-Cyrl-CS"/>
              </w:rPr>
            </w:pPr>
            <w:r>
              <w:rPr>
                <w:lang w:val="sr-Cyrl-CS"/>
              </w:rPr>
              <w:t>30</w:t>
            </w:r>
          </w:p>
        </w:tc>
        <w:tc>
          <w:tcPr>
            <w:tcW w:w="2804" w:type="dxa"/>
          </w:tcPr>
          <w:p w14:paraId="457D6F9C" w14:textId="77777777" w:rsidR="005A26A1" w:rsidRPr="00524DD2" w:rsidRDefault="005A26A1" w:rsidP="00EE49D0">
            <w:pPr>
              <w:rPr>
                <w:lang w:val="sr-Cyrl-CS"/>
              </w:rPr>
            </w:pPr>
            <w:r w:rsidRPr="00524DD2">
              <w:rPr>
                <w:lang w:val="sr-Cyrl-CS"/>
              </w:rPr>
              <w:t>Б</w:t>
            </w:r>
            <w:r>
              <w:rPr>
                <w:lang w:val="sr-Cyrl-CS"/>
              </w:rPr>
              <w:t>оје дрвене, 1/12</w:t>
            </w:r>
          </w:p>
        </w:tc>
        <w:tc>
          <w:tcPr>
            <w:tcW w:w="990" w:type="dxa"/>
          </w:tcPr>
          <w:p w14:paraId="782F85F1" w14:textId="77777777" w:rsidR="005A26A1" w:rsidRPr="00524DD2" w:rsidRDefault="005A26A1" w:rsidP="00EE49D0">
            <w:pPr>
              <w:rPr>
                <w:lang w:val="sr-Cyrl-CS"/>
              </w:rPr>
            </w:pPr>
            <w:r w:rsidRPr="00524DD2">
              <w:rPr>
                <w:lang w:val="sr-Cyrl-CS"/>
              </w:rPr>
              <w:t>ком</w:t>
            </w:r>
          </w:p>
        </w:tc>
        <w:tc>
          <w:tcPr>
            <w:tcW w:w="810" w:type="dxa"/>
          </w:tcPr>
          <w:p w14:paraId="52325953" w14:textId="77777777" w:rsidR="005A26A1" w:rsidRPr="00CC7E3D" w:rsidRDefault="005A26A1" w:rsidP="00EE49D0">
            <w:pPr>
              <w:rPr>
                <w:lang w:val="sr-Cyrl-RS"/>
              </w:rPr>
            </w:pPr>
            <w:r>
              <w:t>2</w:t>
            </w:r>
            <w:r>
              <w:rPr>
                <w:lang w:val="sr-Cyrl-RS"/>
              </w:rPr>
              <w:t>5</w:t>
            </w:r>
          </w:p>
        </w:tc>
      </w:tr>
      <w:tr w:rsidR="005A26A1" w:rsidRPr="00524DD2" w14:paraId="5280673A" w14:textId="77777777" w:rsidTr="005A26A1">
        <w:tc>
          <w:tcPr>
            <w:tcW w:w="1346" w:type="dxa"/>
          </w:tcPr>
          <w:p w14:paraId="4A3EFFA4" w14:textId="77777777" w:rsidR="005A26A1" w:rsidRDefault="005A26A1" w:rsidP="00EE49D0">
            <w:pPr>
              <w:rPr>
                <w:lang w:val="sr-Cyrl-CS"/>
              </w:rPr>
            </w:pPr>
            <w:r>
              <w:rPr>
                <w:lang w:val="sr-Cyrl-CS"/>
              </w:rPr>
              <w:t>31</w:t>
            </w:r>
          </w:p>
        </w:tc>
        <w:tc>
          <w:tcPr>
            <w:tcW w:w="2804" w:type="dxa"/>
          </w:tcPr>
          <w:p w14:paraId="6DE2161C" w14:textId="77777777" w:rsidR="005A26A1" w:rsidRPr="00524DD2" w:rsidRDefault="005A26A1" w:rsidP="00EE49D0">
            <w:pPr>
              <w:rPr>
                <w:lang w:val="sr-Cyrl-CS"/>
              </w:rPr>
            </w:pPr>
            <w:r>
              <w:rPr>
                <w:lang w:val="sr-Cyrl-CS"/>
              </w:rPr>
              <w:t>Боје водене , 1/12, фи 30</w:t>
            </w:r>
          </w:p>
        </w:tc>
        <w:tc>
          <w:tcPr>
            <w:tcW w:w="990" w:type="dxa"/>
          </w:tcPr>
          <w:p w14:paraId="157720B8" w14:textId="77777777" w:rsidR="005A26A1" w:rsidRPr="00524DD2" w:rsidRDefault="005A26A1" w:rsidP="00EE49D0">
            <w:pPr>
              <w:rPr>
                <w:lang w:val="sr-Cyrl-CS"/>
              </w:rPr>
            </w:pPr>
            <w:r>
              <w:rPr>
                <w:lang w:val="sr-Cyrl-CS"/>
              </w:rPr>
              <w:t>ком</w:t>
            </w:r>
          </w:p>
        </w:tc>
        <w:tc>
          <w:tcPr>
            <w:tcW w:w="810" w:type="dxa"/>
          </w:tcPr>
          <w:p w14:paraId="162EDFBB" w14:textId="77777777" w:rsidR="005A26A1" w:rsidRPr="00C2769A" w:rsidRDefault="005A26A1" w:rsidP="00EE49D0">
            <w:pPr>
              <w:rPr>
                <w:lang w:val="sr-Cyrl-RS"/>
              </w:rPr>
            </w:pPr>
            <w:r>
              <w:t>2</w:t>
            </w:r>
            <w:r>
              <w:rPr>
                <w:lang w:val="sr-Cyrl-RS"/>
              </w:rPr>
              <w:t>5</w:t>
            </w:r>
          </w:p>
        </w:tc>
      </w:tr>
      <w:tr w:rsidR="005A26A1" w:rsidRPr="00524DD2" w14:paraId="4903A4E2" w14:textId="77777777" w:rsidTr="005A26A1">
        <w:tc>
          <w:tcPr>
            <w:tcW w:w="1346" w:type="dxa"/>
          </w:tcPr>
          <w:p w14:paraId="2304F89C" w14:textId="77777777" w:rsidR="005A26A1" w:rsidRPr="00524DD2" w:rsidRDefault="005A26A1" w:rsidP="00EE49D0">
            <w:pPr>
              <w:rPr>
                <w:lang w:val="sr-Cyrl-CS"/>
              </w:rPr>
            </w:pPr>
            <w:r w:rsidRPr="00524DD2">
              <w:rPr>
                <w:lang w:val="sr-Cyrl-CS"/>
              </w:rPr>
              <w:t>3</w:t>
            </w:r>
            <w:r>
              <w:rPr>
                <w:lang w:val="sr-Cyrl-CS"/>
              </w:rPr>
              <w:t>2</w:t>
            </w:r>
          </w:p>
        </w:tc>
        <w:tc>
          <w:tcPr>
            <w:tcW w:w="2804" w:type="dxa"/>
          </w:tcPr>
          <w:p w14:paraId="10C238AA" w14:textId="77777777" w:rsidR="005A26A1" w:rsidRPr="00396AAE" w:rsidRDefault="005A26A1" w:rsidP="00EE49D0">
            <w:pPr>
              <w:rPr>
                <w:lang w:val="sr-Cyrl-CS"/>
              </w:rPr>
            </w:pPr>
            <w:r>
              <w:rPr>
                <w:lang w:val="sr-Cyrl-CS"/>
              </w:rPr>
              <w:t>Бушач за папир до 30 листа са граничником</w:t>
            </w:r>
          </w:p>
        </w:tc>
        <w:tc>
          <w:tcPr>
            <w:tcW w:w="990" w:type="dxa"/>
          </w:tcPr>
          <w:p w14:paraId="060489E2" w14:textId="77777777" w:rsidR="005A26A1" w:rsidRPr="00524DD2" w:rsidRDefault="005A26A1" w:rsidP="00EE49D0">
            <w:pPr>
              <w:rPr>
                <w:lang w:val="sr-Cyrl-CS"/>
              </w:rPr>
            </w:pPr>
            <w:r w:rsidRPr="00524DD2">
              <w:rPr>
                <w:lang w:val="sr-Cyrl-CS"/>
              </w:rPr>
              <w:t>ком</w:t>
            </w:r>
          </w:p>
        </w:tc>
        <w:tc>
          <w:tcPr>
            <w:tcW w:w="810" w:type="dxa"/>
          </w:tcPr>
          <w:p w14:paraId="772A5873" w14:textId="77777777" w:rsidR="005A26A1" w:rsidRPr="00524DD2" w:rsidRDefault="005A26A1" w:rsidP="00EE49D0">
            <w:r>
              <w:t>15</w:t>
            </w:r>
          </w:p>
        </w:tc>
      </w:tr>
      <w:tr w:rsidR="005A26A1" w:rsidRPr="00524DD2" w14:paraId="1740AF71" w14:textId="77777777" w:rsidTr="005A26A1">
        <w:tc>
          <w:tcPr>
            <w:tcW w:w="1346" w:type="dxa"/>
          </w:tcPr>
          <w:p w14:paraId="2BD957EF" w14:textId="77777777" w:rsidR="005A26A1" w:rsidRPr="00524DD2" w:rsidRDefault="005A26A1" w:rsidP="00EE49D0">
            <w:pPr>
              <w:rPr>
                <w:lang w:val="sr-Cyrl-CS"/>
              </w:rPr>
            </w:pPr>
            <w:r w:rsidRPr="00524DD2">
              <w:rPr>
                <w:lang w:val="sr-Cyrl-CS"/>
              </w:rPr>
              <w:lastRenderedPageBreak/>
              <w:t>3</w:t>
            </w:r>
            <w:r>
              <w:rPr>
                <w:lang w:val="sr-Cyrl-CS"/>
              </w:rPr>
              <w:t>3</w:t>
            </w:r>
          </w:p>
        </w:tc>
        <w:tc>
          <w:tcPr>
            <w:tcW w:w="2804" w:type="dxa"/>
          </w:tcPr>
          <w:p w14:paraId="4C0F3088" w14:textId="77777777" w:rsidR="005A26A1" w:rsidRPr="006C6DB3" w:rsidRDefault="005A26A1" w:rsidP="00EE49D0">
            <w:pPr>
              <w:rPr>
                <w:lang w:val="sr-Cyrl-CS"/>
              </w:rPr>
            </w:pPr>
            <w:r>
              <w:rPr>
                <w:lang w:val="sr-Cyrl-CS"/>
              </w:rPr>
              <w:t>Хефталица, клешта 24/6 за 3</w:t>
            </w:r>
            <w:r w:rsidRPr="00524DD2">
              <w:rPr>
                <w:lang w:val="sr-Cyrl-CS"/>
              </w:rPr>
              <w:t xml:space="preserve">0 </w:t>
            </w:r>
            <w:r>
              <w:rPr>
                <w:lang w:val="sr-Cyrl-CS"/>
              </w:rPr>
              <w:t>листа</w:t>
            </w:r>
          </w:p>
          <w:p w14:paraId="7DC5C0E5" w14:textId="77777777" w:rsidR="005A26A1" w:rsidRPr="00524DD2" w:rsidRDefault="005A26A1" w:rsidP="00EE49D0">
            <w:pPr>
              <w:rPr>
                <w:lang w:val="sr-Cyrl-CS"/>
              </w:rPr>
            </w:pPr>
          </w:p>
        </w:tc>
        <w:tc>
          <w:tcPr>
            <w:tcW w:w="990" w:type="dxa"/>
          </w:tcPr>
          <w:p w14:paraId="26861C2F" w14:textId="77777777" w:rsidR="005A26A1" w:rsidRPr="00524DD2" w:rsidRDefault="005A26A1" w:rsidP="00EE49D0">
            <w:pPr>
              <w:rPr>
                <w:lang w:val="sr-Cyrl-CS"/>
              </w:rPr>
            </w:pPr>
            <w:r w:rsidRPr="00524DD2">
              <w:rPr>
                <w:lang w:val="sr-Cyrl-CS"/>
              </w:rPr>
              <w:t>ком</w:t>
            </w:r>
          </w:p>
        </w:tc>
        <w:tc>
          <w:tcPr>
            <w:tcW w:w="810" w:type="dxa"/>
          </w:tcPr>
          <w:p w14:paraId="01F40ED2" w14:textId="77777777" w:rsidR="005A26A1" w:rsidRPr="00524DD2" w:rsidRDefault="005A26A1" w:rsidP="00EE49D0">
            <w:r>
              <w:rPr>
                <w:lang w:val="sr-Cyrl-CS"/>
              </w:rPr>
              <w:t>1</w:t>
            </w:r>
            <w:r>
              <w:t>0</w:t>
            </w:r>
          </w:p>
        </w:tc>
      </w:tr>
      <w:tr w:rsidR="005A26A1" w:rsidRPr="00524DD2" w14:paraId="01C27920" w14:textId="77777777" w:rsidTr="005A26A1">
        <w:tc>
          <w:tcPr>
            <w:tcW w:w="1346" w:type="dxa"/>
          </w:tcPr>
          <w:p w14:paraId="27973C32" w14:textId="77777777" w:rsidR="005A26A1" w:rsidRPr="00524DD2" w:rsidRDefault="005A26A1" w:rsidP="00EE49D0">
            <w:pPr>
              <w:rPr>
                <w:lang w:val="sr-Cyrl-CS"/>
              </w:rPr>
            </w:pPr>
            <w:r>
              <w:rPr>
                <w:lang w:val="sr-Cyrl-CS"/>
              </w:rPr>
              <w:t>34</w:t>
            </w:r>
          </w:p>
        </w:tc>
        <w:tc>
          <w:tcPr>
            <w:tcW w:w="2804" w:type="dxa"/>
          </w:tcPr>
          <w:p w14:paraId="6FED2234" w14:textId="77777777" w:rsidR="005A26A1" w:rsidRPr="00524DD2" w:rsidRDefault="005A26A1" w:rsidP="00EE49D0">
            <w:pPr>
              <w:rPr>
                <w:lang w:val="sr-Cyrl-CS"/>
              </w:rPr>
            </w:pPr>
            <w:r>
              <w:rPr>
                <w:lang w:val="sr-Cyrl-CS"/>
              </w:rPr>
              <w:t>Математички сет- лењири</w:t>
            </w:r>
          </w:p>
          <w:p w14:paraId="77460F23" w14:textId="77777777" w:rsidR="005A26A1" w:rsidRPr="00524DD2" w:rsidRDefault="005A26A1" w:rsidP="00EE49D0">
            <w:pPr>
              <w:rPr>
                <w:lang w:val="sr-Cyrl-CS"/>
              </w:rPr>
            </w:pPr>
          </w:p>
        </w:tc>
        <w:tc>
          <w:tcPr>
            <w:tcW w:w="990" w:type="dxa"/>
          </w:tcPr>
          <w:p w14:paraId="55BFA16F" w14:textId="77777777" w:rsidR="005A26A1" w:rsidRPr="00524DD2" w:rsidRDefault="005A26A1" w:rsidP="00EE49D0">
            <w:pPr>
              <w:rPr>
                <w:lang w:val="sr-Cyrl-CS"/>
              </w:rPr>
            </w:pPr>
            <w:r w:rsidRPr="00524DD2">
              <w:rPr>
                <w:lang w:val="sr-Cyrl-CS"/>
              </w:rPr>
              <w:t>ком</w:t>
            </w:r>
          </w:p>
        </w:tc>
        <w:tc>
          <w:tcPr>
            <w:tcW w:w="810" w:type="dxa"/>
          </w:tcPr>
          <w:p w14:paraId="33A0F292" w14:textId="77777777" w:rsidR="005A26A1" w:rsidRPr="00CC7E3D" w:rsidRDefault="005A26A1" w:rsidP="00EE49D0">
            <w:pPr>
              <w:rPr>
                <w:lang w:val="sr-Cyrl-RS"/>
              </w:rPr>
            </w:pPr>
            <w:r>
              <w:rPr>
                <w:lang w:val="sr-Cyrl-CS"/>
              </w:rPr>
              <w:t>25</w:t>
            </w:r>
          </w:p>
        </w:tc>
      </w:tr>
      <w:tr w:rsidR="005A26A1" w:rsidRPr="00524DD2" w14:paraId="19B0E398" w14:textId="77777777" w:rsidTr="005A26A1">
        <w:tc>
          <w:tcPr>
            <w:tcW w:w="1346" w:type="dxa"/>
          </w:tcPr>
          <w:p w14:paraId="1CAD6FE8" w14:textId="77777777" w:rsidR="005A26A1" w:rsidRPr="00524DD2" w:rsidRDefault="005A26A1" w:rsidP="00EE49D0">
            <w:pPr>
              <w:rPr>
                <w:lang w:val="sr-Cyrl-CS"/>
              </w:rPr>
            </w:pPr>
            <w:r w:rsidRPr="00524DD2">
              <w:rPr>
                <w:lang w:val="sr-Cyrl-CS"/>
              </w:rPr>
              <w:t>3</w:t>
            </w:r>
            <w:r>
              <w:rPr>
                <w:lang w:val="sr-Cyrl-CS"/>
              </w:rPr>
              <w:t>5</w:t>
            </w:r>
          </w:p>
        </w:tc>
        <w:tc>
          <w:tcPr>
            <w:tcW w:w="2804" w:type="dxa"/>
          </w:tcPr>
          <w:p w14:paraId="44AAE25D" w14:textId="77777777" w:rsidR="005A26A1" w:rsidRPr="00CC7E3D" w:rsidRDefault="005A26A1" w:rsidP="00EE49D0">
            <w:pPr>
              <w:rPr>
                <w:lang w:val="sr-Cyrl-RS"/>
              </w:rPr>
            </w:pPr>
            <w:r>
              <w:rPr>
                <w:lang w:val="sr-Cyrl-RS"/>
              </w:rPr>
              <w:t xml:space="preserve">Свеска ђачка А-к, ВК </w:t>
            </w:r>
          </w:p>
        </w:tc>
        <w:tc>
          <w:tcPr>
            <w:tcW w:w="990" w:type="dxa"/>
          </w:tcPr>
          <w:p w14:paraId="6ABAD469" w14:textId="77777777" w:rsidR="005A26A1" w:rsidRPr="00524DD2" w:rsidRDefault="005A26A1" w:rsidP="00EE49D0">
            <w:pPr>
              <w:rPr>
                <w:lang w:val="sr-Cyrl-CS"/>
              </w:rPr>
            </w:pPr>
            <w:r w:rsidRPr="00524DD2">
              <w:rPr>
                <w:lang w:val="sr-Cyrl-CS"/>
              </w:rPr>
              <w:t>ком</w:t>
            </w:r>
          </w:p>
        </w:tc>
        <w:tc>
          <w:tcPr>
            <w:tcW w:w="810" w:type="dxa"/>
          </w:tcPr>
          <w:p w14:paraId="1C73BD0D" w14:textId="77777777" w:rsidR="005A26A1" w:rsidRPr="00524DD2" w:rsidRDefault="005A26A1" w:rsidP="00EE49D0">
            <w:r>
              <w:t>10</w:t>
            </w:r>
          </w:p>
        </w:tc>
      </w:tr>
      <w:tr w:rsidR="005A26A1" w:rsidRPr="00524DD2" w14:paraId="36E7B992" w14:textId="77777777" w:rsidTr="005A26A1">
        <w:tc>
          <w:tcPr>
            <w:tcW w:w="1346" w:type="dxa"/>
          </w:tcPr>
          <w:p w14:paraId="3217FA03" w14:textId="77777777" w:rsidR="005A26A1" w:rsidRPr="00524DD2" w:rsidRDefault="005A26A1" w:rsidP="00EE49D0">
            <w:pPr>
              <w:rPr>
                <w:lang w:val="sr-Cyrl-CS"/>
              </w:rPr>
            </w:pPr>
            <w:r w:rsidRPr="00524DD2">
              <w:rPr>
                <w:lang w:val="sr-Cyrl-CS"/>
              </w:rPr>
              <w:t>3</w:t>
            </w:r>
            <w:r>
              <w:rPr>
                <w:lang w:val="sr-Cyrl-CS"/>
              </w:rPr>
              <w:t>6</w:t>
            </w:r>
          </w:p>
        </w:tc>
        <w:tc>
          <w:tcPr>
            <w:tcW w:w="2804" w:type="dxa"/>
          </w:tcPr>
          <w:p w14:paraId="5CDF1CFB" w14:textId="77777777" w:rsidR="005A26A1" w:rsidRPr="00524DD2" w:rsidRDefault="005A26A1" w:rsidP="00EE49D0">
            <w:pPr>
              <w:rPr>
                <w:lang w:val="sr-Cyrl-CS"/>
              </w:rPr>
            </w:pPr>
            <w:r>
              <w:rPr>
                <w:lang w:val="sr-Cyrl-CS"/>
              </w:rPr>
              <w:t>Свеска ђачка А-5 дикто</w:t>
            </w:r>
          </w:p>
        </w:tc>
        <w:tc>
          <w:tcPr>
            <w:tcW w:w="990" w:type="dxa"/>
          </w:tcPr>
          <w:p w14:paraId="7667A57E" w14:textId="77777777" w:rsidR="005A26A1" w:rsidRPr="00524DD2" w:rsidRDefault="005A26A1" w:rsidP="00EE49D0">
            <w:pPr>
              <w:rPr>
                <w:lang w:val="sr-Cyrl-CS"/>
              </w:rPr>
            </w:pPr>
            <w:r w:rsidRPr="00524DD2">
              <w:rPr>
                <w:lang w:val="sr-Cyrl-CS"/>
              </w:rPr>
              <w:t>ком</w:t>
            </w:r>
          </w:p>
        </w:tc>
        <w:tc>
          <w:tcPr>
            <w:tcW w:w="810" w:type="dxa"/>
          </w:tcPr>
          <w:p w14:paraId="0144CA97" w14:textId="77777777" w:rsidR="005A26A1" w:rsidRPr="00524DD2" w:rsidRDefault="005A26A1" w:rsidP="00EE49D0">
            <w:r>
              <w:t>10</w:t>
            </w:r>
          </w:p>
        </w:tc>
      </w:tr>
      <w:tr w:rsidR="005A26A1" w:rsidRPr="00524DD2" w14:paraId="14F92B34" w14:textId="77777777" w:rsidTr="005A26A1">
        <w:tc>
          <w:tcPr>
            <w:tcW w:w="1346" w:type="dxa"/>
          </w:tcPr>
          <w:p w14:paraId="72C6E34A" w14:textId="77777777" w:rsidR="005A26A1" w:rsidRPr="00524DD2" w:rsidRDefault="005A26A1" w:rsidP="00EE49D0">
            <w:pPr>
              <w:rPr>
                <w:lang w:val="sr-Cyrl-CS"/>
              </w:rPr>
            </w:pPr>
            <w:r w:rsidRPr="00524DD2">
              <w:rPr>
                <w:lang w:val="sr-Cyrl-CS"/>
              </w:rPr>
              <w:t>3</w:t>
            </w:r>
            <w:r>
              <w:rPr>
                <w:lang w:val="sr-Cyrl-CS"/>
              </w:rPr>
              <w:t>7</w:t>
            </w:r>
          </w:p>
        </w:tc>
        <w:tc>
          <w:tcPr>
            <w:tcW w:w="2804" w:type="dxa"/>
            <w:vAlign w:val="center"/>
          </w:tcPr>
          <w:p w14:paraId="530A7223" w14:textId="77777777" w:rsidR="005A26A1" w:rsidRPr="00524DD2" w:rsidRDefault="005A26A1" w:rsidP="00EE49D0">
            <w:pPr>
              <w:rPr>
                <w:lang w:val="sr-Cyrl-CS"/>
              </w:rPr>
            </w:pPr>
            <w:r w:rsidRPr="00524DD2">
              <w:rPr>
                <w:lang w:val="sr-Cyrl-CS"/>
              </w:rPr>
              <w:t xml:space="preserve">Доставна књига за пошту, А4, 80 страница, </w:t>
            </w:r>
          </w:p>
        </w:tc>
        <w:tc>
          <w:tcPr>
            <w:tcW w:w="990" w:type="dxa"/>
            <w:vAlign w:val="center"/>
          </w:tcPr>
          <w:p w14:paraId="52C9840D" w14:textId="77777777" w:rsidR="005A26A1" w:rsidRPr="006C6DB3" w:rsidRDefault="005A26A1" w:rsidP="00EE49D0">
            <w:pPr>
              <w:rPr>
                <w:lang w:val="sr-Cyrl-CS"/>
              </w:rPr>
            </w:pPr>
            <w:r>
              <w:rPr>
                <w:lang w:val="sr-Cyrl-CS"/>
              </w:rPr>
              <w:t>ком</w:t>
            </w:r>
          </w:p>
        </w:tc>
        <w:tc>
          <w:tcPr>
            <w:tcW w:w="810" w:type="dxa"/>
          </w:tcPr>
          <w:p w14:paraId="17DBD0AD" w14:textId="77777777" w:rsidR="005A26A1" w:rsidRPr="00524DD2" w:rsidRDefault="005A26A1" w:rsidP="00EE49D0">
            <w:r>
              <w:t>3</w:t>
            </w:r>
          </w:p>
        </w:tc>
      </w:tr>
      <w:tr w:rsidR="005A26A1" w:rsidRPr="00524DD2" w14:paraId="0C2E5036" w14:textId="77777777" w:rsidTr="005A26A1">
        <w:tc>
          <w:tcPr>
            <w:tcW w:w="1346" w:type="dxa"/>
          </w:tcPr>
          <w:p w14:paraId="35FB3798" w14:textId="77777777" w:rsidR="005A26A1" w:rsidRPr="00524DD2" w:rsidRDefault="005A26A1" w:rsidP="00EE49D0">
            <w:pPr>
              <w:rPr>
                <w:lang w:val="sr-Cyrl-CS"/>
              </w:rPr>
            </w:pPr>
            <w:r w:rsidRPr="00524DD2">
              <w:rPr>
                <w:lang w:val="sr-Cyrl-CS"/>
              </w:rPr>
              <w:t>3</w:t>
            </w:r>
            <w:r>
              <w:rPr>
                <w:lang w:val="sr-Cyrl-CS"/>
              </w:rPr>
              <w:t>8</w:t>
            </w:r>
          </w:p>
        </w:tc>
        <w:tc>
          <w:tcPr>
            <w:tcW w:w="2804" w:type="dxa"/>
          </w:tcPr>
          <w:p w14:paraId="0190838F" w14:textId="77777777" w:rsidR="005A26A1" w:rsidRPr="00524DD2" w:rsidRDefault="005A26A1" w:rsidP="00EE49D0">
            <w:proofErr w:type="spellStart"/>
            <w:r w:rsidRPr="00524DD2">
              <w:t>Путн</w:t>
            </w:r>
            <w:proofErr w:type="spellEnd"/>
            <w:r w:rsidRPr="00524DD2">
              <w:rPr>
                <w:lang w:val="sr-Cyrl-CS"/>
              </w:rPr>
              <w:t>и</w:t>
            </w:r>
            <w:r>
              <w:t xml:space="preserve"> </w:t>
            </w:r>
            <w:proofErr w:type="spellStart"/>
            <w:r w:rsidRPr="00524DD2">
              <w:t>налогзаслужбени</w:t>
            </w:r>
            <w:proofErr w:type="spellEnd"/>
            <w:r>
              <w:t xml:space="preserve"> </w:t>
            </w:r>
            <w:proofErr w:type="spellStart"/>
            <w:r w:rsidRPr="00524DD2">
              <w:t>пут</w:t>
            </w:r>
            <w:proofErr w:type="spellEnd"/>
          </w:p>
          <w:p w14:paraId="2013C76A" w14:textId="77777777" w:rsidR="005A26A1" w:rsidRPr="00524DD2" w:rsidRDefault="005A26A1" w:rsidP="00EE49D0">
            <w:pPr>
              <w:rPr>
                <w:lang w:val="sr-Cyrl-CS"/>
              </w:rPr>
            </w:pPr>
          </w:p>
        </w:tc>
        <w:tc>
          <w:tcPr>
            <w:tcW w:w="990" w:type="dxa"/>
          </w:tcPr>
          <w:p w14:paraId="31D5E568" w14:textId="77777777" w:rsidR="005A26A1" w:rsidRPr="00524DD2" w:rsidRDefault="005A26A1" w:rsidP="00EE49D0">
            <w:pPr>
              <w:rPr>
                <w:lang w:val="sr-Cyrl-CS"/>
              </w:rPr>
            </w:pPr>
            <w:r w:rsidRPr="00524DD2">
              <w:rPr>
                <w:lang w:val="sr-Cyrl-CS"/>
              </w:rPr>
              <w:t>ком</w:t>
            </w:r>
          </w:p>
        </w:tc>
        <w:tc>
          <w:tcPr>
            <w:tcW w:w="810" w:type="dxa"/>
          </w:tcPr>
          <w:p w14:paraId="75CE9916" w14:textId="77777777" w:rsidR="005A26A1" w:rsidRPr="00456B35" w:rsidRDefault="005A26A1" w:rsidP="00EE49D0">
            <w:r>
              <w:t>300</w:t>
            </w:r>
          </w:p>
        </w:tc>
      </w:tr>
      <w:tr w:rsidR="005A26A1" w:rsidRPr="00524DD2" w14:paraId="6BE10BBF" w14:textId="77777777" w:rsidTr="005A26A1">
        <w:tc>
          <w:tcPr>
            <w:tcW w:w="1346" w:type="dxa"/>
          </w:tcPr>
          <w:p w14:paraId="67C7E3EF" w14:textId="77777777" w:rsidR="005A26A1" w:rsidRPr="00524DD2" w:rsidRDefault="005A26A1" w:rsidP="00EE49D0">
            <w:pPr>
              <w:rPr>
                <w:lang w:val="sr-Cyrl-CS"/>
              </w:rPr>
            </w:pPr>
            <w:r w:rsidRPr="00524DD2">
              <w:rPr>
                <w:lang w:val="sr-Cyrl-CS"/>
              </w:rPr>
              <w:t>3</w:t>
            </w:r>
            <w:r>
              <w:rPr>
                <w:lang w:val="sr-Cyrl-CS"/>
              </w:rPr>
              <w:t>9</w:t>
            </w:r>
          </w:p>
        </w:tc>
        <w:tc>
          <w:tcPr>
            <w:tcW w:w="2804" w:type="dxa"/>
          </w:tcPr>
          <w:p w14:paraId="7A802A20" w14:textId="77777777" w:rsidR="005A26A1" w:rsidRPr="00524DD2" w:rsidRDefault="005A26A1" w:rsidP="00EE49D0">
            <w:pPr>
              <w:rPr>
                <w:lang w:val="sr-Cyrl-CS"/>
              </w:rPr>
            </w:pPr>
            <w:r w:rsidRPr="00524DD2">
              <w:rPr>
                <w:lang w:val="sr-Cyrl-CS"/>
              </w:rPr>
              <w:t>Књига путних налога за путничка возила А4 блок</w:t>
            </w:r>
          </w:p>
        </w:tc>
        <w:tc>
          <w:tcPr>
            <w:tcW w:w="990" w:type="dxa"/>
          </w:tcPr>
          <w:p w14:paraId="21DD19D1" w14:textId="77777777" w:rsidR="005A26A1" w:rsidRPr="00524DD2" w:rsidRDefault="005A26A1" w:rsidP="00EE49D0">
            <w:pPr>
              <w:rPr>
                <w:lang w:val="sr-Cyrl-CS"/>
              </w:rPr>
            </w:pPr>
            <w:r w:rsidRPr="00524DD2">
              <w:rPr>
                <w:lang w:val="sr-Cyrl-CS"/>
              </w:rPr>
              <w:t>ком</w:t>
            </w:r>
          </w:p>
        </w:tc>
        <w:tc>
          <w:tcPr>
            <w:tcW w:w="810" w:type="dxa"/>
          </w:tcPr>
          <w:p w14:paraId="3A343B12" w14:textId="77777777" w:rsidR="005A26A1" w:rsidRPr="00456B35" w:rsidRDefault="005A26A1" w:rsidP="00EE49D0">
            <w:r>
              <w:t>10</w:t>
            </w:r>
          </w:p>
        </w:tc>
      </w:tr>
      <w:tr w:rsidR="005A26A1" w:rsidRPr="00524DD2" w14:paraId="2B957CCA" w14:textId="77777777" w:rsidTr="005A26A1">
        <w:tc>
          <w:tcPr>
            <w:tcW w:w="1346" w:type="dxa"/>
          </w:tcPr>
          <w:p w14:paraId="338C8D35" w14:textId="77777777" w:rsidR="005A26A1" w:rsidRPr="00524DD2" w:rsidRDefault="005A26A1" w:rsidP="00EE49D0">
            <w:pPr>
              <w:rPr>
                <w:lang w:val="sr-Cyrl-CS"/>
              </w:rPr>
            </w:pPr>
            <w:r>
              <w:rPr>
                <w:lang w:val="sr-Cyrl-CS"/>
              </w:rPr>
              <w:t>40</w:t>
            </w:r>
          </w:p>
        </w:tc>
        <w:tc>
          <w:tcPr>
            <w:tcW w:w="2804" w:type="dxa"/>
          </w:tcPr>
          <w:p w14:paraId="3211F69B" w14:textId="77777777" w:rsidR="005A26A1" w:rsidRPr="00524DD2" w:rsidRDefault="005A26A1" w:rsidP="00EE49D0">
            <w:pPr>
              <w:rPr>
                <w:lang w:val="sr-Cyrl-CS"/>
              </w:rPr>
            </w:pPr>
            <w:r>
              <w:rPr>
                <w:lang w:val="sr-Cyrl-CS"/>
              </w:rPr>
              <w:t>УСБ  капацитет 64 ГБ</w:t>
            </w:r>
          </w:p>
        </w:tc>
        <w:tc>
          <w:tcPr>
            <w:tcW w:w="990" w:type="dxa"/>
          </w:tcPr>
          <w:p w14:paraId="762E75AB" w14:textId="77777777" w:rsidR="005A26A1" w:rsidRPr="00524DD2" w:rsidRDefault="005A26A1" w:rsidP="00EE49D0">
            <w:pPr>
              <w:rPr>
                <w:lang w:val="sr-Cyrl-CS"/>
              </w:rPr>
            </w:pPr>
            <w:r w:rsidRPr="00524DD2">
              <w:rPr>
                <w:lang w:val="sr-Cyrl-CS"/>
              </w:rPr>
              <w:t>ком</w:t>
            </w:r>
          </w:p>
        </w:tc>
        <w:tc>
          <w:tcPr>
            <w:tcW w:w="810" w:type="dxa"/>
          </w:tcPr>
          <w:p w14:paraId="6F650765" w14:textId="77777777" w:rsidR="005A26A1" w:rsidRPr="006C6DB3" w:rsidRDefault="005A26A1" w:rsidP="00EE49D0">
            <w:pPr>
              <w:rPr>
                <w:lang w:val="sr-Cyrl-CS"/>
              </w:rPr>
            </w:pPr>
            <w:r>
              <w:rPr>
                <w:lang w:val="sr-Cyrl-CS"/>
              </w:rPr>
              <w:t>4</w:t>
            </w:r>
          </w:p>
        </w:tc>
      </w:tr>
      <w:tr w:rsidR="005A26A1" w:rsidRPr="00524DD2" w14:paraId="341127A7" w14:textId="77777777" w:rsidTr="005A26A1">
        <w:tc>
          <w:tcPr>
            <w:tcW w:w="1346" w:type="dxa"/>
          </w:tcPr>
          <w:p w14:paraId="20E11E30" w14:textId="77777777" w:rsidR="005A26A1" w:rsidRDefault="005A26A1" w:rsidP="00EE49D0">
            <w:pPr>
              <w:rPr>
                <w:lang w:val="sr-Cyrl-CS"/>
              </w:rPr>
            </w:pPr>
            <w:r>
              <w:rPr>
                <w:lang w:val="sr-Cyrl-CS"/>
              </w:rPr>
              <w:t>41</w:t>
            </w:r>
          </w:p>
        </w:tc>
        <w:tc>
          <w:tcPr>
            <w:tcW w:w="2804" w:type="dxa"/>
          </w:tcPr>
          <w:p w14:paraId="774FD1E1" w14:textId="77777777" w:rsidR="005A26A1" w:rsidRDefault="005A26A1" w:rsidP="00EE49D0">
            <w:pPr>
              <w:rPr>
                <w:lang w:val="sr-Cyrl-CS"/>
              </w:rPr>
            </w:pPr>
            <w:r>
              <w:rPr>
                <w:lang w:val="sr-Cyrl-CS"/>
              </w:rPr>
              <w:t>УСБ</w:t>
            </w:r>
            <w:r>
              <w:t xml:space="preserve"> </w:t>
            </w:r>
            <w:r>
              <w:rPr>
                <w:lang w:val="sr-Cyrl-CS"/>
              </w:rPr>
              <w:t>капацитет  32 ГБ</w:t>
            </w:r>
          </w:p>
        </w:tc>
        <w:tc>
          <w:tcPr>
            <w:tcW w:w="990" w:type="dxa"/>
          </w:tcPr>
          <w:p w14:paraId="4C3398A7" w14:textId="77777777" w:rsidR="005A26A1" w:rsidRPr="00524DD2" w:rsidRDefault="005A26A1" w:rsidP="00EE49D0">
            <w:pPr>
              <w:rPr>
                <w:lang w:val="sr-Cyrl-CS"/>
              </w:rPr>
            </w:pPr>
          </w:p>
        </w:tc>
        <w:tc>
          <w:tcPr>
            <w:tcW w:w="810" w:type="dxa"/>
          </w:tcPr>
          <w:p w14:paraId="72741881" w14:textId="77777777" w:rsidR="005A26A1" w:rsidRDefault="005A26A1" w:rsidP="00EE49D0">
            <w:pPr>
              <w:rPr>
                <w:lang w:val="sr-Cyrl-CS"/>
              </w:rPr>
            </w:pPr>
            <w:r>
              <w:rPr>
                <w:lang w:val="sr-Cyrl-CS"/>
              </w:rPr>
              <w:t>20</w:t>
            </w:r>
          </w:p>
        </w:tc>
      </w:tr>
      <w:tr w:rsidR="005A26A1" w:rsidRPr="00524DD2" w14:paraId="67A571BB" w14:textId="77777777" w:rsidTr="005A26A1">
        <w:tc>
          <w:tcPr>
            <w:tcW w:w="1346" w:type="dxa"/>
          </w:tcPr>
          <w:p w14:paraId="112B0BE3" w14:textId="77777777" w:rsidR="005A26A1" w:rsidRPr="00524DD2" w:rsidRDefault="005A26A1" w:rsidP="00EE49D0">
            <w:pPr>
              <w:rPr>
                <w:lang w:val="sr-Cyrl-CS"/>
              </w:rPr>
            </w:pPr>
            <w:r>
              <w:rPr>
                <w:lang w:val="sr-Cyrl-CS"/>
              </w:rPr>
              <w:t>42</w:t>
            </w:r>
          </w:p>
        </w:tc>
        <w:tc>
          <w:tcPr>
            <w:tcW w:w="2804" w:type="dxa"/>
          </w:tcPr>
          <w:p w14:paraId="3B73AB41" w14:textId="77777777" w:rsidR="005A26A1" w:rsidRPr="00160920" w:rsidRDefault="005A26A1" w:rsidP="00EE49D0">
            <w:pPr>
              <w:spacing w:before="100" w:beforeAutospacing="1" w:after="100" w:afterAutospacing="1"/>
              <w:outlineLvl w:val="0"/>
              <w:rPr>
                <w:bCs/>
                <w:kern w:val="36"/>
                <w:lang w:val="sr-Cyrl-CS"/>
              </w:rPr>
            </w:pPr>
            <w:r w:rsidRPr="00160920">
              <w:rPr>
                <w:bCs/>
                <w:kern w:val="36"/>
                <w:lang w:val="sr-Cyrl-CS"/>
              </w:rPr>
              <w:t>Етикете48.5</w:t>
            </w:r>
            <w:r w:rsidRPr="00814620">
              <w:rPr>
                <w:bCs/>
                <w:kern w:val="36"/>
              </w:rPr>
              <w:t>x</w:t>
            </w:r>
            <w:r w:rsidRPr="00160920">
              <w:rPr>
                <w:bCs/>
                <w:kern w:val="36"/>
                <w:lang w:val="sr-Cyrl-CS"/>
              </w:rPr>
              <w:t xml:space="preserve">25.4 самолепљивеукутији  </w:t>
            </w:r>
            <w:r w:rsidRPr="00814620">
              <w:rPr>
                <w:bCs/>
                <w:kern w:val="36"/>
              </w:rPr>
              <w:t>A</w:t>
            </w:r>
            <w:r w:rsidRPr="00160920">
              <w:rPr>
                <w:bCs/>
                <w:kern w:val="36"/>
                <w:lang w:val="sr-Cyrl-CS"/>
              </w:rPr>
              <w:t>4 налепнице 100 листа</w:t>
            </w:r>
          </w:p>
          <w:p w14:paraId="5F7DA165" w14:textId="77777777" w:rsidR="005A26A1" w:rsidRPr="00524DD2" w:rsidRDefault="005A26A1" w:rsidP="00EE49D0">
            <w:pPr>
              <w:rPr>
                <w:lang w:val="sr-Cyrl-CS"/>
              </w:rPr>
            </w:pPr>
          </w:p>
        </w:tc>
        <w:tc>
          <w:tcPr>
            <w:tcW w:w="990" w:type="dxa"/>
          </w:tcPr>
          <w:p w14:paraId="71A59626" w14:textId="77777777" w:rsidR="005A26A1" w:rsidRPr="00524DD2" w:rsidRDefault="005A26A1" w:rsidP="00EE49D0">
            <w:pPr>
              <w:rPr>
                <w:lang w:val="sr-Cyrl-CS"/>
              </w:rPr>
            </w:pPr>
            <w:r w:rsidRPr="00524DD2">
              <w:rPr>
                <w:lang w:val="sr-Cyrl-CS"/>
              </w:rPr>
              <w:t>ком</w:t>
            </w:r>
          </w:p>
        </w:tc>
        <w:tc>
          <w:tcPr>
            <w:tcW w:w="810" w:type="dxa"/>
          </w:tcPr>
          <w:p w14:paraId="787E36AC" w14:textId="77777777" w:rsidR="005A26A1" w:rsidRPr="00456B35" w:rsidRDefault="005A26A1" w:rsidP="00EE49D0">
            <w:r>
              <w:t>20</w:t>
            </w:r>
          </w:p>
        </w:tc>
      </w:tr>
      <w:tr w:rsidR="005A26A1" w:rsidRPr="00524DD2" w14:paraId="0890AF89" w14:textId="77777777" w:rsidTr="005A26A1">
        <w:tc>
          <w:tcPr>
            <w:tcW w:w="1346" w:type="dxa"/>
          </w:tcPr>
          <w:p w14:paraId="5108FD8E" w14:textId="77777777" w:rsidR="005A26A1" w:rsidRPr="00524DD2" w:rsidRDefault="005A26A1" w:rsidP="00EE49D0">
            <w:pPr>
              <w:rPr>
                <w:lang w:val="sr-Cyrl-CS"/>
              </w:rPr>
            </w:pPr>
            <w:r w:rsidRPr="00524DD2">
              <w:rPr>
                <w:lang w:val="sr-Cyrl-CS"/>
              </w:rPr>
              <w:t>4</w:t>
            </w:r>
            <w:r>
              <w:rPr>
                <w:lang w:val="sr-Cyrl-CS"/>
              </w:rPr>
              <w:t>3</w:t>
            </w:r>
          </w:p>
        </w:tc>
        <w:tc>
          <w:tcPr>
            <w:tcW w:w="2804" w:type="dxa"/>
          </w:tcPr>
          <w:p w14:paraId="60F41CA1" w14:textId="77777777" w:rsidR="005A26A1" w:rsidRPr="00524DD2" w:rsidRDefault="005A26A1" w:rsidP="00EE49D0">
            <w:pPr>
              <w:rPr>
                <w:lang w:val="sr-Cyrl-CS"/>
              </w:rPr>
            </w:pPr>
            <w:r w:rsidRPr="00524DD2">
              <w:rPr>
                <w:lang w:val="sr-Cyrl-CS"/>
              </w:rPr>
              <w:t>Образац-Налог магацину да изда А5 блок</w:t>
            </w:r>
          </w:p>
        </w:tc>
        <w:tc>
          <w:tcPr>
            <w:tcW w:w="990" w:type="dxa"/>
          </w:tcPr>
          <w:p w14:paraId="0FFB49D9" w14:textId="77777777" w:rsidR="005A26A1" w:rsidRPr="00524DD2" w:rsidRDefault="005A26A1" w:rsidP="00EE49D0">
            <w:pPr>
              <w:rPr>
                <w:lang w:val="sr-Cyrl-CS"/>
              </w:rPr>
            </w:pPr>
            <w:r w:rsidRPr="00524DD2">
              <w:rPr>
                <w:lang w:val="sr-Cyrl-CS"/>
              </w:rPr>
              <w:t>ком</w:t>
            </w:r>
          </w:p>
        </w:tc>
        <w:tc>
          <w:tcPr>
            <w:tcW w:w="810" w:type="dxa"/>
          </w:tcPr>
          <w:p w14:paraId="364CB8E3" w14:textId="77777777" w:rsidR="005A26A1" w:rsidRPr="00456B35" w:rsidRDefault="005A26A1" w:rsidP="00EE49D0">
            <w:r>
              <w:t>100</w:t>
            </w:r>
          </w:p>
        </w:tc>
      </w:tr>
      <w:tr w:rsidR="005A26A1" w:rsidRPr="00524DD2" w14:paraId="1B274C98" w14:textId="77777777" w:rsidTr="005A26A1">
        <w:tc>
          <w:tcPr>
            <w:tcW w:w="1346" w:type="dxa"/>
          </w:tcPr>
          <w:p w14:paraId="31AAD5BD" w14:textId="77777777" w:rsidR="005A26A1" w:rsidRPr="00524DD2" w:rsidRDefault="005A26A1" w:rsidP="00EE49D0">
            <w:pPr>
              <w:rPr>
                <w:lang w:val="sr-Cyrl-CS"/>
              </w:rPr>
            </w:pPr>
            <w:r w:rsidRPr="00524DD2">
              <w:rPr>
                <w:lang w:val="sr-Cyrl-CS"/>
              </w:rPr>
              <w:t>4</w:t>
            </w:r>
            <w:r>
              <w:rPr>
                <w:lang w:val="sr-Cyrl-CS"/>
              </w:rPr>
              <w:t>4</w:t>
            </w:r>
          </w:p>
        </w:tc>
        <w:tc>
          <w:tcPr>
            <w:tcW w:w="2804" w:type="dxa"/>
          </w:tcPr>
          <w:p w14:paraId="01D68BA1" w14:textId="77777777" w:rsidR="005A26A1" w:rsidRPr="00307012" w:rsidRDefault="005A26A1" w:rsidP="00EE49D0">
            <w:proofErr w:type="spellStart"/>
            <w:r>
              <w:t>Персонални</w:t>
            </w:r>
            <w:proofErr w:type="spellEnd"/>
            <w:r>
              <w:t xml:space="preserve"> </w:t>
            </w:r>
            <w:proofErr w:type="spellStart"/>
            <w:r>
              <w:t>досије</w:t>
            </w:r>
            <w:proofErr w:type="spellEnd"/>
            <w:r>
              <w:t xml:space="preserve"> </w:t>
            </w:r>
            <w:proofErr w:type="spellStart"/>
            <w:r>
              <w:t>радника</w:t>
            </w:r>
            <w:proofErr w:type="spellEnd"/>
          </w:p>
        </w:tc>
        <w:tc>
          <w:tcPr>
            <w:tcW w:w="990" w:type="dxa"/>
          </w:tcPr>
          <w:p w14:paraId="1EB75C68" w14:textId="77777777" w:rsidR="005A26A1" w:rsidRPr="00524DD2" w:rsidRDefault="005A26A1" w:rsidP="00EE49D0">
            <w:pPr>
              <w:rPr>
                <w:lang w:val="sr-Cyrl-CS"/>
              </w:rPr>
            </w:pPr>
            <w:r w:rsidRPr="00524DD2">
              <w:rPr>
                <w:lang w:val="sr-Cyrl-CS"/>
              </w:rPr>
              <w:t>ком</w:t>
            </w:r>
          </w:p>
        </w:tc>
        <w:tc>
          <w:tcPr>
            <w:tcW w:w="810" w:type="dxa"/>
          </w:tcPr>
          <w:p w14:paraId="7B60CF1B" w14:textId="77777777" w:rsidR="005A26A1" w:rsidRPr="00C2769A" w:rsidRDefault="005A26A1" w:rsidP="00EE49D0">
            <w:pPr>
              <w:rPr>
                <w:lang w:val="sr-Cyrl-RS"/>
              </w:rPr>
            </w:pPr>
            <w:r>
              <w:rPr>
                <w:lang w:val="sr-Cyrl-CS"/>
              </w:rPr>
              <w:t>20</w:t>
            </w:r>
          </w:p>
        </w:tc>
      </w:tr>
      <w:tr w:rsidR="005A26A1" w:rsidRPr="00524DD2" w14:paraId="2CC6606C" w14:textId="77777777" w:rsidTr="005A26A1">
        <w:tc>
          <w:tcPr>
            <w:tcW w:w="1346" w:type="dxa"/>
          </w:tcPr>
          <w:p w14:paraId="4DB21BF0" w14:textId="77777777" w:rsidR="005A26A1" w:rsidRPr="002F2609" w:rsidRDefault="005A26A1" w:rsidP="00EE49D0">
            <w:pPr>
              <w:rPr>
                <w:lang w:val="sr-Cyrl-CS"/>
              </w:rPr>
            </w:pPr>
            <w:r>
              <w:t>4</w:t>
            </w:r>
            <w:r>
              <w:rPr>
                <w:lang w:val="sr-Cyrl-CS"/>
              </w:rPr>
              <w:t>5</w:t>
            </w:r>
          </w:p>
        </w:tc>
        <w:tc>
          <w:tcPr>
            <w:tcW w:w="2804" w:type="dxa"/>
          </w:tcPr>
          <w:p w14:paraId="44E6B348" w14:textId="77777777" w:rsidR="005A26A1" w:rsidRPr="002F2609" w:rsidRDefault="005A26A1" w:rsidP="00EE49D0">
            <w:pPr>
              <w:rPr>
                <w:lang w:val="sr-Cyrl-CS"/>
              </w:rPr>
            </w:pPr>
            <w:proofErr w:type="spellStart"/>
            <w:r>
              <w:t>Сигнири</w:t>
            </w:r>
            <w:proofErr w:type="spellEnd"/>
            <w:r>
              <w:t xml:space="preserve"> </w:t>
            </w:r>
            <w:proofErr w:type="spellStart"/>
            <w:r>
              <w:t>разних</w:t>
            </w:r>
            <w:proofErr w:type="spellEnd"/>
            <w:r>
              <w:t xml:space="preserve"> </w:t>
            </w:r>
            <w:proofErr w:type="spellStart"/>
            <w:r>
              <w:t>боја</w:t>
            </w:r>
            <w:proofErr w:type="spellEnd"/>
          </w:p>
        </w:tc>
        <w:tc>
          <w:tcPr>
            <w:tcW w:w="990" w:type="dxa"/>
          </w:tcPr>
          <w:p w14:paraId="6178BCFA" w14:textId="77777777" w:rsidR="005A26A1" w:rsidRPr="00524DD2" w:rsidRDefault="005A26A1" w:rsidP="00EE49D0">
            <w:pPr>
              <w:rPr>
                <w:lang w:val="sr-Cyrl-CS"/>
              </w:rPr>
            </w:pPr>
            <w:r>
              <w:rPr>
                <w:lang w:val="sr-Cyrl-CS"/>
              </w:rPr>
              <w:t>ком</w:t>
            </w:r>
          </w:p>
        </w:tc>
        <w:tc>
          <w:tcPr>
            <w:tcW w:w="810" w:type="dxa"/>
          </w:tcPr>
          <w:p w14:paraId="6FF6AB45" w14:textId="77777777" w:rsidR="005A26A1" w:rsidRPr="0039487C" w:rsidRDefault="005A26A1" w:rsidP="00EE49D0">
            <w:r>
              <w:t>200</w:t>
            </w:r>
          </w:p>
        </w:tc>
      </w:tr>
      <w:tr w:rsidR="005A26A1" w:rsidRPr="00524DD2" w14:paraId="56B3B3FB" w14:textId="77777777" w:rsidTr="005A26A1">
        <w:tc>
          <w:tcPr>
            <w:tcW w:w="1346" w:type="dxa"/>
          </w:tcPr>
          <w:p w14:paraId="516DDA63" w14:textId="77777777" w:rsidR="005A26A1" w:rsidRPr="002F2609" w:rsidRDefault="005A26A1" w:rsidP="00EE49D0">
            <w:pPr>
              <w:rPr>
                <w:lang w:val="sr-Cyrl-CS"/>
              </w:rPr>
            </w:pPr>
            <w:r>
              <w:t>4</w:t>
            </w:r>
            <w:r>
              <w:rPr>
                <w:lang w:val="sr-Cyrl-CS"/>
              </w:rPr>
              <w:t>6</w:t>
            </w:r>
          </w:p>
        </w:tc>
        <w:tc>
          <w:tcPr>
            <w:tcW w:w="2804" w:type="dxa"/>
          </w:tcPr>
          <w:p w14:paraId="7E5FE8EB" w14:textId="77777777" w:rsidR="005A26A1" w:rsidRPr="000E123B" w:rsidRDefault="005A26A1" w:rsidP="00EE49D0">
            <w:pPr>
              <w:rPr>
                <w:lang w:val="sr-Cyrl-CS"/>
              </w:rPr>
            </w:pPr>
            <w:r>
              <w:rPr>
                <w:lang w:val="sr-Cyrl-CS"/>
              </w:rPr>
              <w:t>Апарат за пластификацију, А4, за фолије до 2*125 микрона, брзина ламинирања до 300мм/мин</w:t>
            </w:r>
          </w:p>
        </w:tc>
        <w:tc>
          <w:tcPr>
            <w:tcW w:w="990" w:type="dxa"/>
          </w:tcPr>
          <w:p w14:paraId="40778139" w14:textId="77777777" w:rsidR="005A26A1" w:rsidRDefault="005A26A1" w:rsidP="00EE49D0">
            <w:pPr>
              <w:rPr>
                <w:lang w:val="sr-Cyrl-CS"/>
              </w:rPr>
            </w:pPr>
            <w:r>
              <w:rPr>
                <w:lang w:val="sr-Cyrl-CS"/>
              </w:rPr>
              <w:t>пак.</w:t>
            </w:r>
          </w:p>
        </w:tc>
        <w:tc>
          <w:tcPr>
            <w:tcW w:w="810" w:type="dxa"/>
          </w:tcPr>
          <w:p w14:paraId="43A5394E" w14:textId="77777777" w:rsidR="005A26A1" w:rsidRPr="00C2769A" w:rsidRDefault="005A26A1" w:rsidP="00EE49D0">
            <w:pPr>
              <w:rPr>
                <w:lang w:val="sr-Cyrl-RS"/>
              </w:rPr>
            </w:pPr>
            <w:r>
              <w:rPr>
                <w:lang w:val="sr-Cyrl-RS"/>
              </w:rPr>
              <w:t>1</w:t>
            </w:r>
          </w:p>
        </w:tc>
      </w:tr>
      <w:tr w:rsidR="005A26A1" w:rsidRPr="00524DD2" w14:paraId="683A64CD" w14:textId="77777777" w:rsidTr="005A26A1">
        <w:tc>
          <w:tcPr>
            <w:tcW w:w="1346" w:type="dxa"/>
          </w:tcPr>
          <w:p w14:paraId="470C7DCC" w14:textId="77777777" w:rsidR="005A26A1" w:rsidRPr="0039487C" w:rsidRDefault="005A26A1" w:rsidP="00EE49D0">
            <w:r>
              <w:t>4</w:t>
            </w:r>
            <w:r>
              <w:rPr>
                <w:lang w:val="sr-Cyrl-CS"/>
              </w:rPr>
              <w:t>7</w:t>
            </w:r>
          </w:p>
        </w:tc>
        <w:tc>
          <w:tcPr>
            <w:tcW w:w="2804" w:type="dxa"/>
          </w:tcPr>
          <w:p w14:paraId="4542DE3D" w14:textId="77777777" w:rsidR="005A26A1" w:rsidRDefault="005A26A1" w:rsidP="00EE49D0">
            <w:proofErr w:type="spellStart"/>
            <w:r>
              <w:t>Књига</w:t>
            </w:r>
            <w:proofErr w:type="spellEnd"/>
            <w:r>
              <w:t xml:space="preserve"> </w:t>
            </w:r>
            <w:proofErr w:type="spellStart"/>
            <w:r>
              <w:t>улазних</w:t>
            </w:r>
            <w:proofErr w:type="spellEnd"/>
            <w:r>
              <w:t xml:space="preserve"> </w:t>
            </w:r>
            <w:proofErr w:type="spellStart"/>
            <w:r>
              <w:t>фактура</w:t>
            </w:r>
            <w:proofErr w:type="spellEnd"/>
          </w:p>
        </w:tc>
        <w:tc>
          <w:tcPr>
            <w:tcW w:w="990" w:type="dxa"/>
          </w:tcPr>
          <w:p w14:paraId="3154AFEA" w14:textId="77777777" w:rsidR="005A26A1" w:rsidRDefault="005A26A1" w:rsidP="00EE49D0">
            <w:pPr>
              <w:rPr>
                <w:lang w:val="sr-Cyrl-CS"/>
              </w:rPr>
            </w:pPr>
            <w:r>
              <w:rPr>
                <w:lang w:val="sr-Cyrl-CS"/>
              </w:rPr>
              <w:t>ком</w:t>
            </w:r>
          </w:p>
        </w:tc>
        <w:tc>
          <w:tcPr>
            <w:tcW w:w="810" w:type="dxa"/>
          </w:tcPr>
          <w:p w14:paraId="18ED711D" w14:textId="77777777" w:rsidR="005A26A1" w:rsidRDefault="005A26A1" w:rsidP="00EE49D0">
            <w:r>
              <w:t>10</w:t>
            </w:r>
          </w:p>
        </w:tc>
      </w:tr>
      <w:tr w:rsidR="005A26A1" w:rsidRPr="00524DD2" w14:paraId="359DD95B" w14:textId="77777777" w:rsidTr="005A26A1">
        <w:tc>
          <w:tcPr>
            <w:tcW w:w="1346" w:type="dxa"/>
          </w:tcPr>
          <w:p w14:paraId="233A082E" w14:textId="77777777" w:rsidR="005A26A1" w:rsidRDefault="005A26A1" w:rsidP="00EE49D0">
            <w:r>
              <w:t>4</w:t>
            </w:r>
            <w:r>
              <w:rPr>
                <w:lang w:val="sr-Cyrl-CS"/>
              </w:rPr>
              <w:t>8</w:t>
            </w:r>
          </w:p>
        </w:tc>
        <w:tc>
          <w:tcPr>
            <w:tcW w:w="2804" w:type="dxa"/>
          </w:tcPr>
          <w:p w14:paraId="0458A248" w14:textId="77777777" w:rsidR="005A26A1" w:rsidRDefault="005A26A1" w:rsidP="00EE49D0">
            <w:r>
              <w:rPr>
                <w:lang w:val="sr-Cyrl-CS"/>
              </w:rPr>
              <w:t>Књига образац протокол болесника  Б4, 200 листа</w:t>
            </w:r>
            <w:r>
              <w:t xml:space="preserve"> </w:t>
            </w:r>
          </w:p>
        </w:tc>
        <w:tc>
          <w:tcPr>
            <w:tcW w:w="990" w:type="dxa"/>
          </w:tcPr>
          <w:p w14:paraId="57566844" w14:textId="77777777" w:rsidR="005A26A1" w:rsidRDefault="005A26A1" w:rsidP="00EE49D0">
            <w:pPr>
              <w:rPr>
                <w:lang w:val="sr-Cyrl-CS"/>
              </w:rPr>
            </w:pPr>
            <w:r>
              <w:rPr>
                <w:lang w:val="sr-Cyrl-CS"/>
              </w:rPr>
              <w:t>ком</w:t>
            </w:r>
          </w:p>
        </w:tc>
        <w:tc>
          <w:tcPr>
            <w:tcW w:w="810" w:type="dxa"/>
          </w:tcPr>
          <w:p w14:paraId="28EAD6D1" w14:textId="77777777" w:rsidR="005A26A1" w:rsidRDefault="005A26A1" w:rsidP="00EE49D0">
            <w:r>
              <w:t>10</w:t>
            </w:r>
          </w:p>
        </w:tc>
      </w:tr>
      <w:tr w:rsidR="005A26A1" w:rsidRPr="00524DD2" w14:paraId="7B63B3FD" w14:textId="77777777" w:rsidTr="005A26A1">
        <w:tc>
          <w:tcPr>
            <w:tcW w:w="1346" w:type="dxa"/>
          </w:tcPr>
          <w:p w14:paraId="03A850A1" w14:textId="77777777" w:rsidR="005A26A1" w:rsidRPr="002F2609" w:rsidRDefault="005A26A1" w:rsidP="00EE49D0">
            <w:pPr>
              <w:rPr>
                <w:lang w:val="sr-Cyrl-CS"/>
              </w:rPr>
            </w:pPr>
            <w:r>
              <w:rPr>
                <w:lang w:val="sr-Cyrl-CS"/>
              </w:rPr>
              <w:t>49</w:t>
            </w:r>
          </w:p>
        </w:tc>
        <w:tc>
          <w:tcPr>
            <w:tcW w:w="2804" w:type="dxa"/>
          </w:tcPr>
          <w:p w14:paraId="6B29D86C" w14:textId="77777777" w:rsidR="005A26A1" w:rsidRDefault="005A26A1" w:rsidP="00EE49D0">
            <w:pPr>
              <w:rPr>
                <w:lang w:val="sr-Cyrl-CS"/>
              </w:rPr>
            </w:pPr>
            <w:r>
              <w:rPr>
                <w:lang w:val="sr-Cyrl-CS"/>
              </w:rPr>
              <w:t>Књига, образац Дневник рада васпитача, Б4 200 листа</w:t>
            </w:r>
          </w:p>
        </w:tc>
        <w:tc>
          <w:tcPr>
            <w:tcW w:w="990" w:type="dxa"/>
          </w:tcPr>
          <w:p w14:paraId="3F60A052" w14:textId="77777777" w:rsidR="005A26A1" w:rsidRDefault="005A26A1" w:rsidP="00EE49D0">
            <w:pPr>
              <w:rPr>
                <w:lang w:val="sr-Cyrl-CS"/>
              </w:rPr>
            </w:pPr>
            <w:r>
              <w:rPr>
                <w:lang w:val="sr-Cyrl-CS"/>
              </w:rPr>
              <w:t>ком</w:t>
            </w:r>
          </w:p>
        </w:tc>
        <w:tc>
          <w:tcPr>
            <w:tcW w:w="810" w:type="dxa"/>
          </w:tcPr>
          <w:p w14:paraId="78F331A4" w14:textId="77777777" w:rsidR="005A26A1" w:rsidRPr="003B251D" w:rsidRDefault="005A26A1" w:rsidP="00EE49D0">
            <w:pPr>
              <w:rPr>
                <w:lang w:val="sr-Cyrl-CS"/>
              </w:rPr>
            </w:pPr>
            <w:r>
              <w:t>1</w:t>
            </w:r>
            <w:r>
              <w:rPr>
                <w:lang w:val="sr-Cyrl-CS"/>
              </w:rPr>
              <w:t>0</w:t>
            </w:r>
          </w:p>
        </w:tc>
      </w:tr>
    </w:tbl>
    <w:p w14:paraId="593077E6" w14:textId="77777777" w:rsidR="005A26A1" w:rsidRDefault="005A26A1" w:rsidP="005A26A1"/>
    <w:p w14:paraId="490D6B92" w14:textId="77777777" w:rsidR="005B5264" w:rsidRDefault="005B5264" w:rsidP="007D39FE">
      <w:pPr>
        <w:jc w:val="both"/>
        <w:rPr>
          <w:spacing w:val="1"/>
          <w:position w:val="-1"/>
        </w:rPr>
      </w:pPr>
    </w:p>
    <w:p w14:paraId="5804A3BE" w14:textId="77777777" w:rsidR="008411B9" w:rsidRDefault="008411B9" w:rsidP="007D39FE">
      <w:pPr>
        <w:jc w:val="both"/>
        <w:rPr>
          <w:spacing w:val="1"/>
          <w:position w:val="-1"/>
        </w:rPr>
      </w:pPr>
    </w:p>
    <w:p w14:paraId="407FFE9C" w14:textId="77777777" w:rsidR="008411B9" w:rsidRDefault="008411B9" w:rsidP="007D39FE">
      <w:pPr>
        <w:jc w:val="both"/>
        <w:rPr>
          <w:spacing w:val="1"/>
          <w:position w:val="-1"/>
        </w:rPr>
      </w:pPr>
    </w:p>
    <w:p w14:paraId="7E7F4106" w14:textId="77777777" w:rsidR="008411B9" w:rsidRDefault="008411B9" w:rsidP="007D39FE">
      <w:pPr>
        <w:jc w:val="both"/>
        <w:rPr>
          <w:spacing w:val="1"/>
          <w:position w:val="-1"/>
        </w:rPr>
      </w:pPr>
    </w:p>
    <w:p w14:paraId="424A42E6" w14:textId="77777777" w:rsidR="008411B9" w:rsidRDefault="008411B9" w:rsidP="007D39FE">
      <w:pPr>
        <w:jc w:val="both"/>
        <w:rPr>
          <w:spacing w:val="1"/>
          <w:position w:val="-1"/>
        </w:rPr>
      </w:pPr>
    </w:p>
    <w:p w14:paraId="1EAAAFBF" w14:textId="77777777" w:rsidR="008411B9" w:rsidRDefault="008411B9" w:rsidP="007D39FE">
      <w:pPr>
        <w:jc w:val="both"/>
        <w:rPr>
          <w:spacing w:val="1"/>
          <w:position w:val="-1"/>
        </w:rPr>
      </w:pPr>
    </w:p>
    <w:p w14:paraId="43766240" w14:textId="77777777" w:rsidR="008411B9" w:rsidRDefault="008411B9" w:rsidP="007D39FE">
      <w:pPr>
        <w:jc w:val="both"/>
        <w:rPr>
          <w:spacing w:val="1"/>
          <w:position w:val="-1"/>
        </w:rPr>
      </w:pPr>
    </w:p>
    <w:p w14:paraId="43A63EE4" w14:textId="77777777" w:rsidR="008411B9" w:rsidRPr="005B5264" w:rsidRDefault="008411B9" w:rsidP="007D39FE">
      <w:pPr>
        <w:jc w:val="both"/>
        <w:rPr>
          <w:spacing w:val="1"/>
          <w:position w:val="-1"/>
        </w:rPr>
      </w:pPr>
    </w:p>
    <w:p w14:paraId="22E48A4C" w14:textId="77777777" w:rsidR="00E87084" w:rsidRDefault="00E87084" w:rsidP="00E87084">
      <w:pPr>
        <w:autoSpaceDE w:val="0"/>
        <w:autoSpaceDN w:val="0"/>
        <w:adjustRightInd w:val="0"/>
        <w:jc w:val="both"/>
        <w:rPr>
          <w:b/>
          <w:lang w:val="sr-Cyrl-CS"/>
        </w:rPr>
      </w:pPr>
      <w:r w:rsidRPr="00B8363E">
        <w:rPr>
          <w:b/>
          <w:lang w:val="sr-Cyrl-CS"/>
        </w:rPr>
        <w:lastRenderedPageBreak/>
        <w:t>Напомена: у техничким спецификацијама, код описа ставки, свуда где је због прецизнијег описа добра наведено име конкретног произвођача подразумева се израз „или одговарајуће“.</w:t>
      </w:r>
    </w:p>
    <w:p w14:paraId="5DDEC021" w14:textId="5BC7796F" w:rsidR="005A26A1" w:rsidRPr="008411B9" w:rsidRDefault="00960DA8" w:rsidP="008411B9">
      <w:pPr>
        <w:jc w:val="both"/>
        <w:rPr>
          <w:iCs/>
          <w:color w:val="000000"/>
        </w:rPr>
      </w:pPr>
      <w:proofErr w:type="spellStart"/>
      <w:r w:rsidRPr="00960DA8">
        <w:rPr>
          <w:rStyle w:val="Emphasis"/>
          <w:i w:val="0"/>
          <w:iCs w:val="0"/>
          <w:color w:val="000000"/>
        </w:rPr>
        <w:t>Процењена</w:t>
      </w:r>
      <w:proofErr w:type="spellEnd"/>
      <w:r w:rsidRPr="00960DA8">
        <w:rPr>
          <w:rStyle w:val="Emphasis"/>
          <w:i w:val="0"/>
          <w:iCs w:val="0"/>
          <w:color w:val="000000"/>
          <w:lang w:val="sr-Cyrl-CS"/>
        </w:rPr>
        <w:t xml:space="preserve"> </w:t>
      </w:r>
      <w:proofErr w:type="spellStart"/>
      <w:r w:rsidRPr="00960DA8">
        <w:rPr>
          <w:rStyle w:val="Emphasis"/>
          <w:i w:val="0"/>
          <w:iCs w:val="0"/>
          <w:color w:val="000000"/>
        </w:rPr>
        <w:t>вредност</w:t>
      </w:r>
      <w:proofErr w:type="spellEnd"/>
      <w:r w:rsidRPr="00960DA8">
        <w:rPr>
          <w:rStyle w:val="Emphasis"/>
          <w:i w:val="0"/>
          <w:iCs w:val="0"/>
          <w:color w:val="000000"/>
          <w:lang w:val="sr-Cyrl-CS"/>
        </w:rPr>
        <w:t xml:space="preserve"> </w:t>
      </w:r>
      <w:proofErr w:type="spellStart"/>
      <w:r w:rsidRPr="00960DA8">
        <w:rPr>
          <w:rStyle w:val="Emphasis"/>
          <w:i w:val="0"/>
          <w:iCs w:val="0"/>
          <w:color w:val="000000"/>
        </w:rPr>
        <w:t>набавке</w:t>
      </w:r>
      <w:proofErr w:type="spellEnd"/>
      <w:r w:rsidRPr="00960DA8">
        <w:rPr>
          <w:rStyle w:val="Emphasis"/>
          <w:i w:val="0"/>
          <w:iCs w:val="0"/>
          <w:color w:val="000000"/>
          <w:lang w:val="sr-Cyrl-CS"/>
        </w:rPr>
        <w:t xml:space="preserve"> наруџбеницом </w:t>
      </w:r>
      <w:proofErr w:type="spellStart"/>
      <w:r w:rsidRPr="00960DA8">
        <w:rPr>
          <w:rStyle w:val="Emphasis"/>
          <w:i w:val="0"/>
          <w:iCs w:val="0"/>
          <w:color w:val="000000"/>
        </w:rPr>
        <w:t>износи</w:t>
      </w:r>
      <w:proofErr w:type="spellEnd"/>
      <w:r w:rsidRPr="00960DA8">
        <w:rPr>
          <w:rStyle w:val="Emphasis"/>
          <w:i w:val="0"/>
          <w:iCs w:val="0"/>
          <w:color w:val="000000"/>
          <w:lang w:val="sr-Cyrl-CS"/>
        </w:rPr>
        <w:t xml:space="preserve"> </w:t>
      </w:r>
      <w:r w:rsidR="004C4DAC">
        <w:rPr>
          <w:rStyle w:val="Emphasis"/>
          <w:b/>
          <w:i w:val="0"/>
          <w:color w:val="000000"/>
        </w:rPr>
        <w:t>999</w:t>
      </w:r>
      <w:r w:rsidR="004C4DAC">
        <w:rPr>
          <w:rStyle w:val="Emphasis"/>
          <w:b/>
          <w:i w:val="0"/>
          <w:lang w:val="sr-Cyrl-CS"/>
        </w:rPr>
        <w:t>.</w:t>
      </w:r>
      <w:r w:rsidR="004C4DAC">
        <w:rPr>
          <w:rStyle w:val="Emphasis"/>
          <w:b/>
          <w:i w:val="0"/>
        </w:rPr>
        <w:t>999</w:t>
      </w:r>
      <w:r w:rsidR="004C4DAC" w:rsidRPr="0087730C">
        <w:rPr>
          <w:rStyle w:val="Emphasis"/>
          <w:b/>
          <w:i w:val="0"/>
          <w:lang w:val="sr-Cyrl-CS"/>
        </w:rPr>
        <w:t xml:space="preserve">,00 </w:t>
      </w:r>
      <w:proofErr w:type="spellStart"/>
      <w:r w:rsidR="004C4DAC" w:rsidRPr="0087730C">
        <w:rPr>
          <w:rStyle w:val="Emphasis"/>
          <w:i w:val="0"/>
          <w:color w:val="000000"/>
        </w:rPr>
        <w:t>динара</w:t>
      </w:r>
      <w:proofErr w:type="spellEnd"/>
      <w:r w:rsidR="004C4DAC" w:rsidRPr="0087730C">
        <w:rPr>
          <w:rStyle w:val="Emphasis"/>
          <w:i w:val="0"/>
          <w:color w:val="000000"/>
          <w:lang w:val="sr-Cyrl-CS"/>
        </w:rPr>
        <w:t xml:space="preserve"> </w:t>
      </w:r>
      <w:proofErr w:type="spellStart"/>
      <w:r w:rsidR="004C4DAC" w:rsidRPr="0087730C">
        <w:rPr>
          <w:rStyle w:val="Emphasis"/>
          <w:i w:val="0"/>
          <w:color w:val="000000"/>
        </w:rPr>
        <w:t>без</w:t>
      </w:r>
      <w:proofErr w:type="spellEnd"/>
      <w:r w:rsidR="004C4DAC" w:rsidRPr="0087730C">
        <w:rPr>
          <w:rStyle w:val="Emphasis"/>
          <w:i w:val="0"/>
          <w:color w:val="000000"/>
          <w:lang w:val="sr-Cyrl-CS"/>
        </w:rPr>
        <w:t xml:space="preserve"> </w:t>
      </w:r>
      <w:proofErr w:type="spellStart"/>
      <w:r w:rsidR="004C4DAC" w:rsidRPr="0087730C">
        <w:rPr>
          <w:rStyle w:val="Emphasis"/>
          <w:i w:val="0"/>
          <w:color w:val="000000"/>
        </w:rPr>
        <w:t>урачунатог</w:t>
      </w:r>
      <w:proofErr w:type="spellEnd"/>
      <w:r w:rsidR="004C4DAC" w:rsidRPr="0087730C">
        <w:rPr>
          <w:rStyle w:val="Emphasis"/>
          <w:i w:val="0"/>
          <w:color w:val="000000"/>
        </w:rPr>
        <w:t xml:space="preserve"> ПДВ-</w:t>
      </w:r>
      <w:r w:rsidR="004C4DAC" w:rsidRPr="0087730C">
        <w:rPr>
          <w:rStyle w:val="Emphasis"/>
          <w:i w:val="0"/>
          <w:color w:val="000000"/>
          <w:lang w:val="sr-Cyrl-CS"/>
        </w:rPr>
        <w:t xml:space="preserve"> </w:t>
      </w:r>
      <w:r w:rsidR="004C4DAC" w:rsidRPr="0087730C">
        <w:rPr>
          <w:rStyle w:val="Emphasis"/>
          <w:i w:val="0"/>
          <w:color w:val="000000"/>
        </w:rPr>
        <w:t>а</w:t>
      </w:r>
      <w:r w:rsidR="004C4DAC">
        <w:rPr>
          <w:rStyle w:val="Emphasis"/>
          <w:i w:val="0"/>
          <w:color w:val="000000"/>
        </w:rPr>
        <w:t xml:space="preserve">, </w:t>
      </w:r>
      <w:proofErr w:type="spellStart"/>
      <w:r w:rsidR="004C4DAC">
        <w:rPr>
          <w:rStyle w:val="Emphasis"/>
          <w:i w:val="0"/>
          <w:color w:val="000000"/>
        </w:rPr>
        <w:t>односно</w:t>
      </w:r>
      <w:proofErr w:type="spellEnd"/>
      <w:r w:rsidR="004C4DAC">
        <w:rPr>
          <w:rStyle w:val="Emphasis"/>
          <w:i w:val="0"/>
          <w:color w:val="000000"/>
        </w:rPr>
        <w:t xml:space="preserve"> </w:t>
      </w:r>
      <w:r w:rsidR="004C4DAC" w:rsidRPr="008D7DF2">
        <w:rPr>
          <w:rStyle w:val="Emphasis"/>
          <w:b/>
          <w:i w:val="0"/>
          <w:color w:val="000000"/>
        </w:rPr>
        <w:t>1</w:t>
      </w:r>
      <w:r w:rsidR="004C4DAC">
        <w:rPr>
          <w:rStyle w:val="Emphasis"/>
          <w:i w:val="0"/>
          <w:color w:val="000000"/>
        </w:rPr>
        <w:t>.</w:t>
      </w:r>
      <w:r w:rsidR="004C4DAC">
        <w:rPr>
          <w:rStyle w:val="Emphasis"/>
          <w:b/>
          <w:i w:val="0"/>
          <w:color w:val="000000"/>
        </w:rPr>
        <w:t>199.999</w:t>
      </w:r>
      <w:r w:rsidR="004C4DAC" w:rsidRPr="000D0897">
        <w:rPr>
          <w:rStyle w:val="Emphasis"/>
          <w:b/>
          <w:i w:val="0"/>
          <w:color w:val="000000"/>
        </w:rPr>
        <w:t>,00</w:t>
      </w:r>
      <w:r w:rsidR="004C4DAC">
        <w:rPr>
          <w:rStyle w:val="Emphasis"/>
          <w:i w:val="0"/>
          <w:color w:val="000000"/>
        </w:rPr>
        <w:t xml:space="preserve"> </w:t>
      </w:r>
      <w:proofErr w:type="spellStart"/>
      <w:r w:rsidR="004C4DAC">
        <w:rPr>
          <w:rStyle w:val="Emphasis"/>
          <w:i w:val="0"/>
          <w:color w:val="000000"/>
        </w:rPr>
        <w:t>динара</w:t>
      </w:r>
      <w:proofErr w:type="spellEnd"/>
      <w:r w:rsidR="004C4DAC">
        <w:rPr>
          <w:rStyle w:val="Emphasis"/>
          <w:i w:val="0"/>
          <w:color w:val="000000"/>
        </w:rPr>
        <w:t xml:space="preserve"> </w:t>
      </w:r>
      <w:proofErr w:type="spellStart"/>
      <w:r w:rsidR="004C4DAC">
        <w:rPr>
          <w:rStyle w:val="Emphasis"/>
          <w:i w:val="0"/>
          <w:color w:val="000000"/>
        </w:rPr>
        <w:t>са</w:t>
      </w:r>
      <w:proofErr w:type="spellEnd"/>
      <w:r w:rsidR="004C4DAC">
        <w:rPr>
          <w:rStyle w:val="Emphasis"/>
          <w:i w:val="0"/>
          <w:color w:val="000000"/>
        </w:rPr>
        <w:t xml:space="preserve"> </w:t>
      </w:r>
      <w:proofErr w:type="spellStart"/>
      <w:r w:rsidR="004C4DAC">
        <w:rPr>
          <w:rStyle w:val="Emphasis"/>
          <w:i w:val="0"/>
          <w:color w:val="000000"/>
        </w:rPr>
        <w:t>урачунатим</w:t>
      </w:r>
      <w:proofErr w:type="spellEnd"/>
      <w:r w:rsidR="004C4DAC">
        <w:rPr>
          <w:rStyle w:val="Emphasis"/>
          <w:i w:val="0"/>
          <w:color w:val="000000"/>
        </w:rPr>
        <w:t xml:space="preserve"> ПДВ-</w:t>
      </w:r>
      <w:proofErr w:type="spellStart"/>
      <w:r w:rsidR="004C4DAC">
        <w:rPr>
          <w:rStyle w:val="Emphasis"/>
          <w:i w:val="0"/>
          <w:color w:val="000000"/>
        </w:rPr>
        <w:t>ом</w:t>
      </w:r>
      <w:proofErr w:type="spellEnd"/>
      <w:r w:rsidR="004C4DAC" w:rsidRPr="0087730C">
        <w:rPr>
          <w:rStyle w:val="Emphasis"/>
          <w:i w:val="0"/>
          <w:color w:val="000000"/>
          <w:lang w:val="sr-Cyrl-CS"/>
        </w:rPr>
        <w:t>.</w:t>
      </w:r>
    </w:p>
    <w:p w14:paraId="00C283A4" w14:textId="77777777" w:rsidR="005A26A1" w:rsidRPr="00B8363E" w:rsidRDefault="005A26A1" w:rsidP="00E87084">
      <w:pPr>
        <w:autoSpaceDE w:val="0"/>
        <w:autoSpaceDN w:val="0"/>
        <w:adjustRightInd w:val="0"/>
        <w:jc w:val="both"/>
        <w:rPr>
          <w:b/>
          <w:lang w:val="sr-Cyrl-CS"/>
        </w:rPr>
      </w:pPr>
    </w:p>
    <w:p w14:paraId="70D749C3" w14:textId="77777777" w:rsidR="00E87084" w:rsidRPr="00B8363E" w:rsidRDefault="00E87084" w:rsidP="00E87084">
      <w:pPr>
        <w:jc w:val="both"/>
        <w:rPr>
          <w:bCs/>
          <w:lang w:val="sr-Cyrl-CS"/>
        </w:rPr>
      </w:pPr>
      <w:r w:rsidRPr="00B8363E">
        <w:rPr>
          <w:bCs/>
          <w:lang w:val="sr-Cyrl-CS"/>
        </w:rPr>
        <w:t>Испорука добара сукцесивно у складу са потребама наручиоца.</w:t>
      </w:r>
    </w:p>
    <w:p w14:paraId="0E35BF3F" w14:textId="77777777" w:rsidR="00E87084" w:rsidRPr="00B8363E" w:rsidRDefault="00E87084" w:rsidP="00E87084">
      <w:pPr>
        <w:jc w:val="both"/>
        <w:rPr>
          <w:bCs/>
          <w:lang w:val="sr-Cyrl-CS"/>
        </w:rPr>
      </w:pPr>
      <w:r w:rsidRPr="00B8363E">
        <w:rPr>
          <w:bCs/>
          <w:lang w:val="sr-Cyrl-CS"/>
        </w:rPr>
        <w:t>Количине су дате оквирно.</w:t>
      </w:r>
    </w:p>
    <w:p w14:paraId="3EF67BAD" w14:textId="77777777" w:rsidR="00E87084" w:rsidRDefault="00E87084" w:rsidP="00E87084">
      <w:pPr>
        <w:jc w:val="both"/>
        <w:rPr>
          <w:bCs/>
          <w:lang w:val="sr-Cyrl-CS"/>
        </w:rPr>
      </w:pPr>
      <w:r w:rsidRPr="00B8363E">
        <w:rPr>
          <w:bCs/>
          <w:lang w:val="sr-Cyrl-CS"/>
        </w:rPr>
        <w:t>Ро</w:t>
      </w:r>
      <w:r>
        <w:rPr>
          <w:bCs/>
          <w:lang w:val="sr-Cyrl-CS"/>
        </w:rPr>
        <w:t>к важења понуде минимум 30 дана.</w:t>
      </w:r>
    </w:p>
    <w:p w14:paraId="10F360A3" w14:textId="77777777" w:rsidR="004E2336" w:rsidRDefault="004E2336" w:rsidP="00E87084">
      <w:pPr>
        <w:jc w:val="both"/>
        <w:rPr>
          <w:bCs/>
          <w:lang w:val="sr-Cyrl-CS"/>
        </w:rPr>
      </w:pPr>
    </w:p>
    <w:p w14:paraId="61781510" w14:textId="77777777" w:rsidR="00D05053" w:rsidRDefault="00D05053" w:rsidP="00FE2E06">
      <w:pPr>
        <w:jc w:val="both"/>
        <w:rPr>
          <w:rFonts w:eastAsia="TimesNewRomanPSMT"/>
          <w:b/>
          <w:bCs/>
          <w:lang w:val="ru-RU"/>
        </w:rPr>
      </w:pPr>
    </w:p>
    <w:p w14:paraId="56CD00DF" w14:textId="77777777" w:rsidR="00D05053" w:rsidRDefault="00D05053" w:rsidP="00FE2E06">
      <w:pPr>
        <w:jc w:val="both"/>
        <w:rPr>
          <w:rFonts w:eastAsia="TimesNewRomanPSMT"/>
          <w:b/>
          <w:bCs/>
          <w:lang w:val="ru-RU"/>
        </w:rPr>
      </w:pPr>
    </w:p>
    <w:p w14:paraId="261A4301" w14:textId="77777777" w:rsidR="00AC7C94" w:rsidRDefault="00AC7C94" w:rsidP="00FE2E06">
      <w:pPr>
        <w:jc w:val="both"/>
        <w:rPr>
          <w:rFonts w:eastAsia="TimesNewRomanPSMT"/>
          <w:b/>
          <w:bCs/>
          <w:lang w:val="ru-RU"/>
        </w:rPr>
      </w:pPr>
    </w:p>
    <w:p w14:paraId="23290E03" w14:textId="77777777" w:rsidR="00AC7C94" w:rsidRDefault="00AC7C94" w:rsidP="00FE2E06">
      <w:pPr>
        <w:jc w:val="both"/>
        <w:rPr>
          <w:rFonts w:eastAsia="TimesNewRomanPSMT"/>
          <w:b/>
          <w:bCs/>
          <w:lang w:val="ru-RU"/>
        </w:rPr>
      </w:pPr>
    </w:p>
    <w:p w14:paraId="4058AA40" w14:textId="77777777" w:rsidR="00AC7C94" w:rsidRDefault="00AC7C94" w:rsidP="00FE2E06">
      <w:pPr>
        <w:jc w:val="both"/>
        <w:rPr>
          <w:rFonts w:eastAsia="TimesNewRomanPSMT"/>
          <w:b/>
          <w:bCs/>
          <w:lang w:val="ru-RU"/>
        </w:rPr>
      </w:pPr>
    </w:p>
    <w:p w14:paraId="19BAB868" w14:textId="77777777" w:rsidR="00AC7C94" w:rsidRDefault="00AC7C94" w:rsidP="00FE2E06">
      <w:pPr>
        <w:jc w:val="both"/>
        <w:rPr>
          <w:rFonts w:eastAsia="TimesNewRomanPSMT"/>
          <w:b/>
          <w:bCs/>
          <w:lang w:val="ru-RU"/>
        </w:rPr>
      </w:pPr>
    </w:p>
    <w:p w14:paraId="7FA2503F" w14:textId="77777777" w:rsidR="00AC7C94" w:rsidRDefault="00AC7C94" w:rsidP="00FE2E06">
      <w:pPr>
        <w:jc w:val="both"/>
        <w:rPr>
          <w:rFonts w:eastAsia="TimesNewRomanPSMT"/>
          <w:b/>
          <w:bCs/>
          <w:lang w:val="ru-RU"/>
        </w:rPr>
      </w:pPr>
    </w:p>
    <w:p w14:paraId="7F1FC7E5" w14:textId="77777777" w:rsidR="00AC7C94" w:rsidRDefault="00AC7C94" w:rsidP="00FE2E06">
      <w:pPr>
        <w:jc w:val="both"/>
        <w:rPr>
          <w:rFonts w:eastAsia="TimesNewRomanPSMT"/>
          <w:b/>
          <w:bCs/>
          <w:lang w:val="ru-RU"/>
        </w:rPr>
      </w:pPr>
    </w:p>
    <w:p w14:paraId="42782643" w14:textId="77777777" w:rsidR="00AC7C94" w:rsidRDefault="00AC7C94" w:rsidP="00FE2E06">
      <w:pPr>
        <w:jc w:val="both"/>
        <w:rPr>
          <w:rFonts w:eastAsia="TimesNewRomanPSMT"/>
          <w:b/>
          <w:bCs/>
          <w:lang w:val="ru-RU"/>
        </w:rPr>
      </w:pPr>
    </w:p>
    <w:p w14:paraId="1402A9FC" w14:textId="77777777" w:rsidR="00AC7C94" w:rsidRDefault="00AC7C94" w:rsidP="00FE2E06">
      <w:pPr>
        <w:jc w:val="both"/>
        <w:rPr>
          <w:rFonts w:eastAsia="TimesNewRomanPSMT"/>
          <w:b/>
          <w:bCs/>
          <w:lang w:val="ru-RU"/>
        </w:rPr>
      </w:pPr>
    </w:p>
    <w:p w14:paraId="3CCEF087" w14:textId="77777777" w:rsidR="00AC7C94" w:rsidRDefault="00AC7C94" w:rsidP="00FE2E06">
      <w:pPr>
        <w:jc w:val="both"/>
        <w:rPr>
          <w:rFonts w:eastAsia="TimesNewRomanPSMT"/>
          <w:b/>
          <w:bCs/>
          <w:lang w:val="ru-RU"/>
        </w:rPr>
      </w:pPr>
    </w:p>
    <w:p w14:paraId="720C83D8" w14:textId="77777777" w:rsidR="00AC7C94" w:rsidRDefault="00AC7C94" w:rsidP="00FE2E06">
      <w:pPr>
        <w:jc w:val="both"/>
        <w:rPr>
          <w:rFonts w:eastAsia="TimesNewRomanPSMT"/>
          <w:b/>
          <w:bCs/>
          <w:lang w:val="ru-RU"/>
        </w:rPr>
      </w:pPr>
    </w:p>
    <w:p w14:paraId="11A740BC" w14:textId="77777777" w:rsidR="00D05053" w:rsidRDefault="00D05053" w:rsidP="00FE2E06">
      <w:pPr>
        <w:jc w:val="both"/>
        <w:rPr>
          <w:rFonts w:eastAsia="TimesNewRomanPSMT"/>
          <w:b/>
          <w:bCs/>
          <w:lang w:val="ru-RU"/>
        </w:rPr>
      </w:pPr>
    </w:p>
    <w:p w14:paraId="49FEB3F9" w14:textId="77777777" w:rsidR="00D05053" w:rsidRDefault="00D05053" w:rsidP="00FE2E06">
      <w:pPr>
        <w:jc w:val="both"/>
        <w:rPr>
          <w:rFonts w:eastAsia="TimesNewRomanPSMT"/>
          <w:b/>
          <w:bCs/>
          <w:lang w:val="ru-RU"/>
        </w:rPr>
      </w:pPr>
    </w:p>
    <w:p w14:paraId="70328948" w14:textId="77777777" w:rsidR="008411B9" w:rsidRDefault="008411B9" w:rsidP="00FE2E06">
      <w:pPr>
        <w:jc w:val="both"/>
        <w:rPr>
          <w:rFonts w:eastAsia="TimesNewRomanPSMT"/>
          <w:b/>
          <w:bCs/>
          <w:lang w:val="ru-RU"/>
        </w:rPr>
      </w:pPr>
    </w:p>
    <w:p w14:paraId="1565D296" w14:textId="77777777" w:rsidR="008411B9" w:rsidRDefault="008411B9" w:rsidP="00FE2E06">
      <w:pPr>
        <w:jc w:val="both"/>
        <w:rPr>
          <w:rFonts w:eastAsia="TimesNewRomanPSMT"/>
          <w:b/>
          <w:bCs/>
          <w:lang w:val="ru-RU"/>
        </w:rPr>
      </w:pPr>
    </w:p>
    <w:p w14:paraId="59B9B333" w14:textId="77777777" w:rsidR="008411B9" w:rsidRDefault="008411B9" w:rsidP="00FE2E06">
      <w:pPr>
        <w:jc w:val="both"/>
        <w:rPr>
          <w:rFonts w:eastAsia="TimesNewRomanPSMT"/>
          <w:b/>
          <w:bCs/>
          <w:lang w:val="ru-RU"/>
        </w:rPr>
      </w:pPr>
    </w:p>
    <w:p w14:paraId="17CA5B14" w14:textId="77777777" w:rsidR="008411B9" w:rsidRDefault="008411B9" w:rsidP="00FE2E06">
      <w:pPr>
        <w:jc w:val="both"/>
        <w:rPr>
          <w:rFonts w:eastAsia="TimesNewRomanPSMT"/>
          <w:b/>
          <w:bCs/>
          <w:lang w:val="ru-RU"/>
        </w:rPr>
      </w:pPr>
    </w:p>
    <w:p w14:paraId="3DF75513" w14:textId="77777777" w:rsidR="008411B9" w:rsidRDefault="008411B9" w:rsidP="00FE2E06">
      <w:pPr>
        <w:jc w:val="both"/>
        <w:rPr>
          <w:rFonts w:eastAsia="TimesNewRomanPSMT"/>
          <w:b/>
          <w:bCs/>
          <w:lang w:val="ru-RU"/>
        </w:rPr>
      </w:pPr>
    </w:p>
    <w:p w14:paraId="6D789182" w14:textId="77777777" w:rsidR="008411B9" w:rsidRDefault="008411B9" w:rsidP="00FE2E06">
      <w:pPr>
        <w:jc w:val="both"/>
        <w:rPr>
          <w:rFonts w:eastAsia="TimesNewRomanPSMT"/>
          <w:b/>
          <w:bCs/>
          <w:lang w:val="ru-RU"/>
        </w:rPr>
      </w:pPr>
    </w:p>
    <w:p w14:paraId="6A847C81" w14:textId="77777777" w:rsidR="008411B9" w:rsidRDefault="008411B9" w:rsidP="00FE2E06">
      <w:pPr>
        <w:jc w:val="both"/>
        <w:rPr>
          <w:rFonts w:eastAsia="TimesNewRomanPSMT"/>
          <w:b/>
          <w:bCs/>
          <w:lang w:val="ru-RU"/>
        </w:rPr>
      </w:pPr>
    </w:p>
    <w:p w14:paraId="348562CF" w14:textId="77777777" w:rsidR="008411B9" w:rsidRDefault="008411B9" w:rsidP="00FE2E06">
      <w:pPr>
        <w:jc w:val="both"/>
        <w:rPr>
          <w:rFonts w:eastAsia="TimesNewRomanPSMT"/>
          <w:b/>
          <w:bCs/>
          <w:lang w:val="ru-RU"/>
        </w:rPr>
      </w:pPr>
    </w:p>
    <w:p w14:paraId="523A7A26" w14:textId="77777777" w:rsidR="008411B9" w:rsidRDefault="008411B9" w:rsidP="00FE2E06">
      <w:pPr>
        <w:jc w:val="both"/>
        <w:rPr>
          <w:rFonts w:eastAsia="TimesNewRomanPSMT"/>
          <w:b/>
          <w:bCs/>
          <w:lang w:val="ru-RU"/>
        </w:rPr>
      </w:pPr>
    </w:p>
    <w:p w14:paraId="72DEDBDA" w14:textId="77777777" w:rsidR="008411B9" w:rsidRDefault="008411B9" w:rsidP="00FE2E06">
      <w:pPr>
        <w:jc w:val="both"/>
        <w:rPr>
          <w:rFonts w:eastAsia="TimesNewRomanPSMT"/>
          <w:b/>
          <w:bCs/>
          <w:lang w:val="ru-RU"/>
        </w:rPr>
      </w:pPr>
    </w:p>
    <w:p w14:paraId="5FC3EC8B" w14:textId="77777777" w:rsidR="008411B9" w:rsidRDefault="008411B9" w:rsidP="00FE2E06">
      <w:pPr>
        <w:jc w:val="both"/>
        <w:rPr>
          <w:rFonts w:eastAsia="TimesNewRomanPSMT"/>
          <w:b/>
          <w:bCs/>
          <w:lang w:val="ru-RU"/>
        </w:rPr>
      </w:pPr>
    </w:p>
    <w:p w14:paraId="5FF819E3" w14:textId="77777777" w:rsidR="008411B9" w:rsidRDefault="008411B9" w:rsidP="00FE2E06">
      <w:pPr>
        <w:jc w:val="both"/>
        <w:rPr>
          <w:rFonts w:eastAsia="TimesNewRomanPSMT"/>
          <w:b/>
          <w:bCs/>
          <w:lang w:val="ru-RU"/>
        </w:rPr>
      </w:pPr>
    </w:p>
    <w:p w14:paraId="1DFA2A7D" w14:textId="77777777" w:rsidR="008411B9" w:rsidRDefault="008411B9" w:rsidP="00FE2E06">
      <w:pPr>
        <w:jc w:val="both"/>
        <w:rPr>
          <w:rFonts w:eastAsia="TimesNewRomanPSMT"/>
          <w:b/>
          <w:bCs/>
          <w:lang w:val="ru-RU"/>
        </w:rPr>
      </w:pPr>
    </w:p>
    <w:p w14:paraId="3403DBFA" w14:textId="77777777" w:rsidR="008411B9" w:rsidRDefault="008411B9" w:rsidP="00FE2E06">
      <w:pPr>
        <w:jc w:val="both"/>
        <w:rPr>
          <w:rFonts w:eastAsia="TimesNewRomanPSMT"/>
          <w:b/>
          <w:bCs/>
          <w:lang w:val="ru-RU"/>
        </w:rPr>
      </w:pPr>
    </w:p>
    <w:p w14:paraId="08D52A24" w14:textId="77777777" w:rsidR="008411B9" w:rsidRDefault="008411B9" w:rsidP="00FE2E06">
      <w:pPr>
        <w:jc w:val="both"/>
        <w:rPr>
          <w:rFonts w:eastAsia="TimesNewRomanPSMT"/>
          <w:b/>
          <w:bCs/>
          <w:lang w:val="ru-RU"/>
        </w:rPr>
      </w:pPr>
    </w:p>
    <w:p w14:paraId="43F59EA8" w14:textId="77777777" w:rsidR="008411B9" w:rsidRDefault="008411B9" w:rsidP="00FE2E06">
      <w:pPr>
        <w:jc w:val="both"/>
        <w:rPr>
          <w:rFonts w:eastAsia="TimesNewRomanPSMT"/>
          <w:b/>
          <w:bCs/>
          <w:lang w:val="ru-RU"/>
        </w:rPr>
      </w:pPr>
    </w:p>
    <w:p w14:paraId="30F6F1F6" w14:textId="77777777" w:rsidR="008411B9" w:rsidRDefault="008411B9" w:rsidP="00FE2E06">
      <w:pPr>
        <w:jc w:val="both"/>
        <w:rPr>
          <w:rFonts w:eastAsia="TimesNewRomanPSMT"/>
          <w:b/>
          <w:bCs/>
          <w:lang w:val="ru-RU"/>
        </w:rPr>
      </w:pPr>
    </w:p>
    <w:p w14:paraId="6AAEDE7F" w14:textId="77777777" w:rsidR="008411B9" w:rsidRDefault="008411B9" w:rsidP="00FE2E06">
      <w:pPr>
        <w:jc w:val="both"/>
        <w:rPr>
          <w:rFonts w:eastAsia="TimesNewRomanPSMT"/>
          <w:b/>
          <w:bCs/>
          <w:lang w:val="ru-RU"/>
        </w:rPr>
      </w:pPr>
    </w:p>
    <w:p w14:paraId="35501A97" w14:textId="77777777" w:rsidR="008411B9" w:rsidRDefault="008411B9" w:rsidP="00FE2E06">
      <w:pPr>
        <w:jc w:val="both"/>
        <w:rPr>
          <w:rFonts w:eastAsia="TimesNewRomanPSMT"/>
          <w:b/>
          <w:bCs/>
          <w:lang w:val="ru-RU"/>
        </w:rPr>
      </w:pPr>
    </w:p>
    <w:p w14:paraId="1EA50CB4" w14:textId="77777777" w:rsidR="008411B9" w:rsidRDefault="008411B9" w:rsidP="00FE2E06">
      <w:pPr>
        <w:jc w:val="both"/>
        <w:rPr>
          <w:rFonts w:eastAsia="TimesNewRomanPSMT"/>
          <w:b/>
          <w:bCs/>
          <w:lang w:val="ru-RU"/>
        </w:rPr>
      </w:pPr>
    </w:p>
    <w:p w14:paraId="3AF66E49" w14:textId="77777777" w:rsidR="008411B9" w:rsidRDefault="008411B9" w:rsidP="00FE2E06">
      <w:pPr>
        <w:jc w:val="both"/>
        <w:rPr>
          <w:rFonts w:eastAsia="TimesNewRomanPSMT"/>
          <w:b/>
          <w:bCs/>
          <w:lang w:val="ru-RU"/>
        </w:rPr>
      </w:pPr>
    </w:p>
    <w:p w14:paraId="4AF5357D" w14:textId="77777777" w:rsidR="008411B9" w:rsidRDefault="008411B9" w:rsidP="00FE2E06">
      <w:pPr>
        <w:jc w:val="both"/>
        <w:rPr>
          <w:rFonts w:eastAsia="TimesNewRomanPSMT"/>
          <w:b/>
          <w:bCs/>
          <w:lang w:val="ru-RU"/>
        </w:rPr>
      </w:pPr>
    </w:p>
    <w:p w14:paraId="11D9B7FF" w14:textId="77777777" w:rsidR="008411B9" w:rsidRDefault="008411B9" w:rsidP="00FE2E06">
      <w:pPr>
        <w:jc w:val="both"/>
        <w:rPr>
          <w:rFonts w:eastAsia="TimesNewRomanPSMT"/>
          <w:b/>
          <w:bCs/>
          <w:lang w:val="ru-RU"/>
        </w:rPr>
      </w:pPr>
    </w:p>
    <w:p w14:paraId="554F1016" w14:textId="77777777" w:rsidR="008411B9" w:rsidRDefault="008411B9" w:rsidP="00FE2E06">
      <w:pPr>
        <w:jc w:val="both"/>
        <w:rPr>
          <w:rFonts w:eastAsia="TimesNewRomanPSMT"/>
          <w:b/>
          <w:bCs/>
          <w:lang w:val="ru-RU"/>
        </w:rPr>
      </w:pPr>
    </w:p>
    <w:p w14:paraId="1DFBCE9B" w14:textId="64AEC174" w:rsidR="008411B9" w:rsidRDefault="005B7DD3" w:rsidP="00FE2E06">
      <w:pPr>
        <w:jc w:val="both"/>
        <w:rPr>
          <w:rFonts w:eastAsia="TimesNewRomanPSMT"/>
          <w:b/>
          <w:bCs/>
          <w:lang w:val="ru-RU"/>
        </w:rPr>
      </w:pPr>
      <w:r>
        <w:rPr>
          <w:rFonts w:eastAsia="TimesNewRomanPSMT"/>
          <w:b/>
          <w:bCs/>
          <w:lang w:val="ru-RU"/>
        </w:rPr>
        <w:t xml:space="preserve"> </w:t>
      </w:r>
    </w:p>
    <w:p w14:paraId="4B4B2A67" w14:textId="77777777" w:rsidR="00D05053" w:rsidRDefault="00D05053" w:rsidP="00FE2E06">
      <w:pPr>
        <w:jc w:val="both"/>
        <w:rPr>
          <w:rFonts w:eastAsia="TimesNewRomanPSMT"/>
          <w:b/>
          <w:bCs/>
          <w:lang w:val="ru-RU"/>
        </w:rPr>
      </w:pPr>
    </w:p>
    <w:p w14:paraId="1DA68E2E" w14:textId="09BB32BC" w:rsidR="00FE2E06" w:rsidRDefault="00FE2E06" w:rsidP="00FE2E06">
      <w:pPr>
        <w:jc w:val="both"/>
        <w:rPr>
          <w:spacing w:val="1"/>
          <w:position w:val="-1"/>
        </w:rPr>
      </w:pPr>
      <w:r w:rsidRPr="00B65058">
        <w:rPr>
          <w:rFonts w:eastAsia="TimesNewRomanPSMT"/>
          <w:b/>
          <w:bCs/>
          <w:lang w:val="ru-RU"/>
        </w:rPr>
        <w:lastRenderedPageBreak/>
        <w:t>О</w:t>
      </w:r>
      <w:r>
        <w:rPr>
          <w:rFonts w:eastAsia="TimesNewRomanPSMT"/>
          <w:b/>
          <w:bCs/>
          <w:lang w:val="ru-RU"/>
        </w:rPr>
        <w:t>БРАЗАЦ СТРУКТУРЕ ПОНУЂЕНЕ ЦЕНЕ</w:t>
      </w:r>
      <w:r w:rsidRPr="00B65058">
        <w:rPr>
          <w:lang w:val="sr-Cyrl-CS"/>
        </w:rPr>
        <w:t xml:space="preserve"> </w:t>
      </w:r>
      <w:r w:rsidR="00B20021" w:rsidRPr="00EC47C6">
        <w:rPr>
          <w:rFonts w:eastAsia="TimesNewRomanPSMT"/>
          <w:lang w:val="sr-Cyrl-CS"/>
        </w:rPr>
        <w:t>Набавка добара</w:t>
      </w:r>
      <w:r w:rsidR="00B20021">
        <w:rPr>
          <w:rFonts w:eastAsia="TimesNewRomanPSMT"/>
        </w:rPr>
        <w:t xml:space="preserve"> </w:t>
      </w:r>
      <w:r w:rsidR="00B20021">
        <w:rPr>
          <w:rFonts w:eastAsia="TimesNewRomanPSMT"/>
          <w:lang w:val="sr-Cyrl-CS"/>
        </w:rPr>
        <w:t>- К</w:t>
      </w:r>
      <w:r w:rsidR="00B20021" w:rsidRPr="00EC47C6">
        <w:rPr>
          <w:rFonts w:eastAsia="TimesNewRomanPSMT"/>
          <w:lang w:val="sr-Cyrl-CS"/>
        </w:rPr>
        <w:t xml:space="preserve">анцеларијски </w:t>
      </w:r>
      <w:r w:rsidR="00EE176F">
        <w:rPr>
          <w:rFonts w:eastAsia="TimesNewRomanPSMT"/>
          <w:lang w:val="sr-Cyrl-CS"/>
        </w:rPr>
        <w:t xml:space="preserve">и школски </w:t>
      </w:r>
      <w:r w:rsidR="00B20021" w:rsidRPr="00EC47C6">
        <w:rPr>
          <w:rFonts w:eastAsia="TimesNewRomanPSMT"/>
          <w:lang w:val="sr-Cyrl-CS"/>
        </w:rPr>
        <w:t>материјал</w:t>
      </w:r>
      <w:r w:rsidR="00B20021">
        <w:rPr>
          <w:b/>
          <w:spacing w:val="1"/>
          <w:position w:val="-1"/>
        </w:rPr>
        <w:t xml:space="preserve">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потребе</w:t>
      </w:r>
      <w:proofErr w:type="spellEnd"/>
      <w:r w:rsidR="00B20021">
        <w:rPr>
          <w:spacing w:val="1"/>
          <w:position w:val="-1"/>
        </w:rPr>
        <w:t xml:space="preserve"> </w:t>
      </w:r>
      <w:proofErr w:type="spellStart"/>
      <w:r w:rsidR="00B20021">
        <w:rPr>
          <w:spacing w:val="1"/>
          <w:position w:val="-1"/>
        </w:rPr>
        <w:t>Центра</w:t>
      </w:r>
      <w:proofErr w:type="spellEnd"/>
      <w:r w:rsidR="00B20021">
        <w:rPr>
          <w:spacing w:val="1"/>
          <w:position w:val="-1"/>
        </w:rPr>
        <w:t xml:space="preserve">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заштиту</w:t>
      </w:r>
      <w:proofErr w:type="spellEnd"/>
      <w:r w:rsidR="00B20021">
        <w:rPr>
          <w:spacing w:val="1"/>
          <w:position w:val="-1"/>
        </w:rPr>
        <w:t xml:space="preserve"> </w:t>
      </w:r>
      <w:proofErr w:type="spellStart"/>
      <w:r w:rsidR="00B20021">
        <w:rPr>
          <w:spacing w:val="1"/>
          <w:position w:val="-1"/>
        </w:rPr>
        <w:t>одојчади</w:t>
      </w:r>
      <w:proofErr w:type="spellEnd"/>
      <w:r w:rsidR="00B20021">
        <w:rPr>
          <w:spacing w:val="1"/>
          <w:position w:val="-1"/>
        </w:rPr>
        <w:t xml:space="preserve">, </w:t>
      </w:r>
      <w:proofErr w:type="spellStart"/>
      <w:r w:rsidR="00B20021">
        <w:rPr>
          <w:spacing w:val="1"/>
          <w:position w:val="-1"/>
        </w:rPr>
        <w:t>деце</w:t>
      </w:r>
      <w:proofErr w:type="spellEnd"/>
      <w:r w:rsidR="00B20021">
        <w:rPr>
          <w:spacing w:val="1"/>
          <w:position w:val="-1"/>
        </w:rPr>
        <w:t xml:space="preserve"> и </w:t>
      </w:r>
      <w:proofErr w:type="spellStart"/>
      <w:r w:rsidR="00B20021">
        <w:rPr>
          <w:spacing w:val="1"/>
          <w:position w:val="-1"/>
        </w:rPr>
        <w:t>омладине</w:t>
      </w:r>
      <w:proofErr w:type="spellEnd"/>
      <w:r w:rsidR="00B20021">
        <w:rPr>
          <w:spacing w:val="1"/>
          <w:position w:val="-1"/>
        </w:rPr>
        <w:t xml:space="preserve">, </w:t>
      </w:r>
      <w:proofErr w:type="spellStart"/>
      <w:r w:rsidR="00B20021">
        <w:rPr>
          <w:spacing w:val="1"/>
          <w:position w:val="-1"/>
        </w:rPr>
        <w:t>ул</w:t>
      </w:r>
      <w:proofErr w:type="spellEnd"/>
      <w:r w:rsidR="00B20021">
        <w:rPr>
          <w:spacing w:val="1"/>
          <w:position w:val="-1"/>
        </w:rPr>
        <w:t xml:space="preserve">. </w:t>
      </w:r>
      <w:proofErr w:type="spellStart"/>
      <w:r w:rsidR="00B20021">
        <w:rPr>
          <w:spacing w:val="1"/>
          <w:position w:val="-1"/>
        </w:rPr>
        <w:t>Звечанска</w:t>
      </w:r>
      <w:proofErr w:type="spellEnd"/>
      <w:r w:rsidR="00B20021">
        <w:rPr>
          <w:spacing w:val="1"/>
          <w:position w:val="-1"/>
        </w:rPr>
        <w:t xml:space="preserve"> </w:t>
      </w:r>
      <w:proofErr w:type="spellStart"/>
      <w:r w:rsidR="00B20021">
        <w:rPr>
          <w:spacing w:val="1"/>
          <w:position w:val="-1"/>
        </w:rPr>
        <w:t>бр</w:t>
      </w:r>
      <w:proofErr w:type="spellEnd"/>
      <w:r w:rsidR="00B20021">
        <w:rPr>
          <w:spacing w:val="1"/>
          <w:position w:val="-1"/>
        </w:rPr>
        <w:t xml:space="preserve">. 7, </w:t>
      </w:r>
      <w:proofErr w:type="spellStart"/>
      <w:r w:rsidR="00B20021">
        <w:rPr>
          <w:spacing w:val="1"/>
          <w:position w:val="-1"/>
        </w:rPr>
        <w:t>Београд</w:t>
      </w:r>
      <w:proofErr w:type="spellEnd"/>
      <w:r w:rsidR="00B20021">
        <w:rPr>
          <w:spacing w:val="1"/>
          <w:position w:val="-1"/>
        </w:rPr>
        <w:t>.</w:t>
      </w:r>
    </w:p>
    <w:p w14:paraId="19A94F9B" w14:textId="77777777" w:rsidR="004E2336" w:rsidRDefault="004E2336" w:rsidP="00FE2E06">
      <w:pPr>
        <w:jc w:val="both"/>
        <w:rPr>
          <w:spacing w:val="1"/>
          <w:position w:val="-1"/>
        </w:rPr>
      </w:pPr>
    </w:p>
    <w:p w14:paraId="636C5B9C" w14:textId="77777777" w:rsidR="00D05053" w:rsidRDefault="00D05053" w:rsidP="00B20021">
      <w:pPr>
        <w:jc w:val="both"/>
        <w:rPr>
          <w:rFonts w:eastAsia="TimesNewRomanPSMT"/>
          <w:b/>
          <w:bCs/>
          <w:lang w:val="sr-Cyrl-CS"/>
        </w:rPr>
      </w:pPr>
    </w:p>
    <w:tbl>
      <w:tblPr>
        <w:tblW w:w="10900"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2804"/>
        <w:gridCol w:w="990"/>
        <w:gridCol w:w="810"/>
        <w:gridCol w:w="1080"/>
        <w:gridCol w:w="1170"/>
        <w:gridCol w:w="1350"/>
        <w:gridCol w:w="1350"/>
      </w:tblGrid>
      <w:tr w:rsidR="00EE176F" w:rsidRPr="00CC7E3D" w14:paraId="678972AE" w14:textId="77777777" w:rsidTr="00EE49D0">
        <w:tc>
          <w:tcPr>
            <w:tcW w:w="1346" w:type="dxa"/>
          </w:tcPr>
          <w:p w14:paraId="4F685835" w14:textId="77777777" w:rsidR="00EE176F" w:rsidRPr="00524DD2" w:rsidRDefault="00EE176F" w:rsidP="00EE49D0">
            <w:pPr>
              <w:rPr>
                <w:lang w:val="sr-Cyrl-CS"/>
              </w:rPr>
            </w:pPr>
            <w:r w:rsidRPr="00524DD2">
              <w:rPr>
                <w:lang w:val="sr-Cyrl-CS"/>
              </w:rPr>
              <w:t>Р.б.</w:t>
            </w:r>
          </w:p>
        </w:tc>
        <w:tc>
          <w:tcPr>
            <w:tcW w:w="2804" w:type="dxa"/>
            <w:vAlign w:val="center"/>
          </w:tcPr>
          <w:p w14:paraId="710CC4BD" w14:textId="77777777" w:rsidR="00EE176F" w:rsidRPr="00524DD2" w:rsidRDefault="00EE176F" w:rsidP="00EE49D0">
            <w:pPr>
              <w:rPr>
                <w:lang w:val="ru-RU"/>
              </w:rPr>
            </w:pPr>
            <w:r w:rsidRPr="00524DD2">
              <w:rPr>
                <w:lang w:val="ru-RU"/>
              </w:rPr>
              <w:t>Опис добара</w:t>
            </w:r>
          </w:p>
        </w:tc>
        <w:tc>
          <w:tcPr>
            <w:tcW w:w="990" w:type="dxa"/>
            <w:vAlign w:val="center"/>
          </w:tcPr>
          <w:p w14:paraId="11E47E8C" w14:textId="77777777" w:rsidR="00EE176F" w:rsidRPr="00524DD2" w:rsidRDefault="00EE176F" w:rsidP="00EE49D0">
            <w:pPr>
              <w:rPr>
                <w:lang w:val="sr-Cyrl-CS"/>
              </w:rPr>
            </w:pPr>
            <w:r w:rsidRPr="00524DD2">
              <w:rPr>
                <w:lang w:val="sr-Cyrl-CS"/>
              </w:rPr>
              <w:t>Ј.М.</w:t>
            </w:r>
          </w:p>
        </w:tc>
        <w:tc>
          <w:tcPr>
            <w:tcW w:w="810" w:type="dxa"/>
          </w:tcPr>
          <w:p w14:paraId="05D78C51" w14:textId="77777777" w:rsidR="00EE176F" w:rsidRPr="00524DD2" w:rsidRDefault="00EE176F" w:rsidP="00EE49D0">
            <w:pPr>
              <w:rPr>
                <w:lang w:val="sr-Cyrl-CS"/>
              </w:rPr>
            </w:pPr>
            <w:r w:rsidRPr="00524DD2">
              <w:rPr>
                <w:lang w:val="sr-Cyrl-CS"/>
              </w:rPr>
              <w:t>Кол.</w:t>
            </w:r>
          </w:p>
        </w:tc>
        <w:tc>
          <w:tcPr>
            <w:tcW w:w="1080" w:type="dxa"/>
          </w:tcPr>
          <w:p w14:paraId="392EAF88" w14:textId="77777777" w:rsidR="00EE176F" w:rsidRPr="00524DD2" w:rsidRDefault="00EE176F" w:rsidP="00EE49D0">
            <w:pPr>
              <w:rPr>
                <w:lang w:val="sr-Cyrl-CS"/>
              </w:rPr>
            </w:pPr>
            <w:r w:rsidRPr="00524DD2">
              <w:rPr>
                <w:lang w:val="sr-Cyrl-CS"/>
              </w:rPr>
              <w:t>Јединична цена без ПДВ-а</w:t>
            </w:r>
          </w:p>
        </w:tc>
        <w:tc>
          <w:tcPr>
            <w:tcW w:w="1170" w:type="dxa"/>
          </w:tcPr>
          <w:p w14:paraId="4F10BF69" w14:textId="77777777" w:rsidR="00EE176F" w:rsidRPr="00524DD2" w:rsidRDefault="00EE176F" w:rsidP="00EE49D0">
            <w:pPr>
              <w:rPr>
                <w:lang w:val="sr-Cyrl-CS"/>
              </w:rPr>
            </w:pPr>
            <w:r w:rsidRPr="00524DD2">
              <w:rPr>
                <w:lang w:val="sr-Cyrl-CS"/>
              </w:rPr>
              <w:t>Јединична цена са ПДВ-ом</w:t>
            </w:r>
          </w:p>
        </w:tc>
        <w:tc>
          <w:tcPr>
            <w:tcW w:w="1350" w:type="dxa"/>
          </w:tcPr>
          <w:p w14:paraId="508BF22A" w14:textId="77777777" w:rsidR="00EE176F" w:rsidRPr="00524DD2" w:rsidRDefault="00EE176F" w:rsidP="00EE49D0">
            <w:pPr>
              <w:rPr>
                <w:lang w:val="sr-Cyrl-CS"/>
              </w:rPr>
            </w:pPr>
            <w:r w:rsidRPr="00524DD2">
              <w:rPr>
                <w:lang w:val="sr-Cyrl-CS"/>
              </w:rPr>
              <w:t>Укупна цена без Пдв-а</w:t>
            </w:r>
          </w:p>
        </w:tc>
        <w:tc>
          <w:tcPr>
            <w:tcW w:w="1350" w:type="dxa"/>
          </w:tcPr>
          <w:p w14:paraId="23D618FD" w14:textId="77777777" w:rsidR="00EE176F" w:rsidRPr="00524DD2" w:rsidRDefault="00EE176F" w:rsidP="00EE49D0">
            <w:pPr>
              <w:rPr>
                <w:lang w:val="sr-Cyrl-CS"/>
              </w:rPr>
            </w:pPr>
            <w:r w:rsidRPr="00524DD2">
              <w:rPr>
                <w:lang w:val="sr-Cyrl-CS"/>
              </w:rPr>
              <w:t>Укупна цена са ПДВ-ом</w:t>
            </w:r>
          </w:p>
        </w:tc>
      </w:tr>
      <w:tr w:rsidR="00EE176F" w:rsidRPr="00524DD2" w14:paraId="4C161C0D" w14:textId="77777777" w:rsidTr="00EE49D0">
        <w:tc>
          <w:tcPr>
            <w:tcW w:w="1346" w:type="dxa"/>
          </w:tcPr>
          <w:p w14:paraId="1F017613" w14:textId="77777777" w:rsidR="00EE176F" w:rsidRPr="00524DD2" w:rsidRDefault="00EE176F" w:rsidP="00EE49D0">
            <w:pPr>
              <w:rPr>
                <w:lang w:val="sr-Cyrl-CS"/>
              </w:rPr>
            </w:pPr>
            <w:r w:rsidRPr="00524DD2">
              <w:rPr>
                <w:lang w:val="sr-Cyrl-CS"/>
              </w:rPr>
              <w:t>I</w:t>
            </w:r>
          </w:p>
        </w:tc>
        <w:tc>
          <w:tcPr>
            <w:tcW w:w="2804" w:type="dxa"/>
            <w:vAlign w:val="center"/>
          </w:tcPr>
          <w:p w14:paraId="161B69DB" w14:textId="77777777" w:rsidR="00EE176F" w:rsidRPr="00524DD2" w:rsidRDefault="00EE176F" w:rsidP="00EE49D0">
            <w:pPr>
              <w:rPr>
                <w:lang w:val="ru-RU"/>
              </w:rPr>
            </w:pPr>
            <w:r w:rsidRPr="00524DD2">
              <w:rPr>
                <w:lang w:val="ru-RU"/>
              </w:rPr>
              <w:t>II</w:t>
            </w:r>
          </w:p>
        </w:tc>
        <w:tc>
          <w:tcPr>
            <w:tcW w:w="990" w:type="dxa"/>
            <w:vAlign w:val="center"/>
          </w:tcPr>
          <w:p w14:paraId="34B8BDD1" w14:textId="77777777" w:rsidR="00EE176F" w:rsidRPr="00524DD2" w:rsidRDefault="00EE176F" w:rsidP="00EE49D0">
            <w:r w:rsidRPr="00524DD2">
              <w:t>III</w:t>
            </w:r>
          </w:p>
        </w:tc>
        <w:tc>
          <w:tcPr>
            <w:tcW w:w="810" w:type="dxa"/>
          </w:tcPr>
          <w:p w14:paraId="2E56CACD" w14:textId="77777777" w:rsidR="00EE176F" w:rsidRPr="00524DD2" w:rsidRDefault="00EE176F" w:rsidP="00EE49D0">
            <w:r w:rsidRPr="00524DD2">
              <w:t>IV</w:t>
            </w:r>
          </w:p>
        </w:tc>
        <w:tc>
          <w:tcPr>
            <w:tcW w:w="1080" w:type="dxa"/>
          </w:tcPr>
          <w:p w14:paraId="52AEE613" w14:textId="77777777" w:rsidR="00EE176F" w:rsidRPr="00524DD2" w:rsidRDefault="00EE176F" w:rsidP="00EE49D0">
            <w:r w:rsidRPr="00524DD2">
              <w:t>V</w:t>
            </w:r>
          </w:p>
        </w:tc>
        <w:tc>
          <w:tcPr>
            <w:tcW w:w="1170" w:type="dxa"/>
          </w:tcPr>
          <w:p w14:paraId="1ABD4B4F" w14:textId="77777777" w:rsidR="00EE176F" w:rsidRPr="00524DD2" w:rsidRDefault="00EE176F" w:rsidP="00EE49D0">
            <w:r w:rsidRPr="00524DD2">
              <w:t>VI</w:t>
            </w:r>
          </w:p>
        </w:tc>
        <w:tc>
          <w:tcPr>
            <w:tcW w:w="1350" w:type="dxa"/>
          </w:tcPr>
          <w:p w14:paraId="6AFED875" w14:textId="77777777" w:rsidR="00EE176F" w:rsidRPr="00524DD2" w:rsidRDefault="00EE176F" w:rsidP="00EE49D0">
            <w:r w:rsidRPr="00524DD2">
              <w:t>VII</w:t>
            </w:r>
          </w:p>
        </w:tc>
        <w:tc>
          <w:tcPr>
            <w:tcW w:w="1350" w:type="dxa"/>
          </w:tcPr>
          <w:p w14:paraId="4DC2FAA3" w14:textId="77777777" w:rsidR="00EE176F" w:rsidRPr="00524DD2" w:rsidRDefault="00EE176F" w:rsidP="00EE49D0">
            <w:r w:rsidRPr="00524DD2">
              <w:t>VIII</w:t>
            </w:r>
          </w:p>
        </w:tc>
      </w:tr>
      <w:tr w:rsidR="00EE176F" w:rsidRPr="00524DD2" w14:paraId="78841D49" w14:textId="77777777" w:rsidTr="00EE49D0">
        <w:trPr>
          <w:trHeight w:val="939"/>
        </w:trPr>
        <w:tc>
          <w:tcPr>
            <w:tcW w:w="1346" w:type="dxa"/>
          </w:tcPr>
          <w:p w14:paraId="073EFA97" w14:textId="77777777" w:rsidR="00EE176F" w:rsidRPr="00524DD2" w:rsidRDefault="00EE176F" w:rsidP="00EE49D0">
            <w:pPr>
              <w:rPr>
                <w:lang w:val="sr-Cyrl-CS"/>
              </w:rPr>
            </w:pPr>
            <w:r w:rsidRPr="00524DD2">
              <w:rPr>
                <w:lang w:val="sr-Cyrl-CS"/>
              </w:rPr>
              <w:t>1</w:t>
            </w:r>
          </w:p>
        </w:tc>
        <w:tc>
          <w:tcPr>
            <w:tcW w:w="2804" w:type="dxa"/>
            <w:vAlign w:val="center"/>
          </w:tcPr>
          <w:p w14:paraId="16201A7F" w14:textId="77777777" w:rsidR="00EE176F" w:rsidRPr="000E123B" w:rsidRDefault="00EE176F" w:rsidP="00EE49D0">
            <w:pPr>
              <w:rPr>
                <w:lang w:val="sr-Cyrl-CS"/>
              </w:rPr>
            </w:pPr>
            <w:r>
              <w:rPr>
                <w:lang w:val="ru-RU"/>
              </w:rPr>
              <w:t xml:space="preserve">Папир </w:t>
            </w:r>
            <w:r w:rsidRPr="00524DD2">
              <w:rPr>
                <w:lang w:val="sr-Cyrl-CS"/>
              </w:rPr>
              <w:t xml:space="preserve">(штампање, фотокопирање и скенирање) бели, </w:t>
            </w:r>
            <w:r w:rsidRPr="00524DD2">
              <w:rPr>
                <w:lang w:val="ru-RU"/>
              </w:rPr>
              <w:t>А4</w:t>
            </w:r>
            <w:r w:rsidRPr="00524DD2">
              <w:rPr>
                <w:lang w:val="sr-Cyrl-CS"/>
              </w:rPr>
              <w:t>,80</w:t>
            </w:r>
            <w:r w:rsidRPr="00524DD2">
              <w:rPr>
                <w:lang w:val="ru-RU"/>
              </w:rPr>
              <w:t xml:space="preserve"> грама </w:t>
            </w:r>
            <w:r w:rsidRPr="000E123B">
              <w:rPr>
                <w:lang w:val="sr-Cyrl-CS"/>
              </w:rPr>
              <w:t>1/500</w:t>
            </w:r>
          </w:p>
        </w:tc>
        <w:tc>
          <w:tcPr>
            <w:tcW w:w="990" w:type="dxa"/>
            <w:vAlign w:val="center"/>
          </w:tcPr>
          <w:p w14:paraId="68A530FB" w14:textId="77777777" w:rsidR="00EE176F" w:rsidRPr="00524DD2" w:rsidRDefault="00EE176F" w:rsidP="00EE49D0">
            <w:proofErr w:type="spellStart"/>
            <w:r w:rsidRPr="00524DD2">
              <w:t>рис</w:t>
            </w:r>
            <w:proofErr w:type="spellEnd"/>
          </w:p>
        </w:tc>
        <w:tc>
          <w:tcPr>
            <w:tcW w:w="810" w:type="dxa"/>
          </w:tcPr>
          <w:p w14:paraId="24550BE4" w14:textId="77777777" w:rsidR="00EE176F" w:rsidRPr="00524DD2" w:rsidRDefault="00EE176F" w:rsidP="00EE49D0">
            <w:r>
              <w:t>450</w:t>
            </w:r>
          </w:p>
        </w:tc>
        <w:tc>
          <w:tcPr>
            <w:tcW w:w="1080" w:type="dxa"/>
          </w:tcPr>
          <w:p w14:paraId="6DB5E339" w14:textId="77777777" w:rsidR="00EE176F" w:rsidRPr="00524DD2" w:rsidRDefault="00EE176F" w:rsidP="00EE49D0"/>
        </w:tc>
        <w:tc>
          <w:tcPr>
            <w:tcW w:w="1170" w:type="dxa"/>
          </w:tcPr>
          <w:p w14:paraId="75DAE0CA" w14:textId="77777777" w:rsidR="00EE176F" w:rsidRPr="00524DD2" w:rsidRDefault="00EE176F" w:rsidP="00EE49D0"/>
        </w:tc>
        <w:tc>
          <w:tcPr>
            <w:tcW w:w="1350" w:type="dxa"/>
          </w:tcPr>
          <w:p w14:paraId="68EE928D" w14:textId="77777777" w:rsidR="00EE176F" w:rsidRPr="00524DD2" w:rsidRDefault="00EE176F" w:rsidP="00EE49D0"/>
        </w:tc>
        <w:tc>
          <w:tcPr>
            <w:tcW w:w="1350" w:type="dxa"/>
          </w:tcPr>
          <w:p w14:paraId="23791E17" w14:textId="77777777" w:rsidR="00EE176F" w:rsidRPr="00524DD2" w:rsidRDefault="00EE176F" w:rsidP="00EE49D0"/>
        </w:tc>
      </w:tr>
      <w:tr w:rsidR="00EE176F" w:rsidRPr="00524DD2" w14:paraId="1916403E" w14:textId="77777777" w:rsidTr="00EE49D0">
        <w:tc>
          <w:tcPr>
            <w:tcW w:w="1346" w:type="dxa"/>
          </w:tcPr>
          <w:p w14:paraId="7F647DEA" w14:textId="77777777" w:rsidR="00EE176F" w:rsidRPr="00524DD2" w:rsidRDefault="00EE176F" w:rsidP="00EE49D0">
            <w:pPr>
              <w:rPr>
                <w:lang w:val="sr-Cyrl-CS"/>
              </w:rPr>
            </w:pPr>
            <w:r w:rsidRPr="00524DD2">
              <w:rPr>
                <w:lang w:val="sr-Cyrl-CS"/>
              </w:rPr>
              <w:t>2</w:t>
            </w:r>
          </w:p>
        </w:tc>
        <w:tc>
          <w:tcPr>
            <w:tcW w:w="2804" w:type="dxa"/>
            <w:vAlign w:val="center"/>
          </w:tcPr>
          <w:p w14:paraId="4D3F78B6" w14:textId="77777777" w:rsidR="00EE176F" w:rsidRPr="000E123B" w:rsidRDefault="00EE176F" w:rsidP="00EE49D0">
            <w:pPr>
              <w:rPr>
                <w:lang w:val="sr-Cyrl-CS"/>
              </w:rPr>
            </w:pPr>
            <w:r w:rsidRPr="00524DD2">
              <w:rPr>
                <w:lang w:val="ru-RU"/>
              </w:rPr>
              <w:t xml:space="preserve">Папир </w:t>
            </w:r>
            <w:r w:rsidRPr="00524DD2">
              <w:rPr>
                <w:lang w:val="sr-Cyrl-CS"/>
              </w:rPr>
              <w:t xml:space="preserve">(штампање, фотокопирање и скенирање) бели, </w:t>
            </w:r>
            <w:r w:rsidRPr="00524DD2">
              <w:rPr>
                <w:lang w:val="ru-RU"/>
              </w:rPr>
              <w:t>А</w:t>
            </w:r>
            <w:r>
              <w:rPr>
                <w:lang w:val="ru-RU"/>
              </w:rPr>
              <w:t>3</w:t>
            </w:r>
            <w:r w:rsidRPr="00524DD2">
              <w:rPr>
                <w:lang w:val="sr-Cyrl-CS"/>
              </w:rPr>
              <w:t>,80</w:t>
            </w:r>
            <w:r w:rsidRPr="00524DD2">
              <w:rPr>
                <w:lang w:val="ru-RU"/>
              </w:rPr>
              <w:t xml:space="preserve"> грама</w:t>
            </w:r>
            <w:r w:rsidRPr="000E123B">
              <w:rPr>
                <w:lang w:val="sr-Cyrl-CS"/>
              </w:rPr>
              <w:t>, 1/500</w:t>
            </w:r>
          </w:p>
        </w:tc>
        <w:tc>
          <w:tcPr>
            <w:tcW w:w="990" w:type="dxa"/>
            <w:vAlign w:val="center"/>
          </w:tcPr>
          <w:p w14:paraId="1706BDF4" w14:textId="77777777" w:rsidR="00EE176F" w:rsidRPr="00524DD2" w:rsidRDefault="00EE176F" w:rsidP="00EE49D0">
            <w:proofErr w:type="spellStart"/>
            <w:r w:rsidRPr="00524DD2">
              <w:t>рис</w:t>
            </w:r>
            <w:proofErr w:type="spellEnd"/>
          </w:p>
        </w:tc>
        <w:tc>
          <w:tcPr>
            <w:tcW w:w="810" w:type="dxa"/>
          </w:tcPr>
          <w:p w14:paraId="78B1F954" w14:textId="77777777" w:rsidR="00EE176F" w:rsidRPr="00524DD2" w:rsidRDefault="00EE176F" w:rsidP="00EE49D0">
            <w:r>
              <w:t>5</w:t>
            </w:r>
          </w:p>
        </w:tc>
        <w:tc>
          <w:tcPr>
            <w:tcW w:w="1080" w:type="dxa"/>
          </w:tcPr>
          <w:p w14:paraId="5EB6F47D" w14:textId="77777777" w:rsidR="00EE176F" w:rsidRPr="00524DD2" w:rsidRDefault="00EE176F" w:rsidP="00EE49D0"/>
        </w:tc>
        <w:tc>
          <w:tcPr>
            <w:tcW w:w="1170" w:type="dxa"/>
          </w:tcPr>
          <w:p w14:paraId="2BCE4BAF" w14:textId="77777777" w:rsidR="00EE176F" w:rsidRPr="00524DD2" w:rsidRDefault="00EE176F" w:rsidP="00EE49D0"/>
        </w:tc>
        <w:tc>
          <w:tcPr>
            <w:tcW w:w="1350" w:type="dxa"/>
          </w:tcPr>
          <w:p w14:paraId="243A3E1C" w14:textId="77777777" w:rsidR="00EE176F" w:rsidRPr="00524DD2" w:rsidRDefault="00EE176F" w:rsidP="00EE49D0"/>
        </w:tc>
        <w:tc>
          <w:tcPr>
            <w:tcW w:w="1350" w:type="dxa"/>
          </w:tcPr>
          <w:p w14:paraId="696D813A" w14:textId="77777777" w:rsidR="00EE176F" w:rsidRDefault="00EE176F" w:rsidP="00EE49D0">
            <w:pPr>
              <w:rPr>
                <w:lang w:val="sr-Cyrl-CS"/>
              </w:rPr>
            </w:pPr>
          </w:p>
          <w:p w14:paraId="29036BBB" w14:textId="77777777" w:rsidR="00EE176F" w:rsidRDefault="00EE176F" w:rsidP="00EE49D0">
            <w:pPr>
              <w:rPr>
                <w:lang w:val="sr-Cyrl-CS"/>
              </w:rPr>
            </w:pPr>
          </w:p>
          <w:p w14:paraId="0348C0BA" w14:textId="77777777" w:rsidR="00EE176F" w:rsidRPr="00ED60F6" w:rsidRDefault="00EE176F" w:rsidP="00EE49D0">
            <w:pPr>
              <w:rPr>
                <w:lang w:val="sr-Cyrl-CS"/>
              </w:rPr>
            </w:pPr>
          </w:p>
        </w:tc>
      </w:tr>
      <w:tr w:rsidR="00EE176F" w:rsidRPr="00524DD2" w14:paraId="7F694F7D" w14:textId="77777777" w:rsidTr="00EE49D0">
        <w:tc>
          <w:tcPr>
            <w:tcW w:w="1346" w:type="dxa"/>
          </w:tcPr>
          <w:p w14:paraId="05AB4580" w14:textId="77777777" w:rsidR="00EE176F" w:rsidRPr="00524DD2" w:rsidRDefault="00EE176F" w:rsidP="00EE49D0">
            <w:pPr>
              <w:rPr>
                <w:lang w:val="sr-Cyrl-CS"/>
              </w:rPr>
            </w:pPr>
            <w:r>
              <w:rPr>
                <w:lang w:val="sr-Cyrl-CS"/>
              </w:rPr>
              <w:t>3</w:t>
            </w:r>
          </w:p>
        </w:tc>
        <w:tc>
          <w:tcPr>
            <w:tcW w:w="2804" w:type="dxa"/>
            <w:vAlign w:val="center"/>
          </w:tcPr>
          <w:p w14:paraId="1695E1BF" w14:textId="77777777" w:rsidR="00EE176F" w:rsidRPr="00524DD2" w:rsidRDefault="00EE176F" w:rsidP="00EE49D0">
            <w:pPr>
              <w:rPr>
                <w:lang w:val="ru-RU"/>
              </w:rPr>
            </w:pPr>
            <w:r>
              <w:rPr>
                <w:lang w:val="ru-RU"/>
              </w:rPr>
              <w:t>Фломастер маркер перманент</w:t>
            </w:r>
          </w:p>
        </w:tc>
        <w:tc>
          <w:tcPr>
            <w:tcW w:w="990" w:type="dxa"/>
            <w:vAlign w:val="center"/>
          </w:tcPr>
          <w:p w14:paraId="0F02103E" w14:textId="77777777" w:rsidR="00EE176F" w:rsidRPr="00ED60F6" w:rsidRDefault="00EE176F" w:rsidP="00EE49D0">
            <w:pPr>
              <w:rPr>
                <w:lang w:val="sr-Cyrl-CS"/>
              </w:rPr>
            </w:pPr>
            <w:r>
              <w:rPr>
                <w:lang w:val="sr-Cyrl-CS"/>
              </w:rPr>
              <w:t>ком</w:t>
            </w:r>
          </w:p>
        </w:tc>
        <w:tc>
          <w:tcPr>
            <w:tcW w:w="810" w:type="dxa"/>
          </w:tcPr>
          <w:p w14:paraId="5D35C24F" w14:textId="77777777" w:rsidR="00EE176F" w:rsidRPr="00C2769A" w:rsidRDefault="00EE176F" w:rsidP="00EE49D0">
            <w:pPr>
              <w:rPr>
                <w:lang w:val="sr-Cyrl-RS"/>
              </w:rPr>
            </w:pPr>
            <w:r>
              <w:rPr>
                <w:lang w:val="sr-Cyrl-RS"/>
              </w:rPr>
              <w:t>25</w:t>
            </w:r>
          </w:p>
        </w:tc>
        <w:tc>
          <w:tcPr>
            <w:tcW w:w="1080" w:type="dxa"/>
          </w:tcPr>
          <w:p w14:paraId="726C3BD8" w14:textId="77777777" w:rsidR="00EE176F" w:rsidRPr="00524DD2" w:rsidRDefault="00EE176F" w:rsidP="00EE49D0"/>
        </w:tc>
        <w:tc>
          <w:tcPr>
            <w:tcW w:w="1170" w:type="dxa"/>
          </w:tcPr>
          <w:p w14:paraId="3D40C3EE" w14:textId="77777777" w:rsidR="00EE176F" w:rsidRPr="00524DD2" w:rsidRDefault="00EE176F" w:rsidP="00EE49D0"/>
        </w:tc>
        <w:tc>
          <w:tcPr>
            <w:tcW w:w="1350" w:type="dxa"/>
          </w:tcPr>
          <w:p w14:paraId="78A9620A" w14:textId="77777777" w:rsidR="00EE176F" w:rsidRPr="00524DD2" w:rsidRDefault="00EE176F" w:rsidP="00EE49D0"/>
        </w:tc>
        <w:tc>
          <w:tcPr>
            <w:tcW w:w="1350" w:type="dxa"/>
          </w:tcPr>
          <w:p w14:paraId="15231F02" w14:textId="77777777" w:rsidR="00EE176F" w:rsidRDefault="00EE176F" w:rsidP="00EE49D0">
            <w:pPr>
              <w:rPr>
                <w:lang w:val="sr-Cyrl-CS"/>
              </w:rPr>
            </w:pPr>
          </w:p>
        </w:tc>
      </w:tr>
      <w:tr w:rsidR="00EE176F" w:rsidRPr="00524DD2" w14:paraId="4D7D9C1B" w14:textId="77777777" w:rsidTr="00EE49D0">
        <w:tc>
          <w:tcPr>
            <w:tcW w:w="1346" w:type="dxa"/>
          </w:tcPr>
          <w:p w14:paraId="061B5E5B" w14:textId="77777777" w:rsidR="00EE176F" w:rsidRDefault="00EE176F" w:rsidP="00EE49D0">
            <w:pPr>
              <w:rPr>
                <w:lang w:val="sr-Cyrl-CS"/>
              </w:rPr>
            </w:pPr>
            <w:r>
              <w:rPr>
                <w:lang w:val="sr-Cyrl-CS"/>
              </w:rPr>
              <w:t>4</w:t>
            </w:r>
          </w:p>
        </w:tc>
        <w:tc>
          <w:tcPr>
            <w:tcW w:w="2804" w:type="dxa"/>
            <w:vAlign w:val="center"/>
          </w:tcPr>
          <w:p w14:paraId="62FF8AEB" w14:textId="77777777" w:rsidR="00EE176F" w:rsidRDefault="00EE176F" w:rsidP="00EE49D0">
            <w:pPr>
              <w:rPr>
                <w:lang w:val="ru-RU"/>
              </w:rPr>
            </w:pPr>
            <w:r>
              <w:rPr>
                <w:lang w:val="ru-RU"/>
              </w:rPr>
              <w:t>Блок број 5</w:t>
            </w:r>
          </w:p>
        </w:tc>
        <w:tc>
          <w:tcPr>
            <w:tcW w:w="990" w:type="dxa"/>
            <w:vAlign w:val="center"/>
          </w:tcPr>
          <w:p w14:paraId="00814C9D" w14:textId="77777777" w:rsidR="00EE176F" w:rsidRDefault="00EE176F" w:rsidP="00EE49D0">
            <w:pPr>
              <w:rPr>
                <w:lang w:val="sr-Cyrl-CS"/>
              </w:rPr>
            </w:pPr>
            <w:r>
              <w:rPr>
                <w:lang w:val="sr-Cyrl-CS"/>
              </w:rPr>
              <w:t>ком</w:t>
            </w:r>
          </w:p>
        </w:tc>
        <w:tc>
          <w:tcPr>
            <w:tcW w:w="810" w:type="dxa"/>
          </w:tcPr>
          <w:p w14:paraId="7B64E472" w14:textId="77777777" w:rsidR="00EE176F" w:rsidRPr="00C2769A" w:rsidRDefault="00EE176F" w:rsidP="00EE49D0">
            <w:pPr>
              <w:rPr>
                <w:lang w:val="sr-Cyrl-RS"/>
              </w:rPr>
            </w:pPr>
            <w:r>
              <w:rPr>
                <w:lang w:val="sr-Cyrl-RS"/>
              </w:rPr>
              <w:t>25</w:t>
            </w:r>
          </w:p>
        </w:tc>
        <w:tc>
          <w:tcPr>
            <w:tcW w:w="1080" w:type="dxa"/>
          </w:tcPr>
          <w:p w14:paraId="689CD935" w14:textId="77777777" w:rsidR="00EE176F" w:rsidRPr="00524DD2" w:rsidRDefault="00EE176F" w:rsidP="00EE49D0"/>
        </w:tc>
        <w:tc>
          <w:tcPr>
            <w:tcW w:w="1170" w:type="dxa"/>
          </w:tcPr>
          <w:p w14:paraId="6445ABEE" w14:textId="77777777" w:rsidR="00EE176F" w:rsidRPr="00524DD2" w:rsidRDefault="00EE176F" w:rsidP="00EE49D0"/>
        </w:tc>
        <w:tc>
          <w:tcPr>
            <w:tcW w:w="1350" w:type="dxa"/>
          </w:tcPr>
          <w:p w14:paraId="5FE1B5F5" w14:textId="77777777" w:rsidR="00EE176F" w:rsidRPr="00524DD2" w:rsidRDefault="00EE176F" w:rsidP="00EE49D0"/>
        </w:tc>
        <w:tc>
          <w:tcPr>
            <w:tcW w:w="1350" w:type="dxa"/>
          </w:tcPr>
          <w:p w14:paraId="710E5271" w14:textId="77777777" w:rsidR="00EE176F" w:rsidRDefault="00EE176F" w:rsidP="00EE49D0">
            <w:pPr>
              <w:rPr>
                <w:lang w:val="sr-Cyrl-CS"/>
              </w:rPr>
            </w:pPr>
          </w:p>
        </w:tc>
      </w:tr>
      <w:tr w:rsidR="00EE176F" w:rsidRPr="00524DD2" w14:paraId="062DBB0F" w14:textId="77777777" w:rsidTr="00EE49D0">
        <w:tc>
          <w:tcPr>
            <w:tcW w:w="1346" w:type="dxa"/>
          </w:tcPr>
          <w:p w14:paraId="66DA96BE" w14:textId="77777777" w:rsidR="00EE176F" w:rsidRPr="00524DD2" w:rsidRDefault="00EE176F" w:rsidP="00EE49D0">
            <w:pPr>
              <w:rPr>
                <w:lang w:val="sr-Cyrl-CS"/>
              </w:rPr>
            </w:pPr>
            <w:r>
              <w:rPr>
                <w:lang w:val="sr-Cyrl-CS"/>
              </w:rPr>
              <w:t>5</w:t>
            </w:r>
          </w:p>
        </w:tc>
        <w:tc>
          <w:tcPr>
            <w:tcW w:w="2804" w:type="dxa"/>
            <w:vAlign w:val="center"/>
          </w:tcPr>
          <w:p w14:paraId="6AD5D62E" w14:textId="77777777" w:rsidR="00EE176F" w:rsidRPr="00524DD2" w:rsidRDefault="00EE176F" w:rsidP="00EE49D0">
            <w:pPr>
              <w:rPr>
                <w:lang w:val="sr-Cyrl-CS"/>
              </w:rPr>
            </w:pPr>
            <w:r>
              <w:t>Kompetitor</w:t>
            </w:r>
            <w:r w:rsidRPr="00524DD2">
              <w:rPr>
                <w:lang w:val="sr-Cyrl-CS"/>
              </w:rPr>
              <w:t>, беле боје, са лепљивом траком, 23</w:t>
            </w:r>
            <w:r w:rsidRPr="00524DD2">
              <w:rPr>
                <w:lang w:val="sr-Latn-CS"/>
              </w:rPr>
              <w:t>x</w:t>
            </w:r>
            <w:r w:rsidRPr="00524DD2">
              <w:rPr>
                <w:lang w:val="sr-Cyrl-CS"/>
              </w:rPr>
              <w:t>33</w:t>
            </w:r>
          </w:p>
        </w:tc>
        <w:tc>
          <w:tcPr>
            <w:tcW w:w="990" w:type="dxa"/>
            <w:vAlign w:val="center"/>
          </w:tcPr>
          <w:p w14:paraId="288696C7" w14:textId="77777777" w:rsidR="00EE176F" w:rsidRPr="00524DD2" w:rsidRDefault="00EE176F" w:rsidP="00EE49D0">
            <w:proofErr w:type="spellStart"/>
            <w:r w:rsidRPr="00524DD2">
              <w:t>ком</w:t>
            </w:r>
            <w:proofErr w:type="spellEnd"/>
          </w:p>
        </w:tc>
        <w:tc>
          <w:tcPr>
            <w:tcW w:w="810" w:type="dxa"/>
          </w:tcPr>
          <w:p w14:paraId="4E5311B4" w14:textId="77777777" w:rsidR="00EE176F" w:rsidRPr="00524DD2" w:rsidRDefault="00EE176F" w:rsidP="00EE49D0">
            <w:r>
              <w:t>1500</w:t>
            </w:r>
          </w:p>
        </w:tc>
        <w:tc>
          <w:tcPr>
            <w:tcW w:w="1080" w:type="dxa"/>
          </w:tcPr>
          <w:p w14:paraId="63DB162F" w14:textId="77777777" w:rsidR="00EE176F" w:rsidRPr="00524DD2" w:rsidRDefault="00EE176F" w:rsidP="00EE49D0"/>
        </w:tc>
        <w:tc>
          <w:tcPr>
            <w:tcW w:w="1170" w:type="dxa"/>
          </w:tcPr>
          <w:p w14:paraId="66EEE336" w14:textId="77777777" w:rsidR="00EE176F" w:rsidRPr="00524DD2" w:rsidRDefault="00EE176F" w:rsidP="00EE49D0"/>
        </w:tc>
        <w:tc>
          <w:tcPr>
            <w:tcW w:w="1350" w:type="dxa"/>
          </w:tcPr>
          <w:p w14:paraId="758F7C29" w14:textId="77777777" w:rsidR="00EE176F" w:rsidRPr="00524DD2" w:rsidRDefault="00EE176F" w:rsidP="00EE49D0"/>
        </w:tc>
        <w:tc>
          <w:tcPr>
            <w:tcW w:w="1350" w:type="dxa"/>
          </w:tcPr>
          <w:p w14:paraId="1C9B202A" w14:textId="77777777" w:rsidR="00EE176F" w:rsidRPr="00524DD2" w:rsidRDefault="00EE176F" w:rsidP="00EE49D0"/>
        </w:tc>
      </w:tr>
      <w:tr w:rsidR="00EE176F" w:rsidRPr="00524DD2" w14:paraId="38774645" w14:textId="77777777" w:rsidTr="00EE49D0">
        <w:tc>
          <w:tcPr>
            <w:tcW w:w="1346" w:type="dxa"/>
          </w:tcPr>
          <w:p w14:paraId="236DF316" w14:textId="77777777" w:rsidR="00EE176F" w:rsidRPr="00524DD2" w:rsidRDefault="00EE176F" w:rsidP="00EE49D0">
            <w:pPr>
              <w:rPr>
                <w:lang w:val="sr-Cyrl-CS"/>
              </w:rPr>
            </w:pPr>
            <w:r>
              <w:rPr>
                <w:lang w:val="sr-Cyrl-CS"/>
              </w:rPr>
              <w:t>6</w:t>
            </w:r>
          </w:p>
        </w:tc>
        <w:tc>
          <w:tcPr>
            <w:tcW w:w="2804" w:type="dxa"/>
            <w:vAlign w:val="center"/>
          </w:tcPr>
          <w:p w14:paraId="4C135527" w14:textId="77777777" w:rsidR="00EE176F" w:rsidRPr="00524DD2" w:rsidRDefault="00EE176F" w:rsidP="00EE49D0">
            <w:r w:rsidRPr="00524DD2">
              <w:rPr>
                <w:lang w:val="sr-Cyrl-CS"/>
              </w:rPr>
              <w:t xml:space="preserve">Коверте </w:t>
            </w:r>
            <w:r>
              <w:rPr>
                <w:lang w:val="sr-Cyrl-CS"/>
              </w:rPr>
              <w:t>Б6ББ, саолепљиве</w:t>
            </w:r>
            <w:r w:rsidRPr="00524DD2">
              <w:t xml:space="preserve"> </w:t>
            </w:r>
          </w:p>
          <w:p w14:paraId="1CB6A1EC" w14:textId="77777777" w:rsidR="00EE176F" w:rsidRPr="00524DD2" w:rsidRDefault="00EE176F" w:rsidP="00EE49D0"/>
        </w:tc>
        <w:tc>
          <w:tcPr>
            <w:tcW w:w="990" w:type="dxa"/>
            <w:vAlign w:val="center"/>
          </w:tcPr>
          <w:p w14:paraId="256E8BAA" w14:textId="77777777" w:rsidR="00EE176F" w:rsidRPr="00524DD2" w:rsidRDefault="00EE176F" w:rsidP="00EE49D0">
            <w:proofErr w:type="spellStart"/>
            <w:r w:rsidRPr="00524DD2">
              <w:t>ком</w:t>
            </w:r>
            <w:proofErr w:type="spellEnd"/>
          </w:p>
        </w:tc>
        <w:tc>
          <w:tcPr>
            <w:tcW w:w="810" w:type="dxa"/>
          </w:tcPr>
          <w:p w14:paraId="1CF0C3B0" w14:textId="77777777" w:rsidR="00EE176F" w:rsidRPr="00524DD2" w:rsidRDefault="00EE176F" w:rsidP="00EE49D0">
            <w:r>
              <w:t>1500</w:t>
            </w:r>
          </w:p>
        </w:tc>
        <w:tc>
          <w:tcPr>
            <w:tcW w:w="1080" w:type="dxa"/>
          </w:tcPr>
          <w:p w14:paraId="5B9002FD" w14:textId="77777777" w:rsidR="00EE176F" w:rsidRPr="00524DD2" w:rsidRDefault="00EE176F" w:rsidP="00EE49D0"/>
        </w:tc>
        <w:tc>
          <w:tcPr>
            <w:tcW w:w="1170" w:type="dxa"/>
          </w:tcPr>
          <w:p w14:paraId="3ECF8BC3" w14:textId="77777777" w:rsidR="00EE176F" w:rsidRPr="00524DD2" w:rsidRDefault="00EE176F" w:rsidP="00EE49D0"/>
        </w:tc>
        <w:tc>
          <w:tcPr>
            <w:tcW w:w="1350" w:type="dxa"/>
          </w:tcPr>
          <w:p w14:paraId="3B31883D" w14:textId="77777777" w:rsidR="00EE176F" w:rsidRPr="00524DD2" w:rsidRDefault="00EE176F" w:rsidP="00EE49D0"/>
        </w:tc>
        <w:tc>
          <w:tcPr>
            <w:tcW w:w="1350" w:type="dxa"/>
          </w:tcPr>
          <w:p w14:paraId="7644622D" w14:textId="77777777" w:rsidR="00EE176F" w:rsidRPr="00524DD2" w:rsidRDefault="00EE176F" w:rsidP="00EE49D0"/>
        </w:tc>
      </w:tr>
      <w:tr w:rsidR="00EE176F" w:rsidRPr="00524DD2" w14:paraId="563E83B6" w14:textId="77777777" w:rsidTr="00EE49D0">
        <w:tc>
          <w:tcPr>
            <w:tcW w:w="1346" w:type="dxa"/>
          </w:tcPr>
          <w:p w14:paraId="52CF8A86" w14:textId="77777777" w:rsidR="00EE176F" w:rsidRPr="00524DD2" w:rsidRDefault="00EE176F" w:rsidP="00EE49D0">
            <w:pPr>
              <w:rPr>
                <w:lang w:val="sr-Cyrl-CS"/>
              </w:rPr>
            </w:pPr>
            <w:r>
              <w:rPr>
                <w:lang w:val="sr-Cyrl-CS"/>
              </w:rPr>
              <w:t>7</w:t>
            </w:r>
          </w:p>
        </w:tc>
        <w:tc>
          <w:tcPr>
            <w:tcW w:w="2804" w:type="dxa"/>
            <w:vAlign w:val="center"/>
          </w:tcPr>
          <w:p w14:paraId="7F021F20" w14:textId="77777777" w:rsidR="00EE176F" w:rsidRPr="00524DD2" w:rsidRDefault="00EE176F" w:rsidP="00EE49D0">
            <w:proofErr w:type="spellStart"/>
            <w:r w:rsidRPr="00524DD2">
              <w:t>Коверти</w:t>
            </w:r>
            <w:proofErr w:type="spellEnd"/>
            <w:r>
              <w:rPr>
                <w:lang w:val="sr-Cyrl-CS"/>
              </w:rPr>
              <w:t xml:space="preserve"> </w:t>
            </w:r>
            <w:proofErr w:type="spellStart"/>
            <w:r w:rsidRPr="00524DD2">
              <w:t>америкен</w:t>
            </w:r>
            <w:proofErr w:type="spellEnd"/>
            <w:r w:rsidRPr="00524DD2">
              <w:t xml:space="preserve"> CАМОЛЕПЉИВЕ 11x23 </w:t>
            </w:r>
          </w:p>
          <w:p w14:paraId="0F7116C6" w14:textId="77777777" w:rsidR="00EE176F" w:rsidRPr="00524DD2" w:rsidRDefault="00EE176F" w:rsidP="00EE49D0"/>
        </w:tc>
        <w:tc>
          <w:tcPr>
            <w:tcW w:w="990" w:type="dxa"/>
            <w:vAlign w:val="center"/>
          </w:tcPr>
          <w:p w14:paraId="00835F0F" w14:textId="77777777" w:rsidR="00EE176F" w:rsidRPr="00524DD2" w:rsidRDefault="00EE176F" w:rsidP="00EE49D0">
            <w:pPr>
              <w:rPr>
                <w:lang w:val="sr-Cyrl-CS"/>
              </w:rPr>
            </w:pPr>
            <w:r w:rsidRPr="00524DD2">
              <w:rPr>
                <w:lang w:val="sr-Cyrl-CS"/>
              </w:rPr>
              <w:t>ком</w:t>
            </w:r>
          </w:p>
        </w:tc>
        <w:tc>
          <w:tcPr>
            <w:tcW w:w="810" w:type="dxa"/>
          </w:tcPr>
          <w:p w14:paraId="4AE26D9C" w14:textId="77777777" w:rsidR="00EE176F" w:rsidRPr="00524DD2" w:rsidRDefault="00EE176F" w:rsidP="00EE49D0">
            <w:r>
              <w:t>1500</w:t>
            </w:r>
          </w:p>
        </w:tc>
        <w:tc>
          <w:tcPr>
            <w:tcW w:w="1080" w:type="dxa"/>
          </w:tcPr>
          <w:p w14:paraId="6B93C520" w14:textId="77777777" w:rsidR="00EE176F" w:rsidRPr="00524DD2" w:rsidRDefault="00EE176F" w:rsidP="00EE49D0"/>
        </w:tc>
        <w:tc>
          <w:tcPr>
            <w:tcW w:w="1170" w:type="dxa"/>
          </w:tcPr>
          <w:p w14:paraId="1EFE3E8F" w14:textId="77777777" w:rsidR="00EE176F" w:rsidRPr="00524DD2" w:rsidRDefault="00EE176F" w:rsidP="00EE49D0"/>
        </w:tc>
        <w:tc>
          <w:tcPr>
            <w:tcW w:w="1350" w:type="dxa"/>
          </w:tcPr>
          <w:p w14:paraId="1AB2B703" w14:textId="77777777" w:rsidR="00EE176F" w:rsidRPr="00524DD2" w:rsidRDefault="00EE176F" w:rsidP="00EE49D0"/>
        </w:tc>
        <w:tc>
          <w:tcPr>
            <w:tcW w:w="1350" w:type="dxa"/>
          </w:tcPr>
          <w:p w14:paraId="5523B75E" w14:textId="77777777" w:rsidR="00EE176F" w:rsidRPr="00524DD2" w:rsidRDefault="00EE176F" w:rsidP="00EE49D0"/>
        </w:tc>
      </w:tr>
      <w:tr w:rsidR="00EE176F" w:rsidRPr="00524DD2" w14:paraId="3F135F2C" w14:textId="77777777" w:rsidTr="00EE49D0">
        <w:tc>
          <w:tcPr>
            <w:tcW w:w="1346" w:type="dxa"/>
          </w:tcPr>
          <w:p w14:paraId="374FD2E8" w14:textId="77777777" w:rsidR="00EE176F" w:rsidRPr="00524DD2" w:rsidRDefault="00EE176F" w:rsidP="00EE49D0">
            <w:pPr>
              <w:rPr>
                <w:lang w:val="sr-Cyrl-CS"/>
              </w:rPr>
            </w:pPr>
            <w:r>
              <w:rPr>
                <w:lang w:val="sr-Cyrl-CS"/>
              </w:rPr>
              <w:t>8</w:t>
            </w:r>
          </w:p>
        </w:tc>
        <w:tc>
          <w:tcPr>
            <w:tcW w:w="2804" w:type="dxa"/>
            <w:vAlign w:val="center"/>
          </w:tcPr>
          <w:p w14:paraId="0C5AD671" w14:textId="77777777" w:rsidR="00EE176F" w:rsidRPr="00524DD2" w:rsidRDefault="00EE176F" w:rsidP="00EE49D0">
            <w:pPr>
              <w:rPr>
                <w:lang w:val="sr-Cyrl-CS"/>
              </w:rPr>
            </w:pPr>
            <w:r w:rsidRPr="00524DD2">
              <w:rPr>
                <w:lang w:val="sr-Cyrl-CS"/>
              </w:rPr>
              <w:t xml:space="preserve">Адинг ролна 57мм пречника 40 мм, за рачунску машину, бела </w:t>
            </w:r>
          </w:p>
        </w:tc>
        <w:tc>
          <w:tcPr>
            <w:tcW w:w="990" w:type="dxa"/>
            <w:vAlign w:val="center"/>
          </w:tcPr>
          <w:p w14:paraId="13E15D75" w14:textId="77777777" w:rsidR="00EE176F" w:rsidRPr="00524DD2" w:rsidRDefault="00EE176F" w:rsidP="00EE49D0">
            <w:proofErr w:type="spellStart"/>
            <w:r w:rsidRPr="00524DD2">
              <w:t>ком</w:t>
            </w:r>
            <w:proofErr w:type="spellEnd"/>
          </w:p>
        </w:tc>
        <w:tc>
          <w:tcPr>
            <w:tcW w:w="810" w:type="dxa"/>
          </w:tcPr>
          <w:p w14:paraId="47CB1204" w14:textId="77777777" w:rsidR="00EE176F" w:rsidRPr="00524DD2" w:rsidRDefault="00EE176F" w:rsidP="00EE49D0">
            <w:r>
              <w:t>450</w:t>
            </w:r>
          </w:p>
        </w:tc>
        <w:tc>
          <w:tcPr>
            <w:tcW w:w="1080" w:type="dxa"/>
          </w:tcPr>
          <w:p w14:paraId="547F0C5A" w14:textId="77777777" w:rsidR="00EE176F" w:rsidRPr="00524DD2" w:rsidRDefault="00EE176F" w:rsidP="00EE49D0"/>
        </w:tc>
        <w:tc>
          <w:tcPr>
            <w:tcW w:w="1170" w:type="dxa"/>
          </w:tcPr>
          <w:p w14:paraId="2909BDED" w14:textId="77777777" w:rsidR="00EE176F" w:rsidRPr="00524DD2" w:rsidRDefault="00EE176F" w:rsidP="00EE49D0"/>
        </w:tc>
        <w:tc>
          <w:tcPr>
            <w:tcW w:w="1350" w:type="dxa"/>
          </w:tcPr>
          <w:p w14:paraId="75C7EFC8" w14:textId="77777777" w:rsidR="00EE176F" w:rsidRPr="00524DD2" w:rsidRDefault="00EE176F" w:rsidP="00EE49D0"/>
        </w:tc>
        <w:tc>
          <w:tcPr>
            <w:tcW w:w="1350" w:type="dxa"/>
          </w:tcPr>
          <w:p w14:paraId="1246BED3" w14:textId="77777777" w:rsidR="00EE176F" w:rsidRPr="00524DD2" w:rsidRDefault="00EE176F" w:rsidP="00EE49D0"/>
        </w:tc>
      </w:tr>
      <w:tr w:rsidR="00EE176F" w:rsidRPr="00524DD2" w14:paraId="1B3505EA" w14:textId="77777777" w:rsidTr="00EE49D0">
        <w:tc>
          <w:tcPr>
            <w:tcW w:w="1346" w:type="dxa"/>
          </w:tcPr>
          <w:p w14:paraId="6536EF80" w14:textId="77777777" w:rsidR="00EE176F" w:rsidRPr="00524DD2" w:rsidRDefault="00EE176F" w:rsidP="00EE49D0">
            <w:pPr>
              <w:rPr>
                <w:lang w:val="sr-Cyrl-CS"/>
              </w:rPr>
            </w:pPr>
            <w:r>
              <w:rPr>
                <w:lang w:val="sr-Cyrl-CS"/>
              </w:rPr>
              <w:t>9</w:t>
            </w:r>
          </w:p>
        </w:tc>
        <w:tc>
          <w:tcPr>
            <w:tcW w:w="2804" w:type="dxa"/>
            <w:vAlign w:val="center"/>
          </w:tcPr>
          <w:p w14:paraId="078EFD83" w14:textId="77777777" w:rsidR="00EE176F" w:rsidRPr="00524DD2" w:rsidRDefault="00EE176F" w:rsidP="00EE49D0">
            <w:pPr>
              <w:rPr>
                <w:lang w:val="sr-Cyrl-CS"/>
              </w:rPr>
            </w:pPr>
            <w:r w:rsidRPr="00524DD2">
              <w:rPr>
                <w:lang w:val="sr-Cyrl-CS"/>
              </w:rPr>
              <w:t>Хемијска оловка плава, једнократна, са врхом 0,5 мм, без механизма</w:t>
            </w:r>
          </w:p>
        </w:tc>
        <w:tc>
          <w:tcPr>
            <w:tcW w:w="990" w:type="dxa"/>
            <w:vAlign w:val="center"/>
          </w:tcPr>
          <w:p w14:paraId="13A02F4F" w14:textId="77777777" w:rsidR="00EE176F" w:rsidRPr="00524DD2" w:rsidRDefault="00EE176F" w:rsidP="00EE49D0">
            <w:proofErr w:type="spellStart"/>
            <w:r w:rsidRPr="00524DD2">
              <w:t>ком</w:t>
            </w:r>
            <w:proofErr w:type="spellEnd"/>
          </w:p>
        </w:tc>
        <w:tc>
          <w:tcPr>
            <w:tcW w:w="810" w:type="dxa"/>
          </w:tcPr>
          <w:p w14:paraId="03439D54" w14:textId="77777777" w:rsidR="00EE176F" w:rsidRPr="00524DD2" w:rsidRDefault="00EE176F" w:rsidP="00EE49D0">
            <w:r>
              <w:t>500</w:t>
            </w:r>
          </w:p>
        </w:tc>
        <w:tc>
          <w:tcPr>
            <w:tcW w:w="1080" w:type="dxa"/>
          </w:tcPr>
          <w:p w14:paraId="53F758C3" w14:textId="77777777" w:rsidR="00EE176F" w:rsidRPr="00524DD2" w:rsidRDefault="00EE176F" w:rsidP="00EE49D0"/>
        </w:tc>
        <w:tc>
          <w:tcPr>
            <w:tcW w:w="1170" w:type="dxa"/>
          </w:tcPr>
          <w:p w14:paraId="531501FD" w14:textId="77777777" w:rsidR="00EE176F" w:rsidRPr="00524DD2" w:rsidRDefault="00EE176F" w:rsidP="00EE49D0"/>
        </w:tc>
        <w:tc>
          <w:tcPr>
            <w:tcW w:w="1350" w:type="dxa"/>
          </w:tcPr>
          <w:p w14:paraId="67FA2CE3" w14:textId="77777777" w:rsidR="00EE176F" w:rsidRPr="00524DD2" w:rsidRDefault="00EE176F" w:rsidP="00EE49D0"/>
        </w:tc>
        <w:tc>
          <w:tcPr>
            <w:tcW w:w="1350" w:type="dxa"/>
          </w:tcPr>
          <w:p w14:paraId="0398E27A" w14:textId="77777777" w:rsidR="00EE176F" w:rsidRPr="00524DD2" w:rsidRDefault="00EE176F" w:rsidP="00EE49D0"/>
        </w:tc>
      </w:tr>
      <w:tr w:rsidR="00EE176F" w:rsidRPr="00524DD2" w14:paraId="055824A6" w14:textId="77777777" w:rsidTr="00EE49D0">
        <w:tc>
          <w:tcPr>
            <w:tcW w:w="1346" w:type="dxa"/>
          </w:tcPr>
          <w:p w14:paraId="5C30A032" w14:textId="77777777" w:rsidR="00EE176F" w:rsidRPr="00524DD2" w:rsidRDefault="00EE176F" w:rsidP="00EE49D0">
            <w:pPr>
              <w:rPr>
                <w:lang w:val="sr-Cyrl-CS"/>
              </w:rPr>
            </w:pPr>
            <w:r>
              <w:rPr>
                <w:lang w:val="sr-Cyrl-CS"/>
              </w:rPr>
              <w:t>10</w:t>
            </w:r>
          </w:p>
        </w:tc>
        <w:tc>
          <w:tcPr>
            <w:tcW w:w="2804" w:type="dxa"/>
            <w:vAlign w:val="center"/>
          </w:tcPr>
          <w:p w14:paraId="507E9539" w14:textId="77777777" w:rsidR="00EE176F" w:rsidRPr="00CC7E3D" w:rsidRDefault="00EE176F" w:rsidP="00EE49D0">
            <w:pPr>
              <w:rPr>
                <w:lang w:val="sr-Cyrl-RS"/>
              </w:rPr>
            </w:pPr>
            <w:r>
              <w:rPr>
                <w:lang w:val="sr-Cyrl-RS"/>
              </w:rPr>
              <w:t>Оловка графитна са гумицом ХБ</w:t>
            </w:r>
          </w:p>
        </w:tc>
        <w:tc>
          <w:tcPr>
            <w:tcW w:w="990" w:type="dxa"/>
            <w:vAlign w:val="center"/>
          </w:tcPr>
          <w:p w14:paraId="232F9D9A" w14:textId="77777777" w:rsidR="00EE176F" w:rsidRPr="00524DD2" w:rsidRDefault="00EE176F" w:rsidP="00EE49D0">
            <w:proofErr w:type="spellStart"/>
            <w:r w:rsidRPr="00524DD2">
              <w:t>ком</w:t>
            </w:r>
            <w:proofErr w:type="spellEnd"/>
          </w:p>
        </w:tc>
        <w:tc>
          <w:tcPr>
            <w:tcW w:w="810" w:type="dxa"/>
          </w:tcPr>
          <w:p w14:paraId="74BDD404" w14:textId="77777777" w:rsidR="00EE176F" w:rsidRPr="00524DD2" w:rsidRDefault="00EE176F" w:rsidP="00EE49D0">
            <w:r>
              <w:t>100</w:t>
            </w:r>
          </w:p>
        </w:tc>
        <w:tc>
          <w:tcPr>
            <w:tcW w:w="1080" w:type="dxa"/>
          </w:tcPr>
          <w:p w14:paraId="317B8AB3" w14:textId="77777777" w:rsidR="00EE176F" w:rsidRPr="00524DD2" w:rsidRDefault="00EE176F" w:rsidP="00EE49D0"/>
        </w:tc>
        <w:tc>
          <w:tcPr>
            <w:tcW w:w="1170" w:type="dxa"/>
          </w:tcPr>
          <w:p w14:paraId="6B84C892" w14:textId="77777777" w:rsidR="00EE176F" w:rsidRPr="00524DD2" w:rsidRDefault="00EE176F" w:rsidP="00EE49D0"/>
        </w:tc>
        <w:tc>
          <w:tcPr>
            <w:tcW w:w="1350" w:type="dxa"/>
          </w:tcPr>
          <w:p w14:paraId="600F772F" w14:textId="77777777" w:rsidR="00EE176F" w:rsidRPr="00524DD2" w:rsidRDefault="00EE176F" w:rsidP="00EE49D0"/>
        </w:tc>
        <w:tc>
          <w:tcPr>
            <w:tcW w:w="1350" w:type="dxa"/>
          </w:tcPr>
          <w:p w14:paraId="4C5C2083" w14:textId="77777777" w:rsidR="00EE176F" w:rsidRPr="00524DD2" w:rsidRDefault="00EE176F" w:rsidP="00EE49D0"/>
        </w:tc>
      </w:tr>
      <w:tr w:rsidR="00EE176F" w:rsidRPr="00524DD2" w14:paraId="134247DE" w14:textId="77777777" w:rsidTr="00EE49D0">
        <w:tc>
          <w:tcPr>
            <w:tcW w:w="1346" w:type="dxa"/>
          </w:tcPr>
          <w:p w14:paraId="2182ACBA" w14:textId="77777777" w:rsidR="00EE176F" w:rsidRPr="00524DD2" w:rsidRDefault="00EE176F" w:rsidP="00EE49D0">
            <w:pPr>
              <w:rPr>
                <w:lang w:val="sr-Cyrl-CS"/>
              </w:rPr>
            </w:pPr>
            <w:r>
              <w:rPr>
                <w:lang w:val="sr-Cyrl-CS"/>
              </w:rPr>
              <w:t>11</w:t>
            </w:r>
          </w:p>
        </w:tc>
        <w:tc>
          <w:tcPr>
            <w:tcW w:w="2804" w:type="dxa"/>
            <w:vAlign w:val="center"/>
          </w:tcPr>
          <w:p w14:paraId="2D292CCB" w14:textId="77777777" w:rsidR="00EE176F" w:rsidRPr="00524DD2" w:rsidRDefault="00EE176F" w:rsidP="00EE49D0">
            <w:pPr>
              <w:rPr>
                <w:lang w:val="sr-Cyrl-CS"/>
              </w:rPr>
            </w:pPr>
            <w:r w:rsidRPr="00524DD2">
              <w:rPr>
                <w:lang w:val="sr-Cyrl-CS"/>
              </w:rPr>
              <w:t>Хемијска оловка црвена, једнократна, са врхом 0,5 мм, без механизма</w:t>
            </w:r>
          </w:p>
        </w:tc>
        <w:tc>
          <w:tcPr>
            <w:tcW w:w="990" w:type="dxa"/>
            <w:vAlign w:val="center"/>
          </w:tcPr>
          <w:p w14:paraId="1FA83DB1" w14:textId="77777777" w:rsidR="00EE176F" w:rsidRPr="00524DD2" w:rsidRDefault="00EE176F" w:rsidP="00EE49D0">
            <w:proofErr w:type="spellStart"/>
            <w:r w:rsidRPr="00524DD2">
              <w:t>ком</w:t>
            </w:r>
            <w:proofErr w:type="spellEnd"/>
          </w:p>
        </w:tc>
        <w:tc>
          <w:tcPr>
            <w:tcW w:w="810" w:type="dxa"/>
          </w:tcPr>
          <w:p w14:paraId="14536FE4" w14:textId="77777777" w:rsidR="00EE176F" w:rsidRPr="00524DD2" w:rsidRDefault="00EE176F" w:rsidP="00EE49D0">
            <w:r>
              <w:t>100</w:t>
            </w:r>
          </w:p>
        </w:tc>
        <w:tc>
          <w:tcPr>
            <w:tcW w:w="1080" w:type="dxa"/>
          </w:tcPr>
          <w:p w14:paraId="5FF84755" w14:textId="77777777" w:rsidR="00EE176F" w:rsidRPr="00524DD2" w:rsidRDefault="00EE176F" w:rsidP="00EE49D0"/>
        </w:tc>
        <w:tc>
          <w:tcPr>
            <w:tcW w:w="1170" w:type="dxa"/>
          </w:tcPr>
          <w:p w14:paraId="52D568FC" w14:textId="77777777" w:rsidR="00EE176F" w:rsidRPr="00524DD2" w:rsidRDefault="00EE176F" w:rsidP="00EE49D0"/>
        </w:tc>
        <w:tc>
          <w:tcPr>
            <w:tcW w:w="1350" w:type="dxa"/>
          </w:tcPr>
          <w:p w14:paraId="602974F8" w14:textId="77777777" w:rsidR="00EE176F" w:rsidRPr="00524DD2" w:rsidRDefault="00EE176F" w:rsidP="00EE49D0"/>
        </w:tc>
        <w:tc>
          <w:tcPr>
            <w:tcW w:w="1350" w:type="dxa"/>
          </w:tcPr>
          <w:p w14:paraId="31793DBD" w14:textId="77777777" w:rsidR="00EE176F" w:rsidRPr="00524DD2" w:rsidRDefault="00EE176F" w:rsidP="00EE49D0"/>
        </w:tc>
      </w:tr>
      <w:tr w:rsidR="00EE176F" w:rsidRPr="00524DD2" w14:paraId="419775CE" w14:textId="77777777" w:rsidTr="00EE49D0">
        <w:tc>
          <w:tcPr>
            <w:tcW w:w="1346" w:type="dxa"/>
          </w:tcPr>
          <w:p w14:paraId="70CBB8B5" w14:textId="77777777" w:rsidR="00EE176F" w:rsidRPr="00524DD2" w:rsidRDefault="00EE176F" w:rsidP="00EE49D0">
            <w:pPr>
              <w:rPr>
                <w:lang w:val="sr-Cyrl-CS"/>
              </w:rPr>
            </w:pPr>
            <w:r w:rsidRPr="00524DD2">
              <w:rPr>
                <w:lang w:val="sr-Cyrl-CS"/>
              </w:rPr>
              <w:t>1</w:t>
            </w:r>
            <w:r>
              <w:rPr>
                <w:lang w:val="sr-Cyrl-CS"/>
              </w:rPr>
              <w:t>2</w:t>
            </w:r>
          </w:p>
        </w:tc>
        <w:tc>
          <w:tcPr>
            <w:tcW w:w="2804" w:type="dxa"/>
            <w:vAlign w:val="center"/>
          </w:tcPr>
          <w:p w14:paraId="5279E646" w14:textId="77777777" w:rsidR="00EE176F" w:rsidRPr="00524DD2" w:rsidRDefault="00EE176F" w:rsidP="00EE49D0">
            <w:pPr>
              <w:rPr>
                <w:lang w:val="sr-Cyrl-CS"/>
              </w:rPr>
            </w:pPr>
            <w:r w:rsidRPr="00524DD2">
              <w:rPr>
                <w:lang w:val="sr-Cyrl-CS"/>
              </w:rPr>
              <w:t>Кламерице 24/6 мм челичне или одговарајуће (1000 ПСЦ)</w:t>
            </w:r>
          </w:p>
        </w:tc>
        <w:tc>
          <w:tcPr>
            <w:tcW w:w="990" w:type="dxa"/>
            <w:vAlign w:val="center"/>
          </w:tcPr>
          <w:p w14:paraId="2983E246" w14:textId="77777777" w:rsidR="00EE176F" w:rsidRPr="00524DD2" w:rsidRDefault="00EE176F" w:rsidP="00EE49D0">
            <w:pPr>
              <w:rPr>
                <w:lang w:val="sr-Cyrl-CS"/>
              </w:rPr>
            </w:pPr>
            <w:proofErr w:type="spellStart"/>
            <w:r w:rsidRPr="00524DD2">
              <w:t>Кут</w:t>
            </w:r>
            <w:proofErr w:type="spellEnd"/>
            <w:r w:rsidRPr="00524DD2">
              <w:rPr>
                <w:lang w:val="sr-Cyrl-CS"/>
              </w:rPr>
              <w:t>.</w:t>
            </w:r>
          </w:p>
        </w:tc>
        <w:tc>
          <w:tcPr>
            <w:tcW w:w="810" w:type="dxa"/>
          </w:tcPr>
          <w:p w14:paraId="438C5EE9" w14:textId="77777777" w:rsidR="00EE176F" w:rsidRPr="00524DD2" w:rsidRDefault="00EE176F" w:rsidP="00EE49D0">
            <w:r>
              <w:t>100</w:t>
            </w:r>
          </w:p>
        </w:tc>
        <w:tc>
          <w:tcPr>
            <w:tcW w:w="1080" w:type="dxa"/>
          </w:tcPr>
          <w:p w14:paraId="7B21F56B" w14:textId="77777777" w:rsidR="00EE176F" w:rsidRPr="00524DD2" w:rsidRDefault="00EE176F" w:rsidP="00EE49D0"/>
        </w:tc>
        <w:tc>
          <w:tcPr>
            <w:tcW w:w="1170" w:type="dxa"/>
          </w:tcPr>
          <w:p w14:paraId="60D115D6" w14:textId="77777777" w:rsidR="00EE176F" w:rsidRPr="00524DD2" w:rsidRDefault="00EE176F" w:rsidP="00EE49D0"/>
        </w:tc>
        <w:tc>
          <w:tcPr>
            <w:tcW w:w="1350" w:type="dxa"/>
          </w:tcPr>
          <w:p w14:paraId="503F9845" w14:textId="77777777" w:rsidR="00EE176F" w:rsidRPr="00524DD2" w:rsidRDefault="00EE176F" w:rsidP="00EE49D0"/>
        </w:tc>
        <w:tc>
          <w:tcPr>
            <w:tcW w:w="1350" w:type="dxa"/>
          </w:tcPr>
          <w:p w14:paraId="32C16DA1" w14:textId="77777777" w:rsidR="00EE176F" w:rsidRPr="00524DD2" w:rsidRDefault="00EE176F" w:rsidP="00EE49D0"/>
        </w:tc>
      </w:tr>
      <w:tr w:rsidR="00EE176F" w:rsidRPr="00524DD2" w14:paraId="7A34DB44" w14:textId="77777777" w:rsidTr="00EE49D0">
        <w:tc>
          <w:tcPr>
            <w:tcW w:w="1346" w:type="dxa"/>
          </w:tcPr>
          <w:p w14:paraId="6A8F4224" w14:textId="77777777" w:rsidR="00EE176F" w:rsidRPr="00524DD2" w:rsidRDefault="00EE176F" w:rsidP="00EE49D0">
            <w:pPr>
              <w:rPr>
                <w:lang w:val="sr-Cyrl-CS"/>
              </w:rPr>
            </w:pPr>
            <w:r w:rsidRPr="00524DD2">
              <w:rPr>
                <w:lang w:val="sr-Cyrl-CS"/>
              </w:rPr>
              <w:t>1</w:t>
            </w:r>
            <w:r>
              <w:rPr>
                <w:lang w:val="sr-Cyrl-CS"/>
              </w:rPr>
              <w:t>3</w:t>
            </w:r>
          </w:p>
        </w:tc>
        <w:tc>
          <w:tcPr>
            <w:tcW w:w="2804" w:type="dxa"/>
            <w:vAlign w:val="center"/>
          </w:tcPr>
          <w:p w14:paraId="14E944E9" w14:textId="77777777" w:rsidR="00EE176F" w:rsidRPr="000E123B" w:rsidRDefault="00EE176F" w:rsidP="00EE49D0">
            <w:pPr>
              <w:rPr>
                <w:lang w:val="sr-Cyrl-CS"/>
              </w:rPr>
            </w:pPr>
            <w:r w:rsidRPr="000E123B">
              <w:rPr>
                <w:lang w:val="sr-Cyrl-CS"/>
              </w:rPr>
              <w:t>Селотејп трака 48мм, дужина 60/100 м</w:t>
            </w:r>
          </w:p>
        </w:tc>
        <w:tc>
          <w:tcPr>
            <w:tcW w:w="990" w:type="dxa"/>
            <w:vAlign w:val="center"/>
          </w:tcPr>
          <w:p w14:paraId="54054C5A" w14:textId="77777777" w:rsidR="00EE176F" w:rsidRPr="00524DD2" w:rsidRDefault="00EE176F" w:rsidP="00EE49D0">
            <w:pPr>
              <w:rPr>
                <w:lang w:val="sr-Cyrl-CS"/>
              </w:rPr>
            </w:pPr>
            <w:r>
              <w:rPr>
                <w:lang w:val="sr-Cyrl-CS"/>
              </w:rPr>
              <w:t>Ком.</w:t>
            </w:r>
          </w:p>
        </w:tc>
        <w:tc>
          <w:tcPr>
            <w:tcW w:w="810" w:type="dxa"/>
          </w:tcPr>
          <w:p w14:paraId="6A4EEAE4" w14:textId="77777777" w:rsidR="00EE176F" w:rsidRPr="00524DD2" w:rsidRDefault="00EE176F" w:rsidP="00EE49D0">
            <w:r>
              <w:t>50</w:t>
            </w:r>
          </w:p>
        </w:tc>
        <w:tc>
          <w:tcPr>
            <w:tcW w:w="1080" w:type="dxa"/>
          </w:tcPr>
          <w:p w14:paraId="709610A1" w14:textId="77777777" w:rsidR="00EE176F" w:rsidRPr="00524DD2" w:rsidRDefault="00EE176F" w:rsidP="00EE49D0"/>
        </w:tc>
        <w:tc>
          <w:tcPr>
            <w:tcW w:w="1170" w:type="dxa"/>
          </w:tcPr>
          <w:p w14:paraId="4808EE98" w14:textId="77777777" w:rsidR="00EE176F" w:rsidRPr="00524DD2" w:rsidRDefault="00EE176F" w:rsidP="00EE49D0"/>
        </w:tc>
        <w:tc>
          <w:tcPr>
            <w:tcW w:w="1350" w:type="dxa"/>
          </w:tcPr>
          <w:p w14:paraId="19B60BAC" w14:textId="77777777" w:rsidR="00EE176F" w:rsidRPr="00524DD2" w:rsidRDefault="00EE176F" w:rsidP="00EE49D0"/>
        </w:tc>
        <w:tc>
          <w:tcPr>
            <w:tcW w:w="1350" w:type="dxa"/>
          </w:tcPr>
          <w:p w14:paraId="77EA7FC7" w14:textId="77777777" w:rsidR="00EE176F" w:rsidRPr="00524DD2" w:rsidRDefault="00EE176F" w:rsidP="00EE49D0"/>
        </w:tc>
      </w:tr>
      <w:tr w:rsidR="00EE176F" w:rsidRPr="00524DD2" w14:paraId="21F6407F" w14:textId="77777777" w:rsidTr="00EE49D0">
        <w:tc>
          <w:tcPr>
            <w:tcW w:w="1346" w:type="dxa"/>
          </w:tcPr>
          <w:p w14:paraId="58CCC825" w14:textId="77777777" w:rsidR="00EE176F" w:rsidRPr="00524DD2" w:rsidRDefault="00EE176F" w:rsidP="00EE49D0">
            <w:pPr>
              <w:rPr>
                <w:lang w:val="sr-Cyrl-CS"/>
              </w:rPr>
            </w:pPr>
            <w:r w:rsidRPr="00524DD2">
              <w:rPr>
                <w:lang w:val="sr-Cyrl-CS"/>
              </w:rPr>
              <w:t>1</w:t>
            </w:r>
            <w:r>
              <w:rPr>
                <w:lang w:val="sr-Cyrl-CS"/>
              </w:rPr>
              <w:t>4</w:t>
            </w:r>
          </w:p>
        </w:tc>
        <w:tc>
          <w:tcPr>
            <w:tcW w:w="2804" w:type="dxa"/>
            <w:vAlign w:val="center"/>
          </w:tcPr>
          <w:p w14:paraId="43272ACD" w14:textId="77777777" w:rsidR="00EE176F" w:rsidRPr="000E123B" w:rsidRDefault="00EE176F" w:rsidP="00EE49D0">
            <w:pPr>
              <w:rPr>
                <w:lang w:val="sr-Cyrl-CS"/>
              </w:rPr>
            </w:pPr>
            <w:r>
              <w:rPr>
                <w:lang w:val="sr-Cyrl-CS"/>
              </w:rPr>
              <w:t>Ранац школски, анатомски за све узрасте</w:t>
            </w:r>
          </w:p>
        </w:tc>
        <w:tc>
          <w:tcPr>
            <w:tcW w:w="990" w:type="dxa"/>
            <w:vAlign w:val="center"/>
          </w:tcPr>
          <w:p w14:paraId="50A1E1DF" w14:textId="77777777" w:rsidR="00EE176F" w:rsidRPr="00524DD2" w:rsidRDefault="00EE176F" w:rsidP="00EE49D0">
            <w:pPr>
              <w:rPr>
                <w:lang w:val="sr-Cyrl-CS"/>
              </w:rPr>
            </w:pPr>
            <w:r>
              <w:rPr>
                <w:lang w:val="sr-Cyrl-CS"/>
              </w:rPr>
              <w:t>ком</w:t>
            </w:r>
          </w:p>
        </w:tc>
        <w:tc>
          <w:tcPr>
            <w:tcW w:w="810" w:type="dxa"/>
          </w:tcPr>
          <w:p w14:paraId="6D631B53" w14:textId="77777777" w:rsidR="00EE176F" w:rsidRPr="00CC7E3D" w:rsidRDefault="00EE176F" w:rsidP="00EE49D0">
            <w:pPr>
              <w:rPr>
                <w:lang w:val="sr-Cyrl-RS"/>
              </w:rPr>
            </w:pPr>
            <w:r>
              <w:t>2</w:t>
            </w:r>
            <w:r>
              <w:rPr>
                <w:lang w:val="sr-Cyrl-RS"/>
              </w:rPr>
              <w:t>5</w:t>
            </w:r>
          </w:p>
        </w:tc>
        <w:tc>
          <w:tcPr>
            <w:tcW w:w="1080" w:type="dxa"/>
          </w:tcPr>
          <w:p w14:paraId="0E1C2DE6" w14:textId="77777777" w:rsidR="00EE176F" w:rsidRPr="00524DD2" w:rsidRDefault="00EE176F" w:rsidP="00EE49D0"/>
        </w:tc>
        <w:tc>
          <w:tcPr>
            <w:tcW w:w="1170" w:type="dxa"/>
          </w:tcPr>
          <w:p w14:paraId="6A199603" w14:textId="77777777" w:rsidR="00EE176F" w:rsidRPr="00524DD2" w:rsidRDefault="00EE176F" w:rsidP="00EE49D0"/>
        </w:tc>
        <w:tc>
          <w:tcPr>
            <w:tcW w:w="1350" w:type="dxa"/>
          </w:tcPr>
          <w:p w14:paraId="729CD98A" w14:textId="77777777" w:rsidR="00EE176F" w:rsidRPr="00524DD2" w:rsidRDefault="00EE176F" w:rsidP="00EE49D0"/>
        </w:tc>
        <w:tc>
          <w:tcPr>
            <w:tcW w:w="1350" w:type="dxa"/>
          </w:tcPr>
          <w:p w14:paraId="065264EB" w14:textId="77777777" w:rsidR="00EE176F" w:rsidRPr="00524DD2" w:rsidRDefault="00EE176F" w:rsidP="00EE49D0"/>
        </w:tc>
      </w:tr>
      <w:tr w:rsidR="00EE176F" w:rsidRPr="00524DD2" w14:paraId="2FB72F3F" w14:textId="77777777" w:rsidTr="00EE49D0">
        <w:tc>
          <w:tcPr>
            <w:tcW w:w="1346" w:type="dxa"/>
          </w:tcPr>
          <w:p w14:paraId="7F1519A8" w14:textId="77777777" w:rsidR="00EE176F" w:rsidRPr="00524DD2" w:rsidRDefault="00EE176F" w:rsidP="00EE49D0">
            <w:pPr>
              <w:rPr>
                <w:lang w:val="sr-Cyrl-CS"/>
              </w:rPr>
            </w:pPr>
            <w:r w:rsidRPr="00524DD2">
              <w:rPr>
                <w:lang w:val="sr-Cyrl-CS"/>
              </w:rPr>
              <w:t>1</w:t>
            </w:r>
            <w:r>
              <w:rPr>
                <w:lang w:val="sr-Cyrl-CS"/>
              </w:rPr>
              <w:t>5</w:t>
            </w:r>
          </w:p>
        </w:tc>
        <w:tc>
          <w:tcPr>
            <w:tcW w:w="2804" w:type="dxa"/>
            <w:vAlign w:val="center"/>
          </w:tcPr>
          <w:p w14:paraId="678633D8" w14:textId="77777777" w:rsidR="00EE176F" w:rsidRPr="00524DD2" w:rsidRDefault="00EE176F" w:rsidP="00EE49D0">
            <w:pPr>
              <w:rPr>
                <w:lang w:val="sr-Latn-CS"/>
              </w:rPr>
            </w:pPr>
            <w:r w:rsidRPr="00524DD2">
              <w:rPr>
                <w:lang w:val="sr-Cyrl-CS"/>
              </w:rPr>
              <w:t>Коректор-белило (кратак период сушења и квалитетну четкицу) беле боје</w:t>
            </w:r>
            <w:r w:rsidRPr="00524DD2">
              <w:rPr>
                <w:lang w:val="sr-Latn-CS"/>
              </w:rPr>
              <w:t xml:space="preserve">, 20 </w:t>
            </w:r>
            <w:r w:rsidRPr="00524DD2">
              <w:rPr>
                <w:lang w:val="sr-Cyrl-CS"/>
              </w:rPr>
              <w:t>мл ,</w:t>
            </w:r>
          </w:p>
        </w:tc>
        <w:tc>
          <w:tcPr>
            <w:tcW w:w="990" w:type="dxa"/>
            <w:vAlign w:val="center"/>
          </w:tcPr>
          <w:p w14:paraId="227FE260" w14:textId="77777777" w:rsidR="00EE176F" w:rsidRPr="00524DD2" w:rsidRDefault="00EE176F" w:rsidP="00EE49D0">
            <w:proofErr w:type="spellStart"/>
            <w:r w:rsidRPr="00524DD2">
              <w:t>Ком</w:t>
            </w:r>
            <w:proofErr w:type="spellEnd"/>
          </w:p>
        </w:tc>
        <w:tc>
          <w:tcPr>
            <w:tcW w:w="810" w:type="dxa"/>
          </w:tcPr>
          <w:p w14:paraId="1F1C4ED9" w14:textId="77777777" w:rsidR="00EE176F" w:rsidRPr="00524DD2" w:rsidRDefault="00EE176F" w:rsidP="00EE49D0">
            <w:r>
              <w:t>200</w:t>
            </w:r>
          </w:p>
        </w:tc>
        <w:tc>
          <w:tcPr>
            <w:tcW w:w="1080" w:type="dxa"/>
          </w:tcPr>
          <w:p w14:paraId="1C09A9BC" w14:textId="77777777" w:rsidR="00EE176F" w:rsidRPr="00524DD2" w:rsidRDefault="00EE176F" w:rsidP="00EE49D0"/>
        </w:tc>
        <w:tc>
          <w:tcPr>
            <w:tcW w:w="1170" w:type="dxa"/>
          </w:tcPr>
          <w:p w14:paraId="39C14F0A" w14:textId="77777777" w:rsidR="00EE176F" w:rsidRPr="00524DD2" w:rsidRDefault="00EE176F" w:rsidP="00EE49D0"/>
        </w:tc>
        <w:tc>
          <w:tcPr>
            <w:tcW w:w="1350" w:type="dxa"/>
          </w:tcPr>
          <w:p w14:paraId="4801FFE2" w14:textId="77777777" w:rsidR="00EE176F" w:rsidRPr="00524DD2" w:rsidRDefault="00EE176F" w:rsidP="00EE49D0"/>
        </w:tc>
        <w:tc>
          <w:tcPr>
            <w:tcW w:w="1350" w:type="dxa"/>
          </w:tcPr>
          <w:p w14:paraId="0FC2655C" w14:textId="77777777" w:rsidR="00EE176F" w:rsidRPr="00524DD2" w:rsidRDefault="00EE176F" w:rsidP="00EE49D0"/>
        </w:tc>
      </w:tr>
      <w:tr w:rsidR="00EE176F" w:rsidRPr="00524DD2" w14:paraId="5EAC6E47" w14:textId="77777777" w:rsidTr="00EE49D0">
        <w:tc>
          <w:tcPr>
            <w:tcW w:w="1346" w:type="dxa"/>
          </w:tcPr>
          <w:p w14:paraId="219C5FE7" w14:textId="77777777" w:rsidR="00EE176F" w:rsidRPr="00524DD2" w:rsidRDefault="00EE176F" w:rsidP="00EE49D0">
            <w:pPr>
              <w:rPr>
                <w:lang w:val="sr-Cyrl-CS"/>
              </w:rPr>
            </w:pPr>
            <w:r w:rsidRPr="00524DD2">
              <w:rPr>
                <w:lang w:val="sr-Cyrl-CS"/>
              </w:rPr>
              <w:lastRenderedPageBreak/>
              <w:t>1</w:t>
            </w:r>
            <w:r>
              <w:rPr>
                <w:lang w:val="sr-Cyrl-CS"/>
              </w:rPr>
              <w:t>6</w:t>
            </w:r>
          </w:p>
        </w:tc>
        <w:tc>
          <w:tcPr>
            <w:tcW w:w="2804" w:type="dxa"/>
            <w:vAlign w:val="center"/>
          </w:tcPr>
          <w:p w14:paraId="0717D67F" w14:textId="77777777" w:rsidR="00EE176F" w:rsidRPr="00524DD2" w:rsidRDefault="00EE176F" w:rsidP="00EE49D0">
            <w:pPr>
              <w:rPr>
                <w:lang w:val="sr-Cyrl-CS"/>
              </w:rPr>
            </w:pPr>
            <w:r w:rsidRPr="00524DD2">
              <w:rPr>
                <w:lang w:val="sr-Cyrl-CS"/>
              </w:rPr>
              <w:t xml:space="preserve">Маказе металне за папир са гуменом дршком, дужине 21 </w:t>
            </w:r>
            <w:r w:rsidRPr="00524DD2">
              <w:t>cm</w:t>
            </w:r>
          </w:p>
        </w:tc>
        <w:tc>
          <w:tcPr>
            <w:tcW w:w="990" w:type="dxa"/>
            <w:vAlign w:val="center"/>
          </w:tcPr>
          <w:p w14:paraId="388C74BE" w14:textId="77777777" w:rsidR="00EE176F" w:rsidRPr="00524DD2" w:rsidRDefault="00EE176F" w:rsidP="00EE49D0">
            <w:proofErr w:type="spellStart"/>
            <w:r w:rsidRPr="00524DD2">
              <w:t>ком</w:t>
            </w:r>
            <w:proofErr w:type="spellEnd"/>
          </w:p>
        </w:tc>
        <w:tc>
          <w:tcPr>
            <w:tcW w:w="810" w:type="dxa"/>
          </w:tcPr>
          <w:p w14:paraId="7F67761C" w14:textId="77777777" w:rsidR="00EE176F" w:rsidRPr="00524DD2" w:rsidRDefault="00EE176F" w:rsidP="00EE49D0">
            <w:r>
              <w:rPr>
                <w:lang w:val="sr-Cyrl-RS"/>
              </w:rPr>
              <w:t>2</w:t>
            </w:r>
            <w:r>
              <w:t>0</w:t>
            </w:r>
          </w:p>
        </w:tc>
        <w:tc>
          <w:tcPr>
            <w:tcW w:w="1080" w:type="dxa"/>
          </w:tcPr>
          <w:p w14:paraId="3F2B0F40" w14:textId="77777777" w:rsidR="00EE176F" w:rsidRPr="00524DD2" w:rsidRDefault="00EE176F" w:rsidP="00EE49D0"/>
        </w:tc>
        <w:tc>
          <w:tcPr>
            <w:tcW w:w="1170" w:type="dxa"/>
          </w:tcPr>
          <w:p w14:paraId="71F4E67C" w14:textId="77777777" w:rsidR="00EE176F" w:rsidRPr="00524DD2" w:rsidRDefault="00EE176F" w:rsidP="00EE49D0"/>
        </w:tc>
        <w:tc>
          <w:tcPr>
            <w:tcW w:w="1350" w:type="dxa"/>
          </w:tcPr>
          <w:p w14:paraId="5B3B13E3" w14:textId="77777777" w:rsidR="00EE176F" w:rsidRPr="00524DD2" w:rsidRDefault="00EE176F" w:rsidP="00EE49D0"/>
        </w:tc>
        <w:tc>
          <w:tcPr>
            <w:tcW w:w="1350" w:type="dxa"/>
          </w:tcPr>
          <w:p w14:paraId="0476DA96" w14:textId="77777777" w:rsidR="00EE176F" w:rsidRPr="00524DD2" w:rsidRDefault="00EE176F" w:rsidP="00EE49D0"/>
        </w:tc>
      </w:tr>
      <w:tr w:rsidR="00EE176F" w:rsidRPr="00524DD2" w14:paraId="57364FC6" w14:textId="77777777" w:rsidTr="00EE49D0">
        <w:tc>
          <w:tcPr>
            <w:tcW w:w="1346" w:type="dxa"/>
          </w:tcPr>
          <w:p w14:paraId="180F8611" w14:textId="77777777" w:rsidR="00EE176F" w:rsidRPr="00524DD2" w:rsidRDefault="00EE176F" w:rsidP="00EE49D0">
            <w:pPr>
              <w:rPr>
                <w:lang w:val="sr-Cyrl-CS"/>
              </w:rPr>
            </w:pPr>
            <w:r w:rsidRPr="00524DD2">
              <w:rPr>
                <w:lang w:val="sr-Cyrl-CS"/>
              </w:rPr>
              <w:t>1</w:t>
            </w:r>
            <w:r>
              <w:rPr>
                <w:lang w:val="sr-Cyrl-CS"/>
              </w:rPr>
              <w:t>7</w:t>
            </w:r>
          </w:p>
        </w:tc>
        <w:tc>
          <w:tcPr>
            <w:tcW w:w="2804" w:type="dxa"/>
            <w:vAlign w:val="center"/>
          </w:tcPr>
          <w:p w14:paraId="2696FFB6" w14:textId="77777777" w:rsidR="00EE176F" w:rsidRPr="00524DD2" w:rsidRDefault="00EE176F" w:rsidP="00EE49D0">
            <w:pPr>
              <w:rPr>
                <w:lang w:val="sr-Cyrl-CS"/>
              </w:rPr>
            </w:pPr>
            <w:r w:rsidRPr="00524DD2">
              <w:rPr>
                <w:lang w:val="sr-Cyrl-CS"/>
              </w:rPr>
              <w:t>Селотејп 15/33(15 мм ширина,пречник 33 мм) провидан</w:t>
            </w:r>
          </w:p>
        </w:tc>
        <w:tc>
          <w:tcPr>
            <w:tcW w:w="990" w:type="dxa"/>
            <w:vAlign w:val="center"/>
          </w:tcPr>
          <w:p w14:paraId="09DCB22D" w14:textId="77777777" w:rsidR="00EE176F" w:rsidRPr="00524DD2" w:rsidRDefault="00EE176F" w:rsidP="00EE49D0">
            <w:proofErr w:type="spellStart"/>
            <w:r w:rsidRPr="00524DD2">
              <w:t>ком</w:t>
            </w:r>
            <w:proofErr w:type="spellEnd"/>
          </w:p>
        </w:tc>
        <w:tc>
          <w:tcPr>
            <w:tcW w:w="810" w:type="dxa"/>
          </w:tcPr>
          <w:p w14:paraId="72AC1FA4" w14:textId="77777777" w:rsidR="00EE176F" w:rsidRPr="00524DD2" w:rsidRDefault="00EE176F" w:rsidP="00EE49D0">
            <w:r>
              <w:t>300</w:t>
            </w:r>
          </w:p>
        </w:tc>
        <w:tc>
          <w:tcPr>
            <w:tcW w:w="1080" w:type="dxa"/>
          </w:tcPr>
          <w:p w14:paraId="5046D8BA" w14:textId="77777777" w:rsidR="00EE176F" w:rsidRPr="00524DD2" w:rsidRDefault="00EE176F" w:rsidP="00EE49D0"/>
        </w:tc>
        <w:tc>
          <w:tcPr>
            <w:tcW w:w="1170" w:type="dxa"/>
          </w:tcPr>
          <w:p w14:paraId="48F5450A" w14:textId="77777777" w:rsidR="00EE176F" w:rsidRPr="00524DD2" w:rsidRDefault="00EE176F" w:rsidP="00EE49D0"/>
        </w:tc>
        <w:tc>
          <w:tcPr>
            <w:tcW w:w="1350" w:type="dxa"/>
          </w:tcPr>
          <w:p w14:paraId="046678F0" w14:textId="77777777" w:rsidR="00EE176F" w:rsidRPr="00524DD2" w:rsidRDefault="00EE176F" w:rsidP="00EE49D0"/>
        </w:tc>
        <w:tc>
          <w:tcPr>
            <w:tcW w:w="1350" w:type="dxa"/>
          </w:tcPr>
          <w:p w14:paraId="6A3A3CAB" w14:textId="77777777" w:rsidR="00EE176F" w:rsidRPr="00524DD2" w:rsidRDefault="00EE176F" w:rsidP="00EE49D0"/>
        </w:tc>
      </w:tr>
      <w:tr w:rsidR="00EE176F" w:rsidRPr="00524DD2" w14:paraId="19A50A8B" w14:textId="77777777" w:rsidTr="00EE49D0">
        <w:tc>
          <w:tcPr>
            <w:tcW w:w="1346" w:type="dxa"/>
          </w:tcPr>
          <w:p w14:paraId="599F4F19" w14:textId="77777777" w:rsidR="00EE176F" w:rsidRPr="00524DD2" w:rsidRDefault="00EE176F" w:rsidP="00EE49D0">
            <w:pPr>
              <w:rPr>
                <w:lang w:val="sr-Cyrl-CS"/>
              </w:rPr>
            </w:pPr>
            <w:r w:rsidRPr="00524DD2">
              <w:rPr>
                <w:lang w:val="sr-Cyrl-CS"/>
              </w:rPr>
              <w:t>1</w:t>
            </w:r>
            <w:r>
              <w:rPr>
                <w:lang w:val="sr-Cyrl-CS"/>
              </w:rPr>
              <w:t>8</w:t>
            </w:r>
          </w:p>
        </w:tc>
        <w:tc>
          <w:tcPr>
            <w:tcW w:w="2804" w:type="dxa"/>
            <w:vAlign w:val="center"/>
          </w:tcPr>
          <w:p w14:paraId="4FAA48B3" w14:textId="77777777" w:rsidR="00EE176F" w:rsidRPr="00524DD2" w:rsidRDefault="00EE176F" w:rsidP="00EE49D0">
            <w:pPr>
              <w:rPr>
                <w:lang w:val="sr-Cyrl-CS"/>
              </w:rPr>
            </w:pPr>
            <w:proofErr w:type="spellStart"/>
            <w:r w:rsidRPr="00524DD2">
              <w:t>Спајалице</w:t>
            </w:r>
            <w:proofErr w:type="spellEnd"/>
            <w:r w:rsidRPr="00524DD2">
              <w:rPr>
                <w:lang w:val="sr-Cyrl-CS"/>
              </w:rPr>
              <w:t xml:space="preserve"> металне</w:t>
            </w:r>
            <w:r w:rsidRPr="00524DD2">
              <w:t>-30мм</w:t>
            </w:r>
          </w:p>
        </w:tc>
        <w:tc>
          <w:tcPr>
            <w:tcW w:w="990" w:type="dxa"/>
            <w:vAlign w:val="center"/>
          </w:tcPr>
          <w:p w14:paraId="52B3D3F7" w14:textId="77777777" w:rsidR="00EE176F" w:rsidRPr="00524DD2" w:rsidRDefault="00EE176F" w:rsidP="00EE49D0">
            <w:pPr>
              <w:rPr>
                <w:lang w:val="sr-Cyrl-CS"/>
              </w:rPr>
            </w:pPr>
            <w:proofErr w:type="spellStart"/>
            <w:r w:rsidRPr="00524DD2">
              <w:t>Кутија</w:t>
            </w:r>
            <w:proofErr w:type="spellEnd"/>
          </w:p>
          <w:p w14:paraId="57D79BDF" w14:textId="77777777" w:rsidR="00EE176F" w:rsidRPr="00524DD2" w:rsidRDefault="00EE176F" w:rsidP="00EE49D0">
            <w:pPr>
              <w:rPr>
                <w:lang w:val="sr-Cyrl-CS"/>
              </w:rPr>
            </w:pPr>
            <w:r w:rsidRPr="00524DD2">
              <w:rPr>
                <w:lang w:val="sr-Cyrl-CS"/>
              </w:rPr>
              <w:t>(1/100 ком)</w:t>
            </w:r>
          </w:p>
        </w:tc>
        <w:tc>
          <w:tcPr>
            <w:tcW w:w="810" w:type="dxa"/>
          </w:tcPr>
          <w:p w14:paraId="05839E7F" w14:textId="77777777" w:rsidR="00EE176F" w:rsidRPr="00524DD2" w:rsidRDefault="00EE176F" w:rsidP="00EE49D0">
            <w:r>
              <w:t>140</w:t>
            </w:r>
          </w:p>
        </w:tc>
        <w:tc>
          <w:tcPr>
            <w:tcW w:w="1080" w:type="dxa"/>
          </w:tcPr>
          <w:p w14:paraId="25641181" w14:textId="77777777" w:rsidR="00EE176F" w:rsidRPr="00524DD2" w:rsidRDefault="00EE176F" w:rsidP="00EE49D0"/>
        </w:tc>
        <w:tc>
          <w:tcPr>
            <w:tcW w:w="1170" w:type="dxa"/>
          </w:tcPr>
          <w:p w14:paraId="0B005184" w14:textId="77777777" w:rsidR="00EE176F" w:rsidRPr="00524DD2" w:rsidRDefault="00EE176F" w:rsidP="00EE49D0"/>
        </w:tc>
        <w:tc>
          <w:tcPr>
            <w:tcW w:w="1350" w:type="dxa"/>
          </w:tcPr>
          <w:p w14:paraId="2643EBA7" w14:textId="77777777" w:rsidR="00EE176F" w:rsidRPr="00524DD2" w:rsidRDefault="00EE176F" w:rsidP="00EE49D0"/>
        </w:tc>
        <w:tc>
          <w:tcPr>
            <w:tcW w:w="1350" w:type="dxa"/>
          </w:tcPr>
          <w:p w14:paraId="16B43013" w14:textId="77777777" w:rsidR="00EE176F" w:rsidRPr="00524DD2" w:rsidRDefault="00EE176F" w:rsidP="00EE49D0"/>
        </w:tc>
      </w:tr>
      <w:tr w:rsidR="00EE176F" w:rsidRPr="00524DD2" w14:paraId="52E19E33" w14:textId="77777777" w:rsidTr="00EE49D0">
        <w:tc>
          <w:tcPr>
            <w:tcW w:w="1346" w:type="dxa"/>
          </w:tcPr>
          <w:p w14:paraId="6B922E77" w14:textId="77777777" w:rsidR="00EE176F" w:rsidRPr="00524DD2" w:rsidRDefault="00EE176F" w:rsidP="00EE49D0">
            <w:pPr>
              <w:rPr>
                <w:lang w:val="sr-Cyrl-CS"/>
              </w:rPr>
            </w:pPr>
            <w:r w:rsidRPr="00524DD2">
              <w:rPr>
                <w:lang w:val="sr-Cyrl-CS"/>
              </w:rPr>
              <w:t>1</w:t>
            </w:r>
            <w:r>
              <w:rPr>
                <w:lang w:val="sr-Cyrl-CS"/>
              </w:rPr>
              <w:t>9</w:t>
            </w:r>
          </w:p>
        </w:tc>
        <w:tc>
          <w:tcPr>
            <w:tcW w:w="2804" w:type="dxa"/>
            <w:vAlign w:val="center"/>
          </w:tcPr>
          <w:p w14:paraId="620D7F5E" w14:textId="77777777" w:rsidR="00EE176F" w:rsidRPr="006524D8" w:rsidRDefault="00EE176F" w:rsidP="00EE49D0">
            <w:pPr>
              <w:rPr>
                <w:lang w:val="sr-Cyrl-CS"/>
              </w:rPr>
            </w:pPr>
            <w:r w:rsidRPr="000E123B">
              <w:rPr>
                <w:lang w:val="sr-Cyrl-CS"/>
              </w:rPr>
              <w:t>Флип чарт табла магнетна</w:t>
            </w:r>
            <w:r>
              <w:rPr>
                <w:lang w:val="sr-Cyrl-CS"/>
              </w:rPr>
              <w:t>, са могућношћу постављања папирних блокова, са постољем и носачем фломастера</w:t>
            </w:r>
          </w:p>
        </w:tc>
        <w:tc>
          <w:tcPr>
            <w:tcW w:w="990" w:type="dxa"/>
            <w:vAlign w:val="center"/>
          </w:tcPr>
          <w:p w14:paraId="3ADC27F8" w14:textId="77777777" w:rsidR="00EE176F" w:rsidRPr="00524DD2" w:rsidRDefault="00EE176F" w:rsidP="00EE49D0">
            <w:proofErr w:type="spellStart"/>
            <w:r w:rsidRPr="00524DD2">
              <w:t>ком</w:t>
            </w:r>
            <w:proofErr w:type="spellEnd"/>
          </w:p>
        </w:tc>
        <w:tc>
          <w:tcPr>
            <w:tcW w:w="810" w:type="dxa"/>
          </w:tcPr>
          <w:p w14:paraId="2AF6215F" w14:textId="77777777" w:rsidR="00EE176F" w:rsidRPr="00C2769A" w:rsidRDefault="00EE176F" w:rsidP="00EE49D0">
            <w:pPr>
              <w:rPr>
                <w:lang w:val="sr-Cyrl-RS"/>
              </w:rPr>
            </w:pPr>
            <w:r>
              <w:rPr>
                <w:lang w:val="sr-Cyrl-RS"/>
              </w:rPr>
              <w:t>1</w:t>
            </w:r>
          </w:p>
        </w:tc>
        <w:tc>
          <w:tcPr>
            <w:tcW w:w="1080" w:type="dxa"/>
          </w:tcPr>
          <w:p w14:paraId="3F6B0FE8" w14:textId="77777777" w:rsidR="00EE176F" w:rsidRPr="00524DD2" w:rsidRDefault="00EE176F" w:rsidP="00EE49D0"/>
        </w:tc>
        <w:tc>
          <w:tcPr>
            <w:tcW w:w="1170" w:type="dxa"/>
          </w:tcPr>
          <w:p w14:paraId="094DFB52" w14:textId="77777777" w:rsidR="00EE176F" w:rsidRPr="00524DD2" w:rsidRDefault="00EE176F" w:rsidP="00EE49D0"/>
        </w:tc>
        <w:tc>
          <w:tcPr>
            <w:tcW w:w="1350" w:type="dxa"/>
          </w:tcPr>
          <w:p w14:paraId="0FAF2992" w14:textId="77777777" w:rsidR="00EE176F" w:rsidRPr="00524DD2" w:rsidRDefault="00EE176F" w:rsidP="00EE49D0"/>
        </w:tc>
        <w:tc>
          <w:tcPr>
            <w:tcW w:w="1350" w:type="dxa"/>
          </w:tcPr>
          <w:p w14:paraId="4DDA8308" w14:textId="77777777" w:rsidR="00EE176F" w:rsidRPr="00524DD2" w:rsidRDefault="00EE176F" w:rsidP="00EE49D0"/>
        </w:tc>
      </w:tr>
      <w:tr w:rsidR="00EE176F" w:rsidRPr="00524DD2" w14:paraId="217095C2" w14:textId="77777777" w:rsidTr="00EE49D0">
        <w:tc>
          <w:tcPr>
            <w:tcW w:w="1346" w:type="dxa"/>
          </w:tcPr>
          <w:p w14:paraId="347EF1A1" w14:textId="77777777" w:rsidR="00EE176F" w:rsidRPr="00524DD2" w:rsidRDefault="00EE176F" w:rsidP="00EE49D0">
            <w:pPr>
              <w:rPr>
                <w:lang w:val="sr-Cyrl-CS"/>
              </w:rPr>
            </w:pPr>
            <w:r>
              <w:rPr>
                <w:lang w:val="sr-Cyrl-CS"/>
              </w:rPr>
              <w:t>20</w:t>
            </w:r>
          </w:p>
        </w:tc>
        <w:tc>
          <w:tcPr>
            <w:tcW w:w="2804" w:type="dxa"/>
            <w:vAlign w:val="center"/>
          </w:tcPr>
          <w:p w14:paraId="050884EF" w14:textId="77777777" w:rsidR="00EE176F" w:rsidRPr="00524DD2" w:rsidRDefault="00EE176F" w:rsidP="00EE49D0">
            <w:pPr>
              <w:rPr>
                <w:lang w:val="sr-Cyrl-CS"/>
              </w:rPr>
            </w:pPr>
            <w:r w:rsidRPr="00524DD2">
              <w:rPr>
                <w:lang w:val="sr-Cyrl-CS"/>
              </w:rPr>
              <w:t>Стикери жути 75</w:t>
            </w:r>
            <w:r w:rsidRPr="00524DD2">
              <w:t>x</w:t>
            </w:r>
            <w:r w:rsidRPr="00524DD2">
              <w:rPr>
                <w:lang w:val="sr-Cyrl-CS"/>
              </w:rPr>
              <w:t xml:space="preserve"> 75 мм од 100 листова</w:t>
            </w:r>
          </w:p>
        </w:tc>
        <w:tc>
          <w:tcPr>
            <w:tcW w:w="990" w:type="dxa"/>
            <w:vAlign w:val="center"/>
          </w:tcPr>
          <w:p w14:paraId="32E07754" w14:textId="77777777" w:rsidR="00EE176F" w:rsidRPr="00E466F0" w:rsidRDefault="00EE176F" w:rsidP="00EE49D0">
            <w:pPr>
              <w:rPr>
                <w:lang w:val="sr-Cyrl-CS"/>
              </w:rPr>
            </w:pPr>
            <w:r>
              <w:rPr>
                <w:lang w:val="sr-Cyrl-CS"/>
              </w:rPr>
              <w:t>ком</w:t>
            </w:r>
          </w:p>
        </w:tc>
        <w:tc>
          <w:tcPr>
            <w:tcW w:w="810" w:type="dxa"/>
          </w:tcPr>
          <w:p w14:paraId="684E9553" w14:textId="77777777" w:rsidR="00EE176F" w:rsidRPr="00524DD2" w:rsidRDefault="00EE176F" w:rsidP="00EE49D0">
            <w:r>
              <w:t>20</w:t>
            </w:r>
          </w:p>
        </w:tc>
        <w:tc>
          <w:tcPr>
            <w:tcW w:w="1080" w:type="dxa"/>
          </w:tcPr>
          <w:p w14:paraId="29C379C1" w14:textId="77777777" w:rsidR="00EE176F" w:rsidRPr="00524DD2" w:rsidRDefault="00EE176F" w:rsidP="00EE49D0"/>
        </w:tc>
        <w:tc>
          <w:tcPr>
            <w:tcW w:w="1170" w:type="dxa"/>
          </w:tcPr>
          <w:p w14:paraId="4B22AA78" w14:textId="77777777" w:rsidR="00EE176F" w:rsidRPr="00524DD2" w:rsidRDefault="00EE176F" w:rsidP="00EE49D0"/>
        </w:tc>
        <w:tc>
          <w:tcPr>
            <w:tcW w:w="1350" w:type="dxa"/>
          </w:tcPr>
          <w:p w14:paraId="0BF290C5" w14:textId="77777777" w:rsidR="00EE176F" w:rsidRPr="00524DD2" w:rsidRDefault="00EE176F" w:rsidP="00EE49D0"/>
        </w:tc>
        <w:tc>
          <w:tcPr>
            <w:tcW w:w="1350" w:type="dxa"/>
          </w:tcPr>
          <w:p w14:paraId="73A87A81" w14:textId="77777777" w:rsidR="00EE176F" w:rsidRPr="00524DD2" w:rsidRDefault="00EE176F" w:rsidP="00EE49D0"/>
        </w:tc>
      </w:tr>
      <w:tr w:rsidR="00EE176F" w:rsidRPr="00524DD2" w14:paraId="43A0FE9E" w14:textId="77777777" w:rsidTr="00EE49D0">
        <w:tc>
          <w:tcPr>
            <w:tcW w:w="1346" w:type="dxa"/>
          </w:tcPr>
          <w:p w14:paraId="772E06B8" w14:textId="77777777" w:rsidR="00EE176F" w:rsidRPr="00524DD2" w:rsidRDefault="00EE176F" w:rsidP="00EE49D0">
            <w:pPr>
              <w:rPr>
                <w:lang w:val="sr-Cyrl-CS"/>
              </w:rPr>
            </w:pPr>
            <w:r>
              <w:rPr>
                <w:lang w:val="sr-Cyrl-CS"/>
              </w:rPr>
              <w:t>21</w:t>
            </w:r>
          </w:p>
        </w:tc>
        <w:tc>
          <w:tcPr>
            <w:tcW w:w="2804" w:type="dxa"/>
            <w:vAlign w:val="center"/>
          </w:tcPr>
          <w:p w14:paraId="3BC4B97B" w14:textId="77777777" w:rsidR="00EE176F" w:rsidRPr="00524DD2" w:rsidRDefault="00EE176F" w:rsidP="00EE49D0">
            <w:pPr>
              <w:rPr>
                <w:lang w:val="sr-Cyrl-CS"/>
              </w:rPr>
            </w:pPr>
            <w:r w:rsidRPr="00524DD2">
              <w:rPr>
                <w:lang w:val="sr-Cyrl-CS"/>
              </w:rPr>
              <w:t xml:space="preserve"> Дневник благајне A4 НЦР 1/100 блок</w:t>
            </w:r>
          </w:p>
        </w:tc>
        <w:tc>
          <w:tcPr>
            <w:tcW w:w="990" w:type="dxa"/>
            <w:vAlign w:val="center"/>
          </w:tcPr>
          <w:p w14:paraId="050C683F" w14:textId="77777777" w:rsidR="00EE176F" w:rsidRPr="00524DD2" w:rsidRDefault="00EE176F" w:rsidP="00EE49D0">
            <w:pPr>
              <w:rPr>
                <w:lang w:val="sr-Cyrl-CS"/>
              </w:rPr>
            </w:pPr>
            <w:r w:rsidRPr="00524DD2">
              <w:rPr>
                <w:lang w:val="sr-Cyrl-CS"/>
              </w:rPr>
              <w:t>блок</w:t>
            </w:r>
          </w:p>
        </w:tc>
        <w:tc>
          <w:tcPr>
            <w:tcW w:w="810" w:type="dxa"/>
          </w:tcPr>
          <w:p w14:paraId="4807F414" w14:textId="77777777" w:rsidR="00EE176F" w:rsidRPr="00524DD2" w:rsidRDefault="00EE176F" w:rsidP="00EE49D0">
            <w:r>
              <w:t>10</w:t>
            </w:r>
          </w:p>
        </w:tc>
        <w:tc>
          <w:tcPr>
            <w:tcW w:w="1080" w:type="dxa"/>
          </w:tcPr>
          <w:p w14:paraId="742B9022" w14:textId="77777777" w:rsidR="00EE176F" w:rsidRPr="00524DD2" w:rsidRDefault="00EE176F" w:rsidP="00EE49D0"/>
        </w:tc>
        <w:tc>
          <w:tcPr>
            <w:tcW w:w="1170" w:type="dxa"/>
          </w:tcPr>
          <w:p w14:paraId="464565A2" w14:textId="77777777" w:rsidR="00EE176F" w:rsidRPr="00524DD2" w:rsidRDefault="00EE176F" w:rsidP="00EE49D0"/>
        </w:tc>
        <w:tc>
          <w:tcPr>
            <w:tcW w:w="1350" w:type="dxa"/>
          </w:tcPr>
          <w:p w14:paraId="6F58C64D" w14:textId="77777777" w:rsidR="00EE176F" w:rsidRPr="00524DD2" w:rsidRDefault="00EE176F" w:rsidP="00EE49D0"/>
        </w:tc>
        <w:tc>
          <w:tcPr>
            <w:tcW w:w="1350" w:type="dxa"/>
          </w:tcPr>
          <w:p w14:paraId="3BBC58A1" w14:textId="77777777" w:rsidR="00EE176F" w:rsidRPr="00524DD2" w:rsidRDefault="00EE176F" w:rsidP="00EE49D0"/>
        </w:tc>
      </w:tr>
      <w:tr w:rsidR="00EE176F" w:rsidRPr="00524DD2" w14:paraId="190185A9" w14:textId="77777777" w:rsidTr="00EE49D0">
        <w:tc>
          <w:tcPr>
            <w:tcW w:w="1346" w:type="dxa"/>
          </w:tcPr>
          <w:p w14:paraId="1254BCFB" w14:textId="77777777" w:rsidR="00EE176F" w:rsidRPr="00524DD2" w:rsidRDefault="00EE176F" w:rsidP="00EE49D0">
            <w:pPr>
              <w:rPr>
                <w:lang w:val="sr-Cyrl-CS"/>
              </w:rPr>
            </w:pPr>
            <w:r>
              <w:rPr>
                <w:lang w:val="sr-Cyrl-CS"/>
              </w:rPr>
              <w:t>22</w:t>
            </w:r>
          </w:p>
        </w:tc>
        <w:tc>
          <w:tcPr>
            <w:tcW w:w="2804" w:type="dxa"/>
            <w:vAlign w:val="center"/>
          </w:tcPr>
          <w:p w14:paraId="57E2AAE5" w14:textId="77777777" w:rsidR="00EE176F" w:rsidRPr="00524DD2" w:rsidRDefault="00EE176F" w:rsidP="00EE49D0">
            <w:pPr>
              <w:rPr>
                <w:lang w:val="ru-RU"/>
              </w:rPr>
            </w:pPr>
            <w:r w:rsidRPr="00524DD2">
              <w:rPr>
                <w:lang w:val="ru-RU"/>
              </w:rPr>
              <w:t>Налог благајни да исплати А5 блок НЦР 100 листа</w:t>
            </w:r>
          </w:p>
        </w:tc>
        <w:tc>
          <w:tcPr>
            <w:tcW w:w="990" w:type="dxa"/>
            <w:vAlign w:val="center"/>
          </w:tcPr>
          <w:p w14:paraId="2DC2F87F" w14:textId="77777777" w:rsidR="00EE176F" w:rsidRPr="00524DD2" w:rsidRDefault="00EE176F" w:rsidP="00EE49D0">
            <w:proofErr w:type="spellStart"/>
            <w:r w:rsidRPr="00524DD2">
              <w:t>ком</w:t>
            </w:r>
            <w:proofErr w:type="spellEnd"/>
          </w:p>
        </w:tc>
        <w:tc>
          <w:tcPr>
            <w:tcW w:w="810" w:type="dxa"/>
          </w:tcPr>
          <w:p w14:paraId="2BC3E9CB" w14:textId="77777777" w:rsidR="00EE176F" w:rsidRPr="00524DD2" w:rsidRDefault="00EE176F" w:rsidP="00EE49D0">
            <w:r>
              <w:t>10</w:t>
            </w:r>
          </w:p>
        </w:tc>
        <w:tc>
          <w:tcPr>
            <w:tcW w:w="1080" w:type="dxa"/>
          </w:tcPr>
          <w:p w14:paraId="15ECD96E" w14:textId="77777777" w:rsidR="00EE176F" w:rsidRPr="00524DD2" w:rsidRDefault="00EE176F" w:rsidP="00EE49D0"/>
        </w:tc>
        <w:tc>
          <w:tcPr>
            <w:tcW w:w="1170" w:type="dxa"/>
          </w:tcPr>
          <w:p w14:paraId="3A5E0BC8" w14:textId="77777777" w:rsidR="00EE176F" w:rsidRPr="00524DD2" w:rsidRDefault="00EE176F" w:rsidP="00EE49D0"/>
        </w:tc>
        <w:tc>
          <w:tcPr>
            <w:tcW w:w="1350" w:type="dxa"/>
          </w:tcPr>
          <w:p w14:paraId="44F6C1AF" w14:textId="77777777" w:rsidR="00EE176F" w:rsidRPr="00524DD2" w:rsidRDefault="00EE176F" w:rsidP="00EE49D0"/>
        </w:tc>
        <w:tc>
          <w:tcPr>
            <w:tcW w:w="1350" w:type="dxa"/>
          </w:tcPr>
          <w:p w14:paraId="49714219" w14:textId="77777777" w:rsidR="00EE176F" w:rsidRPr="00524DD2" w:rsidRDefault="00EE176F" w:rsidP="00EE49D0"/>
        </w:tc>
      </w:tr>
      <w:tr w:rsidR="00EE176F" w:rsidRPr="00524DD2" w14:paraId="228C8081" w14:textId="77777777" w:rsidTr="00EE49D0">
        <w:tc>
          <w:tcPr>
            <w:tcW w:w="1346" w:type="dxa"/>
          </w:tcPr>
          <w:p w14:paraId="6A71704B" w14:textId="77777777" w:rsidR="00EE176F" w:rsidRPr="00524DD2" w:rsidRDefault="00EE176F" w:rsidP="00EE49D0">
            <w:pPr>
              <w:rPr>
                <w:lang w:val="sr-Cyrl-CS"/>
              </w:rPr>
            </w:pPr>
            <w:r>
              <w:rPr>
                <w:lang w:val="sr-Cyrl-CS"/>
              </w:rPr>
              <w:t>23</w:t>
            </w:r>
          </w:p>
        </w:tc>
        <w:tc>
          <w:tcPr>
            <w:tcW w:w="2804" w:type="dxa"/>
            <w:vAlign w:val="center"/>
          </w:tcPr>
          <w:p w14:paraId="1CEDED87" w14:textId="77777777" w:rsidR="00EE176F" w:rsidRPr="00524DD2" w:rsidRDefault="00EE176F" w:rsidP="00EE49D0">
            <w:pPr>
              <w:rPr>
                <w:lang w:val="ru-RU"/>
              </w:rPr>
            </w:pPr>
            <w:r w:rsidRPr="00524DD2">
              <w:rPr>
                <w:lang w:val="ru-RU"/>
              </w:rPr>
              <w:t>Налог за уплату образац бр.1 , блок (1+1),</w:t>
            </w:r>
          </w:p>
        </w:tc>
        <w:tc>
          <w:tcPr>
            <w:tcW w:w="990" w:type="dxa"/>
            <w:vAlign w:val="center"/>
          </w:tcPr>
          <w:p w14:paraId="6EBE0651" w14:textId="77777777" w:rsidR="00EE176F" w:rsidRPr="00524DD2" w:rsidRDefault="00EE176F" w:rsidP="00EE49D0">
            <w:proofErr w:type="spellStart"/>
            <w:r w:rsidRPr="00524DD2">
              <w:t>блок</w:t>
            </w:r>
            <w:proofErr w:type="spellEnd"/>
          </w:p>
        </w:tc>
        <w:tc>
          <w:tcPr>
            <w:tcW w:w="810" w:type="dxa"/>
          </w:tcPr>
          <w:p w14:paraId="0B054D10" w14:textId="77777777" w:rsidR="00EE176F" w:rsidRPr="00524DD2" w:rsidRDefault="00EE176F" w:rsidP="00EE49D0">
            <w:r>
              <w:t>10</w:t>
            </w:r>
          </w:p>
        </w:tc>
        <w:tc>
          <w:tcPr>
            <w:tcW w:w="1080" w:type="dxa"/>
          </w:tcPr>
          <w:p w14:paraId="656A0732" w14:textId="77777777" w:rsidR="00EE176F" w:rsidRPr="00524DD2" w:rsidRDefault="00EE176F" w:rsidP="00EE49D0"/>
        </w:tc>
        <w:tc>
          <w:tcPr>
            <w:tcW w:w="1170" w:type="dxa"/>
          </w:tcPr>
          <w:p w14:paraId="2FA305B2" w14:textId="77777777" w:rsidR="00EE176F" w:rsidRPr="00524DD2" w:rsidRDefault="00EE176F" w:rsidP="00EE49D0"/>
        </w:tc>
        <w:tc>
          <w:tcPr>
            <w:tcW w:w="1350" w:type="dxa"/>
          </w:tcPr>
          <w:p w14:paraId="1C1E5329" w14:textId="77777777" w:rsidR="00EE176F" w:rsidRPr="00524DD2" w:rsidRDefault="00EE176F" w:rsidP="00EE49D0"/>
        </w:tc>
        <w:tc>
          <w:tcPr>
            <w:tcW w:w="1350" w:type="dxa"/>
          </w:tcPr>
          <w:p w14:paraId="52690909" w14:textId="77777777" w:rsidR="00EE176F" w:rsidRPr="00524DD2" w:rsidRDefault="00EE176F" w:rsidP="00EE49D0"/>
        </w:tc>
      </w:tr>
      <w:tr w:rsidR="00EE176F" w:rsidRPr="00524DD2" w14:paraId="6831A2B6" w14:textId="77777777" w:rsidTr="00EE49D0">
        <w:tc>
          <w:tcPr>
            <w:tcW w:w="1346" w:type="dxa"/>
          </w:tcPr>
          <w:p w14:paraId="032A8D5D" w14:textId="77777777" w:rsidR="00EE176F" w:rsidRPr="00524DD2" w:rsidRDefault="00EE176F" w:rsidP="00EE49D0">
            <w:pPr>
              <w:rPr>
                <w:lang w:val="sr-Cyrl-CS"/>
              </w:rPr>
            </w:pPr>
            <w:r w:rsidRPr="00524DD2">
              <w:rPr>
                <w:lang w:val="sr-Cyrl-CS"/>
              </w:rPr>
              <w:t>2</w:t>
            </w:r>
            <w:r>
              <w:rPr>
                <w:lang w:val="sr-Cyrl-CS"/>
              </w:rPr>
              <w:t>4</w:t>
            </w:r>
          </w:p>
        </w:tc>
        <w:tc>
          <w:tcPr>
            <w:tcW w:w="2804" w:type="dxa"/>
            <w:vAlign w:val="center"/>
          </w:tcPr>
          <w:p w14:paraId="127DDA9E" w14:textId="77777777" w:rsidR="00EE176F" w:rsidRPr="00524DD2" w:rsidRDefault="00EE176F" w:rsidP="00EE49D0">
            <w:pPr>
              <w:rPr>
                <w:lang w:val="sr-Cyrl-CS"/>
              </w:rPr>
            </w:pPr>
            <w:r w:rsidRPr="00524DD2">
              <w:rPr>
                <w:lang w:val="ru-RU"/>
              </w:rPr>
              <w:t>Налог за пренос образац бр.3    1</w:t>
            </w:r>
            <w:r w:rsidRPr="00524DD2">
              <w:rPr>
                <w:lang w:val="sr-Latn-CS"/>
              </w:rPr>
              <w:t>NCR</w:t>
            </w:r>
            <w:r w:rsidRPr="00524DD2">
              <w:rPr>
                <w:lang w:val="sr-Cyrl-CS"/>
              </w:rPr>
              <w:t xml:space="preserve"> у блоку</w:t>
            </w:r>
          </w:p>
          <w:p w14:paraId="01388ADD" w14:textId="77777777" w:rsidR="00EE176F" w:rsidRPr="00524DD2" w:rsidRDefault="00EE176F" w:rsidP="00EE49D0">
            <w:pPr>
              <w:rPr>
                <w:lang w:val="sr-Cyrl-CS"/>
              </w:rPr>
            </w:pPr>
          </w:p>
        </w:tc>
        <w:tc>
          <w:tcPr>
            <w:tcW w:w="990" w:type="dxa"/>
            <w:vAlign w:val="center"/>
          </w:tcPr>
          <w:p w14:paraId="7133F1E3" w14:textId="77777777" w:rsidR="00EE176F" w:rsidRPr="00524DD2" w:rsidRDefault="00EE176F" w:rsidP="00EE49D0">
            <w:proofErr w:type="spellStart"/>
            <w:r w:rsidRPr="00524DD2">
              <w:t>блок</w:t>
            </w:r>
            <w:proofErr w:type="spellEnd"/>
          </w:p>
        </w:tc>
        <w:tc>
          <w:tcPr>
            <w:tcW w:w="810" w:type="dxa"/>
          </w:tcPr>
          <w:p w14:paraId="70D374BE" w14:textId="77777777" w:rsidR="00EE176F" w:rsidRPr="00C2769A" w:rsidRDefault="00EE176F" w:rsidP="00EE49D0">
            <w:pPr>
              <w:rPr>
                <w:lang w:val="sr-Cyrl-RS"/>
              </w:rPr>
            </w:pPr>
            <w:r>
              <w:t>5</w:t>
            </w:r>
          </w:p>
        </w:tc>
        <w:tc>
          <w:tcPr>
            <w:tcW w:w="1080" w:type="dxa"/>
          </w:tcPr>
          <w:p w14:paraId="7B329C53" w14:textId="77777777" w:rsidR="00EE176F" w:rsidRPr="00524DD2" w:rsidRDefault="00EE176F" w:rsidP="00EE49D0"/>
        </w:tc>
        <w:tc>
          <w:tcPr>
            <w:tcW w:w="1170" w:type="dxa"/>
          </w:tcPr>
          <w:p w14:paraId="5FA40D5E" w14:textId="77777777" w:rsidR="00EE176F" w:rsidRPr="00524DD2" w:rsidRDefault="00EE176F" w:rsidP="00EE49D0"/>
        </w:tc>
        <w:tc>
          <w:tcPr>
            <w:tcW w:w="1350" w:type="dxa"/>
          </w:tcPr>
          <w:p w14:paraId="33A1BAAC" w14:textId="77777777" w:rsidR="00EE176F" w:rsidRPr="00524DD2" w:rsidRDefault="00EE176F" w:rsidP="00EE49D0"/>
        </w:tc>
        <w:tc>
          <w:tcPr>
            <w:tcW w:w="1350" w:type="dxa"/>
          </w:tcPr>
          <w:p w14:paraId="5E83250F" w14:textId="77777777" w:rsidR="00EE176F" w:rsidRPr="00524DD2" w:rsidRDefault="00EE176F" w:rsidP="00EE49D0"/>
        </w:tc>
      </w:tr>
      <w:tr w:rsidR="00EE176F" w:rsidRPr="00524DD2" w14:paraId="44FF2DCB" w14:textId="77777777" w:rsidTr="00EE49D0">
        <w:tc>
          <w:tcPr>
            <w:tcW w:w="1346" w:type="dxa"/>
          </w:tcPr>
          <w:p w14:paraId="533C2065" w14:textId="77777777" w:rsidR="00EE176F" w:rsidRPr="00524DD2" w:rsidRDefault="00EE176F" w:rsidP="00EE49D0">
            <w:pPr>
              <w:rPr>
                <w:lang w:val="sr-Cyrl-CS"/>
              </w:rPr>
            </w:pPr>
            <w:r w:rsidRPr="00524DD2">
              <w:rPr>
                <w:lang w:val="sr-Cyrl-CS"/>
              </w:rPr>
              <w:t>2</w:t>
            </w:r>
            <w:r>
              <w:rPr>
                <w:lang w:val="sr-Cyrl-CS"/>
              </w:rPr>
              <w:t>5</w:t>
            </w:r>
          </w:p>
        </w:tc>
        <w:tc>
          <w:tcPr>
            <w:tcW w:w="2804" w:type="dxa"/>
            <w:vAlign w:val="center"/>
          </w:tcPr>
          <w:p w14:paraId="44B39B55" w14:textId="77777777" w:rsidR="00EE176F" w:rsidRPr="00524DD2" w:rsidRDefault="00EE176F" w:rsidP="00EE49D0">
            <w:pPr>
              <w:rPr>
                <w:lang w:val="sr-Cyrl-CS"/>
              </w:rPr>
            </w:pPr>
            <w:r w:rsidRPr="00524DD2">
              <w:rPr>
                <w:lang w:val="sr-Cyrl-CS"/>
              </w:rPr>
              <w:t>Фасцикла ПВЦ, А4 формат ,разних боја са уметнутим механизмом</w:t>
            </w:r>
          </w:p>
        </w:tc>
        <w:tc>
          <w:tcPr>
            <w:tcW w:w="990" w:type="dxa"/>
            <w:vAlign w:val="center"/>
          </w:tcPr>
          <w:p w14:paraId="395AE126" w14:textId="77777777" w:rsidR="00EE176F" w:rsidRPr="00524DD2" w:rsidRDefault="00EE176F" w:rsidP="00EE49D0">
            <w:proofErr w:type="spellStart"/>
            <w:r w:rsidRPr="00524DD2">
              <w:t>ком</w:t>
            </w:r>
            <w:proofErr w:type="spellEnd"/>
          </w:p>
        </w:tc>
        <w:tc>
          <w:tcPr>
            <w:tcW w:w="810" w:type="dxa"/>
          </w:tcPr>
          <w:p w14:paraId="6E7C3D67" w14:textId="77777777" w:rsidR="00EE176F" w:rsidRPr="00C2769A" w:rsidRDefault="00EE176F" w:rsidP="00EE49D0">
            <w:pPr>
              <w:rPr>
                <w:lang w:val="sr-Cyrl-RS"/>
              </w:rPr>
            </w:pPr>
            <w:r>
              <w:t>50</w:t>
            </w:r>
          </w:p>
        </w:tc>
        <w:tc>
          <w:tcPr>
            <w:tcW w:w="1080" w:type="dxa"/>
          </w:tcPr>
          <w:p w14:paraId="2F4C8703" w14:textId="77777777" w:rsidR="00EE176F" w:rsidRPr="00524DD2" w:rsidRDefault="00EE176F" w:rsidP="00EE49D0"/>
        </w:tc>
        <w:tc>
          <w:tcPr>
            <w:tcW w:w="1170" w:type="dxa"/>
          </w:tcPr>
          <w:p w14:paraId="25E45BD4" w14:textId="77777777" w:rsidR="00EE176F" w:rsidRPr="00524DD2" w:rsidRDefault="00EE176F" w:rsidP="00EE49D0"/>
        </w:tc>
        <w:tc>
          <w:tcPr>
            <w:tcW w:w="1350" w:type="dxa"/>
          </w:tcPr>
          <w:p w14:paraId="44A39068" w14:textId="77777777" w:rsidR="00EE176F" w:rsidRPr="00524DD2" w:rsidRDefault="00EE176F" w:rsidP="00EE49D0"/>
        </w:tc>
        <w:tc>
          <w:tcPr>
            <w:tcW w:w="1350" w:type="dxa"/>
          </w:tcPr>
          <w:p w14:paraId="51E7CF0E" w14:textId="77777777" w:rsidR="00EE176F" w:rsidRPr="00524DD2" w:rsidRDefault="00EE176F" w:rsidP="00EE49D0"/>
        </w:tc>
      </w:tr>
      <w:tr w:rsidR="00EE176F" w:rsidRPr="00524DD2" w14:paraId="6A4E6F50" w14:textId="77777777" w:rsidTr="00EE49D0">
        <w:tc>
          <w:tcPr>
            <w:tcW w:w="1346" w:type="dxa"/>
          </w:tcPr>
          <w:p w14:paraId="0C8C9932" w14:textId="77777777" w:rsidR="00EE176F" w:rsidRPr="00524DD2" w:rsidRDefault="00EE176F" w:rsidP="00EE49D0">
            <w:pPr>
              <w:rPr>
                <w:lang w:val="sr-Cyrl-CS"/>
              </w:rPr>
            </w:pPr>
            <w:r w:rsidRPr="00524DD2">
              <w:rPr>
                <w:lang w:val="sr-Cyrl-CS"/>
              </w:rPr>
              <w:t>2</w:t>
            </w:r>
            <w:r>
              <w:rPr>
                <w:lang w:val="sr-Cyrl-CS"/>
              </w:rPr>
              <w:t>6</w:t>
            </w:r>
          </w:p>
        </w:tc>
        <w:tc>
          <w:tcPr>
            <w:tcW w:w="2804" w:type="dxa"/>
            <w:vAlign w:val="center"/>
          </w:tcPr>
          <w:p w14:paraId="08DDBB7B" w14:textId="77777777" w:rsidR="00EE176F" w:rsidRPr="00524DD2" w:rsidRDefault="00EE176F" w:rsidP="00EE49D0">
            <w:pPr>
              <w:rPr>
                <w:lang w:val="sr-Cyrl-CS"/>
              </w:rPr>
            </w:pPr>
            <w:r w:rsidRPr="00524DD2">
              <w:rPr>
                <w:lang w:val="sr-Cyrl-CS"/>
              </w:rPr>
              <w:t xml:space="preserve">Фасцикла у боји А4 дебљи картон , димензија 250ммх340 мм, пластифицирана са гумицом </w:t>
            </w:r>
          </w:p>
        </w:tc>
        <w:tc>
          <w:tcPr>
            <w:tcW w:w="990" w:type="dxa"/>
            <w:vAlign w:val="center"/>
          </w:tcPr>
          <w:p w14:paraId="3D6E0685" w14:textId="77777777" w:rsidR="00EE176F" w:rsidRPr="00524DD2" w:rsidRDefault="00EE176F" w:rsidP="00EE49D0">
            <w:pPr>
              <w:rPr>
                <w:lang w:val="sr-Cyrl-CS"/>
              </w:rPr>
            </w:pPr>
            <w:r w:rsidRPr="00524DD2">
              <w:rPr>
                <w:lang w:val="sr-Cyrl-CS"/>
              </w:rPr>
              <w:t>ком</w:t>
            </w:r>
          </w:p>
        </w:tc>
        <w:tc>
          <w:tcPr>
            <w:tcW w:w="810" w:type="dxa"/>
          </w:tcPr>
          <w:p w14:paraId="40FCF5EE" w14:textId="77777777" w:rsidR="00EE176F" w:rsidRPr="00524DD2" w:rsidRDefault="00EE176F" w:rsidP="00EE49D0">
            <w:r>
              <w:t>10</w:t>
            </w:r>
          </w:p>
        </w:tc>
        <w:tc>
          <w:tcPr>
            <w:tcW w:w="1080" w:type="dxa"/>
          </w:tcPr>
          <w:p w14:paraId="43738E97" w14:textId="77777777" w:rsidR="00EE176F" w:rsidRPr="00524DD2" w:rsidRDefault="00EE176F" w:rsidP="00EE49D0"/>
        </w:tc>
        <w:tc>
          <w:tcPr>
            <w:tcW w:w="1170" w:type="dxa"/>
          </w:tcPr>
          <w:p w14:paraId="43321C9C" w14:textId="77777777" w:rsidR="00EE176F" w:rsidRPr="00524DD2" w:rsidRDefault="00EE176F" w:rsidP="00EE49D0"/>
        </w:tc>
        <w:tc>
          <w:tcPr>
            <w:tcW w:w="1350" w:type="dxa"/>
          </w:tcPr>
          <w:p w14:paraId="748059C5" w14:textId="77777777" w:rsidR="00EE176F" w:rsidRPr="00524DD2" w:rsidRDefault="00EE176F" w:rsidP="00EE49D0"/>
        </w:tc>
        <w:tc>
          <w:tcPr>
            <w:tcW w:w="1350" w:type="dxa"/>
          </w:tcPr>
          <w:p w14:paraId="7B00D73E" w14:textId="77777777" w:rsidR="00EE176F" w:rsidRPr="00524DD2" w:rsidRDefault="00EE176F" w:rsidP="00EE49D0"/>
        </w:tc>
      </w:tr>
      <w:tr w:rsidR="00EE176F" w:rsidRPr="00524DD2" w14:paraId="1A1A6715" w14:textId="77777777" w:rsidTr="00EE49D0">
        <w:tc>
          <w:tcPr>
            <w:tcW w:w="1346" w:type="dxa"/>
          </w:tcPr>
          <w:p w14:paraId="5E1151C3" w14:textId="77777777" w:rsidR="00EE176F" w:rsidRPr="00524DD2" w:rsidRDefault="00EE176F" w:rsidP="00EE49D0">
            <w:pPr>
              <w:rPr>
                <w:lang w:val="sr-Cyrl-CS"/>
              </w:rPr>
            </w:pPr>
            <w:r w:rsidRPr="00524DD2">
              <w:rPr>
                <w:lang w:val="sr-Cyrl-CS"/>
              </w:rPr>
              <w:t>2</w:t>
            </w:r>
            <w:r>
              <w:rPr>
                <w:lang w:val="sr-Cyrl-CS"/>
              </w:rPr>
              <w:t>7</w:t>
            </w:r>
          </w:p>
        </w:tc>
        <w:tc>
          <w:tcPr>
            <w:tcW w:w="2804" w:type="dxa"/>
            <w:vAlign w:val="center"/>
          </w:tcPr>
          <w:p w14:paraId="597A8FCA" w14:textId="77777777" w:rsidR="00EE176F" w:rsidRPr="00524DD2" w:rsidRDefault="00EE176F" w:rsidP="00EE49D0">
            <w:pPr>
              <w:rPr>
                <w:lang w:val="ru-RU"/>
              </w:rPr>
            </w:pPr>
            <w:r w:rsidRPr="00524DD2">
              <w:rPr>
                <w:lang w:val="ru-RU"/>
              </w:rPr>
              <w:t xml:space="preserve">Фасцикла "У" профил ПВЦ220см </w:t>
            </w:r>
            <w:r w:rsidRPr="00524DD2">
              <w:t>x</w:t>
            </w:r>
            <w:r w:rsidRPr="00524DD2">
              <w:rPr>
                <w:lang w:val="ru-RU"/>
              </w:rPr>
              <w:t>310мм</w:t>
            </w:r>
            <w:r w:rsidRPr="00524DD2">
              <w:rPr>
                <w:lang w:val="sr-Cyrl-CS"/>
              </w:rPr>
              <w:t xml:space="preserve"> (</w:t>
            </w:r>
            <w:r>
              <w:rPr>
                <w:lang w:val="ru-RU"/>
              </w:rPr>
              <w:t>8</w:t>
            </w:r>
            <w:r w:rsidRPr="00524DD2">
              <w:rPr>
                <w:lang w:val="ru-RU"/>
              </w:rPr>
              <w:t>0 микрона</w:t>
            </w:r>
            <w:r w:rsidRPr="00524DD2">
              <w:rPr>
                <w:lang w:val="sr-Cyrl-CS"/>
              </w:rPr>
              <w:t xml:space="preserve"> </w:t>
            </w:r>
            <w:r>
              <w:rPr>
                <w:lang w:val="sr-Cyrl-CS"/>
              </w:rPr>
              <w:t>,</w:t>
            </w:r>
            <w:r w:rsidRPr="00524DD2">
              <w:rPr>
                <w:lang w:val="sr-Cyrl-CS"/>
              </w:rPr>
              <w:t>прозирне) са 11 рупа</w:t>
            </w:r>
          </w:p>
        </w:tc>
        <w:tc>
          <w:tcPr>
            <w:tcW w:w="990" w:type="dxa"/>
            <w:vAlign w:val="center"/>
          </w:tcPr>
          <w:p w14:paraId="4DEB0C14" w14:textId="77777777" w:rsidR="00EE176F" w:rsidRPr="00524DD2" w:rsidRDefault="00EE176F" w:rsidP="00EE49D0">
            <w:proofErr w:type="spellStart"/>
            <w:r w:rsidRPr="00524DD2">
              <w:t>ком</w:t>
            </w:r>
            <w:proofErr w:type="spellEnd"/>
          </w:p>
        </w:tc>
        <w:tc>
          <w:tcPr>
            <w:tcW w:w="810" w:type="dxa"/>
          </w:tcPr>
          <w:p w14:paraId="4D3B30FC" w14:textId="77777777" w:rsidR="00EE176F" w:rsidRPr="00524DD2" w:rsidRDefault="00EE176F" w:rsidP="00EE49D0">
            <w:r>
              <w:t>1000</w:t>
            </w:r>
          </w:p>
        </w:tc>
        <w:tc>
          <w:tcPr>
            <w:tcW w:w="1080" w:type="dxa"/>
          </w:tcPr>
          <w:p w14:paraId="72D30597" w14:textId="77777777" w:rsidR="00EE176F" w:rsidRPr="00524DD2" w:rsidRDefault="00EE176F" w:rsidP="00EE49D0"/>
        </w:tc>
        <w:tc>
          <w:tcPr>
            <w:tcW w:w="1170" w:type="dxa"/>
          </w:tcPr>
          <w:p w14:paraId="248A6E17" w14:textId="77777777" w:rsidR="00EE176F" w:rsidRPr="00524DD2" w:rsidRDefault="00EE176F" w:rsidP="00EE49D0"/>
        </w:tc>
        <w:tc>
          <w:tcPr>
            <w:tcW w:w="1350" w:type="dxa"/>
          </w:tcPr>
          <w:p w14:paraId="6DAE221F" w14:textId="77777777" w:rsidR="00EE176F" w:rsidRPr="00524DD2" w:rsidRDefault="00EE176F" w:rsidP="00EE49D0"/>
        </w:tc>
        <w:tc>
          <w:tcPr>
            <w:tcW w:w="1350" w:type="dxa"/>
          </w:tcPr>
          <w:p w14:paraId="4C600130" w14:textId="77777777" w:rsidR="00EE176F" w:rsidRPr="00524DD2" w:rsidRDefault="00EE176F" w:rsidP="00EE49D0"/>
        </w:tc>
      </w:tr>
      <w:tr w:rsidR="00EE176F" w:rsidRPr="00524DD2" w14:paraId="7AE92BA5" w14:textId="77777777" w:rsidTr="00EE49D0">
        <w:tc>
          <w:tcPr>
            <w:tcW w:w="1346" w:type="dxa"/>
          </w:tcPr>
          <w:p w14:paraId="01F13F8A" w14:textId="77777777" w:rsidR="00EE176F" w:rsidRPr="00524DD2" w:rsidRDefault="00EE176F" w:rsidP="00EE49D0">
            <w:pPr>
              <w:rPr>
                <w:lang w:val="sr-Cyrl-CS"/>
              </w:rPr>
            </w:pPr>
            <w:r>
              <w:rPr>
                <w:lang w:val="sr-Cyrl-CS"/>
              </w:rPr>
              <w:t>28</w:t>
            </w:r>
          </w:p>
        </w:tc>
        <w:tc>
          <w:tcPr>
            <w:tcW w:w="2804" w:type="dxa"/>
            <w:vAlign w:val="center"/>
          </w:tcPr>
          <w:p w14:paraId="1F1F395F" w14:textId="77777777" w:rsidR="00EE176F" w:rsidRPr="000E123B" w:rsidRDefault="00EE176F" w:rsidP="00EE49D0">
            <w:pPr>
              <w:rPr>
                <w:lang w:val="sr-Cyrl-CS"/>
              </w:rPr>
            </w:pPr>
            <w:r>
              <w:rPr>
                <w:lang w:val="ru-RU"/>
              </w:rPr>
              <w:t>Гумице за брисање</w:t>
            </w:r>
          </w:p>
          <w:p w14:paraId="0BE8B9C0" w14:textId="77777777" w:rsidR="00EE176F" w:rsidRPr="00524DD2" w:rsidRDefault="00EE176F" w:rsidP="00EE49D0">
            <w:pPr>
              <w:rPr>
                <w:lang w:val="ru-RU"/>
              </w:rPr>
            </w:pPr>
          </w:p>
        </w:tc>
        <w:tc>
          <w:tcPr>
            <w:tcW w:w="990" w:type="dxa"/>
            <w:vAlign w:val="center"/>
          </w:tcPr>
          <w:p w14:paraId="7A2AA2C2" w14:textId="77777777" w:rsidR="00EE176F" w:rsidRPr="006524D8" w:rsidRDefault="00EE176F" w:rsidP="00EE49D0">
            <w:pPr>
              <w:rPr>
                <w:lang w:val="sr-Cyrl-CS"/>
              </w:rPr>
            </w:pPr>
            <w:r>
              <w:rPr>
                <w:lang w:val="sr-Cyrl-CS"/>
              </w:rPr>
              <w:t>ком</w:t>
            </w:r>
          </w:p>
        </w:tc>
        <w:tc>
          <w:tcPr>
            <w:tcW w:w="810" w:type="dxa"/>
          </w:tcPr>
          <w:p w14:paraId="50B2EC87" w14:textId="77777777" w:rsidR="00EE176F" w:rsidRPr="00C2769A" w:rsidRDefault="00EE176F" w:rsidP="00EE49D0">
            <w:pPr>
              <w:rPr>
                <w:lang w:val="sr-Cyrl-RS"/>
              </w:rPr>
            </w:pPr>
            <w:r>
              <w:rPr>
                <w:lang w:val="sr-Cyrl-RS"/>
              </w:rPr>
              <w:t>25</w:t>
            </w:r>
          </w:p>
        </w:tc>
        <w:tc>
          <w:tcPr>
            <w:tcW w:w="1080" w:type="dxa"/>
          </w:tcPr>
          <w:p w14:paraId="7B28E137" w14:textId="77777777" w:rsidR="00EE176F" w:rsidRPr="00524DD2" w:rsidRDefault="00EE176F" w:rsidP="00EE49D0"/>
        </w:tc>
        <w:tc>
          <w:tcPr>
            <w:tcW w:w="1170" w:type="dxa"/>
          </w:tcPr>
          <w:p w14:paraId="6A54E394" w14:textId="77777777" w:rsidR="00EE176F" w:rsidRPr="00524DD2" w:rsidRDefault="00EE176F" w:rsidP="00EE49D0"/>
        </w:tc>
        <w:tc>
          <w:tcPr>
            <w:tcW w:w="1350" w:type="dxa"/>
          </w:tcPr>
          <w:p w14:paraId="55AB947C" w14:textId="77777777" w:rsidR="00EE176F" w:rsidRPr="00524DD2" w:rsidRDefault="00EE176F" w:rsidP="00EE49D0"/>
        </w:tc>
        <w:tc>
          <w:tcPr>
            <w:tcW w:w="1350" w:type="dxa"/>
          </w:tcPr>
          <w:p w14:paraId="326C2C38" w14:textId="77777777" w:rsidR="00EE176F" w:rsidRPr="00524DD2" w:rsidRDefault="00EE176F" w:rsidP="00EE49D0"/>
        </w:tc>
      </w:tr>
      <w:tr w:rsidR="00EE176F" w:rsidRPr="00524DD2" w14:paraId="1A3FB166" w14:textId="77777777" w:rsidTr="00EE49D0">
        <w:tc>
          <w:tcPr>
            <w:tcW w:w="1346" w:type="dxa"/>
          </w:tcPr>
          <w:p w14:paraId="5E3C47D5" w14:textId="77777777" w:rsidR="00EE176F" w:rsidRPr="00524DD2" w:rsidRDefault="00EE176F" w:rsidP="00EE49D0">
            <w:pPr>
              <w:rPr>
                <w:lang w:val="sr-Cyrl-CS"/>
              </w:rPr>
            </w:pPr>
            <w:r w:rsidRPr="00524DD2">
              <w:rPr>
                <w:lang w:val="sr-Cyrl-CS"/>
              </w:rPr>
              <w:t>2</w:t>
            </w:r>
            <w:r>
              <w:rPr>
                <w:lang w:val="sr-Cyrl-CS"/>
              </w:rPr>
              <w:t>9</w:t>
            </w:r>
          </w:p>
        </w:tc>
        <w:tc>
          <w:tcPr>
            <w:tcW w:w="2804" w:type="dxa"/>
            <w:vAlign w:val="center"/>
          </w:tcPr>
          <w:p w14:paraId="499CAFFD" w14:textId="77777777" w:rsidR="00EE176F" w:rsidRPr="00524DD2" w:rsidRDefault="00EE176F" w:rsidP="00EE49D0">
            <w:pPr>
              <w:rPr>
                <w:lang w:val="ru-RU"/>
              </w:rPr>
            </w:pPr>
            <w:r w:rsidRPr="00524DD2">
              <w:rPr>
                <w:lang w:val="ru-RU"/>
              </w:rPr>
              <w:t>Фасцикла са клапном и канапом формата А4</w:t>
            </w:r>
          </w:p>
        </w:tc>
        <w:tc>
          <w:tcPr>
            <w:tcW w:w="990" w:type="dxa"/>
            <w:vAlign w:val="center"/>
          </w:tcPr>
          <w:p w14:paraId="1B184F2F" w14:textId="77777777" w:rsidR="00EE176F" w:rsidRPr="00524DD2" w:rsidRDefault="00EE176F" w:rsidP="00EE49D0">
            <w:pPr>
              <w:rPr>
                <w:lang w:val="sr-Cyrl-CS"/>
              </w:rPr>
            </w:pPr>
            <w:r w:rsidRPr="00524DD2">
              <w:rPr>
                <w:lang w:val="sr-Cyrl-CS"/>
              </w:rPr>
              <w:t>ком</w:t>
            </w:r>
          </w:p>
        </w:tc>
        <w:tc>
          <w:tcPr>
            <w:tcW w:w="810" w:type="dxa"/>
          </w:tcPr>
          <w:p w14:paraId="0EA2827D" w14:textId="77777777" w:rsidR="00EE176F" w:rsidRPr="00524DD2" w:rsidRDefault="00EE176F" w:rsidP="00EE49D0">
            <w:r>
              <w:t>10</w:t>
            </w:r>
          </w:p>
        </w:tc>
        <w:tc>
          <w:tcPr>
            <w:tcW w:w="1080" w:type="dxa"/>
          </w:tcPr>
          <w:p w14:paraId="0B74A2AC" w14:textId="77777777" w:rsidR="00EE176F" w:rsidRPr="00524DD2" w:rsidRDefault="00EE176F" w:rsidP="00EE49D0"/>
        </w:tc>
        <w:tc>
          <w:tcPr>
            <w:tcW w:w="1170" w:type="dxa"/>
          </w:tcPr>
          <w:p w14:paraId="149148E0" w14:textId="77777777" w:rsidR="00EE176F" w:rsidRPr="00524DD2" w:rsidRDefault="00EE176F" w:rsidP="00EE49D0"/>
        </w:tc>
        <w:tc>
          <w:tcPr>
            <w:tcW w:w="1350" w:type="dxa"/>
          </w:tcPr>
          <w:p w14:paraId="24A5692E" w14:textId="77777777" w:rsidR="00EE176F" w:rsidRPr="00524DD2" w:rsidRDefault="00EE176F" w:rsidP="00EE49D0"/>
        </w:tc>
        <w:tc>
          <w:tcPr>
            <w:tcW w:w="1350" w:type="dxa"/>
          </w:tcPr>
          <w:p w14:paraId="78C0DF33" w14:textId="77777777" w:rsidR="00EE176F" w:rsidRPr="00524DD2" w:rsidRDefault="00EE176F" w:rsidP="00EE49D0"/>
        </w:tc>
      </w:tr>
      <w:tr w:rsidR="00EE176F" w:rsidRPr="00935E01" w14:paraId="00D54C51" w14:textId="77777777" w:rsidTr="00EE49D0">
        <w:tc>
          <w:tcPr>
            <w:tcW w:w="1346" w:type="dxa"/>
          </w:tcPr>
          <w:p w14:paraId="188551ED" w14:textId="77777777" w:rsidR="00EE176F" w:rsidRPr="00524DD2" w:rsidRDefault="00EE176F" w:rsidP="00EE49D0">
            <w:pPr>
              <w:rPr>
                <w:lang w:val="sr-Cyrl-CS"/>
              </w:rPr>
            </w:pPr>
            <w:r w:rsidRPr="00524DD2">
              <w:rPr>
                <w:lang w:val="sr-Cyrl-CS"/>
              </w:rPr>
              <w:t>27</w:t>
            </w:r>
          </w:p>
        </w:tc>
        <w:tc>
          <w:tcPr>
            <w:tcW w:w="2804" w:type="dxa"/>
          </w:tcPr>
          <w:p w14:paraId="4DA4A998" w14:textId="77777777" w:rsidR="00EE176F" w:rsidRPr="00CC7E3D" w:rsidRDefault="00EE176F" w:rsidP="00EE49D0">
            <w:pPr>
              <w:rPr>
                <w:lang w:val="sr-Cyrl-RS"/>
              </w:rPr>
            </w:pPr>
            <w:r>
              <w:rPr>
                <w:lang w:val="sr-Cyrl-CS"/>
              </w:rPr>
              <w:t xml:space="preserve">Перница </w:t>
            </w:r>
          </w:p>
        </w:tc>
        <w:tc>
          <w:tcPr>
            <w:tcW w:w="990" w:type="dxa"/>
          </w:tcPr>
          <w:p w14:paraId="410B0469" w14:textId="77777777" w:rsidR="00EE176F" w:rsidRPr="00935E01" w:rsidRDefault="00EE176F" w:rsidP="00EE49D0">
            <w:pPr>
              <w:rPr>
                <w:lang w:val="sr-Cyrl-CS"/>
              </w:rPr>
            </w:pPr>
            <w:proofErr w:type="spellStart"/>
            <w:r w:rsidRPr="00524DD2">
              <w:t>kom</w:t>
            </w:r>
            <w:proofErr w:type="spellEnd"/>
          </w:p>
        </w:tc>
        <w:tc>
          <w:tcPr>
            <w:tcW w:w="810" w:type="dxa"/>
          </w:tcPr>
          <w:p w14:paraId="5EB501F7" w14:textId="77777777" w:rsidR="00EE176F" w:rsidRPr="00CC7E3D" w:rsidRDefault="00EE176F" w:rsidP="00EE49D0">
            <w:pPr>
              <w:rPr>
                <w:lang w:val="sr-Cyrl-RS"/>
              </w:rPr>
            </w:pPr>
            <w:r>
              <w:rPr>
                <w:lang w:val="sr-Cyrl-RS"/>
              </w:rPr>
              <w:t>25</w:t>
            </w:r>
          </w:p>
        </w:tc>
        <w:tc>
          <w:tcPr>
            <w:tcW w:w="1080" w:type="dxa"/>
          </w:tcPr>
          <w:p w14:paraId="6119480E" w14:textId="77777777" w:rsidR="00EE176F" w:rsidRPr="00935E01" w:rsidRDefault="00EE176F" w:rsidP="00EE49D0">
            <w:pPr>
              <w:rPr>
                <w:lang w:val="sr-Cyrl-CS"/>
              </w:rPr>
            </w:pPr>
          </w:p>
        </w:tc>
        <w:tc>
          <w:tcPr>
            <w:tcW w:w="1170" w:type="dxa"/>
          </w:tcPr>
          <w:p w14:paraId="21EE2D6F" w14:textId="77777777" w:rsidR="00EE176F" w:rsidRPr="00935E01" w:rsidRDefault="00EE176F" w:rsidP="00EE49D0">
            <w:pPr>
              <w:rPr>
                <w:lang w:val="sr-Cyrl-CS"/>
              </w:rPr>
            </w:pPr>
          </w:p>
        </w:tc>
        <w:tc>
          <w:tcPr>
            <w:tcW w:w="1350" w:type="dxa"/>
          </w:tcPr>
          <w:p w14:paraId="4951C7D3" w14:textId="77777777" w:rsidR="00EE176F" w:rsidRPr="00935E01" w:rsidRDefault="00EE176F" w:rsidP="00EE49D0">
            <w:pPr>
              <w:rPr>
                <w:lang w:val="sr-Cyrl-CS"/>
              </w:rPr>
            </w:pPr>
          </w:p>
        </w:tc>
        <w:tc>
          <w:tcPr>
            <w:tcW w:w="1350" w:type="dxa"/>
          </w:tcPr>
          <w:p w14:paraId="616BD4F3" w14:textId="77777777" w:rsidR="00EE176F" w:rsidRPr="00935E01" w:rsidRDefault="00EE176F" w:rsidP="00EE49D0">
            <w:pPr>
              <w:rPr>
                <w:lang w:val="sr-Cyrl-CS"/>
              </w:rPr>
            </w:pPr>
          </w:p>
        </w:tc>
      </w:tr>
      <w:tr w:rsidR="00EE176F" w:rsidRPr="00935E01" w14:paraId="0B501000" w14:textId="77777777" w:rsidTr="00EE49D0">
        <w:tc>
          <w:tcPr>
            <w:tcW w:w="1346" w:type="dxa"/>
          </w:tcPr>
          <w:p w14:paraId="11DD7155" w14:textId="77777777" w:rsidR="00EE176F" w:rsidRPr="00524DD2" w:rsidRDefault="00EE176F" w:rsidP="00EE49D0">
            <w:pPr>
              <w:rPr>
                <w:lang w:val="sr-Cyrl-CS"/>
              </w:rPr>
            </w:pPr>
            <w:r w:rsidRPr="00524DD2">
              <w:rPr>
                <w:lang w:val="sr-Cyrl-CS"/>
              </w:rPr>
              <w:t>28</w:t>
            </w:r>
          </w:p>
        </w:tc>
        <w:tc>
          <w:tcPr>
            <w:tcW w:w="2804" w:type="dxa"/>
          </w:tcPr>
          <w:p w14:paraId="77517C4E" w14:textId="77777777" w:rsidR="00EE176F" w:rsidRPr="00524DD2" w:rsidRDefault="00EE176F" w:rsidP="00EE49D0">
            <w:pPr>
              <w:rPr>
                <w:lang w:val="sr-Cyrl-CS"/>
              </w:rPr>
            </w:pPr>
            <w:r w:rsidRPr="00524DD2">
              <w:rPr>
                <w:lang w:val="sr-Cyrl-CS"/>
              </w:rPr>
              <w:t>Регистратора А4 са кутијом и металним ојачањем</w:t>
            </w:r>
            <w:r>
              <w:rPr>
                <w:lang w:val="sr-Cyrl-CS"/>
              </w:rPr>
              <w:t>, нов</w:t>
            </w:r>
            <w:r w:rsidRPr="00524DD2">
              <w:rPr>
                <w:lang w:val="sr-Cyrl-CS"/>
              </w:rPr>
              <w:t xml:space="preserve"> , широки, </w:t>
            </w:r>
          </w:p>
          <w:p w14:paraId="0C1AAB0C" w14:textId="77777777" w:rsidR="00EE176F" w:rsidRPr="00524DD2" w:rsidRDefault="00EE176F" w:rsidP="00EE49D0">
            <w:pPr>
              <w:rPr>
                <w:lang w:val="sr-Cyrl-CS"/>
              </w:rPr>
            </w:pPr>
          </w:p>
        </w:tc>
        <w:tc>
          <w:tcPr>
            <w:tcW w:w="990" w:type="dxa"/>
          </w:tcPr>
          <w:p w14:paraId="76209A09" w14:textId="77777777" w:rsidR="00EE176F" w:rsidRPr="00524DD2" w:rsidRDefault="00EE176F" w:rsidP="00EE49D0">
            <w:pPr>
              <w:rPr>
                <w:lang w:val="sr-Cyrl-CS"/>
              </w:rPr>
            </w:pPr>
            <w:r w:rsidRPr="00524DD2">
              <w:rPr>
                <w:lang w:val="sr-Cyrl-CS"/>
              </w:rPr>
              <w:t>ком</w:t>
            </w:r>
          </w:p>
        </w:tc>
        <w:tc>
          <w:tcPr>
            <w:tcW w:w="810" w:type="dxa"/>
          </w:tcPr>
          <w:p w14:paraId="5BC251B1" w14:textId="77777777" w:rsidR="00EE176F" w:rsidRPr="0039487C" w:rsidRDefault="00EE176F" w:rsidP="00EE49D0">
            <w:r>
              <w:rPr>
                <w:lang w:val="sr-Cyrl-CS"/>
              </w:rPr>
              <w:t>1</w:t>
            </w:r>
            <w:r>
              <w:t>50</w:t>
            </w:r>
          </w:p>
        </w:tc>
        <w:tc>
          <w:tcPr>
            <w:tcW w:w="1080" w:type="dxa"/>
          </w:tcPr>
          <w:p w14:paraId="48C4C80B" w14:textId="77777777" w:rsidR="00EE176F" w:rsidRPr="00935E01" w:rsidRDefault="00EE176F" w:rsidP="00EE49D0">
            <w:pPr>
              <w:rPr>
                <w:lang w:val="sr-Cyrl-CS"/>
              </w:rPr>
            </w:pPr>
          </w:p>
        </w:tc>
        <w:tc>
          <w:tcPr>
            <w:tcW w:w="1170" w:type="dxa"/>
          </w:tcPr>
          <w:p w14:paraId="403B388B" w14:textId="77777777" w:rsidR="00EE176F" w:rsidRPr="00935E01" w:rsidRDefault="00EE176F" w:rsidP="00EE49D0">
            <w:pPr>
              <w:rPr>
                <w:lang w:val="sr-Cyrl-CS"/>
              </w:rPr>
            </w:pPr>
          </w:p>
        </w:tc>
        <w:tc>
          <w:tcPr>
            <w:tcW w:w="1350" w:type="dxa"/>
          </w:tcPr>
          <w:p w14:paraId="3AF51193" w14:textId="77777777" w:rsidR="00EE176F" w:rsidRPr="00935E01" w:rsidRDefault="00EE176F" w:rsidP="00EE49D0">
            <w:pPr>
              <w:rPr>
                <w:lang w:val="sr-Cyrl-CS"/>
              </w:rPr>
            </w:pPr>
          </w:p>
        </w:tc>
        <w:tc>
          <w:tcPr>
            <w:tcW w:w="1350" w:type="dxa"/>
          </w:tcPr>
          <w:p w14:paraId="66B00F83" w14:textId="77777777" w:rsidR="00EE176F" w:rsidRPr="00935E01" w:rsidRDefault="00EE176F" w:rsidP="00EE49D0">
            <w:pPr>
              <w:rPr>
                <w:lang w:val="sr-Cyrl-CS"/>
              </w:rPr>
            </w:pPr>
          </w:p>
        </w:tc>
      </w:tr>
      <w:tr w:rsidR="00EE176F" w:rsidRPr="00935E01" w14:paraId="03840CF2" w14:textId="77777777" w:rsidTr="00EE49D0">
        <w:tc>
          <w:tcPr>
            <w:tcW w:w="1346" w:type="dxa"/>
          </w:tcPr>
          <w:p w14:paraId="198289B3" w14:textId="77777777" w:rsidR="00EE176F" w:rsidRPr="00524DD2" w:rsidRDefault="00EE176F" w:rsidP="00EE49D0">
            <w:pPr>
              <w:rPr>
                <w:lang w:val="sr-Cyrl-CS"/>
              </w:rPr>
            </w:pPr>
            <w:r>
              <w:rPr>
                <w:lang w:val="sr-Cyrl-CS"/>
              </w:rPr>
              <w:t>29</w:t>
            </w:r>
          </w:p>
        </w:tc>
        <w:tc>
          <w:tcPr>
            <w:tcW w:w="2804" w:type="dxa"/>
          </w:tcPr>
          <w:p w14:paraId="3FE94642" w14:textId="77777777" w:rsidR="00EE176F" w:rsidRPr="00524DD2" w:rsidRDefault="00EE176F" w:rsidP="00EE49D0">
            <w:pPr>
              <w:rPr>
                <w:lang w:val="sr-Cyrl-CS"/>
              </w:rPr>
            </w:pPr>
            <w:r>
              <w:rPr>
                <w:lang w:val="sr-Cyrl-CS"/>
              </w:rPr>
              <w:t>Регистратор А4 са кутијом и металним ојачањем, нов, каталог</w:t>
            </w:r>
          </w:p>
        </w:tc>
        <w:tc>
          <w:tcPr>
            <w:tcW w:w="990" w:type="dxa"/>
          </w:tcPr>
          <w:p w14:paraId="73392E96" w14:textId="77777777" w:rsidR="00EE176F" w:rsidRPr="00524DD2" w:rsidRDefault="00EE176F" w:rsidP="00EE49D0">
            <w:pPr>
              <w:rPr>
                <w:lang w:val="sr-Cyrl-CS"/>
              </w:rPr>
            </w:pPr>
            <w:r>
              <w:rPr>
                <w:lang w:val="sr-Cyrl-CS"/>
              </w:rPr>
              <w:t>ком</w:t>
            </w:r>
          </w:p>
        </w:tc>
        <w:tc>
          <w:tcPr>
            <w:tcW w:w="810" w:type="dxa"/>
          </w:tcPr>
          <w:p w14:paraId="73BD1DCF" w14:textId="77777777" w:rsidR="00EE176F" w:rsidRDefault="00EE176F" w:rsidP="00EE49D0">
            <w:pPr>
              <w:rPr>
                <w:lang w:val="sr-Cyrl-CS"/>
              </w:rPr>
            </w:pPr>
            <w:r>
              <w:t>5</w:t>
            </w:r>
            <w:r>
              <w:rPr>
                <w:lang w:val="sr-Cyrl-CS"/>
              </w:rPr>
              <w:t>0</w:t>
            </w:r>
          </w:p>
        </w:tc>
        <w:tc>
          <w:tcPr>
            <w:tcW w:w="1080" w:type="dxa"/>
          </w:tcPr>
          <w:p w14:paraId="392D8F00" w14:textId="77777777" w:rsidR="00EE176F" w:rsidRPr="00935E01" w:rsidRDefault="00EE176F" w:rsidP="00EE49D0">
            <w:pPr>
              <w:rPr>
                <w:lang w:val="sr-Cyrl-CS"/>
              </w:rPr>
            </w:pPr>
          </w:p>
        </w:tc>
        <w:tc>
          <w:tcPr>
            <w:tcW w:w="1170" w:type="dxa"/>
          </w:tcPr>
          <w:p w14:paraId="23D3D622" w14:textId="77777777" w:rsidR="00EE176F" w:rsidRPr="00935E01" w:rsidRDefault="00EE176F" w:rsidP="00EE49D0">
            <w:pPr>
              <w:rPr>
                <w:lang w:val="sr-Cyrl-CS"/>
              </w:rPr>
            </w:pPr>
          </w:p>
        </w:tc>
        <w:tc>
          <w:tcPr>
            <w:tcW w:w="1350" w:type="dxa"/>
          </w:tcPr>
          <w:p w14:paraId="10CA95BE" w14:textId="77777777" w:rsidR="00EE176F" w:rsidRPr="00935E01" w:rsidRDefault="00EE176F" w:rsidP="00EE49D0">
            <w:pPr>
              <w:rPr>
                <w:lang w:val="sr-Cyrl-CS"/>
              </w:rPr>
            </w:pPr>
          </w:p>
        </w:tc>
        <w:tc>
          <w:tcPr>
            <w:tcW w:w="1350" w:type="dxa"/>
          </w:tcPr>
          <w:p w14:paraId="46DF6720" w14:textId="77777777" w:rsidR="00EE176F" w:rsidRPr="00935E01" w:rsidRDefault="00EE176F" w:rsidP="00EE49D0">
            <w:pPr>
              <w:rPr>
                <w:lang w:val="sr-Cyrl-CS"/>
              </w:rPr>
            </w:pPr>
          </w:p>
        </w:tc>
      </w:tr>
      <w:tr w:rsidR="00EE176F" w:rsidRPr="00524DD2" w14:paraId="05F33FBB" w14:textId="77777777" w:rsidTr="00EE49D0">
        <w:tc>
          <w:tcPr>
            <w:tcW w:w="1346" w:type="dxa"/>
          </w:tcPr>
          <w:p w14:paraId="7BF15CFA" w14:textId="77777777" w:rsidR="00EE176F" w:rsidRPr="00524DD2" w:rsidRDefault="00EE176F" w:rsidP="00EE49D0">
            <w:pPr>
              <w:rPr>
                <w:lang w:val="sr-Cyrl-CS"/>
              </w:rPr>
            </w:pPr>
            <w:r>
              <w:rPr>
                <w:lang w:val="sr-Cyrl-CS"/>
              </w:rPr>
              <w:lastRenderedPageBreak/>
              <w:t>30</w:t>
            </w:r>
          </w:p>
        </w:tc>
        <w:tc>
          <w:tcPr>
            <w:tcW w:w="2804" w:type="dxa"/>
          </w:tcPr>
          <w:p w14:paraId="7588E471" w14:textId="77777777" w:rsidR="00EE176F" w:rsidRPr="00524DD2" w:rsidRDefault="00EE176F" w:rsidP="00EE49D0">
            <w:pPr>
              <w:rPr>
                <w:lang w:val="sr-Cyrl-CS"/>
              </w:rPr>
            </w:pPr>
            <w:r w:rsidRPr="00524DD2">
              <w:rPr>
                <w:lang w:val="sr-Cyrl-CS"/>
              </w:rPr>
              <w:t>Б</w:t>
            </w:r>
            <w:r>
              <w:rPr>
                <w:lang w:val="sr-Cyrl-CS"/>
              </w:rPr>
              <w:t>оје дрвене, 1/12</w:t>
            </w:r>
          </w:p>
        </w:tc>
        <w:tc>
          <w:tcPr>
            <w:tcW w:w="990" w:type="dxa"/>
          </w:tcPr>
          <w:p w14:paraId="1FB0CC8C" w14:textId="77777777" w:rsidR="00EE176F" w:rsidRPr="00524DD2" w:rsidRDefault="00EE176F" w:rsidP="00EE49D0">
            <w:pPr>
              <w:rPr>
                <w:lang w:val="sr-Cyrl-CS"/>
              </w:rPr>
            </w:pPr>
            <w:r w:rsidRPr="00524DD2">
              <w:rPr>
                <w:lang w:val="sr-Cyrl-CS"/>
              </w:rPr>
              <w:t>ком</w:t>
            </w:r>
          </w:p>
        </w:tc>
        <w:tc>
          <w:tcPr>
            <w:tcW w:w="810" w:type="dxa"/>
          </w:tcPr>
          <w:p w14:paraId="5CA3D652" w14:textId="77777777" w:rsidR="00EE176F" w:rsidRPr="00CC7E3D" w:rsidRDefault="00EE176F" w:rsidP="00EE49D0">
            <w:pPr>
              <w:rPr>
                <w:lang w:val="sr-Cyrl-RS"/>
              </w:rPr>
            </w:pPr>
            <w:r>
              <w:t>2</w:t>
            </w:r>
            <w:r>
              <w:rPr>
                <w:lang w:val="sr-Cyrl-RS"/>
              </w:rPr>
              <w:t>5</w:t>
            </w:r>
          </w:p>
        </w:tc>
        <w:tc>
          <w:tcPr>
            <w:tcW w:w="1080" w:type="dxa"/>
          </w:tcPr>
          <w:p w14:paraId="1462023A" w14:textId="77777777" w:rsidR="00EE176F" w:rsidRPr="00524DD2" w:rsidRDefault="00EE176F" w:rsidP="00EE49D0"/>
        </w:tc>
        <w:tc>
          <w:tcPr>
            <w:tcW w:w="1170" w:type="dxa"/>
          </w:tcPr>
          <w:p w14:paraId="0EFC16E8" w14:textId="77777777" w:rsidR="00EE176F" w:rsidRPr="00524DD2" w:rsidRDefault="00EE176F" w:rsidP="00EE49D0"/>
        </w:tc>
        <w:tc>
          <w:tcPr>
            <w:tcW w:w="1350" w:type="dxa"/>
          </w:tcPr>
          <w:p w14:paraId="78077FB8" w14:textId="77777777" w:rsidR="00EE176F" w:rsidRPr="00524DD2" w:rsidRDefault="00EE176F" w:rsidP="00EE49D0"/>
        </w:tc>
        <w:tc>
          <w:tcPr>
            <w:tcW w:w="1350" w:type="dxa"/>
          </w:tcPr>
          <w:p w14:paraId="52BBB3F2" w14:textId="77777777" w:rsidR="00EE176F" w:rsidRPr="00524DD2" w:rsidRDefault="00EE176F" w:rsidP="00EE49D0"/>
        </w:tc>
      </w:tr>
      <w:tr w:rsidR="00EE176F" w:rsidRPr="00524DD2" w14:paraId="7ECC6A0F" w14:textId="77777777" w:rsidTr="00EE49D0">
        <w:tc>
          <w:tcPr>
            <w:tcW w:w="1346" w:type="dxa"/>
          </w:tcPr>
          <w:p w14:paraId="5FE0A33A" w14:textId="77777777" w:rsidR="00EE176F" w:rsidRDefault="00EE176F" w:rsidP="00EE49D0">
            <w:pPr>
              <w:rPr>
                <w:lang w:val="sr-Cyrl-CS"/>
              </w:rPr>
            </w:pPr>
            <w:r>
              <w:rPr>
                <w:lang w:val="sr-Cyrl-CS"/>
              </w:rPr>
              <w:t>31</w:t>
            </w:r>
          </w:p>
        </w:tc>
        <w:tc>
          <w:tcPr>
            <w:tcW w:w="2804" w:type="dxa"/>
          </w:tcPr>
          <w:p w14:paraId="47E2CE0C" w14:textId="77777777" w:rsidR="00EE176F" w:rsidRPr="00524DD2" w:rsidRDefault="00EE176F" w:rsidP="00EE49D0">
            <w:pPr>
              <w:rPr>
                <w:lang w:val="sr-Cyrl-CS"/>
              </w:rPr>
            </w:pPr>
            <w:r>
              <w:rPr>
                <w:lang w:val="sr-Cyrl-CS"/>
              </w:rPr>
              <w:t>Боје водене , 1/12, фи 30</w:t>
            </w:r>
          </w:p>
        </w:tc>
        <w:tc>
          <w:tcPr>
            <w:tcW w:w="990" w:type="dxa"/>
          </w:tcPr>
          <w:p w14:paraId="6307845D" w14:textId="77777777" w:rsidR="00EE176F" w:rsidRPr="00524DD2" w:rsidRDefault="00EE176F" w:rsidP="00EE49D0">
            <w:pPr>
              <w:rPr>
                <w:lang w:val="sr-Cyrl-CS"/>
              </w:rPr>
            </w:pPr>
            <w:r>
              <w:rPr>
                <w:lang w:val="sr-Cyrl-CS"/>
              </w:rPr>
              <w:t>ком</w:t>
            </w:r>
          </w:p>
        </w:tc>
        <w:tc>
          <w:tcPr>
            <w:tcW w:w="810" w:type="dxa"/>
          </w:tcPr>
          <w:p w14:paraId="326DD41B" w14:textId="77777777" w:rsidR="00EE176F" w:rsidRPr="00C2769A" w:rsidRDefault="00EE176F" w:rsidP="00EE49D0">
            <w:pPr>
              <w:rPr>
                <w:lang w:val="sr-Cyrl-RS"/>
              </w:rPr>
            </w:pPr>
            <w:r>
              <w:t>2</w:t>
            </w:r>
            <w:r>
              <w:rPr>
                <w:lang w:val="sr-Cyrl-RS"/>
              </w:rPr>
              <w:t>5</w:t>
            </w:r>
          </w:p>
        </w:tc>
        <w:tc>
          <w:tcPr>
            <w:tcW w:w="1080" w:type="dxa"/>
          </w:tcPr>
          <w:p w14:paraId="3A6ECE00" w14:textId="77777777" w:rsidR="00EE176F" w:rsidRPr="00524DD2" w:rsidRDefault="00EE176F" w:rsidP="00EE49D0"/>
        </w:tc>
        <w:tc>
          <w:tcPr>
            <w:tcW w:w="1170" w:type="dxa"/>
          </w:tcPr>
          <w:p w14:paraId="47E1A6B3" w14:textId="77777777" w:rsidR="00EE176F" w:rsidRPr="00524DD2" w:rsidRDefault="00EE176F" w:rsidP="00EE49D0"/>
        </w:tc>
        <w:tc>
          <w:tcPr>
            <w:tcW w:w="1350" w:type="dxa"/>
          </w:tcPr>
          <w:p w14:paraId="36C4EC8E" w14:textId="77777777" w:rsidR="00EE176F" w:rsidRPr="00524DD2" w:rsidRDefault="00EE176F" w:rsidP="00EE49D0"/>
        </w:tc>
        <w:tc>
          <w:tcPr>
            <w:tcW w:w="1350" w:type="dxa"/>
          </w:tcPr>
          <w:p w14:paraId="3BB3E106" w14:textId="77777777" w:rsidR="00EE176F" w:rsidRPr="00524DD2" w:rsidRDefault="00EE176F" w:rsidP="00EE49D0"/>
        </w:tc>
      </w:tr>
      <w:tr w:rsidR="00EE176F" w:rsidRPr="00524DD2" w14:paraId="6FA22D09" w14:textId="77777777" w:rsidTr="00EE49D0">
        <w:tc>
          <w:tcPr>
            <w:tcW w:w="1346" w:type="dxa"/>
          </w:tcPr>
          <w:p w14:paraId="030DBB36" w14:textId="77777777" w:rsidR="00EE176F" w:rsidRPr="00524DD2" w:rsidRDefault="00EE176F" w:rsidP="00EE49D0">
            <w:pPr>
              <w:rPr>
                <w:lang w:val="sr-Cyrl-CS"/>
              </w:rPr>
            </w:pPr>
            <w:r w:rsidRPr="00524DD2">
              <w:rPr>
                <w:lang w:val="sr-Cyrl-CS"/>
              </w:rPr>
              <w:t>3</w:t>
            </w:r>
            <w:r>
              <w:rPr>
                <w:lang w:val="sr-Cyrl-CS"/>
              </w:rPr>
              <w:t>2</w:t>
            </w:r>
          </w:p>
        </w:tc>
        <w:tc>
          <w:tcPr>
            <w:tcW w:w="2804" w:type="dxa"/>
          </w:tcPr>
          <w:p w14:paraId="40D3C089" w14:textId="77777777" w:rsidR="00EE176F" w:rsidRPr="00396AAE" w:rsidRDefault="00EE176F" w:rsidP="00EE49D0">
            <w:pPr>
              <w:rPr>
                <w:lang w:val="sr-Cyrl-CS"/>
              </w:rPr>
            </w:pPr>
            <w:r>
              <w:rPr>
                <w:lang w:val="sr-Cyrl-CS"/>
              </w:rPr>
              <w:t>Бушач за папир до 30 листа са граничником</w:t>
            </w:r>
          </w:p>
        </w:tc>
        <w:tc>
          <w:tcPr>
            <w:tcW w:w="990" w:type="dxa"/>
          </w:tcPr>
          <w:p w14:paraId="168E3146" w14:textId="77777777" w:rsidR="00EE176F" w:rsidRPr="00524DD2" w:rsidRDefault="00EE176F" w:rsidP="00EE49D0">
            <w:pPr>
              <w:rPr>
                <w:lang w:val="sr-Cyrl-CS"/>
              </w:rPr>
            </w:pPr>
            <w:r w:rsidRPr="00524DD2">
              <w:rPr>
                <w:lang w:val="sr-Cyrl-CS"/>
              </w:rPr>
              <w:t>ком</w:t>
            </w:r>
          </w:p>
        </w:tc>
        <w:tc>
          <w:tcPr>
            <w:tcW w:w="810" w:type="dxa"/>
          </w:tcPr>
          <w:p w14:paraId="68050B51" w14:textId="77777777" w:rsidR="00EE176F" w:rsidRPr="00524DD2" w:rsidRDefault="00EE176F" w:rsidP="00EE49D0">
            <w:r>
              <w:t>15</w:t>
            </w:r>
          </w:p>
        </w:tc>
        <w:tc>
          <w:tcPr>
            <w:tcW w:w="1080" w:type="dxa"/>
          </w:tcPr>
          <w:p w14:paraId="249007CE" w14:textId="77777777" w:rsidR="00EE176F" w:rsidRPr="00524DD2" w:rsidRDefault="00EE176F" w:rsidP="00EE49D0"/>
        </w:tc>
        <w:tc>
          <w:tcPr>
            <w:tcW w:w="1170" w:type="dxa"/>
          </w:tcPr>
          <w:p w14:paraId="44883A75" w14:textId="77777777" w:rsidR="00EE176F" w:rsidRPr="00524DD2" w:rsidRDefault="00EE176F" w:rsidP="00EE49D0"/>
        </w:tc>
        <w:tc>
          <w:tcPr>
            <w:tcW w:w="1350" w:type="dxa"/>
          </w:tcPr>
          <w:p w14:paraId="3937856D" w14:textId="77777777" w:rsidR="00EE176F" w:rsidRPr="00524DD2" w:rsidRDefault="00EE176F" w:rsidP="00EE49D0"/>
        </w:tc>
        <w:tc>
          <w:tcPr>
            <w:tcW w:w="1350" w:type="dxa"/>
          </w:tcPr>
          <w:p w14:paraId="22068828" w14:textId="77777777" w:rsidR="00EE176F" w:rsidRPr="00524DD2" w:rsidRDefault="00EE176F" w:rsidP="00EE49D0"/>
        </w:tc>
      </w:tr>
      <w:tr w:rsidR="00EE176F" w:rsidRPr="00524DD2" w14:paraId="0BAC295D" w14:textId="77777777" w:rsidTr="00EE49D0">
        <w:tc>
          <w:tcPr>
            <w:tcW w:w="1346" w:type="dxa"/>
          </w:tcPr>
          <w:p w14:paraId="3BA6AF8D" w14:textId="77777777" w:rsidR="00EE176F" w:rsidRPr="00524DD2" w:rsidRDefault="00EE176F" w:rsidP="00EE49D0">
            <w:pPr>
              <w:rPr>
                <w:lang w:val="sr-Cyrl-CS"/>
              </w:rPr>
            </w:pPr>
            <w:r w:rsidRPr="00524DD2">
              <w:rPr>
                <w:lang w:val="sr-Cyrl-CS"/>
              </w:rPr>
              <w:t>3</w:t>
            </w:r>
            <w:r>
              <w:rPr>
                <w:lang w:val="sr-Cyrl-CS"/>
              </w:rPr>
              <w:t>3</w:t>
            </w:r>
          </w:p>
        </w:tc>
        <w:tc>
          <w:tcPr>
            <w:tcW w:w="2804" w:type="dxa"/>
          </w:tcPr>
          <w:p w14:paraId="04A982AD" w14:textId="77777777" w:rsidR="00EE176F" w:rsidRPr="006C6DB3" w:rsidRDefault="00EE176F" w:rsidP="00EE49D0">
            <w:pPr>
              <w:rPr>
                <w:lang w:val="sr-Cyrl-CS"/>
              </w:rPr>
            </w:pPr>
            <w:r>
              <w:rPr>
                <w:lang w:val="sr-Cyrl-CS"/>
              </w:rPr>
              <w:t>Хефталица, клешта 24/6 за 3</w:t>
            </w:r>
            <w:r w:rsidRPr="00524DD2">
              <w:rPr>
                <w:lang w:val="sr-Cyrl-CS"/>
              </w:rPr>
              <w:t xml:space="preserve">0 </w:t>
            </w:r>
            <w:r>
              <w:rPr>
                <w:lang w:val="sr-Cyrl-CS"/>
              </w:rPr>
              <w:t>листа</w:t>
            </w:r>
          </w:p>
          <w:p w14:paraId="7606E124" w14:textId="77777777" w:rsidR="00EE176F" w:rsidRPr="00524DD2" w:rsidRDefault="00EE176F" w:rsidP="00EE49D0">
            <w:pPr>
              <w:rPr>
                <w:lang w:val="sr-Cyrl-CS"/>
              </w:rPr>
            </w:pPr>
          </w:p>
        </w:tc>
        <w:tc>
          <w:tcPr>
            <w:tcW w:w="990" w:type="dxa"/>
          </w:tcPr>
          <w:p w14:paraId="00F8080F" w14:textId="77777777" w:rsidR="00EE176F" w:rsidRPr="00524DD2" w:rsidRDefault="00EE176F" w:rsidP="00EE49D0">
            <w:pPr>
              <w:rPr>
                <w:lang w:val="sr-Cyrl-CS"/>
              </w:rPr>
            </w:pPr>
            <w:r w:rsidRPr="00524DD2">
              <w:rPr>
                <w:lang w:val="sr-Cyrl-CS"/>
              </w:rPr>
              <w:t>ком</w:t>
            </w:r>
          </w:p>
        </w:tc>
        <w:tc>
          <w:tcPr>
            <w:tcW w:w="810" w:type="dxa"/>
          </w:tcPr>
          <w:p w14:paraId="4659E32B" w14:textId="77777777" w:rsidR="00EE176F" w:rsidRPr="00524DD2" w:rsidRDefault="00EE176F" w:rsidP="00EE49D0">
            <w:r>
              <w:rPr>
                <w:lang w:val="sr-Cyrl-CS"/>
              </w:rPr>
              <w:t>1</w:t>
            </w:r>
            <w:r>
              <w:t>0</w:t>
            </w:r>
          </w:p>
        </w:tc>
        <w:tc>
          <w:tcPr>
            <w:tcW w:w="1080" w:type="dxa"/>
          </w:tcPr>
          <w:p w14:paraId="016CB98D" w14:textId="77777777" w:rsidR="00EE176F" w:rsidRPr="00524DD2" w:rsidRDefault="00EE176F" w:rsidP="00EE49D0"/>
        </w:tc>
        <w:tc>
          <w:tcPr>
            <w:tcW w:w="1170" w:type="dxa"/>
          </w:tcPr>
          <w:p w14:paraId="4316F565" w14:textId="77777777" w:rsidR="00EE176F" w:rsidRPr="00524DD2" w:rsidRDefault="00EE176F" w:rsidP="00EE49D0"/>
        </w:tc>
        <w:tc>
          <w:tcPr>
            <w:tcW w:w="1350" w:type="dxa"/>
          </w:tcPr>
          <w:p w14:paraId="62D0ECBF" w14:textId="77777777" w:rsidR="00EE176F" w:rsidRPr="00524DD2" w:rsidRDefault="00EE176F" w:rsidP="00EE49D0"/>
        </w:tc>
        <w:tc>
          <w:tcPr>
            <w:tcW w:w="1350" w:type="dxa"/>
          </w:tcPr>
          <w:p w14:paraId="04174484" w14:textId="77777777" w:rsidR="00EE176F" w:rsidRPr="00524DD2" w:rsidRDefault="00EE176F" w:rsidP="00EE49D0"/>
        </w:tc>
      </w:tr>
      <w:tr w:rsidR="00EE176F" w:rsidRPr="00524DD2" w14:paraId="7B58FF74" w14:textId="77777777" w:rsidTr="00EE49D0">
        <w:tc>
          <w:tcPr>
            <w:tcW w:w="1346" w:type="dxa"/>
          </w:tcPr>
          <w:p w14:paraId="66BB8B1B" w14:textId="77777777" w:rsidR="00EE176F" w:rsidRPr="00524DD2" w:rsidRDefault="00EE176F" w:rsidP="00EE49D0">
            <w:pPr>
              <w:rPr>
                <w:lang w:val="sr-Cyrl-CS"/>
              </w:rPr>
            </w:pPr>
            <w:r>
              <w:rPr>
                <w:lang w:val="sr-Cyrl-CS"/>
              </w:rPr>
              <w:t>34</w:t>
            </w:r>
          </w:p>
        </w:tc>
        <w:tc>
          <w:tcPr>
            <w:tcW w:w="2804" w:type="dxa"/>
          </w:tcPr>
          <w:p w14:paraId="43D47F19" w14:textId="77777777" w:rsidR="00EE176F" w:rsidRPr="00524DD2" w:rsidRDefault="00EE176F" w:rsidP="00EE49D0">
            <w:pPr>
              <w:rPr>
                <w:lang w:val="sr-Cyrl-CS"/>
              </w:rPr>
            </w:pPr>
            <w:r>
              <w:rPr>
                <w:lang w:val="sr-Cyrl-CS"/>
              </w:rPr>
              <w:t>Математички сет- лењири</w:t>
            </w:r>
          </w:p>
          <w:p w14:paraId="4A1CB853" w14:textId="77777777" w:rsidR="00EE176F" w:rsidRPr="00524DD2" w:rsidRDefault="00EE176F" w:rsidP="00EE49D0">
            <w:pPr>
              <w:rPr>
                <w:lang w:val="sr-Cyrl-CS"/>
              </w:rPr>
            </w:pPr>
          </w:p>
        </w:tc>
        <w:tc>
          <w:tcPr>
            <w:tcW w:w="990" w:type="dxa"/>
          </w:tcPr>
          <w:p w14:paraId="4AD8249D" w14:textId="77777777" w:rsidR="00EE176F" w:rsidRPr="00524DD2" w:rsidRDefault="00EE176F" w:rsidP="00EE49D0">
            <w:pPr>
              <w:rPr>
                <w:lang w:val="sr-Cyrl-CS"/>
              </w:rPr>
            </w:pPr>
            <w:r w:rsidRPr="00524DD2">
              <w:rPr>
                <w:lang w:val="sr-Cyrl-CS"/>
              </w:rPr>
              <w:t>ком</w:t>
            </w:r>
          </w:p>
        </w:tc>
        <w:tc>
          <w:tcPr>
            <w:tcW w:w="810" w:type="dxa"/>
          </w:tcPr>
          <w:p w14:paraId="61017A6B" w14:textId="77777777" w:rsidR="00EE176F" w:rsidRPr="00CC7E3D" w:rsidRDefault="00EE176F" w:rsidP="00EE49D0">
            <w:pPr>
              <w:rPr>
                <w:lang w:val="sr-Cyrl-RS"/>
              </w:rPr>
            </w:pPr>
            <w:r>
              <w:rPr>
                <w:lang w:val="sr-Cyrl-CS"/>
              </w:rPr>
              <w:t>25</w:t>
            </w:r>
          </w:p>
        </w:tc>
        <w:tc>
          <w:tcPr>
            <w:tcW w:w="1080" w:type="dxa"/>
          </w:tcPr>
          <w:p w14:paraId="10C23D7B" w14:textId="77777777" w:rsidR="00EE176F" w:rsidRPr="00524DD2" w:rsidRDefault="00EE176F" w:rsidP="00EE49D0"/>
        </w:tc>
        <w:tc>
          <w:tcPr>
            <w:tcW w:w="1170" w:type="dxa"/>
          </w:tcPr>
          <w:p w14:paraId="06BD4CA9" w14:textId="77777777" w:rsidR="00EE176F" w:rsidRPr="00524DD2" w:rsidRDefault="00EE176F" w:rsidP="00EE49D0"/>
        </w:tc>
        <w:tc>
          <w:tcPr>
            <w:tcW w:w="1350" w:type="dxa"/>
          </w:tcPr>
          <w:p w14:paraId="2732B2FB" w14:textId="77777777" w:rsidR="00EE176F" w:rsidRPr="00524DD2" w:rsidRDefault="00EE176F" w:rsidP="00EE49D0"/>
        </w:tc>
        <w:tc>
          <w:tcPr>
            <w:tcW w:w="1350" w:type="dxa"/>
          </w:tcPr>
          <w:p w14:paraId="5F091AE0" w14:textId="77777777" w:rsidR="00EE176F" w:rsidRPr="00524DD2" w:rsidRDefault="00EE176F" w:rsidP="00EE49D0"/>
        </w:tc>
      </w:tr>
      <w:tr w:rsidR="00EE176F" w:rsidRPr="00524DD2" w14:paraId="2A8B69F5" w14:textId="77777777" w:rsidTr="00EE49D0">
        <w:tc>
          <w:tcPr>
            <w:tcW w:w="1346" w:type="dxa"/>
          </w:tcPr>
          <w:p w14:paraId="204CFD8D" w14:textId="77777777" w:rsidR="00EE176F" w:rsidRPr="00524DD2" w:rsidRDefault="00EE176F" w:rsidP="00EE49D0">
            <w:pPr>
              <w:rPr>
                <w:lang w:val="sr-Cyrl-CS"/>
              </w:rPr>
            </w:pPr>
            <w:r w:rsidRPr="00524DD2">
              <w:rPr>
                <w:lang w:val="sr-Cyrl-CS"/>
              </w:rPr>
              <w:t>3</w:t>
            </w:r>
            <w:r>
              <w:rPr>
                <w:lang w:val="sr-Cyrl-CS"/>
              </w:rPr>
              <w:t>5</w:t>
            </w:r>
          </w:p>
        </w:tc>
        <w:tc>
          <w:tcPr>
            <w:tcW w:w="2804" w:type="dxa"/>
          </w:tcPr>
          <w:p w14:paraId="44A7E02A" w14:textId="77777777" w:rsidR="00EE176F" w:rsidRPr="00CC7E3D" w:rsidRDefault="00EE176F" w:rsidP="00EE49D0">
            <w:pPr>
              <w:rPr>
                <w:lang w:val="sr-Cyrl-RS"/>
              </w:rPr>
            </w:pPr>
            <w:r>
              <w:rPr>
                <w:lang w:val="sr-Cyrl-RS"/>
              </w:rPr>
              <w:t xml:space="preserve">Свеска ђачка А-к, ВК </w:t>
            </w:r>
          </w:p>
        </w:tc>
        <w:tc>
          <w:tcPr>
            <w:tcW w:w="990" w:type="dxa"/>
          </w:tcPr>
          <w:p w14:paraId="774F9235" w14:textId="77777777" w:rsidR="00EE176F" w:rsidRPr="00524DD2" w:rsidRDefault="00EE176F" w:rsidP="00EE49D0">
            <w:pPr>
              <w:rPr>
                <w:lang w:val="sr-Cyrl-CS"/>
              </w:rPr>
            </w:pPr>
            <w:r w:rsidRPr="00524DD2">
              <w:rPr>
                <w:lang w:val="sr-Cyrl-CS"/>
              </w:rPr>
              <w:t>ком</w:t>
            </w:r>
          </w:p>
        </w:tc>
        <w:tc>
          <w:tcPr>
            <w:tcW w:w="810" w:type="dxa"/>
          </w:tcPr>
          <w:p w14:paraId="42A8EB1F" w14:textId="77777777" w:rsidR="00EE176F" w:rsidRPr="00524DD2" w:rsidRDefault="00EE176F" w:rsidP="00EE49D0">
            <w:r>
              <w:t>10</w:t>
            </w:r>
          </w:p>
        </w:tc>
        <w:tc>
          <w:tcPr>
            <w:tcW w:w="1080" w:type="dxa"/>
          </w:tcPr>
          <w:p w14:paraId="6550E571" w14:textId="77777777" w:rsidR="00EE176F" w:rsidRPr="00524DD2" w:rsidRDefault="00EE176F" w:rsidP="00EE49D0"/>
        </w:tc>
        <w:tc>
          <w:tcPr>
            <w:tcW w:w="1170" w:type="dxa"/>
          </w:tcPr>
          <w:p w14:paraId="6B7F1071" w14:textId="77777777" w:rsidR="00EE176F" w:rsidRPr="00524DD2" w:rsidRDefault="00EE176F" w:rsidP="00EE49D0"/>
        </w:tc>
        <w:tc>
          <w:tcPr>
            <w:tcW w:w="1350" w:type="dxa"/>
          </w:tcPr>
          <w:p w14:paraId="04A6AA94" w14:textId="77777777" w:rsidR="00EE176F" w:rsidRPr="00524DD2" w:rsidRDefault="00EE176F" w:rsidP="00EE49D0"/>
        </w:tc>
        <w:tc>
          <w:tcPr>
            <w:tcW w:w="1350" w:type="dxa"/>
          </w:tcPr>
          <w:p w14:paraId="08EA960F" w14:textId="77777777" w:rsidR="00EE176F" w:rsidRPr="00524DD2" w:rsidRDefault="00EE176F" w:rsidP="00EE49D0"/>
        </w:tc>
      </w:tr>
      <w:tr w:rsidR="00EE176F" w:rsidRPr="00524DD2" w14:paraId="7C3EEE34" w14:textId="77777777" w:rsidTr="00EE49D0">
        <w:tc>
          <w:tcPr>
            <w:tcW w:w="1346" w:type="dxa"/>
          </w:tcPr>
          <w:p w14:paraId="416CB1CC" w14:textId="77777777" w:rsidR="00EE176F" w:rsidRPr="00524DD2" w:rsidRDefault="00EE176F" w:rsidP="00EE49D0">
            <w:pPr>
              <w:rPr>
                <w:lang w:val="sr-Cyrl-CS"/>
              </w:rPr>
            </w:pPr>
            <w:r w:rsidRPr="00524DD2">
              <w:rPr>
                <w:lang w:val="sr-Cyrl-CS"/>
              </w:rPr>
              <w:t>3</w:t>
            </w:r>
            <w:r>
              <w:rPr>
                <w:lang w:val="sr-Cyrl-CS"/>
              </w:rPr>
              <w:t>6</w:t>
            </w:r>
          </w:p>
        </w:tc>
        <w:tc>
          <w:tcPr>
            <w:tcW w:w="2804" w:type="dxa"/>
          </w:tcPr>
          <w:p w14:paraId="01EDB821" w14:textId="77777777" w:rsidR="00EE176F" w:rsidRPr="00524DD2" w:rsidRDefault="00EE176F" w:rsidP="00EE49D0">
            <w:pPr>
              <w:rPr>
                <w:lang w:val="sr-Cyrl-CS"/>
              </w:rPr>
            </w:pPr>
            <w:r>
              <w:rPr>
                <w:lang w:val="sr-Cyrl-CS"/>
              </w:rPr>
              <w:t>Свеска ђачка А-5 дикто</w:t>
            </w:r>
          </w:p>
        </w:tc>
        <w:tc>
          <w:tcPr>
            <w:tcW w:w="990" w:type="dxa"/>
          </w:tcPr>
          <w:p w14:paraId="17BD7560" w14:textId="77777777" w:rsidR="00EE176F" w:rsidRPr="00524DD2" w:rsidRDefault="00EE176F" w:rsidP="00EE49D0">
            <w:pPr>
              <w:rPr>
                <w:lang w:val="sr-Cyrl-CS"/>
              </w:rPr>
            </w:pPr>
            <w:r w:rsidRPr="00524DD2">
              <w:rPr>
                <w:lang w:val="sr-Cyrl-CS"/>
              </w:rPr>
              <w:t>ком</w:t>
            </w:r>
          </w:p>
        </w:tc>
        <w:tc>
          <w:tcPr>
            <w:tcW w:w="810" w:type="dxa"/>
          </w:tcPr>
          <w:p w14:paraId="5A4C9DDF" w14:textId="77777777" w:rsidR="00EE176F" w:rsidRPr="00524DD2" w:rsidRDefault="00EE176F" w:rsidP="00EE49D0">
            <w:r>
              <w:t>10</w:t>
            </w:r>
          </w:p>
        </w:tc>
        <w:tc>
          <w:tcPr>
            <w:tcW w:w="1080" w:type="dxa"/>
          </w:tcPr>
          <w:p w14:paraId="4851551E" w14:textId="77777777" w:rsidR="00EE176F" w:rsidRPr="00524DD2" w:rsidRDefault="00EE176F" w:rsidP="00EE49D0"/>
        </w:tc>
        <w:tc>
          <w:tcPr>
            <w:tcW w:w="1170" w:type="dxa"/>
          </w:tcPr>
          <w:p w14:paraId="733B4952" w14:textId="77777777" w:rsidR="00EE176F" w:rsidRPr="00524DD2" w:rsidRDefault="00EE176F" w:rsidP="00EE49D0"/>
        </w:tc>
        <w:tc>
          <w:tcPr>
            <w:tcW w:w="1350" w:type="dxa"/>
          </w:tcPr>
          <w:p w14:paraId="4478BE6F" w14:textId="77777777" w:rsidR="00EE176F" w:rsidRPr="00524DD2" w:rsidRDefault="00EE176F" w:rsidP="00EE49D0"/>
        </w:tc>
        <w:tc>
          <w:tcPr>
            <w:tcW w:w="1350" w:type="dxa"/>
          </w:tcPr>
          <w:p w14:paraId="672E74AD" w14:textId="77777777" w:rsidR="00EE176F" w:rsidRPr="00524DD2" w:rsidRDefault="00EE176F" w:rsidP="00EE49D0"/>
        </w:tc>
      </w:tr>
      <w:tr w:rsidR="00EE176F" w:rsidRPr="00524DD2" w14:paraId="5E29A3E1" w14:textId="77777777" w:rsidTr="00EE49D0">
        <w:tc>
          <w:tcPr>
            <w:tcW w:w="1346" w:type="dxa"/>
          </w:tcPr>
          <w:p w14:paraId="15454D89" w14:textId="77777777" w:rsidR="00EE176F" w:rsidRPr="00524DD2" w:rsidRDefault="00EE176F" w:rsidP="00EE49D0">
            <w:pPr>
              <w:rPr>
                <w:lang w:val="sr-Cyrl-CS"/>
              </w:rPr>
            </w:pPr>
            <w:r w:rsidRPr="00524DD2">
              <w:rPr>
                <w:lang w:val="sr-Cyrl-CS"/>
              </w:rPr>
              <w:t>3</w:t>
            </w:r>
            <w:r>
              <w:rPr>
                <w:lang w:val="sr-Cyrl-CS"/>
              </w:rPr>
              <w:t>7</w:t>
            </w:r>
          </w:p>
        </w:tc>
        <w:tc>
          <w:tcPr>
            <w:tcW w:w="2804" w:type="dxa"/>
            <w:vAlign w:val="center"/>
          </w:tcPr>
          <w:p w14:paraId="1EBC3200" w14:textId="77777777" w:rsidR="00EE176F" w:rsidRPr="00524DD2" w:rsidRDefault="00EE176F" w:rsidP="00EE49D0">
            <w:pPr>
              <w:rPr>
                <w:lang w:val="sr-Cyrl-CS"/>
              </w:rPr>
            </w:pPr>
            <w:r w:rsidRPr="00524DD2">
              <w:rPr>
                <w:lang w:val="sr-Cyrl-CS"/>
              </w:rPr>
              <w:t xml:space="preserve">Доставна књига за пошту, А4, 80 страница, </w:t>
            </w:r>
          </w:p>
        </w:tc>
        <w:tc>
          <w:tcPr>
            <w:tcW w:w="990" w:type="dxa"/>
            <w:vAlign w:val="center"/>
          </w:tcPr>
          <w:p w14:paraId="34D6EA70" w14:textId="77777777" w:rsidR="00EE176F" w:rsidRPr="006C6DB3" w:rsidRDefault="00EE176F" w:rsidP="00EE49D0">
            <w:pPr>
              <w:rPr>
                <w:lang w:val="sr-Cyrl-CS"/>
              </w:rPr>
            </w:pPr>
            <w:r>
              <w:rPr>
                <w:lang w:val="sr-Cyrl-CS"/>
              </w:rPr>
              <w:t>ком</w:t>
            </w:r>
          </w:p>
        </w:tc>
        <w:tc>
          <w:tcPr>
            <w:tcW w:w="810" w:type="dxa"/>
          </w:tcPr>
          <w:p w14:paraId="33ECAC9F" w14:textId="77777777" w:rsidR="00EE176F" w:rsidRPr="00524DD2" w:rsidRDefault="00EE176F" w:rsidP="00EE49D0">
            <w:r>
              <w:t>3</w:t>
            </w:r>
          </w:p>
        </w:tc>
        <w:tc>
          <w:tcPr>
            <w:tcW w:w="1080" w:type="dxa"/>
          </w:tcPr>
          <w:p w14:paraId="19A712C0" w14:textId="77777777" w:rsidR="00EE176F" w:rsidRPr="00524DD2" w:rsidRDefault="00EE176F" w:rsidP="00EE49D0">
            <w:pPr>
              <w:rPr>
                <w:lang w:val="sr-Cyrl-CS"/>
              </w:rPr>
            </w:pPr>
          </w:p>
        </w:tc>
        <w:tc>
          <w:tcPr>
            <w:tcW w:w="1170" w:type="dxa"/>
          </w:tcPr>
          <w:p w14:paraId="39871210" w14:textId="77777777" w:rsidR="00EE176F" w:rsidRPr="00524DD2" w:rsidRDefault="00EE176F" w:rsidP="00EE49D0">
            <w:pPr>
              <w:rPr>
                <w:lang w:val="sr-Cyrl-CS"/>
              </w:rPr>
            </w:pPr>
          </w:p>
        </w:tc>
        <w:tc>
          <w:tcPr>
            <w:tcW w:w="1350" w:type="dxa"/>
          </w:tcPr>
          <w:p w14:paraId="0DCCC024" w14:textId="77777777" w:rsidR="00EE176F" w:rsidRPr="00524DD2" w:rsidRDefault="00EE176F" w:rsidP="00EE49D0">
            <w:pPr>
              <w:rPr>
                <w:lang w:val="sr-Cyrl-CS"/>
              </w:rPr>
            </w:pPr>
          </w:p>
        </w:tc>
        <w:tc>
          <w:tcPr>
            <w:tcW w:w="1350" w:type="dxa"/>
          </w:tcPr>
          <w:p w14:paraId="02F3CDC5" w14:textId="77777777" w:rsidR="00EE176F" w:rsidRPr="00524DD2" w:rsidRDefault="00EE176F" w:rsidP="00EE49D0">
            <w:pPr>
              <w:rPr>
                <w:lang w:val="sr-Cyrl-CS"/>
              </w:rPr>
            </w:pPr>
          </w:p>
        </w:tc>
      </w:tr>
      <w:tr w:rsidR="00EE176F" w:rsidRPr="00524DD2" w14:paraId="3B75246A" w14:textId="77777777" w:rsidTr="00EE49D0">
        <w:tc>
          <w:tcPr>
            <w:tcW w:w="1346" w:type="dxa"/>
          </w:tcPr>
          <w:p w14:paraId="7E80DA1C" w14:textId="77777777" w:rsidR="00EE176F" w:rsidRPr="00524DD2" w:rsidRDefault="00EE176F" w:rsidP="00EE49D0">
            <w:pPr>
              <w:rPr>
                <w:lang w:val="sr-Cyrl-CS"/>
              </w:rPr>
            </w:pPr>
            <w:r w:rsidRPr="00524DD2">
              <w:rPr>
                <w:lang w:val="sr-Cyrl-CS"/>
              </w:rPr>
              <w:t>3</w:t>
            </w:r>
            <w:r>
              <w:rPr>
                <w:lang w:val="sr-Cyrl-CS"/>
              </w:rPr>
              <w:t>8</w:t>
            </w:r>
          </w:p>
        </w:tc>
        <w:tc>
          <w:tcPr>
            <w:tcW w:w="2804" w:type="dxa"/>
          </w:tcPr>
          <w:p w14:paraId="303C602E" w14:textId="77777777" w:rsidR="00EE176F" w:rsidRPr="00524DD2" w:rsidRDefault="00EE176F" w:rsidP="00EE49D0">
            <w:proofErr w:type="spellStart"/>
            <w:r w:rsidRPr="00524DD2">
              <w:t>Путн</w:t>
            </w:r>
            <w:proofErr w:type="spellEnd"/>
            <w:r w:rsidRPr="00524DD2">
              <w:rPr>
                <w:lang w:val="sr-Cyrl-CS"/>
              </w:rPr>
              <w:t>и</w:t>
            </w:r>
            <w:r>
              <w:t xml:space="preserve"> </w:t>
            </w:r>
            <w:proofErr w:type="spellStart"/>
            <w:r w:rsidRPr="00524DD2">
              <w:t>налогзаслужбени</w:t>
            </w:r>
            <w:proofErr w:type="spellEnd"/>
            <w:r>
              <w:t xml:space="preserve"> </w:t>
            </w:r>
            <w:proofErr w:type="spellStart"/>
            <w:r w:rsidRPr="00524DD2">
              <w:t>пут</w:t>
            </w:r>
            <w:proofErr w:type="spellEnd"/>
          </w:p>
          <w:p w14:paraId="17428FDE" w14:textId="77777777" w:rsidR="00EE176F" w:rsidRPr="00524DD2" w:rsidRDefault="00EE176F" w:rsidP="00EE49D0">
            <w:pPr>
              <w:rPr>
                <w:lang w:val="sr-Cyrl-CS"/>
              </w:rPr>
            </w:pPr>
          </w:p>
        </w:tc>
        <w:tc>
          <w:tcPr>
            <w:tcW w:w="990" w:type="dxa"/>
          </w:tcPr>
          <w:p w14:paraId="6F95F23D" w14:textId="77777777" w:rsidR="00EE176F" w:rsidRPr="00524DD2" w:rsidRDefault="00EE176F" w:rsidP="00EE49D0">
            <w:pPr>
              <w:rPr>
                <w:lang w:val="sr-Cyrl-CS"/>
              </w:rPr>
            </w:pPr>
            <w:r w:rsidRPr="00524DD2">
              <w:rPr>
                <w:lang w:val="sr-Cyrl-CS"/>
              </w:rPr>
              <w:t>ком</w:t>
            </w:r>
          </w:p>
        </w:tc>
        <w:tc>
          <w:tcPr>
            <w:tcW w:w="810" w:type="dxa"/>
          </w:tcPr>
          <w:p w14:paraId="667B1002" w14:textId="77777777" w:rsidR="00EE176F" w:rsidRPr="00456B35" w:rsidRDefault="00EE176F" w:rsidP="00EE49D0">
            <w:r>
              <w:t>300</w:t>
            </w:r>
          </w:p>
        </w:tc>
        <w:tc>
          <w:tcPr>
            <w:tcW w:w="1080" w:type="dxa"/>
          </w:tcPr>
          <w:p w14:paraId="1A2214B0" w14:textId="77777777" w:rsidR="00EE176F" w:rsidRPr="00524DD2" w:rsidRDefault="00EE176F" w:rsidP="00EE49D0">
            <w:pPr>
              <w:rPr>
                <w:lang w:val="sr-Cyrl-CS"/>
              </w:rPr>
            </w:pPr>
          </w:p>
        </w:tc>
        <w:tc>
          <w:tcPr>
            <w:tcW w:w="1170" w:type="dxa"/>
          </w:tcPr>
          <w:p w14:paraId="2880765C" w14:textId="77777777" w:rsidR="00EE176F" w:rsidRPr="00524DD2" w:rsidRDefault="00EE176F" w:rsidP="00EE49D0">
            <w:pPr>
              <w:rPr>
                <w:lang w:val="sr-Cyrl-CS"/>
              </w:rPr>
            </w:pPr>
          </w:p>
        </w:tc>
        <w:tc>
          <w:tcPr>
            <w:tcW w:w="1350" w:type="dxa"/>
          </w:tcPr>
          <w:p w14:paraId="634979C4" w14:textId="77777777" w:rsidR="00EE176F" w:rsidRPr="00524DD2" w:rsidRDefault="00EE176F" w:rsidP="00EE49D0">
            <w:pPr>
              <w:rPr>
                <w:lang w:val="sr-Cyrl-CS"/>
              </w:rPr>
            </w:pPr>
          </w:p>
        </w:tc>
        <w:tc>
          <w:tcPr>
            <w:tcW w:w="1350" w:type="dxa"/>
          </w:tcPr>
          <w:p w14:paraId="14D145F2" w14:textId="77777777" w:rsidR="00EE176F" w:rsidRPr="00524DD2" w:rsidRDefault="00EE176F" w:rsidP="00EE49D0">
            <w:pPr>
              <w:rPr>
                <w:lang w:val="sr-Cyrl-CS"/>
              </w:rPr>
            </w:pPr>
          </w:p>
        </w:tc>
      </w:tr>
      <w:tr w:rsidR="00EE176F" w:rsidRPr="00524DD2" w14:paraId="01AD470E" w14:textId="77777777" w:rsidTr="00EE49D0">
        <w:tc>
          <w:tcPr>
            <w:tcW w:w="1346" w:type="dxa"/>
          </w:tcPr>
          <w:p w14:paraId="1802C5A3" w14:textId="77777777" w:rsidR="00EE176F" w:rsidRPr="00524DD2" w:rsidRDefault="00EE176F" w:rsidP="00EE49D0">
            <w:pPr>
              <w:rPr>
                <w:lang w:val="sr-Cyrl-CS"/>
              </w:rPr>
            </w:pPr>
            <w:r w:rsidRPr="00524DD2">
              <w:rPr>
                <w:lang w:val="sr-Cyrl-CS"/>
              </w:rPr>
              <w:t>3</w:t>
            </w:r>
            <w:r>
              <w:rPr>
                <w:lang w:val="sr-Cyrl-CS"/>
              </w:rPr>
              <w:t>9</w:t>
            </w:r>
          </w:p>
        </w:tc>
        <w:tc>
          <w:tcPr>
            <w:tcW w:w="2804" w:type="dxa"/>
          </w:tcPr>
          <w:p w14:paraId="3D64AA7F" w14:textId="77777777" w:rsidR="00EE176F" w:rsidRPr="00524DD2" w:rsidRDefault="00EE176F" w:rsidP="00EE49D0">
            <w:pPr>
              <w:rPr>
                <w:lang w:val="sr-Cyrl-CS"/>
              </w:rPr>
            </w:pPr>
            <w:r w:rsidRPr="00524DD2">
              <w:rPr>
                <w:lang w:val="sr-Cyrl-CS"/>
              </w:rPr>
              <w:t>Књига путних налога за путничка возила А4 блок</w:t>
            </w:r>
          </w:p>
        </w:tc>
        <w:tc>
          <w:tcPr>
            <w:tcW w:w="990" w:type="dxa"/>
          </w:tcPr>
          <w:p w14:paraId="59EDB163" w14:textId="77777777" w:rsidR="00EE176F" w:rsidRPr="00524DD2" w:rsidRDefault="00EE176F" w:rsidP="00EE49D0">
            <w:pPr>
              <w:rPr>
                <w:lang w:val="sr-Cyrl-CS"/>
              </w:rPr>
            </w:pPr>
            <w:r w:rsidRPr="00524DD2">
              <w:rPr>
                <w:lang w:val="sr-Cyrl-CS"/>
              </w:rPr>
              <w:t>ком</w:t>
            </w:r>
          </w:p>
        </w:tc>
        <w:tc>
          <w:tcPr>
            <w:tcW w:w="810" w:type="dxa"/>
          </w:tcPr>
          <w:p w14:paraId="0EBB0859" w14:textId="77777777" w:rsidR="00EE176F" w:rsidRPr="00456B35" w:rsidRDefault="00EE176F" w:rsidP="00EE49D0">
            <w:r>
              <w:t>10</w:t>
            </w:r>
          </w:p>
        </w:tc>
        <w:tc>
          <w:tcPr>
            <w:tcW w:w="1080" w:type="dxa"/>
          </w:tcPr>
          <w:p w14:paraId="383BE898" w14:textId="77777777" w:rsidR="00EE176F" w:rsidRPr="00524DD2" w:rsidRDefault="00EE176F" w:rsidP="00EE49D0">
            <w:pPr>
              <w:rPr>
                <w:lang w:val="sr-Cyrl-CS"/>
              </w:rPr>
            </w:pPr>
          </w:p>
        </w:tc>
        <w:tc>
          <w:tcPr>
            <w:tcW w:w="1170" w:type="dxa"/>
          </w:tcPr>
          <w:p w14:paraId="6D56D3C7" w14:textId="77777777" w:rsidR="00EE176F" w:rsidRPr="00524DD2" w:rsidRDefault="00EE176F" w:rsidP="00EE49D0">
            <w:pPr>
              <w:rPr>
                <w:lang w:val="sr-Cyrl-CS"/>
              </w:rPr>
            </w:pPr>
          </w:p>
        </w:tc>
        <w:tc>
          <w:tcPr>
            <w:tcW w:w="1350" w:type="dxa"/>
          </w:tcPr>
          <w:p w14:paraId="37075ADA" w14:textId="77777777" w:rsidR="00EE176F" w:rsidRPr="00524DD2" w:rsidRDefault="00EE176F" w:rsidP="00EE49D0">
            <w:pPr>
              <w:rPr>
                <w:lang w:val="sr-Cyrl-CS"/>
              </w:rPr>
            </w:pPr>
          </w:p>
        </w:tc>
        <w:tc>
          <w:tcPr>
            <w:tcW w:w="1350" w:type="dxa"/>
          </w:tcPr>
          <w:p w14:paraId="303523DB" w14:textId="77777777" w:rsidR="00EE176F" w:rsidRPr="00524DD2" w:rsidRDefault="00EE176F" w:rsidP="00EE49D0">
            <w:pPr>
              <w:rPr>
                <w:lang w:val="sr-Cyrl-CS"/>
              </w:rPr>
            </w:pPr>
          </w:p>
        </w:tc>
      </w:tr>
      <w:tr w:rsidR="00EE176F" w:rsidRPr="00524DD2" w14:paraId="06752ED2" w14:textId="77777777" w:rsidTr="00EE49D0">
        <w:tc>
          <w:tcPr>
            <w:tcW w:w="1346" w:type="dxa"/>
          </w:tcPr>
          <w:p w14:paraId="6F8B83EE" w14:textId="77777777" w:rsidR="00EE176F" w:rsidRPr="00524DD2" w:rsidRDefault="00EE176F" w:rsidP="00EE49D0">
            <w:pPr>
              <w:rPr>
                <w:lang w:val="sr-Cyrl-CS"/>
              </w:rPr>
            </w:pPr>
            <w:r>
              <w:rPr>
                <w:lang w:val="sr-Cyrl-CS"/>
              </w:rPr>
              <w:t>40</w:t>
            </w:r>
          </w:p>
        </w:tc>
        <w:tc>
          <w:tcPr>
            <w:tcW w:w="2804" w:type="dxa"/>
          </w:tcPr>
          <w:p w14:paraId="565122DE" w14:textId="77777777" w:rsidR="00EE176F" w:rsidRPr="00524DD2" w:rsidRDefault="00EE176F" w:rsidP="00EE49D0">
            <w:pPr>
              <w:rPr>
                <w:lang w:val="sr-Cyrl-CS"/>
              </w:rPr>
            </w:pPr>
            <w:r>
              <w:rPr>
                <w:lang w:val="sr-Cyrl-CS"/>
              </w:rPr>
              <w:t>УСБ  капацитет 64 ГБ</w:t>
            </w:r>
          </w:p>
        </w:tc>
        <w:tc>
          <w:tcPr>
            <w:tcW w:w="990" w:type="dxa"/>
          </w:tcPr>
          <w:p w14:paraId="01B394AA" w14:textId="77777777" w:rsidR="00EE176F" w:rsidRPr="00524DD2" w:rsidRDefault="00EE176F" w:rsidP="00EE49D0">
            <w:pPr>
              <w:rPr>
                <w:lang w:val="sr-Cyrl-CS"/>
              </w:rPr>
            </w:pPr>
            <w:r w:rsidRPr="00524DD2">
              <w:rPr>
                <w:lang w:val="sr-Cyrl-CS"/>
              </w:rPr>
              <w:t>ком</w:t>
            </w:r>
          </w:p>
        </w:tc>
        <w:tc>
          <w:tcPr>
            <w:tcW w:w="810" w:type="dxa"/>
          </w:tcPr>
          <w:p w14:paraId="615AF474" w14:textId="77777777" w:rsidR="00EE176F" w:rsidRPr="006C6DB3" w:rsidRDefault="00EE176F" w:rsidP="00EE49D0">
            <w:pPr>
              <w:rPr>
                <w:lang w:val="sr-Cyrl-CS"/>
              </w:rPr>
            </w:pPr>
            <w:r>
              <w:rPr>
                <w:lang w:val="sr-Cyrl-CS"/>
              </w:rPr>
              <w:t>4</w:t>
            </w:r>
          </w:p>
        </w:tc>
        <w:tc>
          <w:tcPr>
            <w:tcW w:w="1080" w:type="dxa"/>
          </w:tcPr>
          <w:p w14:paraId="7960F6E8" w14:textId="77777777" w:rsidR="00EE176F" w:rsidRPr="00524DD2" w:rsidRDefault="00EE176F" w:rsidP="00EE49D0">
            <w:pPr>
              <w:rPr>
                <w:lang w:val="sr-Cyrl-CS"/>
              </w:rPr>
            </w:pPr>
          </w:p>
        </w:tc>
        <w:tc>
          <w:tcPr>
            <w:tcW w:w="1170" w:type="dxa"/>
          </w:tcPr>
          <w:p w14:paraId="17ED214A" w14:textId="77777777" w:rsidR="00EE176F" w:rsidRPr="00524DD2" w:rsidRDefault="00EE176F" w:rsidP="00EE49D0">
            <w:pPr>
              <w:rPr>
                <w:lang w:val="sr-Cyrl-CS"/>
              </w:rPr>
            </w:pPr>
          </w:p>
        </w:tc>
        <w:tc>
          <w:tcPr>
            <w:tcW w:w="1350" w:type="dxa"/>
          </w:tcPr>
          <w:p w14:paraId="7F22C2DC" w14:textId="77777777" w:rsidR="00EE176F" w:rsidRPr="00524DD2" w:rsidRDefault="00EE176F" w:rsidP="00EE49D0">
            <w:pPr>
              <w:rPr>
                <w:lang w:val="sr-Cyrl-CS"/>
              </w:rPr>
            </w:pPr>
          </w:p>
        </w:tc>
        <w:tc>
          <w:tcPr>
            <w:tcW w:w="1350" w:type="dxa"/>
          </w:tcPr>
          <w:p w14:paraId="739A6DDA" w14:textId="77777777" w:rsidR="00EE176F" w:rsidRPr="00524DD2" w:rsidRDefault="00EE176F" w:rsidP="00EE49D0">
            <w:pPr>
              <w:rPr>
                <w:lang w:val="sr-Cyrl-CS"/>
              </w:rPr>
            </w:pPr>
          </w:p>
        </w:tc>
      </w:tr>
      <w:tr w:rsidR="00EE176F" w:rsidRPr="00524DD2" w14:paraId="6A8FFBBA" w14:textId="77777777" w:rsidTr="00EE49D0">
        <w:tc>
          <w:tcPr>
            <w:tcW w:w="1346" w:type="dxa"/>
          </w:tcPr>
          <w:p w14:paraId="5891F40C" w14:textId="77777777" w:rsidR="00EE176F" w:rsidRDefault="00EE176F" w:rsidP="00EE49D0">
            <w:pPr>
              <w:rPr>
                <w:lang w:val="sr-Cyrl-CS"/>
              </w:rPr>
            </w:pPr>
            <w:r>
              <w:rPr>
                <w:lang w:val="sr-Cyrl-CS"/>
              </w:rPr>
              <w:t>41</w:t>
            </w:r>
          </w:p>
        </w:tc>
        <w:tc>
          <w:tcPr>
            <w:tcW w:w="2804" w:type="dxa"/>
          </w:tcPr>
          <w:p w14:paraId="724C4E51" w14:textId="77777777" w:rsidR="00EE176F" w:rsidRDefault="00EE176F" w:rsidP="00EE49D0">
            <w:pPr>
              <w:rPr>
                <w:lang w:val="sr-Cyrl-CS"/>
              </w:rPr>
            </w:pPr>
            <w:r>
              <w:rPr>
                <w:lang w:val="sr-Cyrl-CS"/>
              </w:rPr>
              <w:t>УСБ</w:t>
            </w:r>
            <w:r>
              <w:t xml:space="preserve"> </w:t>
            </w:r>
            <w:r>
              <w:rPr>
                <w:lang w:val="sr-Cyrl-CS"/>
              </w:rPr>
              <w:t>капацитет  32 ГБ</w:t>
            </w:r>
          </w:p>
        </w:tc>
        <w:tc>
          <w:tcPr>
            <w:tcW w:w="990" w:type="dxa"/>
          </w:tcPr>
          <w:p w14:paraId="74657115" w14:textId="77777777" w:rsidR="00EE176F" w:rsidRPr="00524DD2" w:rsidRDefault="00EE176F" w:rsidP="00EE49D0">
            <w:pPr>
              <w:rPr>
                <w:lang w:val="sr-Cyrl-CS"/>
              </w:rPr>
            </w:pPr>
          </w:p>
        </w:tc>
        <w:tc>
          <w:tcPr>
            <w:tcW w:w="810" w:type="dxa"/>
          </w:tcPr>
          <w:p w14:paraId="72B035FA" w14:textId="77777777" w:rsidR="00EE176F" w:rsidRDefault="00EE176F" w:rsidP="00EE49D0">
            <w:pPr>
              <w:rPr>
                <w:lang w:val="sr-Cyrl-CS"/>
              </w:rPr>
            </w:pPr>
            <w:r>
              <w:rPr>
                <w:lang w:val="sr-Cyrl-CS"/>
              </w:rPr>
              <w:t>20</w:t>
            </w:r>
          </w:p>
        </w:tc>
        <w:tc>
          <w:tcPr>
            <w:tcW w:w="1080" w:type="dxa"/>
          </w:tcPr>
          <w:p w14:paraId="6D13A1B1" w14:textId="77777777" w:rsidR="00EE176F" w:rsidRPr="00524DD2" w:rsidRDefault="00EE176F" w:rsidP="00EE49D0">
            <w:pPr>
              <w:rPr>
                <w:lang w:val="sr-Cyrl-CS"/>
              </w:rPr>
            </w:pPr>
          </w:p>
        </w:tc>
        <w:tc>
          <w:tcPr>
            <w:tcW w:w="1170" w:type="dxa"/>
          </w:tcPr>
          <w:p w14:paraId="252EF678" w14:textId="77777777" w:rsidR="00EE176F" w:rsidRPr="00524DD2" w:rsidRDefault="00EE176F" w:rsidP="00EE49D0">
            <w:pPr>
              <w:rPr>
                <w:lang w:val="sr-Cyrl-CS"/>
              </w:rPr>
            </w:pPr>
          </w:p>
        </w:tc>
        <w:tc>
          <w:tcPr>
            <w:tcW w:w="1350" w:type="dxa"/>
          </w:tcPr>
          <w:p w14:paraId="15B2141E" w14:textId="77777777" w:rsidR="00EE176F" w:rsidRPr="00524DD2" w:rsidRDefault="00EE176F" w:rsidP="00EE49D0">
            <w:pPr>
              <w:rPr>
                <w:lang w:val="sr-Cyrl-CS"/>
              </w:rPr>
            </w:pPr>
          </w:p>
        </w:tc>
        <w:tc>
          <w:tcPr>
            <w:tcW w:w="1350" w:type="dxa"/>
          </w:tcPr>
          <w:p w14:paraId="6BBA710D" w14:textId="77777777" w:rsidR="00EE176F" w:rsidRPr="00524DD2" w:rsidRDefault="00EE176F" w:rsidP="00EE49D0">
            <w:pPr>
              <w:rPr>
                <w:lang w:val="sr-Cyrl-CS"/>
              </w:rPr>
            </w:pPr>
          </w:p>
        </w:tc>
      </w:tr>
      <w:tr w:rsidR="00EE176F" w:rsidRPr="00524DD2" w14:paraId="31F9A52E" w14:textId="77777777" w:rsidTr="00EE49D0">
        <w:tc>
          <w:tcPr>
            <w:tcW w:w="1346" w:type="dxa"/>
          </w:tcPr>
          <w:p w14:paraId="30B90017" w14:textId="77777777" w:rsidR="00EE176F" w:rsidRPr="00524DD2" w:rsidRDefault="00EE176F" w:rsidP="00EE49D0">
            <w:pPr>
              <w:rPr>
                <w:lang w:val="sr-Cyrl-CS"/>
              </w:rPr>
            </w:pPr>
            <w:r>
              <w:rPr>
                <w:lang w:val="sr-Cyrl-CS"/>
              </w:rPr>
              <w:t>42</w:t>
            </w:r>
          </w:p>
        </w:tc>
        <w:tc>
          <w:tcPr>
            <w:tcW w:w="2804" w:type="dxa"/>
          </w:tcPr>
          <w:p w14:paraId="44452CF3" w14:textId="77777777" w:rsidR="00EE176F" w:rsidRPr="00160920" w:rsidRDefault="00EE176F" w:rsidP="00EE49D0">
            <w:pPr>
              <w:spacing w:before="100" w:beforeAutospacing="1" w:after="100" w:afterAutospacing="1"/>
              <w:outlineLvl w:val="0"/>
              <w:rPr>
                <w:bCs/>
                <w:kern w:val="36"/>
                <w:lang w:val="sr-Cyrl-CS"/>
              </w:rPr>
            </w:pPr>
            <w:r w:rsidRPr="00160920">
              <w:rPr>
                <w:bCs/>
                <w:kern w:val="36"/>
                <w:lang w:val="sr-Cyrl-CS"/>
              </w:rPr>
              <w:t>Етикете48.5</w:t>
            </w:r>
            <w:r w:rsidRPr="00814620">
              <w:rPr>
                <w:bCs/>
                <w:kern w:val="36"/>
              </w:rPr>
              <w:t>x</w:t>
            </w:r>
            <w:r w:rsidRPr="00160920">
              <w:rPr>
                <w:bCs/>
                <w:kern w:val="36"/>
                <w:lang w:val="sr-Cyrl-CS"/>
              </w:rPr>
              <w:t xml:space="preserve">25.4 самолепљивеукутији  </w:t>
            </w:r>
            <w:r w:rsidRPr="00814620">
              <w:rPr>
                <w:bCs/>
                <w:kern w:val="36"/>
              </w:rPr>
              <w:t>A</w:t>
            </w:r>
            <w:r w:rsidRPr="00160920">
              <w:rPr>
                <w:bCs/>
                <w:kern w:val="36"/>
                <w:lang w:val="sr-Cyrl-CS"/>
              </w:rPr>
              <w:t>4 налепнице 100 листа</w:t>
            </w:r>
          </w:p>
          <w:p w14:paraId="2CDA41C4" w14:textId="77777777" w:rsidR="00EE176F" w:rsidRPr="00524DD2" w:rsidRDefault="00EE176F" w:rsidP="00EE49D0">
            <w:pPr>
              <w:rPr>
                <w:lang w:val="sr-Cyrl-CS"/>
              </w:rPr>
            </w:pPr>
          </w:p>
        </w:tc>
        <w:tc>
          <w:tcPr>
            <w:tcW w:w="990" w:type="dxa"/>
          </w:tcPr>
          <w:p w14:paraId="4C19CDBA" w14:textId="77777777" w:rsidR="00EE176F" w:rsidRPr="00524DD2" w:rsidRDefault="00EE176F" w:rsidP="00EE49D0">
            <w:pPr>
              <w:rPr>
                <w:lang w:val="sr-Cyrl-CS"/>
              </w:rPr>
            </w:pPr>
            <w:r w:rsidRPr="00524DD2">
              <w:rPr>
                <w:lang w:val="sr-Cyrl-CS"/>
              </w:rPr>
              <w:t>ком</w:t>
            </w:r>
          </w:p>
        </w:tc>
        <w:tc>
          <w:tcPr>
            <w:tcW w:w="810" w:type="dxa"/>
          </w:tcPr>
          <w:p w14:paraId="14F62407" w14:textId="77777777" w:rsidR="00EE176F" w:rsidRPr="00456B35" w:rsidRDefault="00EE176F" w:rsidP="00EE49D0">
            <w:r>
              <w:t>20</w:t>
            </w:r>
          </w:p>
        </w:tc>
        <w:tc>
          <w:tcPr>
            <w:tcW w:w="1080" w:type="dxa"/>
          </w:tcPr>
          <w:p w14:paraId="41D0D0A6" w14:textId="77777777" w:rsidR="00EE176F" w:rsidRPr="00524DD2" w:rsidRDefault="00EE176F" w:rsidP="00EE49D0">
            <w:pPr>
              <w:rPr>
                <w:lang w:val="sr-Cyrl-CS"/>
              </w:rPr>
            </w:pPr>
          </w:p>
        </w:tc>
        <w:tc>
          <w:tcPr>
            <w:tcW w:w="1170" w:type="dxa"/>
          </w:tcPr>
          <w:p w14:paraId="02E13B50" w14:textId="77777777" w:rsidR="00EE176F" w:rsidRPr="00524DD2" w:rsidRDefault="00EE176F" w:rsidP="00EE49D0">
            <w:pPr>
              <w:rPr>
                <w:lang w:val="sr-Cyrl-CS"/>
              </w:rPr>
            </w:pPr>
          </w:p>
        </w:tc>
        <w:tc>
          <w:tcPr>
            <w:tcW w:w="1350" w:type="dxa"/>
          </w:tcPr>
          <w:p w14:paraId="15AD18B9" w14:textId="77777777" w:rsidR="00EE176F" w:rsidRPr="00524DD2" w:rsidRDefault="00EE176F" w:rsidP="00EE49D0">
            <w:pPr>
              <w:rPr>
                <w:lang w:val="sr-Cyrl-CS"/>
              </w:rPr>
            </w:pPr>
          </w:p>
        </w:tc>
        <w:tc>
          <w:tcPr>
            <w:tcW w:w="1350" w:type="dxa"/>
          </w:tcPr>
          <w:p w14:paraId="2C9A2E94" w14:textId="77777777" w:rsidR="00EE176F" w:rsidRPr="00524DD2" w:rsidRDefault="00EE176F" w:rsidP="00EE49D0">
            <w:pPr>
              <w:rPr>
                <w:lang w:val="sr-Cyrl-CS"/>
              </w:rPr>
            </w:pPr>
          </w:p>
        </w:tc>
      </w:tr>
      <w:tr w:rsidR="00EE176F" w:rsidRPr="00524DD2" w14:paraId="2FDD9CA9" w14:textId="77777777" w:rsidTr="00EE49D0">
        <w:tc>
          <w:tcPr>
            <w:tcW w:w="1346" w:type="dxa"/>
          </w:tcPr>
          <w:p w14:paraId="51429F24" w14:textId="77777777" w:rsidR="00EE176F" w:rsidRPr="00524DD2" w:rsidRDefault="00EE176F" w:rsidP="00EE49D0">
            <w:pPr>
              <w:rPr>
                <w:lang w:val="sr-Cyrl-CS"/>
              </w:rPr>
            </w:pPr>
            <w:r w:rsidRPr="00524DD2">
              <w:rPr>
                <w:lang w:val="sr-Cyrl-CS"/>
              </w:rPr>
              <w:t>4</w:t>
            </w:r>
            <w:r>
              <w:rPr>
                <w:lang w:val="sr-Cyrl-CS"/>
              </w:rPr>
              <w:t>3</w:t>
            </w:r>
          </w:p>
        </w:tc>
        <w:tc>
          <w:tcPr>
            <w:tcW w:w="2804" w:type="dxa"/>
          </w:tcPr>
          <w:p w14:paraId="03E00239" w14:textId="77777777" w:rsidR="00EE176F" w:rsidRPr="00524DD2" w:rsidRDefault="00EE176F" w:rsidP="00EE49D0">
            <w:pPr>
              <w:rPr>
                <w:lang w:val="sr-Cyrl-CS"/>
              </w:rPr>
            </w:pPr>
            <w:r w:rsidRPr="00524DD2">
              <w:rPr>
                <w:lang w:val="sr-Cyrl-CS"/>
              </w:rPr>
              <w:t>Образац-Налог магацину да изда А5 блок</w:t>
            </w:r>
          </w:p>
        </w:tc>
        <w:tc>
          <w:tcPr>
            <w:tcW w:w="990" w:type="dxa"/>
          </w:tcPr>
          <w:p w14:paraId="43C1E587" w14:textId="77777777" w:rsidR="00EE176F" w:rsidRPr="00524DD2" w:rsidRDefault="00EE176F" w:rsidP="00EE49D0">
            <w:pPr>
              <w:rPr>
                <w:lang w:val="sr-Cyrl-CS"/>
              </w:rPr>
            </w:pPr>
            <w:r w:rsidRPr="00524DD2">
              <w:rPr>
                <w:lang w:val="sr-Cyrl-CS"/>
              </w:rPr>
              <w:t>ком</w:t>
            </w:r>
          </w:p>
        </w:tc>
        <w:tc>
          <w:tcPr>
            <w:tcW w:w="810" w:type="dxa"/>
          </w:tcPr>
          <w:p w14:paraId="008F34F4" w14:textId="77777777" w:rsidR="00EE176F" w:rsidRPr="00456B35" w:rsidRDefault="00EE176F" w:rsidP="00EE49D0">
            <w:r>
              <w:t>100</w:t>
            </w:r>
          </w:p>
        </w:tc>
        <w:tc>
          <w:tcPr>
            <w:tcW w:w="1080" w:type="dxa"/>
          </w:tcPr>
          <w:p w14:paraId="10EF1E01" w14:textId="77777777" w:rsidR="00EE176F" w:rsidRPr="00524DD2" w:rsidRDefault="00EE176F" w:rsidP="00EE49D0">
            <w:pPr>
              <w:rPr>
                <w:lang w:val="sr-Cyrl-CS"/>
              </w:rPr>
            </w:pPr>
          </w:p>
        </w:tc>
        <w:tc>
          <w:tcPr>
            <w:tcW w:w="1170" w:type="dxa"/>
          </w:tcPr>
          <w:p w14:paraId="405ECA08" w14:textId="77777777" w:rsidR="00EE176F" w:rsidRPr="00524DD2" w:rsidRDefault="00EE176F" w:rsidP="00EE49D0">
            <w:pPr>
              <w:rPr>
                <w:lang w:val="sr-Cyrl-CS"/>
              </w:rPr>
            </w:pPr>
          </w:p>
        </w:tc>
        <w:tc>
          <w:tcPr>
            <w:tcW w:w="1350" w:type="dxa"/>
          </w:tcPr>
          <w:p w14:paraId="0F7966B2" w14:textId="77777777" w:rsidR="00EE176F" w:rsidRPr="00524DD2" w:rsidRDefault="00EE176F" w:rsidP="00EE49D0">
            <w:pPr>
              <w:rPr>
                <w:lang w:val="sr-Cyrl-CS"/>
              </w:rPr>
            </w:pPr>
          </w:p>
        </w:tc>
        <w:tc>
          <w:tcPr>
            <w:tcW w:w="1350" w:type="dxa"/>
          </w:tcPr>
          <w:p w14:paraId="3F6564ED" w14:textId="77777777" w:rsidR="00EE176F" w:rsidRPr="00524DD2" w:rsidRDefault="00EE176F" w:rsidP="00EE49D0">
            <w:pPr>
              <w:rPr>
                <w:lang w:val="sr-Cyrl-CS"/>
              </w:rPr>
            </w:pPr>
          </w:p>
        </w:tc>
      </w:tr>
      <w:tr w:rsidR="00EE176F" w:rsidRPr="00524DD2" w14:paraId="707DDFD8" w14:textId="77777777" w:rsidTr="00EE49D0">
        <w:tc>
          <w:tcPr>
            <w:tcW w:w="1346" w:type="dxa"/>
          </w:tcPr>
          <w:p w14:paraId="63CFBA96" w14:textId="77777777" w:rsidR="00EE176F" w:rsidRPr="00524DD2" w:rsidRDefault="00EE176F" w:rsidP="00EE49D0">
            <w:pPr>
              <w:rPr>
                <w:lang w:val="sr-Cyrl-CS"/>
              </w:rPr>
            </w:pPr>
            <w:r w:rsidRPr="00524DD2">
              <w:rPr>
                <w:lang w:val="sr-Cyrl-CS"/>
              </w:rPr>
              <w:t>4</w:t>
            </w:r>
            <w:r>
              <w:rPr>
                <w:lang w:val="sr-Cyrl-CS"/>
              </w:rPr>
              <w:t>4</w:t>
            </w:r>
          </w:p>
        </w:tc>
        <w:tc>
          <w:tcPr>
            <w:tcW w:w="2804" w:type="dxa"/>
          </w:tcPr>
          <w:p w14:paraId="3335F95D" w14:textId="77777777" w:rsidR="00EE176F" w:rsidRPr="00307012" w:rsidRDefault="00EE176F" w:rsidP="00EE49D0">
            <w:proofErr w:type="spellStart"/>
            <w:r>
              <w:t>Персонални</w:t>
            </w:r>
            <w:proofErr w:type="spellEnd"/>
            <w:r>
              <w:t xml:space="preserve"> </w:t>
            </w:r>
            <w:proofErr w:type="spellStart"/>
            <w:r>
              <w:t>досије</w:t>
            </w:r>
            <w:proofErr w:type="spellEnd"/>
            <w:r>
              <w:t xml:space="preserve"> </w:t>
            </w:r>
            <w:proofErr w:type="spellStart"/>
            <w:r>
              <w:t>радника</w:t>
            </w:r>
            <w:proofErr w:type="spellEnd"/>
          </w:p>
        </w:tc>
        <w:tc>
          <w:tcPr>
            <w:tcW w:w="990" w:type="dxa"/>
          </w:tcPr>
          <w:p w14:paraId="38AC3BB4" w14:textId="77777777" w:rsidR="00EE176F" w:rsidRPr="00524DD2" w:rsidRDefault="00EE176F" w:rsidP="00EE49D0">
            <w:pPr>
              <w:rPr>
                <w:lang w:val="sr-Cyrl-CS"/>
              </w:rPr>
            </w:pPr>
            <w:r w:rsidRPr="00524DD2">
              <w:rPr>
                <w:lang w:val="sr-Cyrl-CS"/>
              </w:rPr>
              <w:t>ком</w:t>
            </w:r>
          </w:p>
        </w:tc>
        <w:tc>
          <w:tcPr>
            <w:tcW w:w="810" w:type="dxa"/>
          </w:tcPr>
          <w:p w14:paraId="427B36D7" w14:textId="77777777" w:rsidR="00EE176F" w:rsidRPr="00C2769A" w:rsidRDefault="00EE176F" w:rsidP="00EE49D0">
            <w:pPr>
              <w:rPr>
                <w:lang w:val="sr-Cyrl-RS"/>
              </w:rPr>
            </w:pPr>
            <w:r>
              <w:rPr>
                <w:lang w:val="sr-Cyrl-CS"/>
              </w:rPr>
              <w:t>20</w:t>
            </w:r>
          </w:p>
        </w:tc>
        <w:tc>
          <w:tcPr>
            <w:tcW w:w="1080" w:type="dxa"/>
          </w:tcPr>
          <w:p w14:paraId="0BF3B6C4" w14:textId="77777777" w:rsidR="00EE176F" w:rsidRPr="00524DD2" w:rsidRDefault="00EE176F" w:rsidP="00EE49D0">
            <w:pPr>
              <w:rPr>
                <w:lang w:val="sr-Cyrl-CS"/>
              </w:rPr>
            </w:pPr>
          </w:p>
        </w:tc>
        <w:tc>
          <w:tcPr>
            <w:tcW w:w="1170" w:type="dxa"/>
          </w:tcPr>
          <w:p w14:paraId="1FB73CD2" w14:textId="77777777" w:rsidR="00EE176F" w:rsidRPr="00524DD2" w:rsidRDefault="00EE176F" w:rsidP="00EE49D0">
            <w:pPr>
              <w:rPr>
                <w:lang w:val="sr-Cyrl-CS"/>
              </w:rPr>
            </w:pPr>
          </w:p>
        </w:tc>
        <w:tc>
          <w:tcPr>
            <w:tcW w:w="1350" w:type="dxa"/>
          </w:tcPr>
          <w:p w14:paraId="53A4FFEE" w14:textId="77777777" w:rsidR="00EE176F" w:rsidRPr="00524DD2" w:rsidRDefault="00EE176F" w:rsidP="00EE49D0">
            <w:pPr>
              <w:rPr>
                <w:lang w:val="sr-Cyrl-CS"/>
              </w:rPr>
            </w:pPr>
          </w:p>
        </w:tc>
        <w:tc>
          <w:tcPr>
            <w:tcW w:w="1350" w:type="dxa"/>
          </w:tcPr>
          <w:p w14:paraId="7BFB3DC6" w14:textId="77777777" w:rsidR="00EE176F" w:rsidRPr="00524DD2" w:rsidRDefault="00EE176F" w:rsidP="00EE49D0">
            <w:pPr>
              <w:rPr>
                <w:lang w:val="sr-Cyrl-CS"/>
              </w:rPr>
            </w:pPr>
          </w:p>
        </w:tc>
      </w:tr>
      <w:tr w:rsidR="00EE176F" w:rsidRPr="00524DD2" w14:paraId="57E8B0AB" w14:textId="77777777" w:rsidTr="00EE49D0">
        <w:tc>
          <w:tcPr>
            <w:tcW w:w="1346" w:type="dxa"/>
          </w:tcPr>
          <w:p w14:paraId="280158AE" w14:textId="77777777" w:rsidR="00EE176F" w:rsidRPr="002F2609" w:rsidRDefault="00EE176F" w:rsidP="00EE49D0">
            <w:pPr>
              <w:rPr>
                <w:lang w:val="sr-Cyrl-CS"/>
              </w:rPr>
            </w:pPr>
            <w:r>
              <w:t>4</w:t>
            </w:r>
            <w:r>
              <w:rPr>
                <w:lang w:val="sr-Cyrl-CS"/>
              </w:rPr>
              <w:t>5</w:t>
            </w:r>
          </w:p>
        </w:tc>
        <w:tc>
          <w:tcPr>
            <w:tcW w:w="2804" w:type="dxa"/>
          </w:tcPr>
          <w:p w14:paraId="56B3E4C0" w14:textId="77777777" w:rsidR="00EE176F" w:rsidRPr="002F2609" w:rsidRDefault="00EE176F" w:rsidP="00EE49D0">
            <w:pPr>
              <w:rPr>
                <w:lang w:val="sr-Cyrl-CS"/>
              </w:rPr>
            </w:pPr>
            <w:proofErr w:type="spellStart"/>
            <w:r>
              <w:t>Сигнири</w:t>
            </w:r>
            <w:proofErr w:type="spellEnd"/>
            <w:r>
              <w:t xml:space="preserve"> разних </w:t>
            </w:r>
            <w:proofErr w:type="spellStart"/>
            <w:r>
              <w:t>боја</w:t>
            </w:r>
            <w:proofErr w:type="spellEnd"/>
          </w:p>
        </w:tc>
        <w:tc>
          <w:tcPr>
            <w:tcW w:w="990" w:type="dxa"/>
          </w:tcPr>
          <w:p w14:paraId="4E5B75E9" w14:textId="77777777" w:rsidR="00EE176F" w:rsidRPr="00524DD2" w:rsidRDefault="00EE176F" w:rsidP="00EE49D0">
            <w:pPr>
              <w:rPr>
                <w:lang w:val="sr-Cyrl-CS"/>
              </w:rPr>
            </w:pPr>
            <w:r>
              <w:rPr>
                <w:lang w:val="sr-Cyrl-CS"/>
              </w:rPr>
              <w:t>ком</w:t>
            </w:r>
          </w:p>
        </w:tc>
        <w:tc>
          <w:tcPr>
            <w:tcW w:w="810" w:type="dxa"/>
          </w:tcPr>
          <w:p w14:paraId="25C75585" w14:textId="77777777" w:rsidR="00EE176F" w:rsidRPr="0039487C" w:rsidRDefault="00EE176F" w:rsidP="00EE49D0">
            <w:r>
              <w:t>200</w:t>
            </w:r>
          </w:p>
        </w:tc>
        <w:tc>
          <w:tcPr>
            <w:tcW w:w="1080" w:type="dxa"/>
          </w:tcPr>
          <w:p w14:paraId="6B289C0A" w14:textId="77777777" w:rsidR="00EE176F" w:rsidRPr="00524DD2" w:rsidRDefault="00EE176F" w:rsidP="00EE49D0">
            <w:pPr>
              <w:rPr>
                <w:lang w:val="sr-Cyrl-CS"/>
              </w:rPr>
            </w:pPr>
          </w:p>
        </w:tc>
        <w:tc>
          <w:tcPr>
            <w:tcW w:w="1170" w:type="dxa"/>
          </w:tcPr>
          <w:p w14:paraId="0FF72BD7" w14:textId="77777777" w:rsidR="00EE176F" w:rsidRPr="00524DD2" w:rsidRDefault="00EE176F" w:rsidP="00EE49D0">
            <w:pPr>
              <w:rPr>
                <w:lang w:val="sr-Cyrl-CS"/>
              </w:rPr>
            </w:pPr>
          </w:p>
        </w:tc>
        <w:tc>
          <w:tcPr>
            <w:tcW w:w="1350" w:type="dxa"/>
          </w:tcPr>
          <w:p w14:paraId="1859827E" w14:textId="77777777" w:rsidR="00EE176F" w:rsidRPr="00524DD2" w:rsidRDefault="00EE176F" w:rsidP="00EE49D0">
            <w:pPr>
              <w:rPr>
                <w:lang w:val="sr-Cyrl-CS"/>
              </w:rPr>
            </w:pPr>
          </w:p>
        </w:tc>
        <w:tc>
          <w:tcPr>
            <w:tcW w:w="1350" w:type="dxa"/>
          </w:tcPr>
          <w:p w14:paraId="3CEFD5C5" w14:textId="77777777" w:rsidR="00EE176F" w:rsidRPr="00524DD2" w:rsidRDefault="00EE176F" w:rsidP="00EE49D0">
            <w:pPr>
              <w:rPr>
                <w:lang w:val="sr-Cyrl-CS"/>
              </w:rPr>
            </w:pPr>
          </w:p>
        </w:tc>
      </w:tr>
      <w:tr w:rsidR="00EE176F" w:rsidRPr="00524DD2" w14:paraId="0B72B584" w14:textId="77777777" w:rsidTr="00EE49D0">
        <w:tc>
          <w:tcPr>
            <w:tcW w:w="1346" w:type="dxa"/>
          </w:tcPr>
          <w:p w14:paraId="14CE829D" w14:textId="77777777" w:rsidR="00EE176F" w:rsidRPr="002F2609" w:rsidRDefault="00EE176F" w:rsidP="00EE49D0">
            <w:pPr>
              <w:rPr>
                <w:lang w:val="sr-Cyrl-CS"/>
              </w:rPr>
            </w:pPr>
            <w:r>
              <w:t>4</w:t>
            </w:r>
            <w:r>
              <w:rPr>
                <w:lang w:val="sr-Cyrl-CS"/>
              </w:rPr>
              <w:t>6</w:t>
            </w:r>
          </w:p>
        </w:tc>
        <w:tc>
          <w:tcPr>
            <w:tcW w:w="2804" w:type="dxa"/>
          </w:tcPr>
          <w:p w14:paraId="5175897D" w14:textId="77777777" w:rsidR="00EE176F" w:rsidRPr="000E123B" w:rsidRDefault="00EE176F" w:rsidP="00EE49D0">
            <w:pPr>
              <w:rPr>
                <w:lang w:val="sr-Cyrl-CS"/>
              </w:rPr>
            </w:pPr>
            <w:r>
              <w:rPr>
                <w:lang w:val="sr-Cyrl-CS"/>
              </w:rPr>
              <w:t>Апарат за пластификацију, А4, за фолије до 2*125 микрона, брзина ламинирања до 300мм/мин</w:t>
            </w:r>
          </w:p>
        </w:tc>
        <w:tc>
          <w:tcPr>
            <w:tcW w:w="990" w:type="dxa"/>
          </w:tcPr>
          <w:p w14:paraId="2528730D" w14:textId="77777777" w:rsidR="00EE176F" w:rsidRDefault="00EE176F" w:rsidP="00EE49D0">
            <w:pPr>
              <w:rPr>
                <w:lang w:val="sr-Cyrl-CS"/>
              </w:rPr>
            </w:pPr>
            <w:r>
              <w:rPr>
                <w:lang w:val="sr-Cyrl-CS"/>
              </w:rPr>
              <w:t>пак.</w:t>
            </w:r>
          </w:p>
        </w:tc>
        <w:tc>
          <w:tcPr>
            <w:tcW w:w="810" w:type="dxa"/>
          </w:tcPr>
          <w:p w14:paraId="1BD2901E" w14:textId="77777777" w:rsidR="00EE176F" w:rsidRPr="00C2769A" w:rsidRDefault="00EE176F" w:rsidP="00EE49D0">
            <w:pPr>
              <w:rPr>
                <w:lang w:val="sr-Cyrl-RS"/>
              </w:rPr>
            </w:pPr>
            <w:r>
              <w:rPr>
                <w:lang w:val="sr-Cyrl-RS"/>
              </w:rPr>
              <w:t>1</w:t>
            </w:r>
          </w:p>
        </w:tc>
        <w:tc>
          <w:tcPr>
            <w:tcW w:w="1080" w:type="dxa"/>
          </w:tcPr>
          <w:p w14:paraId="77EF92EE" w14:textId="77777777" w:rsidR="00EE176F" w:rsidRPr="00524DD2" w:rsidRDefault="00EE176F" w:rsidP="00EE49D0">
            <w:pPr>
              <w:rPr>
                <w:lang w:val="sr-Cyrl-CS"/>
              </w:rPr>
            </w:pPr>
          </w:p>
        </w:tc>
        <w:tc>
          <w:tcPr>
            <w:tcW w:w="1170" w:type="dxa"/>
          </w:tcPr>
          <w:p w14:paraId="3CE4B1F7" w14:textId="77777777" w:rsidR="00EE176F" w:rsidRPr="00524DD2" w:rsidRDefault="00EE176F" w:rsidP="00EE49D0">
            <w:pPr>
              <w:rPr>
                <w:lang w:val="sr-Cyrl-CS"/>
              </w:rPr>
            </w:pPr>
          </w:p>
        </w:tc>
        <w:tc>
          <w:tcPr>
            <w:tcW w:w="1350" w:type="dxa"/>
          </w:tcPr>
          <w:p w14:paraId="2C8C3429" w14:textId="77777777" w:rsidR="00EE176F" w:rsidRPr="00524DD2" w:rsidRDefault="00EE176F" w:rsidP="00EE49D0">
            <w:pPr>
              <w:rPr>
                <w:lang w:val="sr-Cyrl-CS"/>
              </w:rPr>
            </w:pPr>
          </w:p>
        </w:tc>
        <w:tc>
          <w:tcPr>
            <w:tcW w:w="1350" w:type="dxa"/>
          </w:tcPr>
          <w:p w14:paraId="19B9E429" w14:textId="77777777" w:rsidR="00EE176F" w:rsidRPr="00524DD2" w:rsidRDefault="00EE176F" w:rsidP="00EE49D0">
            <w:pPr>
              <w:rPr>
                <w:lang w:val="sr-Cyrl-CS"/>
              </w:rPr>
            </w:pPr>
          </w:p>
        </w:tc>
      </w:tr>
      <w:tr w:rsidR="00EE176F" w:rsidRPr="00524DD2" w14:paraId="479C48C4" w14:textId="77777777" w:rsidTr="00EE49D0">
        <w:tc>
          <w:tcPr>
            <w:tcW w:w="1346" w:type="dxa"/>
          </w:tcPr>
          <w:p w14:paraId="4AAA3A68" w14:textId="77777777" w:rsidR="00EE176F" w:rsidRPr="0039487C" w:rsidRDefault="00EE176F" w:rsidP="00EE49D0">
            <w:r>
              <w:t>4</w:t>
            </w:r>
            <w:r>
              <w:rPr>
                <w:lang w:val="sr-Cyrl-CS"/>
              </w:rPr>
              <w:t>7</w:t>
            </w:r>
          </w:p>
        </w:tc>
        <w:tc>
          <w:tcPr>
            <w:tcW w:w="2804" w:type="dxa"/>
          </w:tcPr>
          <w:p w14:paraId="7F8F7D1F" w14:textId="77777777" w:rsidR="00EE176F" w:rsidRDefault="00EE176F" w:rsidP="00EE49D0">
            <w:proofErr w:type="spellStart"/>
            <w:r>
              <w:t>Књига</w:t>
            </w:r>
            <w:proofErr w:type="spellEnd"/>
            <w:r>
              <w:t xml:space="preserve"> </w:t>
            </w:r>
            <w:proofErr w:type="spellStart"/>
            <w:r>
              <w:t>улазних</w:t>
            </w:r>
            <w:proofErr w:type="spellEnd"/>
            <w:r>
              <w:t xml:space="preserve"> </w:t>
            </w:r>
            <w:proofErr w:type="spellStart"/>
            <w:r>
              <w:t>фактура</w:t>
            </w:r>
            <w:proofErr w:type="spellEnd"/>
          </w:p>
        </w:tc>
        <w:tc>
          <w:tcPr>
            <w:tcW w:w="990" w:type="dxa"/>
          </w:tcPr>
          <w:p w14:paraId="3EC00A32" w14:textId="77777777" w:rsidR="00EE176F" w:rsidRDefault="00EE176F" w:rsidP="00EE49D0">
            <w:pPr>
              <w:rPr>
                <w:lang w:val="sr-Cyrl-CS"/>
              </w:rPr>
            </w:pPr>
            <w:r>
              <w:rPr>
                <w:lang w:val="sr-Cyrl-CS"/>
              </w:rPr>
              <w:t>ком</w:t>
            </w:r>
          </w:p>
        </w:tc>
        <w:tc>
          <w:tcPr>
            <w:tcW w:w="810" w:type="dxa"/>
          </w:tcPr>
          <w:p w14:paraId="6853E46C" w14:textId="77777777" w:rsidR="00EE176F" w:rsidRDefault="00EE176F" w:rsidP="00EE49D0">
            <w:r>
              <w:t>10</w:t>
            </w:r>
          </w:p>
        </w:tc>
        <w:tc>
          <w:tcPr>
            <w:tcW w:w="1080" w:type="dxa"/>
          </w:tcPr>
          <w:p w14:paraId="756EEF47" w14:textId="77777777" w:rsidR="00EE176F" w:rsidRPr="00524DD2" w:rsidRDefault="00EE176F" w:rsidP="00EE49D0">
            <w:pPr>
              <w:rPr>
                <w:lang w:val="sr-Cyrl-CS"/>
              </w:rPr>
            </w:pPr>
          </w:p>
        </w:tc>
        <w:tc>
          <w:tcPr>
            <w:tcW w:w="1170" w:type="dxa"/>
          </w:tcPr>
          <w:p w14:paraId="3BDE7426" w14:textId="77777777" w:rsidR="00EE176F" w:rsidRPr="00524DD2" w:rsidRDefault="00EE176F" w:rsidP="00EE49D0">
            <w:pPr>
              <w:rPr>
                <w:lang w:val="sr-Cyrl-CS"/>
              </w:rPr>
            </w:pPr>
          </w:p>
        </w:tc>
        <w:tc>
          <w:tcPr>
            <w:tcW w:w="1350" w:type="dxa"/>
          </w:tcPr>
          <w:p w14:paraId="601AAB4C" w14:textId="77777777" w:rsidR="00EE176F" w:rsidRPr="00524DD2" w:rsidRDefault="00EE176F" w:rsidP="00EE49D0">
            <w:pPr>
              <w:rPr>
                <w:lang w:val="sr-Cyrl-CS"/>
              </w:rPr>
            </w:pPr>
          </w:p>
        </w:tc>
        <w:tc>
          <w:tcPr>
            <w:tcW w:w="1350" w:type="dxa"/>
          </w:tcPr>
          <w:p w14:paraId="7A2A661C" w14:textId="77777777" w:rsidR="00EE176F" w:rsidRPr="00524DD2" w:rsidRDefault="00EE176F" w:rsidP="00EE49D0">
            <w:pPr>
              <w:rPr>
                <w:lang w:val="sr-Cyrl-CS"/>
              </w:rPr>
            </w:pPr>
          </w:p>
        </w:tc>
      </w:tr>
      <w:tr w:rsidR="00EE176F" w:rsidRPr="00524DD2" w14:paraId="20491E99" w14:textId="77777777" w:rsidTr="00EE49D0">
        <w:tc>
          <w:tcPr>
            <w:tcW w:w="1346" w:type="dxa"/>
          </w:tcPr>
          <w:p w14:paraId="51A06623" w14:textId="77777777" w:rsidR="00EE176F" w:rsidRDefault="00EE176F" w:rsidP="00EE49D0">
            <w:r>
              <w:t>4</w:t>
            </w:r>
            <w:r>
              <w:rPr>
                <w:lang w:val="sr-Cyrl-CS"/>
              </w:rPr>
              <w:t>8</w:t>
            </w:r>
          </w:p>
        </w:tc>
        <w:tc>
          <w:tcPr>
            <w:tcW w:w="2804" w:type="dxa"/>
          </w:tcPr>
          <w:p w14:paraId="117B2BE0" w14:textId="77777777" w:rsidR="00EE176F" w:rsidRDefault="00EE176F" w:rsidP="00EE49D0">
            <w:r>
              <w:rPr>
                <w:lang w:val="sr-Cyrl-CS"/>
              </w:rPr>
              <w:t>Књига образац протокол болесника  Б4, 200 листа</w:t>
            </w:r>
            <w:r>
              <w:t xml:space="preserve"> </w:t>
            </w:r>
          </w:p>
        </w:tc>
        <w:tc>
          <w:tcPr>
            <w:tcW w:w="990" w:type="dxa"/>
          </w:tcPr>
          <w:p w14:paraId="3D4EFE13" w14:textId="77777777" w:rsidR="00EE176F" w:rsidRDefault="00EE176F" w:rsidP="00EE49D0">
            <w:pPr>
              <w:rPr>
                <w:lang w:val="sr-Cyrl-CS"/>
              </w:rPr>
            </w:pPr>
            <w:r>
              <w:rPr>
                <w:lang w:val="sr-Cyrl-CS"/>
              </w:rPr>
              <w:t>ком</w:t>
            </w:r>
          </w:p>
        </w:tc>
        <w:tc>
          <w:tcPr>
            <w:tcW w:w="810" w:type="dxa"/>
          </w:tcPr>
          <w:p w14:paraId="1A76069B" w14:textId="77777777" w:rsidR="00EE176F" w:rsidRDefault="00EE176F" w:rsidP="00EE49D0">
            <w:r>
              <w:t>10</w:t>
            </w:r>
          </w:p>
        </w:tc>
        <w:tc>
          <w:tcPr>
            <w:tcW w:w="1080" w:type="dxa"/>
          </w:tcPr>
          <w:p w14:paraId="3CE82AC5" w14:textId="77777777" w:rsidR="00EE176F" w:rsidRPr="00524DD2" w:rsidRDefault="00EE176F" w:rsidP="00EE49D0">
            <w:pPr>
              <w:rPr>
                <w:lang w:val="sr-Cyrl-CS"/>
              </w:rPr>
            </w:pPr>
          </w:p>
        </w:tc>
        <w:tc>
          <w:tcPr>
            <w:tcW w:w="1170" w:type="dxa"/>
          </w:tcPr>
          <w:p w14:paraId="31BDA5D4" w14:textId="77777777" w:rsidR="00EE176F" w:rsidRPr="00524DD2" w:rsidRDefault="00EE176F" w:rsidP="00EE49D0">
            <w:pPr>
              <w:rPr>
                <w:lang w:val="sr-Cyrl-CS"/>
              </w:rPr>
            </w:pPr>
          </w:p>
        </w:tc>
        <w:tc>
          <w:tcPr>
            <w:tcW w:w="1350" w:type="dxa"/>
          </w:tcPr>
          <w:p w14:paraId="538F7CD2" w14:textId="77777777" w:rsidR="00EE176F" w:rsidRPr="00524DD2" w:rsidRDefault="00EE176F" w:rsidP="00EE49D0">
            <w:pPr>
              <w:rPr>
                <w:lang w:val="sr-Cyrl-CS"/>
              </w:rPr>
            </w:pPr>
          </w:p>
        </w:tc>
        <w:tc>
          <w:tcPr>
            <w:tcW w:w="1350" w:type="dxa"/>
          </w:tcPr>
          <w:p w14:paraId="42B47714" w14:textId="77777777" w:rsidR="00EE176F" w:rsidRPr="00524DD2" w:rsidRDefault="00EE176F" w:rsidP="00EE49D0">
            <w:pPr>
              <w:rPr>
                <w:lang w:val="sr-Cyrl-CS"/>
              </w:rPr>
            </w:pPr>
          </w:p>
        </w:tc>
      </w:tr>
      <w:tr w:rsidR="00EE176F" w:rsidRPr="00524DD2" w14:paraId="665A007D" w14:textId="77777777" w:rsidTr="00EE49D0">
        <w:tc>
          <w:tcPr>
            <w:tcW w:w="1346" w:type="dxa"/>
          </w:tcPr>
          <w:p w14:paraId="30278F60" w14:textId="77777777" w:rsidR="00EE176F" w:rsidRPr="002F2609" w:rsidRDefault="00EE176F" w:rsidP="00EE49D0">
            <w:pPr>
              <w:rPr>
                <w:lang w:val="sr-Cyrl-CS"/>
              </w:rPr>
            </w:pPr>
            <w:r>
              <w:rPr>
                <w:lang w:val="sr-Cyrl-CS"/>
              </w:rPr>
              <w:t>49</w:t>
            </w:r>
          </w:p>
        </w:tc>
        <w:tc>
          <w:tcPr>
            <w:tcW w:w="2804" w:type="dxa"/>
          </w:tcPr>
          <w:p w14:paraId="78B42DC3" w14:textId="77777777" w:rsidR="00EE176F" w:rsidRDefault="00EE176F" w:rsidP="00EE49D0">
            <w:pPr>
              <w:rPr>
                <w:lang w:val="sr-Cyrl-CS"/>
              </w:rPr>
            </w:pPr>
            <w:r>
              <w:rPr>
                <w:lang w:val="sr-Cyrl-CS"/>
              </w:rPr>
              <w:t>Књига, образац Дневник рада васпитача, Б4 200 листа</w:t>
            </w:r>
          </w:p>
        </w:tc>
        <w:tc>
          <w:tcPr>
            <w:tcW w:w="990" w:type="dxa"/>
          </w:tcPr>
          <w:p w14:paraId="334C9484" w14:textId="77777777" w:rsidR="00EE176F" w:rsidRDefault="00EE176F" w:rsidP="00EE49D0">
            <w:pPr>
              <w:rPr>
                <w:lang w:val="sr-Cyrl-CS"/>
              </w:rPr>
            </w:pPr>
            <w:r>
              <w:rPr>
                <w:lang w:val="sr-Cyrl-CS"/>
              </w:rPr>
              <w:t>ком</w:t>
            </w:r>
          </w:p>
        </w:tc>
        <w:tc>
          <w:tcPr>
            <w:tcW w:w="810" w:type="dxa"/>
          </w:tcPr>
          <w:p w14:paraId="1BEA5D67" w14:textId="77777777" w:rsidR="00EE176F" w:rsidRPr="003B251D" w:rsidRDefault="00EE176F" w:rsidP="00EE49D0">
            <w:pPr>
              <w:rPr>
                <w:lang w:val="sr-Cyrl-CS"/>
              </w:rPr>
            </w:pPr>
            <w:r>
              <w:t>1</w:t>
            </w:r>
            <w:r>
              <w:rPr>
                <w:lang w:val="sr-Cyrl-CS"/>
              </w:rPr>
              <w:t>0</w:t>
            </w:r>
          </w:p>
        </w:tc>
        <w:tc>
          <w:tcPr>
            <w:tcW w:w="1080" w:type="dxa"/>
          </w:tcPr>
          <w:p w14:paraId="090DFCE8" w14:textId="77777777" w:rsidR="00EE176F" w:rsidRPr="00524DD2" w:rsidRDefault="00EE176F" w:rsidP="00EE49D0">
            <w:pPr>
              <w:rPr>
                <w:lang w:val="sr-Cyrl-CS"/>
              </w:rPr>
            </w:pPr>
          </w:p>
        </w:tc>
        <w:tc>
          <w:tcPr>
            <w:tcW w:w="1170" w:type="dxa"/>
          </w:tcPr>
          <w:p w14:paraId="78AC0481" w14:textId="77777777" w:rsidR="00EE176F" w:rsidRPr="00524DD2" w:rsidRDefault="00EE176F" w:rsidP="00EE49D0">
            <w:pPr>
              <w:rPr>
                <w:lang w:val="sr-Cyrl-CS"/>
              </w:rPr>
            </w:pPr>
          </w:p>
        </w:tc>
        <w:tc>
          <w:tcPr>
            <w:tcW w:w="1350" w:type="dxa"/>
          </w:tcPr>
          <w:p w14:paraId="7A35B9DA" w14:textId="77777777" w:rsidR="00EE176F" w:rsidRPr="00524DD2" w:rsidRDefault="00EE176F" w:rsidP="00EE49D0">
            <w:pPr>
              <w:rPr>
                <w:lang w:val="sr-Cyrl-CS"/>
              </w:rPr>
            </w:pPr>
          </w:p>
        </w:tc>
        <w:tc>
          <w:tcPr>
            <w:tcW w:w="1350" w:type="dxa"/>
          </w:tcPr>
          <w:p w14:paraId="7A27DD19" w14:textId="77777777" w:rsidR="00EE176F" w:rsidRPr="00524DD2" w:rsidRDefault="00EE176F" w:rsidP="00EE49D0">
            <w:pPr>
              <w:rPr>
                <w:lang w:val="sr-Cyrl-CS"/>
              </w:rPr>
            </w:pPr>
          </w:p>
        </w:tc>
      </w:tr>
    </w:tbl>
    <w:p w14:paraId="4F036DA0" w14:textId="77777777" w:rsidR="00D05053" w:rsidRDefault="00D05053" w:rsidP="00B20021">
      <w:pPr>
        <w:jc w:val="both"/>
        <w:rPr>
          <w:rFonts w:eastAsia="TimesNewRomanPSMT"/>
          <w:b/>
          <w:bCs/>
          <w:lang w:val="sr-Cyrl-CS"/>
        </w:rPr>
      </w:pPr>
    </w:p>
    <w:p w14:paraId="519179ED" w14:textId="77777777" w:rsidR="00D05053" w:rsidRDefault="00D05053" w:rsidP="00B20021">
      <w:pPr>
        <w:jc w:val="both"/>
        <w:rPr>
          <w:rFonts w:eastAsia="TimesNewRomanPSMT"/>
          <w:b/>
          <w:bCs/>
          <w:lang w:val="sr-Cyrl-CS"/>
        </w:rPr>
      </w:pPr>
    </w:p>
    <w:p w14:paraId="39FD71CE" w14:textId="77777777" w:rsidR="00AC7C94" w:rsidRDefault="00AC7C94" w:rsidP="00B20021">
      <w:pPr>
        <w:jc w:val="both"/>
        <w:rPr>
          <w:rFonts w:eastAsia="TimesNewRomanPSMT"/>
          <w:b/>
          <w:bCs/>
          <w:lang w:val="sr-Cyrl-CS"/>
        </w:rPr>
      </w:pPr>
    </w:p>
    <w:p w14:paraId="68594B53" w14:textId="77777777" w:rsidR="00AC7C94" w:rsidRDefault="00AC7C94" w:rsidP="00B20021">
      <w:pPr>
        <w:jc w:val="both"/>
        <w:rPr>
          <w:rFonts w:eastAsia="TimesNewRomanPSMT"/>
          <w:b/>
          <w:bCs/>
          <w:lang w:val="sr-Cyrl-CS"/>
        </w:rPr>
      </w:pPr>
    </w:p>
    <w:p w14:paraId="042EE463" w14:textId="77777777" w:rsidR="00AC7C94" w:rsidRDefault="00AC7C94" w:rsidP="00B20021">
      <w:pPr>
        <w:jc w:val="both"/>
        <w:rPr>
          <w:rFonts w:eastAsia="TimesNewRomanPSMT"/>
          <w:b/>
          <w:bCs/>
          <w:lang w:val="sr-Cyrl-CS"/>
        </w:rPr>
      </w:pPr>
    </w:p>
    <w:p w14:paraId="0FB8D149" w14:textId="77777777" w:rsidR="00AC7C94" w:rsidRDefault="00AC7C94" w:rsidP="00B20021">
      <w:pPr>
        <w:jc w:val="both"/>
        <w:rPr>
          <w:rFonts w:eastAsia="TimesNewRomanPSMT"/>
          <w:b/>
          <w:bCs/>
          <w:lang w:val="sr-Cyrl-CS"/>
        </w:rPr>
      </w:pPr>
    </w:p>
    <w:p w14:paraId="2C958D22" w14:textId="77777777" w:rsidR="00AC7C94" w:rsidRDefault="00AC7C94" w:rsidP="00B20021">
      <w:pPr>
        <w:jc w:val="both"/>
        <w:rPr>
          <w:rFonts w:eastAsia="TimesNewRomanPSMT"/>
          <w:b/>
          <w:bCs/>
          <w:lang w:val="sr-Cyrl-CS"/>
        </w:rPr>
      </w:pPr>
    </w:p>
    <w:p w14:paraId="33EAD7F0" w14:textId="77777777" w:rsidR="00AC7C94" w:rsidRDefault="00AC7C94" w:rsidP="00B20021">
      <w:pPr>
        <w:jc w:val="both"/>
        <w:rPr>
          <w:rFonts w:eastAsia="TimesNewRomanPSMT"/>
          <w:b/>
          <w:bCs/>
          <w:lang w:val="sr-Cyrl-CS"/>
        </w:rPr>
      </w:pPr>
    </w:p>
    <w:p w14:paraId="448C6F87" w14:textId="77777777" w:rsidR="00AC7C94" w:rsidRPr="00B50EAB" w:rsidRDefault="00AC7C94" w:rsidP="00B20021">
      <w:pPr>
        <w:jc w:val="both"/>
        <w:rPr>
          <w:rFonts w:eastAsia="TimesNewRomanPSMT"/>
          <w:b/>
          <w:bCs/>
          <w:lang w:val="sr-Cyrl-CS"/>
        </w:rPr>
      </w:pPr>
    </w:p>
    <w:tbl>
      <w:tblPr>
        <w:tblW w:w="0" w:type="auto"/>
        <w:tblInd w:w="308" w:type="dxa"/>
        <w:tblLayout w:type="fixed"/>
        <w:tblLook w:val="0000" w:firstRow="0" w:lastRow="0" w:firstColumn="0" w:lastColumn="0" w:noHBand="0" w:noVBand="0"/>
      </w:tblPr>
      <w:tblGrid>
        <w:gridCol w:w="5250"/>
        <w:gridCol w:w="3365"/>
      </w:tblGrid>
      <w:tr w:rsidR="00B20021" w:rsidRPr="00B50EAB" w14:paraId="68E83729" w14:textId="77777777" w:rsidTr="004E2336">
        <w:tc>
          <w:tcPr>
            <w:tcW w:w="5250" w:type="dxa"/>
            <w:tcBorders>
              <w:top w:val="single" w:sz="4" w:space="0" w:color="000000"/>
              <w:left w:val="single" w:sz="4" w:space="0" w:color="000000"/>
              <w:bottom w:val="single" w:sz="4" w:space="0" w:color="000000"/>
            </w:tcBorders>
            <w:shd w:val="clear" w:color="auto" w:fill="auto"/>
          </w:tcPr>
          <w:p w14:paraId="54FF5B07" w14:textId="77777777" w:rsidR="00B20021" w:rsidRPr="00B50EAB" w:rsidRDefault="00B20021" w:rsidP="004E2336">
            <w:pPr>
              <w:snapToGrid w:val="0"/>
              <w:jc w:val="both"/>
              <w:rPr>
                <w:rFonts w:eastAsia="TimesNewRomanPSMT"/>
                <w:bCs/>
                <w:lang w:val="ru-RU"/>
              </w:rPr>
            </w:pPr>
          </w:p>
          <w:p w14:paraId="635404E4" w14:textId="77777777" w:rsidR="00B20021" w:rsidRPr="00B50EAB" w:rsidRDefault="00B20021" w:rsidP="004E2336">
            <w:pPr>
              <w:jc w:val="both"/>
              <w:rPr>
                <w:rFonts w:eastAsia="TimesNewRomanPSMT"/>
                <w:bCs/>
                <w:color w:val="FF0000"/>
                <w:lang w:val="ru-RU"/>
              </w:rPr>
            </w:pPr>
            <w:r w:rsidRPr="00B50EAB">
              <w:rPr>
                <w:rFonts w:eastAsia="TimesNewRomanPSMT"/>
                <w:bCs/>
                <w:lang w:val="ru-RU"/>
              </w:rPr>
              <w:t>Укупна цена без ПДВ-а</w:t>
            </w:r>
            <w:r>
              <w:rPr>
                <w:rFonts w:eastAsia="TimesNewRomanPSMT"/>
                <w:bCs/>
                <w:lang w:val="ru-RU"/>
              </w:rPr>
              <w:t>, за све ставке</w:t>
            </w:r>
          </w:p>
          <w:p w14:paraId="294C8781" w14:textId="77777777" w:rsidR="00B20021" w:rsidRPr="00B50EAB" w:rsidRDefault="00B20021" w:rsidP="004E233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77F7302F" w14:textId="77777777" w:rsidR="00B20021" w:rsidRPr="00B50EAB" w:rsidRDefault="00B20021" w:rsidP="004E2336">
            <w:pPr>
              <w:snapToGrid w:val="0"/>
              <w:jc w:val="both"/>
              <w:rPr>
                <w:rFonts w:eastAsia="TimesNewRomanPSMT"/>
                <w:bCs/>
                <w:color w:val="FF0000"/>
                <w:lang w:val="ru-RU"/>
              </w:rPr>
            </w:pPr>
          </w:p>
          <w:p w14:paraId="6100707C" w14:textId="77777777" w:rsidR="00B20021" w:rsidRPr="00B50EAB" w:rsidRDefault="00B20021" w:rsidP="004E2336">
            <w:pPr>
              <w:jc w:val="both"/>
              <w:rPr>
                <w:rFonts w:eastAsia="TimesNewRomanPSMT"/>
                <w:bCs/>
                <w:color w:val="FF0000"/>
                <w:lang w:val="ru-RU"/>
              </w:rPr>
            </w:pPr>
          </w:p>
        </w:tc>
      </w:tr>
      <w:tr w:rsidR="00B20021" w:rsidRPr="00B50EAB" w14:paraId="35A5EED9" w14:textId="77777777" w:rsidTr="004E2336">
        <w:tc>
          <w:tcPr>
            <w:tcW w:w="5250" w:type="dxa"/>
            <w:tcBorders>
              <w:top w:val="single" w:sz="4" w:space="0" w:color="000000"/>
              <w:left w:val="single" w:sz="4" w:space="0" w:color="000000"/>
              <w:bottom w:val="single" w:sz="4" w:space="0" w:color="000000"/>
            </w:tcBorders>
            <w:shd w:val="clear" w:color="auto" w:fill="auto"/>
          </w:tcPr>
          <w:p w14:paraId="2F99123D" w14:textId="77777777" w:rsidR="00B20021" w:rsidRPr="00B50EAB" w:rsidRDefault="00B20021" w:rsidP="004E2336">
            <w:pPr>
              <w:snapToGrid w:val="0"/>
              <w:jc w:val="both"/>
              <w:rPr>
                <w:rFonts w:eastAsia="TimesNewRomanPSMT"/>
                <w:bCs/>
                <w:lang w:val="ru-RU"/>
              </w:rPr>
            </w:pPr>
          </w:p>
          <w:p w14:paraId="1E5D68AE" w14:textId="77777777" w:rsidR="00B20021" w:rsidRPr="00B50EAB" w:rsidRDefault="00B20021" w:rsidP="004E2336">
            <w:pPr>
              <w:jc w:val="both"/>
              <w:rPr>
                <w:rFonts w:eastAsia="TimesNewRomanPSMT"/>
                <w:bCs/>
                <w:lang w:val="ru-RU"/>
              </w:rPr>
            </w:pPr>
            <w:r w:rsidRPr="00B50EAB">
              <w:rPr>
                <w:rFonts w:eastAsia="TimesNewRomanPSMT"/>
                <w:bCs/>
                <w:lang w:val="ru-RU"/>
              </w:rPr>
              <w:t>Укупна цена са ПДВ-ом</w:t>
            </w:r>
            <w:r>
              <w:rPr>
                <w:rFonts w:eastAsia="TimesNewRomanPSMT"/>
                <w:bCs/>
                <w:lang w:val="ru-RU"/>
              </w:rPr>
              <w:t>, за све ставке</w:t>
            </w:r>
          </w:p>
          <w:p w14:paraId="0085AFBC" w14:textId="77777777" w:rsidR="00B20021" w:rsidRPr="00B50EAB" w:rsidRDefault="00B20021" w:rsidP="004E233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23B36E94" w14:textId="77777777" w:rsidR="00B20021" w:rsidRPr="00B50EAB" w:rsidRDefault="00B20021" w:rsidP="004E2336">
            <w:pPr>
              <w:snapToGrid w:val="0"/>
              <w:jc w:val="both"/>
              <w:rPr>
                <w:rFonts w:eastAsia="TimesNewRomanPSMT"/>
                <w:bCs/>
                <w:color w:val="FF0000"/>
                <w:lang w:val="ru-RU"/>
              </w:rPr>
            </w:pPr>
          </w:p>
        </w:tc>
      </w:tr>
      <w:tr w:rsidR="00B20021" w:rsidRPr="00B50EAB" w14:paraId="424D2785" w14:textId="77777777" w:rsidTr="004E2336">
        <w:tc>
          <w:tcPr>
            <w:tcW w:w="5250" w:type="dxa"/>
            <w:tcBorders>
              <w:top w:val="single" w:sz="4" w:space="0" w:color="000000"/>
              <w:left w:val="single" w:sz="4" w:space="0" w:color="000000"/>
              <w:bottom w:val="single" w:sz="4" w:space="0" w:color="000000"/>
            </w:tcBorders>
            <w:shd w:val="clear" w:color="auto" w:fill="auto"/>
          </w:tcPr>
          <w:p w14:paraId="39C8B9F6" w14:textId="77777777" w:rsidR="00B20021" w:rsidRPr="009F43C2" w:rsidRDefault="00B20021" w:rsidP="004E2336">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14:paraId="6492DA4C" w14:textId="77777777" w:rsidR="00B20021" w:rsidRPr="00B50EAB" w:rsidRDefault="00B20021" w:rsidP="004E233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70CD7DD5" w14:textId="77777777" w:rsidR="00B20021" w:rsidRDefault="00B20021" w:rsidP="004E2336">
            <w:pPr>
              <w:snapToGrid w:val="0"/>
              <w:jc w:val="both"/>
              <w:rPr>
                <w:rFonts w:eastAsia="TimesNewRomanPSMT"/>
                <w:bCs/>
                <w:lang w:val="ru-RU"/>
              </w:rPr>
            </w:pPr>
          </w:p>
          <w:p w14:paraId="1661479F" w14:textId="77777777" w:rsidR="00B20021" w:rsidRDefault="00B20021" w:rsidP="004E2336">
            <w:pPr>
              <w:snapToGrid w:val="0"/>
              <w:jc w:val="both"/>
              <w:rPr>
                <w:rFonts w:eastAsia="TimesNewRomanPSMT"/>
                <w:bCs/>
                <w:lang w:val="ru-RU"/>
              </w:rPr>
            </w:pPr>
          </w:p>
          <w:p w14:paraId="2D056053" w14:textId="77777777" w:rsidR="00B20021" w:rsidRPr="00B50EAB" w:rsidRDefault="00B20021" w:rsidP="004E2336">
            <w:pPr>
              <w:snapToGrid w:val="0"/>
              <w:jc w:val="both"/>
              <w:rPr>
                <w:rFonts w:eastAsia="TimesNewRomanPSMT"/>
                <w:bCs/>
                <w:lang w:val="ru-RU"/>
              </w:rPr>
            </w:pPr>
            <w:r>
              <w:rPr>
                <w:rFonts w:eastAsia="TimesNewRomanPSMT"/>
                <w:bCs/>
                <w:lang w:val="ru-RU"/>
              </w:rPr>
              <w:t>______________ дана</w:t>
            </w:r>
          </w:p>
        </w:tc>
      </w:tr>
      <w:tr w:rsidR="00B20021" w:rsidRPr="00B50EAB" w14:paraId="2FC884E6" w14:textId="77777777" w:rsidTr="004E2336">
        <w:tc>
          <w:tcPr>
            <w:tcW w:w="5250" w:type="dxa"/>
            <w:tcBorders>
              <w:top w:val="single" w:sz="4" w:space="0" w:color="000000"/>
              <w:left w:val="single" w:sz="4" w:space="0" w:color="000000"/>
              <w:bottom w:val="single" w:sz="4" w:space="0" w:color="000000"/>
            </w:tcBorders>
            <w:shd w:val="clear" w:color="auto" w:fill="auto"/>
          </w:tcPr>
          <w:p w14:paraId="24F1EB37" w14:textId="77777777" w:rsidR="00B20021" w:rsidRPr="00B50EAB" w:rsidRDefault="00B20021" w:rsidP="004E2336">
            <w:pPr>
              <w:snapToGrid w:val="0"/>
              <w:jc w:val="both"/>
              <w:rPr>
                <w:rFonts w:eastAsia="TimesNewRomanPSMT"/>
                <w:bCs/>
                <w:lang w:val="ru-RU"/>
              </w:rPr>
            </w:pPr>
          </w:p>
          <w:p w14:paraId="6420F0B0" w14:textId="77777777" w:rsidR="00CA42E0" w:rsidRDefault="00B20021" w:rsidP="00CA42E0">
            <w:pPr>
              <w:snapToGrid w:val="0"/>
              <w:jc w:val="both"/>
              <w:rPr>
                <w:rFonts w:eastAsia="TimesNewRomanPSMT"/>
                <w:bCs/>
                <w:lang w:val="ru-RU"/>
              </w:rPr>
            </w:pPr>
            <w:r w:rsidRPr="009F43C2">
              <w:rPr>
                <w:rFonts w:eastAsia="TimesNewRomanPSMT"/>
                <w:bCs/>
                <w:lang w:val="ru-RU"/>
              </w:rPr>
              <w:t>Рок испоруке</w:t>
            </w:r>
          </w:p>
          <w:p w14:paraId="020126E0" w14:textId="4425404F" w:rsidR="00B20021" w:rsidRPr="00B50EAB" w:rsidRDefault="00B20021" w:rsidP="00CA42E0">
            <w:pPr>
              <w:snapToGrid w:val="0"/>
              <w:jc w:val="both"/>
              <w:rPr>
                <w:rFonts w:eastAsia="TimesNewRomanPSMT"/>
                <w:bCs/>
                <w:lang w:val="ru-RU"/>
              </w:rPr>
            </w:pPr>
            <w:r w:rsidRPr="009F43C2">
              <w:rPr>
                <w:i/>
                <w:iCs/>
                <w:lang w:val="ru-RU"/>
              </w:rPr>
              <w:t>(Наручилац неће разматрати понуде чији је рок испоруке дужи од 2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013D05F8" w14:textId="77777777" w:rsidR="00B20021" w:rsidRDefault="00B20021" w:rsidP="004E2336">
            <w:pPr>
              <w:snapToGrid w:val="0"/>
              <w:jc w:val="both"/>
              <w:rPr>
                <w:rFonts w:eastAsia="TimesNewRomanPSMT"/>
                <w:bCs/>
                <w:lang w:val="ru-RU"/>
              </w:rPr>
            </w:pPr>
          </w:p>
          <w:p w14:paraId="1D1A9D1E" w14:textId="77777777" w:rsidR="00B20021" w:rsidRDefault="00B20021" w:rsidP="004E2336">
            <w:pPr>
              <w:snapToGrid w:val="0"/>
              <w:jc w:val="both"/>
              <w:rPr>
                <w:rFonts w:eastAsia="TimesNewRomanPSMT"/>
                <w:bCs/>
                <w:lang w:val="ru-RU"/>
              </w:rPr>
            </w:pPr>
          </w:p>
          <w:p w14:paraId="210A3DD8" w14:textId="77777777" w:rsidR="00B20021" w:rsidRDefault="00B20021" w:rsidP="004E2336">
            <w:pPr>
              <w:snapToGrid w:val="0"/>
              <w:jc w:val="both"/>
              <w:rPr>
                <w:rFonts w:eastAsia="TimesNewRomanPSMT"/>
                <w:bCs/>
              </w:rPr>
            </w:pPr>
            <w:r>
              <w:rPr>
                <w:rFonts w:eastAsia="TimesNewRomanPSMT"/>
                <w:bCs/>
                <w:lang w:val="ru-RU"/>
              </w:rPr>
              <w:t>___________дана</w:t>
            </w:r>
            <w:r>
              <w:rPr>
                <w:rFonts w:eastAsia="TimesNewRomanPSMT"/>
                <w:bCs/>
              </w:rPr>
              <w:t xml:space="preserve">,  </w:t>
            </w:r>
          </w:p>
          <w:p w14:paraId="20F345C6" w14:textId="77777777" w:rsidR="00B20021" w:rsidRPr="00B50EAB" w:rsidRDefault="00B20021" w:rsidP="004E2336">
            <w:pPr>
              <w:snapToGrid w:val="0"/>
              <w:jc w:val="both"/>
              <w:rPr>
                <w:rFonts w:eastAsia="TimesNewRomanPSMT"/>
                <w:bCs/>
                <w:lang w:val="ru-RU"/>
              </w:rPr>
            </w:pPr>
            <w:r>
              <w:rPr>
                <w:rFonts w:eastAsia="TimesNewRomanPSMT"/>
                <w:bCs/>
                <w:lang w:val="ru-RU"/>
              </w:rPr>
              <w:t>или ___________часова</w:t>
            </w:r>
          </w:p>
        </w:tc>
      </w:tr>
      <w:tr w:rsidR="00B20021" w:rsidRPr="001003F6" w14:paraId="5E0972F5" w14:textId="77777777" w:rsidTr="004E2336">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14:paraId="3A9F4415" w14:textId="77777777" w:rsidR="00B20021" w:rsidRPr="00B50EAB" w:rsidRDefault="00B20021" w:rsidP="004E2336">
            <w:pPr>
              <w:snapToGrid w:val="0"/>
              <w:jc w:val="both"/>
              <w:rPr>
                <w:rFonts w:eastAsia="TimesNewRomanPSMT"/>
                <w:bCs/>
                <w:lang w:val="sr-Cyrl-CS"/>
              </w:rPr>
            </w:pPr>
          </w:p>
          <w:p w14:paraId="0B03B7A1" w14:textId="77777777" w:rsidR="00B20021" w:rsidRPr="001003F6" w:rsidRDefault="00B20021" w:rsidP="004E2336">
            <w:pPr>
              <w:jc w:val="both"/>
              <w:rPr>
                <w:rFonts w:eastAsia="TimesNewRomanPSMT"/>
                <w:bCs/>
                <w:lang w:val="sr-Cyrl-CS"/>
              </w:rPr>
            </w:pPr>
            <w:r w:rsidRPr="001003F6">
              <w:rPr>
                <w:rFonts w:eastAsia="TimesNewRomanPSMT"/>
                <w:bCs/>
                <w:lang w:val="sr-Cyrl-CS"/>
              </w:rPr>
              <w:t>Место и начин испоруке</w:t>
            </w:r>
            <w:r>
              <w:rPr>
                <w:rFonts w:eastAsia="TimesNewRomanPSMT"/>
                <w:bCs/>
                <w:lang w:val="sr-Cyrl-CS"/>
              </w:rPr>
              <w:t>, Београд, Звечанска бр. 7</w:t>
            </w:r>
          </w:p>
          <w:p w14:paraId="28A85D21" w14:textId="77777777" w:rsidR="00B20021" w:rsidRPr="001003F6" w:rsidRDefault="00B20021" w:rsidP="004E2336">
            <w:pPr>
              <w:snapToGrid w:val="0"/>
              <w:jc w:val="both"/>
              <w:rPr>
                <w:rFonts w:eastAsia="TimesNewRomanPSMT"/>
                <w:bCs/>
                <w:lang w:val="sr-Cyrl-CS"/>
              </w:rPr>
            </w:pPr>
          </w:p>
        </w:tc>
      </w:tr>
    </w:tbl>
    <w:p w14:paraId="2B8C1525" w14:textId="77777777" w:rsidR="00B20021" w:rsidRDefault="00B20021" w:rsidP="00B20021">
      <w:pPr>
        <w:ind w:right="1164"/>
        <w:rPr>
          <w:spacing w:val="-1"/>
          <w:position w:val="-1"/>
          <w:lang w:val="sr-Cyrl-CS"/>
        </w:rPr>
      </w:pPr>
    </w:p>
    <w:p w14:paraId="3813F4BF" w14:textId="77777777" w:rsidR="00D05053" w:rsidRDefault="00D05053" w:rsidP="00B20021">
      <w:pPr>
        <w:ind w:right="1164"/>
        <w:rPr>
          <w:spacing w:val="-1"/>
          <w:position w:val="-1"/>
          <w:lang w:val="sr-Cyrl-CS"/>
        </w:rPr>
      </w:pPr>
    </w:p>
    <w:p w14:paraId="70A12816" w14:textId="77777777" w:rsidR="00D05053" w:rsidRDefault="00D05053" w:rsidP="00B20021">
      <w:pPr>
        <w:ind w:right="1164"/>
        <w:rPr>
          <w:spacing w:val="-1"/>
          <w:position w:val="-1"/>
          <w:lang w:val="sr-Cyrl-CS"/>
        </w:rPr>
      </w:pPr>
    </w:p>
    <w:p w14:paraId="718BD8FD" w14:textId="77777777" w:rsidR="00DB785B" w:rsidRPr="00EC47C6" w:rsidRDefault="00DB785B" w:rsidP="00DB785B">
      <w:pPr>
        <w:ind w:left="720" w:firstLine="720"/>
        <w:jc w:val="both"/>
        <w:rPr>
          <w:rFonts w:eastAsia="TimesNewRomanPSMT"/>
          <w:bCs/>
        </w:rPr>
      </w:pPr>
      <w:proofErr w:type="spellStart"/>
      <w:r w:rsidRPr="00EC47C6">
        <w:rPr>
          <w:rFonts w:eastAsia="TimesNewRomanPSMT"/>
          <w:bCs/>
        </w:rPr>
        <w:t>Датум</w:t>
      </w:r>
      <w:proofErr w:type="spellEnd"/>
      <w:r w:rsidRPr="00EC47C6">
        <w:rPr>
          <w:rFonts w:eastAsia="TimesNewRomanPSMT"/>
          <w:bCs/>
        </w:rPr>
        <w:t xml:space="preserve">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w:t>
      </w:r>
      <w:proofErr w:type="spellStart"/>
      <w:r w:rsidRPr="00EC47C6">
        <w:rPr>
          <w:rFonts w:eastAsia="TimesNewRomanPSMT"/>
          <w:bCs/>
        </w:rPr>
        <w:t>Понуђач</w:t>
      </w:r>
      <w:proofErr w:type="spellEnd"/>
    </w:p>
    <w:p w14:paraId="1D104BA3" w14:textId="77777777" w:rsidR="00DB785B" w:rsidRPr="00EC47C6" w:rsidRDefault="00DB785B" w:rsidP="00DB785B">
      <w:pPr>
        <w:ind w:left="2880" w:firstLine="720"/>
        <w:jc w:val="both"/>
        <w:rPr>
          <w:rFonts w:eastAsia="TimesNewRomanPS-BoldMT"/>
          <w:b/>
          <w:bCs/>
          <w:i/>
          <w:iCs/>
          <w:color w:val="002060"/>
        </w:rPr>
      </w:pPr>
      <w:r w:rsidRPr="00EC47C6">
        <w:rPr>
          <w:rFonts w:eastAsia="TimesNewRomanPSMT"/>
          <w:bCs/>
        </w:rPr>
        <w:t xml:space="preserve">    М. П. </w:t>
      </w:r>
    </w:p>
    <w:p w14:paraId="634F63DB" w14:textId="656B083D" w:rsidR="00AC7C94" w:rsidRPr="00385137" w:rsidRDefault="00DB785B" w:rsidP="00385137">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w:t>
      </w:r>
    </w:p>
    <w:p w14:paraId="35640A83" w14:textId="77777777" w:rsidR="00AC7C94" w:rsidRDefault="00AC7C94" w:rsidP="006D79BD">
      <w:pPr>
        <w:pStyle w:val="ListParagraph"/>
        <w:spacing w:after="200" w:line="276" w:lineRule="auto"/>
        <w:ind w:left="1350"/>
        <w:jc w:val="both"/>
      </w:pPr>
    </w:p>
    <w:p w14:paraId="023FB77C" w14:textId="77777777" w:rsidR="00AC7C94" w:rsidRDefault="00AC7C94" w:rsidP="006D79BD">
      <w:pPr>
        <w:pStyle w:val="ListParagraph"/>
        <w:spacing w:after="200" w:line="276" w:lineRule="auto"/>
        <w:ind w:left="1350"/>
        <w:jc w:val="both"/>
      </w:pPr>
    </w:p>
    <w:p w14:paraId="72E22B3F" w14:textId="77777777" w:rsidR="00AC7C94" w:rsidRDefault="00AC7C94" w:rsidP="006D79BD">
      <w:pPr>
        <w:pStyle w:val="ListParagraph"/>
        <w:spacing w:after="200" w:line="276" w:lineRule="auto"/>
        <w:ind w:left="1350"/>
        <w:jc w:val="both"/>
      </w:pPr>
    </w:p>
    <w:p w14:paraId="06B811E8" w14:textId="77777777" w:rsidR="00AC7C94" w:rsidRDefault="00AC7C94" w:rsidP="006D79BD">
      <w:pPr>
        <w:pStyle w:val="ListParagraph"/>
        <w:spacing w:after="200" w:line="276" w:lineRule="auto"/>
        <w:ind w:left="1350"/>
        <w:jc w:val="both"/>
      </w:pPr>
    </w:p>
    <w:p w14:paraId="60022535" w14:textId="77777777" w:rsidR="00AC7C94" w:rsidRDefault="00AC7C94" w:rsidP="006D79BD">
      <w:pPr>
        <w:pStyle w:val="ListParagraph"/>
        <w:spacing w:after="200" w:line="276" w:lineRule="auto"/>
        <w:ind w:left="1350"/>
        <w:jc w:val="both"/>
      </w:pPr>
    </w:p>
    <w:p w14:paraId="1E915EEA" w14:textId="77777777" w:rsidR="00AC7C94" w:rsidRDefault="00AC7C94" w:rsidP="006D79BD">
      <w:pPr>
        <w:pStyle w:val="ListParagraph"/>
        <w:spacing w:after="200" w:line="276" w:lineRule="auto"/>
        <w:ind w:left="1350"/>
        <w:jc w:val="both"/>
      </w:pPr>
    </w:p>
    <w:p w14:paraId="068D8F0F" w14:textId="77777777" w:rsidR="00AC7C94" w:rsidRDefault="00AC7C94" w:rsidP="006D79BD">
      <w:pPr>
        <w:pStyle w:val="ListParagraph"/>
        <w:spacing w:after="200" w:line="276" w:lineRule="auto"/>
        <w:ind w:left="1350"/>
        <w:jc w:val="both"/>
      </w:pPr>
    </w:p>
    <w:p w14:paraId="020D1778" w14:textId="77777777" w:rsidR="008F6ED2" w:rsidRDefault="008F6ED2" w:rsidP="00041BF7">
      <w:pPr>
        <w:jc w:val="both"/>
        <w:rPr>
          <w:bCs/>
          <w:iCs/>
        </w:rPr>
      </w:pPr>
    </w:p>
    <w:p w14:paraId="4B4A160F" w14:textId="77777777" w:rsidR="008F6ED2" w:rsidRDefault="008F6ED2" w:rsidP="00041BF7">
      <w:pPr>
        <w:jc w:val="both"/>
        <w:rPr>
          <w:bCs/>
          <w:iCs/>
        </w:rPr>
      </w:pPr>
    </w:p>
    <w:p w14:paraId="743D1185" w14:textId="77777777" w:rsidR="008F6ED2" w:rsidRDefault="008F6ED2" w:rsidP="00041BF7">
      <w:pPr>
        <w:jc w:val="both"/>
        <w:rPr>
          <w:bCs/>
          <w:iCs/>
        </w:rPr>
      </w:pPr>
    </w:p>
    <w:p w14:paraId="65D60484" w14:textId="77777777" w:rsidR="008F6ED2" w:rsidRDefault="008F6ED2" w:rsidP="00041BF7">
      <w:pPr>
        <w:jc w:val="both"/>
        <w:rPr>
          <w:bCs/>
          <w:iCs/>
        </w:rPr>
      </w:pPr>
    </w:p>
    <w:p w14:paraId="5E7816B1" w14:textId="77777777" w:rsidR="008F6ED2" w:rsidRDefault="008F6ED2" w:rsidP="00041BF7">
      <w:pPr>
        <w:jc w:val="both"/>
        <w:rPr>
          <w:bCs/>
          <w:iCs/>
        </w:rPr>
      </w:pPr>
    </w:p>
    <w:p w14:paraId="400B5CDE" w14:textId="77777777" w:rsidR="008F6ED2" w:rsidRDefault="008F6ED2" w:rsidP="00041BF7">
      <w:pPr>
        <w:jc w:val="both"/>
        <w:rPr>
          <w:bCs/>
          <w:iCs/>
        </w:rPr>
      </w:pPr>
    </w:p>
    <w:p w14:paraId="0EF67EF4" w14:textId="77777777" w:rsidR="008F6ED2" w:rsidRDefault="008F6ED2" w:rsidP="00041BF7">
      <w:pPr>
        <w:jc w:val="both"/>
        <w:rPr>
          <w:bCs/>
          <w:iCs/>
        </w:rPr>
      </w:pPr>
    </w:p>
    <w:p w14:paraId="21710300" w14:textId="77777777" w:rsidR="008F6ED2" w:rsidRDefault="008F6ED2" w:rsidP="00041BF7">
      <w:pPr>
        <w:jc w:val="both"/>
        <w:rPr>
          <w:bCs/>
          <w:iCs/>
        </w:rPr>
      </w:pPr>
    </w:p>
    <w:p w14:paraId="078CDEDC" w14:textId="77777777" w:rsidR="008F6ED2" w:rsidRDefault="008F6ED2" w:rsidP="00041BF7">
      <w:pPr>
        <w:jc w:val="both"/>
        <w:rPr>
          <w:bCs/>
          <w:iCs/>
        </w:rPr>
      </w:pPr>
    </w:p>
    <w:p w14:paraId="424E58D1" w14:textId="77777777" w:rsidR="008F6ED2" w:rsidRDefault="008F6ED2" w:rsidP="00041BF7">
      <w:pPr>
        <w:jc w:val="both"/>
        <w:rPr>
          <w:bCs/>
          <w:iCs/>
        </w:rPr>
      </w:pPr>
    </w:p>
    <w:p w14:paraId="52B21AEC" w14:textId="77777777" w:rsidR="008F6ED2" w:rsidRDefault="008F6ED2" w:rsidP="00041BF7">
      <w:pPr>
        <w:jc w:val="both"/>
        <w:rPr>
          <w:bCs/>
          <w:iCs/>
        </w:rPr>
      </w:pPr>
    </w:p>
    <w:p w14:paraId="15BFB723" w14:textId="77777777" w:rsidR="008F6ED2" w:rsidRDefault="008F6ED2" w:rsidP="00041BF7">
      <w:pPr>
        <w:jc w:val="both"/>
        <w:rPr>
          <w:bCs/>
          <w:iCs/>
        </w:rPr>
      </w:pPr>
    </w:p>
    <w:p w14:paraId="76E186AA" w14:textId="77777777" w:rsidR="008F6ED2" w:rsidRDefault="008F6ED2" w:rsidP="00041BF7">
      <w:pPr>
        <w:jc w:val="both"/>
        <w:rPr>
          <w:bCs/>
          <w:iCs/>
        </w:rPr>
      </w:pPr>
    </w:p>
    <w:p w14:paraId="44F81680" w14:textId="77777777" w:rsidR="008F6ED2" w:rsidRDefault="008F6ED2" w:rsidP="00041BF7">
      <w:pPr>
        <w:jc w:val="both"/>
        <w:rPr>
          <w:bCs/>
          <w:iCs/>
        </w:rPr>
      </w:pPr>
    </w:p>
    <w:p w14:paraId="13871746" w14:textId="77777777" w:rsidR="00BD1213" w:rsidRDefault="00BD1213" w:rsidP="008F6ED2">
      <w:pPr>
        <w:tabs>
          <w:tab w:val="left" w:pos="6028"/>
        </w:tabs>
        <w:autoSpaceDE w:val="0"/>
        <w:jc w:val="both"/>
        <w:rPr>
          <w:bCs/>
          <w:iCs/>
          <w:lang w:val="sr-Cyrl-CS"/>
        </w:rPr>
      </w:pPr>
    </w:p>
    <w:p w14:paraId="4DD523C1" w14:textId="77777777" w:rsidR="00BD1213" w:rsidRDefault="00BD1213" w:rsidP="008F6ED2">
      <w:pPr>
        <w:tabs>
          <w:tab w:val="left" w:pos="6028"/>
        </w:tabs>
        <w:autoSpaceDE w:val="0"/>
        <w:jc w:val="both"/>
        <w:rPr>
          <w:bCs/>
          <w:iCs/>
          <w:lang w:val="sr-Cyrl-CS"/>
        </w:rPr>
      </w:pPr>
    </w:p>
    <w:p w14:paraId="359C0217" w14:textId="77777777" w:rsidR="00BD1213" w:rsidRDefault="00BD1213" w:rsidP="00BD1213"/>
    <w:p w14:paraId="3D08F38A" w14:textId="77777777" w:rsidR="004B2DA2" w:rsidRDefault="004B2DA2" w:rsidP="00BD1213"/>
    <w:p w14:paraId="20E2538B" w14:textId="77777777" w:rsidR="00385137" w:rsidRPr="004B2DA2" w:rsidRDefault="00385137" w:rsidP="00BD1213"/>
    <w:p w14:paraId="1B73BE0A" w14:textId="77777777" w:rsidR="00B20021" w:rsidRPr="00EC47C6" w:rsidRDefault="00B20021" w:rsidP="00B20021">
      <w:pPr>
        <w:jc w:val="center"/>
        <w:rPr>
          <w:sz w:val="28"/>
          <w:szCs w:val="28"/>
          <w:lang w:val="sr-Cyrl-CS"/>
        </w:rPr>
      </w:pPr>
      <w:r w:rsidRPr="00EC47C6">
        <w:rPr>
          <w:sz w:val="28"/>
          <w:szCs w:val="28"/>
          <w:lang w:val="sr-Cyrl-CS"/>
        </w:rPr>
        <w:t>УГОВОР О НАБАВЦИ ДОБАРА</w:t>
      </w:r>
    </w:p>
    <w:p w14:paraId="424E555B" w14:textId="2A80848E" w:rsidR="00B20021" w:rsidRDefault="00B20021" w:rsidP="00B20021">
      <w:pPr>
        <w:autoSpaceDE w:val="0"/>
        <w:autoSpaceDN w:val="0"/>
        <w:adjustRightInd w:val="0"/>
        <w:jc w:val="center"/>
        <w:rPr>
          <w:sz w:val="28"/>
          <w:szCs w:val="28"/>
          <w:lang w:val="sr-Cyrl-CS"/>
        </w:rPr>
      </w:pPr>
      <w:r w:rsidRPr="00EC47C6">
        <w:rPr>
          <w:sz w:val="28"/>
          <w:szCs w:val="28"/>
          <w:lang w:val="sr-Cyrl-CS"/>
        </w:rPr>
        <w:t>КАНЦЕЛАРИЈСКОГ</w:t>
      </w:r>
      <w:r w:rsidR="00CA42E0">
        <w:rPr>
          <w:sz w:val="28"/>
          <w:szCs w:val="28"/>
          <w:lang w:val="sr-Cyrl-CS"/>
        </w:rPr>
        <w:t xml:space="preserve"> И ШКОЛСКОГ </w:t>
      </w:r>
      <w:r w:rsidRPr="00EC47C6">
        <w:rPr>
          <w:sz w:val="28"/>
          <w:szCs w:val="28"/>
          <w:lang w:val="sr-Cyrl-CS"/>
        </w:rPr>
        <w:t xml:space="preserve"> МАТЕРИЈАЛА </w:t>
      </w:r>
    </w:p>
    <w:p w14:paraId="4AC285D2" w14:textId="77777777" w:rsidR="00385137" w:rsidRPr="00EC47C6" w:rsidRDefault="00385137" w:rsidP="00B20021">
      <w:pPr>
        <w:autoSpaceDE w:val="0"/>
        <w:autoSpaceDN w:val="0"/>
        <w:adjustRightInd w:val="0"/>
        <w:jc w:val="center"/>
        <w:rPr>
          <w:bCs/>
          <w:i/>
          <w:iCs/>
          <w:lang w:val="sr-Cyrl-CS"/>
        </w:rPr>
      </w:pPr>
    </w:p>
    <w:p w14:paraId="522D6816" w14:textId="77777777" w:rsidR="00B20021" w:rsidRPr="00EC47C6" w:rsidRDefault="00B20021" w:rsidP="00B20021">
      <w:pPr>
        <w:jc w:val="both"/>
        <w:rPr>
          <w:b/>
          <w:bCs/>
          <w:lang w:val="sr-Cyrl-CS"/>
        </w:rPr>
      </w:pPr>
    </w:p>
    <w:p w14:paraId="32FF00A4" w14:textId="77777777" w:rsidR="00B20021" w:rsidRPr="00EC47C6" w:rsidRDefault="00B20021" w:rsidP="00B20021">
      <w:pPr>
        <w:jc w:val="both"/>
        <w:rPr>
          <w:b/>
          <w:bCs/>
          <w:lang w:val="sr-Latn-CS"/>
        </w:rPr>
      </w:pPr>
      <w:r w:rsidRPr="00EC47C6">
        <w:rPr>
          <w:b/>
          <w:bCs/>
          <w:lang w:val="sr-Cyrl-CS"/>
        </w:rPr>
        <w:t xml:space="preserve">УГОВОРНЕ СТРАНЕ: </w:t>
      </w:r>
    </w:p>
    <w:p w14:paraId="7BC85596" w14:textId="77777777" w:rsidR="00B20021" w:rsidRPr="00EC47C6" w:rsidRDefault="00B20021" w:rsidP="00B20021">
      <w:pPr>
        <w:jc w:val="both"/>
        <w:rPr>
          <w:b/>
          <w:bCs/>
          <w:lang w:val="sr-Latn-CS"/>
        </w:rPr>
      </w:pPr>
    </w:p>
    <w:p w14:paraId="4F885CAB" w14:textId="77777777" w:rsidR="00B20021" w:rsidRPr="00EC47C6" w:rsidRDefault="00B20021" w:rsidP="00B20021">
      <w:pPr>
        <w:numPr>
          <w:ilvl w:val="0"/>
          <w:numId w:val="18"/>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14:paraId="3D57EBA8" w14:textId="77777777" w:rsidR="00B20021" w:rsidRPr="00EC47C6" w:rsidRDefault="00B20021" w:rsidP="00B20021">
      <w:pPr>
        <w:ind w:left="360" w:firstLine="360"/>
        <w:jc w:val="both"/>
        <w:rPr>
          <w:lang w:val="sr-Cyrl-CS"/>
        </w:rPr>
      </w:pPr>
      <w:r w:rsidRPr="00EC47C6">
        <w:rPr>
          <w:lang w:val="sr-Cyrl-CS"/>
        </w:rPr>
        <w:t>Београд, Звечанска бр. 7, ПИБ: 1002867</w:t>
      </w:r>
      <w:r w:rsidR="004B2DA2">
        <w:rPr>
          <w:lang w:val="sr-Cyrl-CS"/>
        </w:rPr>
        <w:t>55, Матични број: 07094345, који</w:t>
      </w:r>
      <w:r w:rsidRPr="00EC47C6">
        <w:rPr>
          <w:lang w:val="sr-Cyrl-CS"/>
        </w:rPr>
        <w:t xml:space="preserve">  заступа </w:t>
      </w:r>
    </w:p>
    <w:p w14:paraId="70F85635" w14:textId="77777777" w:rsidR="00B20021" w:rsidRPr="00EC47C6" w:rsidRDefault="00B20021" w:rsidP="00B20021">
      <w:pPr>
        <w:ind w:left="360" w:firstLine="360"/>
        <w:jc w:val="both"/>
        <w:rPr>
          <w:lang w:val="sr-Cyrl-CS"/>
        </w:rPr>
      </w:pPr>
      <w:proofErr w:type="spellStart"/>
      <w:r>
        <w:t>в.д</w:t>
      </w:r>
      <w:proofErr w:type="spellEnd"/>
      <w:r>
        <w:t xml:space="preserve">. </w:t>
      </w:r>
      <w:r>
        <w:rPr>
          <w:lang w:val="sr-Cyrl-CS"/>
        </w:rPr>
        <w:t xml:space="preserve">директора </w:t>
      </w:r>
      <w:r w:rsidRPr="00EC47C6">
        <w:rPr>
          <w:lang w:val="sr-Cyrl-CS"/>
        </w:rPr>
        <w:t>Центра, Зоран Милачић</w:t>
      </w:r>
      <w:proofErr w:type="gramStart"/>
      <w:r w:rsidRPr="00EC47C6">
        <w:rPr>
          <w:lang w:val="sr-Cyrl-CS"/>
        </w:rPr>
        <w:t xml:space="preserve">   (</w:t>
      </w:r>
      <w:proofErr w:type="gramEnd"/>
      <w:r w:rsidRPr="00EC47C6">
        <w:rPr>
          <w:lang w:val="sr-Cyrl-CS"/>
        </w:rPr>
        <w:t xml:space="preserve">у даљем тексту: </w:t>
      </w:r>
      <w:r w:rsidRPr="00EC47C6">
        <w:rPr>
          <w:b/>
          <w:bCs/>
          <w:lang w:val="sr-Cyrl-CS"/>
        </w:rPr>
        <w:t>наручилац посла</w:t>
      </w:r>
      <w:r w:rsidRPr="00EC47C6">
        <w:rPr>
          <w:lang w:val="sr-Cyrl-CS"/>
        </w:rPr>
        <w:t xml:space="preserve">), </w:t>
      </w:r>
    </w:p>
    <w:p w14:paraId="021028B7" w14:textId="77777777" w:rsidR="00B20021" w:rsidRPr="00EC47C6" w:rsidRDefault="00B20021" w:rsidP="00B20021">
      <w:pPr>
        <w:ind w:left="360" w:firstLine="360"/>
        <w:jc w:val="both"/>
        <w:rPr>
          <w:lang w:val="sr-Cyrl-CS"/>
        </w:rPr>
      </w:pPr>
    </w:p>
    <w:p w14:paraId="40F6B8E4" w14:textId="77777777" w:rsidR="00B20021" w:rsidRPr="00EC47C6" w:rsidRDefault="00B20021" w:rsidP="00B20021">
      <w:pPr>
        <w:ind w:left="360" w:firstLine="360"/>
        <w:jc w:val="both"/>
        <w:rPr>
          <w:lang w:val="sr-Cyrl-CS"/>
        </w:rPr>
      </w:pPr>
      <w:r w:rsidRPr="00EC47C6">
        <w:rPr>
          <w:lang w:val="sr-Cyrl-CS"/>
        </w:rPr>
        <w:t>И</w:t>
      </w:r>
    </w:p>
    <w:p w14:paraId="541FD673" w14:textId="77777777" w:rsidR="00B20021" w:rsidRPr="00EC47C6" w:rsidRDefault="00B20021" w:rsidP="00B20021">
      <w:pPr>
        <w:ind w:left="360" w:firstLine="360"/>
        <w:jc w:val="both"/>
        <w:rPr>
          <w:lang w:val="sr-Cyrl-CS"/>
        </w:rPr>
      </w:pPr>
    </w:p>
    <w:p w14:paraId="6472DF87" w14:textId="77777777" w:rsidR="00B20021" w:rsidRPr="00EC47C6" w:rsidRDefault="00B20021" w:rsidP="004B2DA2">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14:paraId="25F63182" w14:textId="77777777" w:rsidR="00B20021" w:rsidRPr="00EC47C6" w:rsidRDefault="004B2DA2" w:rsidP="00B20021">
      <w:pPr>
        <w:widowControl w:val="0"/>
        <w:autoSpaceDE w:val="0"/>
        <w:autoSpaceDN w:val="0"/>
        <w:adjustRightInd w:val="0"/>
        <w:spacing w:line="239" w:lineRule="auto"/>
        <w:ind w:left="120"/>
        <w:rPr>
          <w:lang w:val="sr-Cyrl-CS"/>
        </w:rPr>
      </w:pPr>
      <w:r>
        <w:rPr>
          <w:lang w:val="sr-Cyrl-CS"/>
        </w:rPr>
        <w:tab/>
      </w:r>
      <w:r w:rsidR="00B20021" w:rsidRPr="00EC47C6">
        <w:rPr>
          <w:lang w:val="sr-Cyrl-CS"/>
        </w:rPr>
        <w:t xml:space="preserve">______________________________ бр..___,ПИБ ________________, матични </w:t>
      </w:r>
      <w:r>
        <w:rPr>
          <w:lang w:val="sr-Cyrl-CS"/>
        </w:rPr>
        <w:tab/>
      </w:r>
      <w:r w:rsidR="00B20021" w:rsidRPr="00EC47C6">
        <w:rPr>
          <w:lang w:val="sr-Cyrl-CS"/>
        </w:rPr>
        <w:t xml:space="preserve">број_____________ ( у даљем тексту: Испоручилац/Понуђач), кога заступа </w:t>
      </w:r>
      <w:r>
        <w:rPr>
          <w:lang w:val="sr-Cyrl-CS"/>
        </w:rPr>
        <w:tab/>
      </w:r>
      <w:r w:rsidR="00B20021" w:rsidRPr="00EC47C6">
        <w:rPr>
          <w:lang w:val="sr-Cyrl-CS"/>
        </w:rPr>
        <w:t>_____________________.</w:t>
      </w:r>
    </w:p>
    <w:p w14:paraId="70D61E8B" w14:textId="77777777" w:rsidR="00B20021" w:rsidRPr="00EC47C6" w:rsidRDefault="004B2DA2" w:rsidP="00B20021">
      <w:pPr>
        <w:widowControl w:val="0"/>
        <w:autoSpaceDE w:val="0"/>
        <w:autoSpaceDN w:val="0"/>
        <w:adjustRightInd w:val="0"/>
        <w:spacing w:line="239" w:lineRule="auto"/>
        <w:ind w:left="120"/>
        <w:rPr>
          <w:lang w:val="sr-Cyrl-CS"/>
        </w:rPr>
      </w:pPr>
      <w:r>
        <w:rPr>
          <w:lang w:val="sr-Cyrl-CS"/>
        </w:rPr>
        <w:tab/>
      </w:r>
    </w:p>
    <w:p w14:paraId="615E9DED" w14:textId="77777777" w:rsidR="00B20021" w:rsidRPr="00EC47C6" w:rsidRDefault="00B20021" w:rsidP="00B20021">
      <w:pPr>
        <w:widowControl w:val="0"/>
        <w:autoSpaceDE w:val="0"/>
        <w:autoSpaceDN w:val="0"/>
        <w:adjustRightInd w:val="0"/>
        <w:spacing w:line="245" w:lineRule="exact"/>
        <w:rPr>
          <w:lang w:val="sr-Cyrl-CS"/>
        </w:rPr>
      </w:pPr>
    </w:p>
    <w:p w14:paraId="05DD6870" w14:textId="77777777" w:rsidR="00B20021" w:rsidRPr="00EC47C6" w:rsidRDefault="00B20021" w:rsidP="00B20021">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ЗАЈЕДНИЧА ПОНУДА/ПОНУДА ГРУПЕ ПОНУЂАЧА:*</w:t>
      </w:r>
    </w:p>
    <w:p w14:paraId="19FC5447" w14:textId="77777777" w:rsidR="00B20021" w:rsidRPr="00EC47C6" w:rsidRDefault="00B20021" w:rsidP="00B20021">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14:paraId="0039D521" w14:textId="77777777" w:rsidR="00B20021" w:rsidRPr="00EC47C6" w:rsidRDefault="00B20021" w:rsidP="00B20021">
      <w:pPr>
        <w:widowControl w:val="0"/>
        <w:autoSpaceDE w:val="0"/>
        <w:autoSpaceDN w:val="0"/>
        <w:adjustRightInd w:val="0"/>
        <w:spacing w:line="3" w:lineRule="exact"/>
        <w:rPr>
          <w:lang w:val="sr-Cyrl-CS"/>
        </w:rPr>
      </w:pPr>
    </w:p>
    <w:p w14:paraId="45B20258" w14:textId="77777777" w:rsidR="00B20021" w:rsidRPr="00EC47C6" w:rsidRDefault="00B20021" w:rsidP="00B20021">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14:paraId="5910BC04" w14:textId="77777777" w:rsidR="00B20021" w:rsidRPr="00EC47C6" w:rsidRDefault="00B20021" w:rsidP="00B20021">
      <w:pPr>
        <w:widowControl w:val="0"/>
        <w:autoSpaceDE w:val="0"/>
        <w:autoSpaceDN w:val="0"/>
        <w:adjustRightInd w:val="0"/>
        <w:spacing w:line="49" w:lineRule="exact"/>
      </w:pPr>
    </w:p>
    <w:p w14:paraId="7209C9B4" w14:textId="77777777" w:rsidR="00B20021" w:rsidRPr="00EC47C6" w:rsidRDefault="00B20021" w:rsidP="00B20021">
      <w:pPr>
        <w:widowControl w:val="0"/>
        <w:numPr>
          <w:ilvl w:val="0"/>
          <w:numId w:val="19"/>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b/>
          <w:bCs/>
        </w:rPr>
        <w:t xml:space="preserve"> </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r w:rsidRPr="00EC47C6">
        <w:t xml:space="preserve"> </w:t>
      </w:r>
    </w:p>
    <w:p w14:paraId="7C8BFFF0" w14:textId="77777777" w:rsidR="00B20021" w:rsidRPr="00EC47C6" w:rsidRDefault="00B20021" w:rsidP="00B20021">
      <w:pPr>
        <w:widowControl w:val="0"/>
        <w:autoSpaceDE w:val="0"/>
        <w:autoSpaceDN w:val="0"/>
        <w:adjustRightInd w:val="0"/>
        <w:spacing w:line="294" w:lineRule="exact"/>
      </w:pPr>
    </w:p>
    <w:p w14:paraId="21E69CA4" w14:textId="77777777" w:rsidR="00B20021" w:rsidRPr="00EC47C6" w:rsidRDefault="00B20021" w:rsidP="00B20021">
      <w:pPr>
        <w:widowControl w:val="0"/>
        <w:numPr>
          <w:ilvl w:val="0"/>
          <w:numId w:val="19"/>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w:t>
      </w:r>
      <w:r w:rsidRPr="00EC47C6">
        <w:rPr>
          <w:b/>
          <w:bCs/>
        </w:rPr>
        <w:t xml:space="preserve"> </w:t>
      </w:r>
      <w:proofErr w:type="spellStart"/>
      <w:r w:rsidRPr="00EC47C6">
        <w:t>ул</w:t>
      </w:r>
      <w:proofErr w:type="spellEnd"/>
      <w:r w:rsidRPr="00EC47C6">
        <w:t xml:space="preserve">.________________________________________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14:paraId="2713FC32" w14:textId="77777777" w:rsidR="00B20021" w:rsidRPr="00EC47C6" w:rsidRDefault="00B20021" w:rsidP="00B20021">
      <w:pPr>
        <w:widowControl w:val="0"/>
        <w:autoSpaceDE w:val="0"/>
        <w:autoSpaceDN w:val="0"/>
        <w:adjustRightInd w:val="0"/>
        <w:spacing w:line="3" w:lineRule="exact"/>
      </w:pPr>
    </w:p>
    <w:p w14:paraId="44BEE1FB" w14:textId="77777777" w:rsidR="00B20021" w:rsidRDefault="00B20021" w:rsidP="00B20021">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сатавни део овог уговора.</w:t>
      </w:r>
    </w:p>
    <w:p w14:paraId="560240B6" w14:textId="77777777" w:rsidR="00CA42E0" w:rsidRDefault="00CA42E0" w:rsidP="00B20021">
      <w:pPr>
        <w:widowControl w:val="0"/>
        <w:autoSpaceDE w:val="0"/>
        <w:autoSpaceDN w:val="0"/>
        <w:adjustRightInd w:val="0"/>
        <w:spacing w:line="239" w:lineRule="auto"/>
        <w:ind w:left="840"/>
        <w:rPr>
          <w:lang w:val="sr-Cyrl-CS"/>
        </w:rPr>
      </w:pPr>
    </w:p>
    <w:p w14:paraId="6103AD69" w14:textId="77777777" w:rsidR="00CA42E0" w:rsidRPr="00EC47C6" w:rsidRDefault="00CA42E0" w:rsidP="00B20021">
      <w:pPr>
        <w:widowControl w:val="0"/>
        <w:autoSpaceDE w:val="0"/>
        <w:autoSpaceDN w:val="0"/>
        <w:adjustRightInd w:val="0"/>
        <w:spacing w:line="239" w:lineRule="auto"/>
        <w:ind w:left="840"/>
        <w:rPr>
          <w:lang w:val="sr-Cyrl-CS"/>
        </w:rPr>
      </w:pPr>
    </w:p>
    <w:p w14:paraId="69F02F86" w14:textId="77777777" w:rsidR="00B20021" w:rsidRPr="00EC47C6" w:rsidRDefault="00B20021" w:rsidP="00B20021">
      <w:pPr>
        <w:autoSpaceDE w:val="0"/>
        <w:autoSpaceDN w:val="0"/>
        <w:adjustRightInd w:val="0"/>
        <w:jc w:val="both"/>
        <w:rPr>
          <w:b/>
          <w:bCs/>
          <w:lang w:val="sr-Cyrl-CS"/>
        </w:rPr>
      </w:pPr>
      <w:r w:rsidRPr="00EC47C6">
        <w:rPr>
          <w:b/>
          <w:bCs/>
          <w:lang w:val="sr-Cyrl-CS"/>
        </w:rPr>
        <w:t>Уговорене стране констатују:</w:t>
      </w:r>
    </w:p>
    <w:p w14:paraId="3E5C239D" w14:textId="26BAF76E" w:rsidR="00B20021" w:rsidRPr="00EC47C6" w:rsidRDefault="00B20021" w:rsidP="00B20021">
      <w:pPr>
        <w:autoSpaceDE w:val="0"/>
        <w:autoSpaceDN w:val="0"/>
        <w:adjustRightInd w:val="0"/>
        <w:jc w:val="both"/>
        <w:rPr>
          <w:lang w:val="sr-Cyrl-CS"/>
        </w:rPr>
      </w:pPr>
      <w:r w:rsidRPr="00EC47C6">
        <w:rPr>
          <w:lang w:val="sr-Cyrl-CS"/>
        </w:rPr>
        <w:t>- да је Наручилац, спровео поступак набавке</w:t>
      </w:r>
      <w:r w:rsidR="00D419CA">
        <w:rPr>
          <w:lang w:val="sr-Cyrl-CS"/>
        </w:rPr>
        <w:t xml:space="preserve"> </w:t>
      </w:r>
      <w:r w:rsidR="00CA42E0">
        <w:rPr>
          <w:lang w:val="sr-Cyrl-CS"/>
        </w:rPr>
        <w:t>19</w:t>
      </w:r>
      <w:r w:rsidR="00D419CA">
        <w:rPr>
          <w:lang w:val="sr-Cyrl-CS"/>
        </w:rPr>
        <w:t>/2</w:t>
      </w:r>
      <w:r w:rsidR="00CA42E0">
        <w:rPr>
          <w:lang w:val="sr-Cyrl-RS"/>
        </w:rPr>
        <w:t>4</w:t>
      </w:r>
      <w:r w:rsidRPr="00EC47C6">
        <w:rPr>
          <w:lang w:val="sr-Cyrl-CS"/>
        </w:rPr>
        <w:t xml:space="preserve">, чији је предмет набавка </w:t>
      </w:r>
      <w:r w:rsidR="004B2DA2" w:rsidRPr="00AE526C">
        <w:rPr>
          <w:lang w:val="sr-Cyrl-CS"/>
        </w:rPr>
        <w:t>добара</w:t>
      </w:r>
      <w:r w:rsidR="004B2DA2">
        <w:rPr>
          <w:lang w:val="sr-Cyrl-CS"/>
        </w:rPr>
        <w:t xml:space="preserve">- </w:t>
      </w:r>
      <w:r w:rsidR="004B2DA2">
        <w:rPr>
          <w:rFonts w:eastAsia="TimesNewRomanPSMT"/>
          <w:lang w:val="sr-Cyrl-CS"/>
        </w:rPr>
        <w:t>Канцеларијског</w:t>
      </w:r>
      <w:r w:rsidR="004B2DA2" w:rsidRPr="00EC47C6">
        <w:rPr>
          <w:rFonts w:eastAsia="TimesNewRomanPSMT"/>
          <w:lang w:val="sr-Cyrl-CS"/>
        </w:rPr>
        <w:t xml:space="preserve"> </w:t>
      </w:r>
      <w:r w:rsidR="00CA42E0">
        <w:rPr>
          <w:rFonts w:eastAsia="TimesNewRomanPSMT"/>
          <w:lang w:val="sr-Cyrl-CS"/>
        </w:rPr>
        <w:t xml:space="preserve">и шкослког </w:t>
      </w:r>
      <w:r w:rsidR="004B2DA2" w:rsidRPr="00EC47C6">
        <w:rPr>
          <w:rFonts w:eastAsia="TimesNewRomanPSMT"/>
          <w:lang w:val="sr-Cyrl-CS"/>
        </w:rPr>
        <w:t>материјал</w:t>
      </w:r>
      <w:r w:rsidR="004B2DA2">
        <w:rPr>
          <w:rFonts w:eastAsia="TimesNewRomanPSMT"/>
          <w:lang w:val="sr-Cyrl-CS"/>
        </w:rPr>
        <w:t>а</w:t>
      </w:r>
      <w:r w:rsidR="004B2DA2">
        <w:rPr>
          <w:b/>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потребе</w:t>
      </w:r>
      <w:proofErr w:type="spellEnd"/>
      <w:r w:rsidR="004B2DA2">
        <w:rPr>
          <w:spacing w:val="1"/>
          <w:position w:val="-1"/>
        </w:rPr>
        <w:t xml:space="preserve"> </w:t>
      </w:r>
      <w:proofErr w:type="spellStart"/>
      <w:r w:rsidR="004B2DA2">
        <w:rPr>
          <w:spacing w:val="1"/>
          <w:position w:val="-1"/>
        </w:rPr>
        <w:t>Центра</w:t>
      </w:r>
      <w:proofErr w:type="spellEnd"/>
      <w:r w:rsidR="004B2DA2">
        <w:rPr>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заштиту</w:t>
      </w:r>
      <w:proofErr w:type="spellEnd"/>
      <w:r w:rsidR="004B2DA2">
        <w:rPr>
          <w:spacing w:val="1"/>
          <w:position w:val="-1"/>
        </w:rPr>
        <w:t xml:space="preserve"> </w:t>
      </w:r>
      <w:proofErr w:type="spellStart"/>
      <w:r w:rsidR="004B2DA2">
        <w:rPr>
          <w:spacing w:val="1"/>
          <w:position w:val="-1"/>
        </w:rPr>
        <w:t>одојчади</w:t>
      </w:r>
      <w:proofErr w:type="spellEnd"/>
      <w:r w:rsidR="004B2DA2">
        <w:rPr>
          <w:spacing w:val="1"/>
          <w:position w:val="-1"/>
        </w:rPr>
        <w:t xml:space="preserve">, </w:t>
      </w:r>
      <w:proofErr w:type="spellStart"/>
      <w:r w:rsidR="004B2DA2">
        <w:rPr>
          <w:spacing w:val="1"/>
          <w:position w:val="-1"/>
        </w:rPr>
        <w:t>деце</w:t>
      </w:r>
      <w:proofErr w:type="spellEnd"/>
      <w:r w:rsidR="004B2DA2">
        <w:rPr>
          <w:spacing w:val="1"/>
          <w:position w:val="-1"/>
        </w:rPr>
        <w:t xml:space="preserve"> и </w:t>
      </w:r>
      <w:proofErr w:type="spellStart"/>
      <w:r w:rsidR="004B2DA2">
        <w:rPr>
          <w:spacing w:val="1"/>
          <w:position w:val="-1"/>
        </w:rPr>
        <w:t>омладине</w:t>
      </w:r>
      <w:proofErr w:type="spellEnd"/>
      <w:r w:rsidR="004B2DA2">
        <w:rPr>
          <w:spacing w:val="1"/>
          <w:position w:val="-1"/>
        </w:rPr>
        <w:t xml:space="preserve">, </w:t>
      </w:r>
      <w:proofErr w:type="spellStart"/>
      <w:r w:rsidR="004B2DA2">
        <w:rPr>
          <w:spacing w:val="1"/>
          <w:position w:val="-1"/>
        </w:rPr>
        <w:t>ул</w:t>
      </w:r>
      <w:proofErr w:type="spellEnd"/>
      <w:r w:rsidR="004B2DA2">
        <w:rPr>
          <w:spacing w:val="1"/>
          <w:position w:val="-1"/>
        </w:rPr>
        <w:t xml:space="preserve">. </w:t>
      </w:r>
      <w:proofErr w:type="spellStart"/>
      <w:r w:rsidR="004B2DA2">
        <w:rPr>
          <w:spacing w:val="1"/>
          <w:position w:val="-1"/>
        </w:rPr>
        <w:t>Звечанска</w:t>
      </w:r>
      <w:proofErr w:type="spellEnd"/>
      <w:r w:rsidR="004B2DA2">
        <w:rPr>
          <w:spacing w:val="1"/>
          <w:position w:val="-1"/>
        </w:rPr>
        <w:t xml:space="preserve"> </w:t>
      </w:r>
      <w:proofErr w:type="spellStart"/>
      <w:r w:rsidR="004B2DA2">
        <w:rPr>
          <w:spacing w:val="1"/>
          <w:position w:val="-1"/>
        </w:rPr>
        <w:t>бр</w:t>
      </w:r>
      <w:proofErr w:type="spellEnd"/>
      <w:r w:rsidR="004B2DA2">
        <w:rPr>
          <w:spacing w:val="1"/>
          <w:position w:val="-1"/>
        </w:rPr>
        <w:t xml:space="preserve">. 7, </w:t>
      </w:r>
      <w:proofErr w:type="spellStart"/>
      <w:r w:rsidR="004B2DA2">
        <w:rPr>
          <w:spacing w:val="1"/>
          <w:position w:val="-1"/>
        </w:rPr>
        <w:t>Београд</w:t>
      </w:r>
      <w:proofErr w:type="spellEnd"/>
      <w:r w:rsidR="004B2DA2">
        <w:rPr>
          <w:lang w:val="sr-Cyrl-CS"/>
        </w:rPr>
        <w:t>.</w:t>
      </w:r>
    </w:p>
    <w:p w14:paraId="6FCF0224" w14:textId="09A0F9C3" w:rsidR="00B20021" w:rsidRPr="00EC47C6" w:rsidRDefault="00B20021" w:rsidP="00B20021">
      <w:pPr>
        <w:autoSpaceDE w:val="0"/>
        <w:autoSpaceDN w:val="0"/>
        <w:adjustRightInd w:val="0"/>
        <w:jc w:val="both"/>
        <w:rPr>
          <w:lang w:val="sr-Cyrl-CS"/>
        </w:rPr>
      </w:pPr>
      <w:r w:rsidRPr="00EC47C6">
        <w:rPr>
          <w:lang w:val="sr-Cyrl-CS"/>
        </w:rPr>
        <w:t>- да је Испоручилац/Понуђач доставио (заједничку/са подизвођачем) пон</w:t>
      </w:r>
      <w:r>
        <w:rPr>
          <w:lang w:val="sr-Cyrl-CS"/>
        </w:rPr>
        <w:t>уду број _____од д</w:t>
      </w:r>
      <w:r w:rsidR="00D419CA">
        <w:rPr>
          <w:lang w:val="sr-Cyrl-CS"/>
        </w:rPr>
        <w:t>ана ______202</w:t>
      </w:r>
      <w:r w:rsidR="00CA42E0">
        <w:rPr>
          <w:lang w:val="sr-Cyrl-RS"/>
        </w:rPr>
        <w:t>4</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14:paraId="7392238C" w14:textId="4FD47555" w:rsidR="00B20021" w:rsidRDefault="00B20021" w:rsidP="00B20021">
      <w:pPr>
        <w:autoSpaceDE w:val="0"/>
        <w:autoSpaceDN w:val="0"/>
        <w:adjustRightInd w:val="0"/>
        <w:jc w:val="both"/>
        <w:rPr>
          <w:lang w:val="sr-Cyrl-CS"/>
        </w:rPr>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доделио Испоручиоцу/Понуђачу уговор о набавци</w:t>
      </w:r>
      <w:r w:rsidR="004B2DA2">
        <w:rPr>
          <w:lang w:val="sr-Cyrl-CS"/>
        </w:rPr>
        <w:t xml:space="preserve"> </w:t>
      </w:r>
      <w:r w:rsidR="004B2DA2" w:rsidRPr="00AE526C">
        <w:rPr>
          <w:lang w:val="sr-Cyrl-CS"/>
        </w:rPr>
        <w:t>добара</w:t>
      </w:r>
      <w:r w:rsidR="004B2DA2">
        <w:rPr>
          <w:lang w:val="sr-Cyrl-CS"/>
        </w:rPr>
        <w:t xml:space="preserve"> - </w:t>
      </w:r>
      <w:r w:rsidR="004B2DA2">
        <w:rPr>
          <w:rFonts w:eastAsia="TimesNewRomanPSMT"/>
          <w:lang w:val="sr-Cyrl-CS"/>
        </w:rPr>
        <w:t>Канцеларијског</w:t>
      </w:r>
      <w:r w:rsidR="004B2DA2" w:rsidRPr="00EC47C6">
        <w:rPr>
          <w:rFonts w:eastAsia="TimesNewRomanPSMT"/>
          <w:lang w:val="sr-Cyrl-CS"/>
        </w:rPr>
        <w:t xml:space="preserve"> </w:t>
      </w:r>
      <w:r w:rsidR="00CA42E0">
        <w:rPr>
          <w:rFonts w:eastAsia="TimesNewRomanPSMT"/>
          <w:lang w:val="sr-Cyrl-CS"/>
        </w:rPr>
        <w:t xml:space="preserve">и школског </w:t>
      </w:r>
      <w:r w:rsidR="004B2DA2" w:rsidRPr="00EC47C6">
        <w:rPr>
          <w:rFonts w:eastAsia="TimesNewRomanPSMT"/>
          <w:lang w:val="sr-Cyrl-CS"/>
        </w:rPr>
        <w:t>материјал</w:t>
      </w:r>
      <w:r w:rsidR="004B2DA2">
        <w:rPr>
          <w:rFonts w:eastAsia="TimesNewRomanPSMT"/>
          <w:lang w:val="sr-Cyrl-CS"/>
        </w:rPr>
        <w:t>а</w:t>
      </w:r>
      <w:r w:rsidR="004B2DA2">
        <w:rPr>
          <w:b/>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потребе</w:t>
      </w:r>
      <w:proofErr w:type="spellEnd"/>
      <w:r w:rsidR="004B2DA2">
        <w:rPr>
          <w:spacing w:val="1"/>
          <w:position w:val="-1"/>
        </w:rPr>
        <w:t xml:space="preserve"> </w:t>
      </w:r>
      <w:proofErr w:type="spellStart"/>
      <w:r w:rsidR="004B2DA2">
        <w:rPr>
          <w:spacing w:val="1"/>
          <w:position w:val="-1"/>
        </w:rPr>
        <w:t>Центра</w:t>
      </w:r>
      <w:proofErr w:type="spellEnd"/>
      <w:r w:rsidR="004B2DA2">
        <w:rPr>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заштиту</w:t>
      </w:r>
      <w:proofErr w:type="spellEnd"/>
      <w:r w:rsidR="004B2DA2">
        <w:rPr>
          <w:spacing w:val="1"/>
          <w:position w:val="-1"/>
        </w:rPr>
        <w:t xml:space="preserve"> </w:t>
      </w:r>
      <w:proofErr w:type="spellStart"/>
      <w:r w:rsidR="004B2DA2">
        <w:rPr>
          <w:spacing w:val="1"/>
          <w:position w:val="-1"/>
        </w:rPr>
        <w:t>одојчади</w:t>
      </w:r>
      <w:proofErr w:type="spellEnd"/>
      <w:r w:rsidR="004B2DA2">
        <w:rPr>
          <w:spacing w:val="1"/>
          <w:position w:val="-1"/>
        </w:rPr>
        <w:t xml:space="preserve">, </w:t>
      </w:r>
      <w:proofErr w:type="spellStart"/>
      <w:r w:rsidR="004B2DA2">
        <w:rPr>
          <w:spacing w:val="1"/>
          <w:position w:val="-1"/>
        </w:rPr>
        <w:t>деце</w:t>
      </w:r>
      <w:proofErr w:type="spellEnd"/>
      <w:r w:rsidR="004B2DA2">
        <w:rPr>
          <w:spacing w:val="1"/>
          <w:position w:val="-1"/>
        </w:rPr>
        <w:t xml:space="preserve"> и </w:t>
      </w:r>
      <w:proofErr w:type="spellStart"/>
      <w:r w:rsidR="004B2DA2">
        <w:rPr>
          <w:spacing w:val="1"/>
          <w:position w:val="-1"/>
        </w:rPr>
        <w:t>омладине</w:t>
      </w:r>
      <w:proofErr w:type="spellEnd"/>
      <w:r w:rsidR="004B2DA2">
        <w:rPr>
          <w:spacing w:val="1"/>
          <w:position w:val="-1"/>
        </w:rPr>
        <w:t xml:space="preserve">, </w:t>
      </w:r>
      <w:proofErr w:type="spellStart"/>
      <w:r w:rsidR="004B2DA2">
        <w:rPr>
          <w:spacing w:val="1"/>
          <w:position w:val="-1"/>
        </w:rPr>
        <w:t>ул</w:t>
      </w:r>
      <w:proofErr w:type="spellEnd"/>
      <w:r w:rsidR="004B2DA2">
        <w:rPr>
          <w:spacing w:val="1"/>
          <w:position w:val="-1"/>
        </w:rPr>
        <w:t xml:space="preserve">. </w:t>
      </w:r>
      <w:proofErr w:type="spellStart"/>
      <w:r w:rsidR="004B2DA2">
        <w:rPr>
          <w:spacing w:val="1"/>
          <w:position w:val="-1"/>
        </w:rPr>
        <w:t>Звечанска</w:t>
      </w:r>
      <w:proofErr w:type="spellEnd"/>
      <w:r w:rsidR="004B2DA2">
        <w:rPr>
          <w:spacing w:val="1"/>
          <w:position w:val="-1"/>
        </w:rPr>
        <w:t xml:space="preserve"> </w:t>
      </w:r>
      <w:proofErr w:type="spellStart"/>
      <w:r w:rsidR="004B2DA2">
        <w:rPr>
          <w:spacing w:val="1"/>
          <w:position w:val="-1"/>
        </w:rPr>
        <w:t>бр</w:t>
      </w:r>
      <w:proofErr w:type="spellEnd"/>
      <w:r w:rsidR="004B2DA2">
        <w:rPr>
          <w:spacing w:val="1"/>
          <w:position w:val="-1"/>
        </w:rPr>
        <w:t xml:space="preserve">. 7, </w:t>
      </w:r>
      <w:proofErr w:type="spellStart"/>
      <w:r w:rsidR="004B2DA2">
        <w:rPr>
          <w:spacing w:val="1"/>
          <w:position w:val="-1"/>
        </w:rPr>
        <w:t>Београд</w:t>
      </w:r>
      <w:proofErr w:type="spellEnd"/>
      <w:r w:rsidR="004B2DA2">
        <w:rPr>
          <w:lang w:val="sr-Cyrl-CS"/>
        </w:rPr>
        <w:t>.</w:t>
      </w:r>
    </w:p>
    <w:p w14:paraId="382A2B42" w14:textId="77777777" w:rsidR="00AC7C94" w:rsidRDefault="00AC7C94" w:rsidP="00B20021">
      <w:pPr>
        <w:autoSpaceDE w:val="0"/>
        <w:autoSpaceDN w:val="0"/>
        <w:adjustRightInd w:val="0"/>
        <w:jc w:val="both"/>
        <w:rPr>
          <w:lang w:val="sr-Cyrl-CS"/>
        </w:rPr>
      </w:pPr>
    </w:p>
    <w:p w14:paraId="23F85CD9" w14:textId="77777777" w:rsidR="00AC7C94" w:rsidRDefault="00AC7C94" w:rsidP="00B20021">
      <w:pPr>
        <w:autoSpaceDE w:val="0"/>
        <w:autoSpaceDN w:val="0"/>
        <w:adjustRightInd w:val="0"/>
        <w:jc w:val="both"/>
        <w:rPr>
          <w:lang w:val="sr-Cyrl-CS"/>
        </w:rPr>
      </w:pPr>
    </w:p>
    <w:p w14:paraId="7120C115" w14:textId="77777777" w:rsidR="00AC7C94" w:rsidRDefault="00AC7C94" w:rsidP="00B20021">
      <w:pPr>
        <w:autoSpaceDE w:val="0"/>
        <w:autoSpaceDN w:val="0"/>
        <w:adjustRightInd w:val="0"/>
        <w:jc w:val="both"/>
        <w:rPr>
          <w:lang w:val="sr-Cyrl-CS"/>
        </w:rPr>
      </w:pPr>
    </w:p>
    <w:p w14:paraId="51D743ED" w14:textId="77777777" w:rsidR="00AC7C94" w:rsidRDefault="00AC7C94" w:rsidP="00B20021">
      <w:pPr>
        <w:autoSpaceDE w:val="0"/>
        <w:autoSpaceDN w:val="0"/>
        <w:adjustRightInd w:val="0"/>
        <w:jc w:val="both"/>
        <w:rPr>
          <w:lang w:val="sr-Cyrl-CS"/>
        </w:rPr>
      </w:pPr>
    </w:p>
    <w:p w14:paraId="568F3B66" w14:textId="77777777" w:rsidR="00AC7C94" w:rsidRDefault="00AC7C94" w:rsidP="00B20021">
      <w:pPr>
        <w:autoSpaceDE w:val="0"/>
        <w:autoSpaceDN w:val="0"/>
        <w:adjustRightInd w:val="0"/>
        <w:jc w:val="both"/>
        <w:rPr>
          <w:lang w:val="sr-Cyrl-CS"/>
        </w:rPr>
      </w:pPr>
    </w:p>
    <w:p w14:paraId="5E438FA9" w14:textId="77777777" w:rsidR="00AC7C94" w:rsidRDefault="00AC7C94" w:rsidP="00B20021">
      <w:pPr>
        <w:autoSpaceDE w:val="0"/>
        <w:autoSpaceDN w:val="0"/>
        <w:adjustRightInd w:val="0"/>
        <w:jc w:val="both"/>
        <w:rPr>
          <w:lang w:val="sr-Cyrl-CS"/>
        </w:rPr>
      </w:pPr>
    </w:p>
    <w:p w14:paraId="38A1FF90" w14:textId="77777777" w:rsidR="00AC7C94" w:rsidRDefault="00AC7C94" w:rsidP="00B20021">
      <w:pPr>
        <w:autoSpaceDE w:val="0"/>
        <w:autoSpaceDN w:val="0"/>
        <w:adjustRightInd w:val="0"/>
        <w:jc w:val="both"/>
        <w:rPr>
          <w:lang w:val="sr-Cyrl-CS"/>
        </w:rPr>
      </w:pPr>
    </w:p>
    <w:p w14:paraId="631245B6" w14:textId="77777777" w:rsidR="00AC7C94" w:rsidRDefault="00AC7C94" w:rsidP="00B20021">
      <w:pPr>
        <w:autoSpaceDE w:val="0"/>
        <w:autoSpaceDN w:val="0"/>
        <w:adjustRightInd w:val="0"/>
        <w:jc w:val="both"/>
        <w:rPr>
          <w:lang w:val="sr-Cyrl-CS"/>
        </w:rPr>
      </w:pPr>
    </w:p>
    <w:p w14:paraId="309F020C" w14:textId="77777777" w:rsidR="00AC7C94" w:rsidRPr="00EC47C6" w:rsidRDefault="00AC7C94" w:rsidP="00B20021">
      <w:pPr>
        <w:autoSpaceDE w:val="0"/>
        <w:autoSpaceDN w:val="0"/>
        <w:adjustRightInd w:val="0"/>
        <w:jc w:val="both"/>
        <w:rPr>
          <w:lang w:val="sr-Cyrl-CS"/>
        </w:rPr>
      </w:pPr>
    </w:p>
    <w:p w14:paraId="486AB775" w14:textId="77777777" w:rsidR="00B20021" w:rsidRPr="00EC47C6" w:rsidRDefault="00B20021" w:rsidP="00B20021">
      <w:pPr>
        <w:autoSpaceDE w:val="0"/>
        <w:autoSpaceDN w:val="0"/>
        <w:adjustRightInd w:val="0"/>
        <w:rPr>
          <w:b/>
          <w:bCs/>
          <w:lang w:val="sr-Cyrl-CS"/>
        </w:rPr>
      </w:pPr>
    </w:p>
    <w:p w14:paraId="410CD840" w14:textId="77777777" w:rsidR="00B20021" w:rsidRPr="00EC47C6" w:rsidRDefault="00B20021" w:rsidP="00B20021">
      <w:pPr>
        <w:autoSpaceDE w:val="0"/>
        <w:autoSpaceDN w:val="0"/>
        <w:adjustRightInd w:val="0"/>
        <w:rPr>
          <w:b/>
          <w:bCs/>
          <w:lang w:val="sr-Cyrl-CS"/>
        </w:rPr>
      </w:pPr>
      <w:r w:rsidRPr="00EC47C6">
        <w:rPr>
          <w:b/>
          <w:bCs/>
          <w:lang w:val="sr-Cyrl-CS"/>
        </w:rPr>
        <w:t>Предмет уговора и услови продаје</w:t>
      </w:r>
    </w:p>
    <w:p w14:paraId="24D0D370" w14:textId="77777777" w:rsidR="00B20021" w:rsidRPr="00EC47C6" w:rsidRDefault="00B20021" w:rsidP="00B20021">
      <w:pPr>
        <w:autoSpaceDE w:val="0"/>
        <w:autoSpaceDN w:val="0"/>
        <w:adjustRightInd w:val="0"/>
        <w:jc w:val="center"/>
        <w:rPr>
          <w:b/>
          <w:bCs/>
          <w:lang w:val="sr-Cyrl-CS"/>
        </w:rPr>
      </w:pPr>
      <w:r w:rsidRPr="00EC47C6">
        <w:rPr>
          <w:b/>
          <w:bCs/>
          <w:lang w:val="sr-Cyrl-CS"/>
        </w:rPr>
        <w:t>Члан 1.</w:t>
      </w:r>
    </w:p>
    <w:p w14:paraId="7A4C2E66" w14:textId="77777777" w:rsidR="00B20021" w:rsidRPr="00EC47C6" w:rsidRDefault="00B20021" w:rsidP="00B20021">
      <w:pPr>
        <w:autoSpaceDE w:val="0"/>
        <w:autoSpaceDN w:val="0"/>
        <w:adjustRightInd w:val="0"/>
        <w:jc w:val="center"/>
        <w:rPr>
          <w:b/>
          <w:bCs/>
          <w:lang w:val="sr-Cyrl-CS"/>
        </w:rPr>
      </w:pPr>
    </w:p>
    <w:p w14:paraId="579D0088" w14:textId="15052735" w:rsidR="00B20021" w:rsidRDefault="00B20021" w:rsidP="00B20021">
      <w:pPr>
        <w:ind w:left="20" w:firstLine="820"/>
        <w:jc w:val="both"/>
        <w:rPr>
          <w:lang w:val="sr-Cyrl-CS"/>
        </w:rPr>
      </w:pPr>
      <w:r w:rsidRPr="00EC47C6">
        <w:rPr>
          <w:lang w:val="sr-Cyrl-CS"/>
        </w:rPr>
        <w:t>Испоручилац је сагласан да испоручи добра, у складу са захтевима Наручиоца и По</w:t>
      </w:r>
      <w:r w:rsidR="00D419CA">
        <w:rPr>
          <w:lang w:val="sr-Cyrl-CS"/>
        </w:rPr>
        <w:t>нудом бр. ______ од ________202</w:t>
      </w:r>
      <w:r w:rsidR="00CA42E0">
        <w:rPr>
          <w:lang w:val="sr-Cyrl-RS"/>
        </w:rPr>
        <w:t>4</w:t>
      </w:r>
      <w:r w:rsidRPr="00EC47C6">
        <w:rPr>
          <w:lang w:val="sr-Cyrl-CS"/>
        </w:rPr>
        <w:t>. године, а Наручилац се обавезује да за испоручена добра уредно плати. ( попуњава Испоручилац)</w:t>
      </w:r>
    </w:p>
    <w:p w14:paraId="3D2A3673" w14:textId="77777777" w:rsidR="004B2DA2" w:rsidRPr="00EC47C6" w:rsidRDefault="004B2DA2" w:rsidP="00B20021">
      <w:pPr>
        <w:ind w:left="20" w:firstLine="820"/>
        <w:jc w:val="both"/>
        <w:rPr>
          <w:lang w:val="sr-Cyrl-CS"/>
        </w:rPr>
      </w:pPr>
    </w:p>
    <w:p w14:paraId="1777B9D7" w14:textId="77777777" w:rsidR="00D05053" w:rsidRDefault="00D05053" w:rsidP="00B20021">
      <w:pPr>
        <w:keepNext/>
        <w:keepLines/>
        <w:ind w:right="60"/>
        <w:jc w:val="center"/>
        <w:outlineLvl w:val="5"/>
        <w:rPr>
          <w:b/>
          <w:iCs/>
          <w:shd w:val="clear" w:color="auto" w:fill="FFFFFF"/>
          <w:lang w:val="sr-Cyrl-CS"/>
        </w:rPr>
      </w:pPr>
      <w:bookmarkStart w:id="0" w:name="bookmark125"/>
    </w:p>
    <w:p w14:paraId="67211B56" w14:textId="77777777" w:rsidR="00B20021" w:rsidRPr="00EC47C6" w:rsidRDefault="00B20021" w:rsidP="00B20021">
      <w:pPr>
        <w:keepNext/>
        <w:keepLines/>
        <w:ind w:right="60"/>
        <w:jc w:val="center"/>
        <w:outlineLvl w:val="5"/>
        <w:rPr>
          <w:b/>
          <w:i/>
          <w:lang w:val="sr-Cyrl-CS"/>
        </w:rPr>
      </w:pPr>
      <w:r w:rsidRPr="00EC47C6">
        <w:rPr>
          <w:b/>
          <w:iCs/>
          <w:shd w:val="clear" w:color="auto" w:fill="FFFFFF"/>
          <w:lang w:val="sr-Cyrl-CS"/>
        </w:rPr>
        <w:t>Члан 2.</w:t>
      </w:r>
      <w:bookmarkEnd w:id="0"/>
    </w:p>
    <w:p w14:paraId="7C228EDA" w14:textId="77777777" w:rsidR="00B20021" w:rsidRPr="00EC47C6" w:rsidRDefault="00B20021" w:rsidP="00B20021">
      <w:pPr>
        <w:ind w:left="20" w:right="60" w:firstLine="820"/>
        <w:jc w:val="both"/>
        <w:rPr>
          <w:lang w:val="sr-Cyrl-CS"/>
        </w:rPr>
      </w:pPr>
      <w:r w:rsidRPr="00EC47C6">
        <w:rPr>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Pr="00EC47C6">
        <w:rPr>
          <w:color w:val="FF0000"/>
          <w:lang w:val="sr-Cyrl-CS"/>
        </w:rPr>
        <w:t xml:space="preserve"> </w:t>
      </w:r>
      <w:r w:rsidRPr="00EC47C6">
        <w:rPr>
          <w:lang w:val="sr-Cyrl-CS"/>
        </w:rPr>
        <w:t>_____________ од пријема захтева од стране Наручиоца. ( попуњава Испоручилац)</w:t>
      </w:r>
    </w:p>
    <w:p w14:paraId="54CF2E84" w14:textId="77777777" w:rsidR="00B20021" w:rsidRPr="00EC47C6" w:rsidRDefault="00B20021" w:rsidP="00B20021">
      <w:pPr>
        <w:keepNext/>
        <w:keepLines/>
        <w:jc w:val="center"/>
        <w:outlineLvl w:val="5"/>
        <w:rPr>
          <w:b/>
          <w:iCs/>
          <w:shd w:val="clear" w:color="auto" w:fill="FFFFFF"/>
          <w:lang w:val="sr-Cyrl-CS"/>
        </w:rPr>
      </w:pPr>
      <w:bookmarkStart w:id="1" w:name="bookmark126"/>
    </w:p>
    <w:p w14:paraId="2B385865" w14:textId="77777777" w:rsidR="00B20021" w:rsidRPr="00EC47C6" w:rsidRDefault="00B20021" w:rsidP="00B20021">
      <w:pPr>
        <w:keepNext/>
        <w:keepLines/>
        <w:jc w:val="center"/>
        <w:outlineLvl w:val="5"/>
        <w:rPr>
          <w:b/>
          <w:i/>
          <w:lang w:val="sr-Cyrl-CS"/>
        </w:rPr>
      </w:pPr>
      <w:r w:rsidRPr="00EC47C6">
        <w:rPr>
          <w:b/>
          <w:iCs/>
          <w:shd w:val="clear" w:color="auto" w:fill="FFFFFF"/>
          <w:lang w:val="sr-Cyrl-CS"/>
        </w:rPr>
        <w:t>Члан 3.</w:t>
      </w:r>
      <w:bookmarkEnd w:id="1"/>
    </w:p>
    <w:p w14:paraId="2BA3D763" w14:textId="68A65850" w:rsidR="00B20021" w:rsidRPr="00EC47C6" w:rsidRDefault="00B20021" w:rsidP="00B20021">
      <w:pPr>
        <w:tabs>
          <w:tab w:val="left" w:leader="underscore" w:pos="9793"/>
        </w:tabs>
        <w:ind w:left="20" w:firstLine="720"/>
        <w:jc w:val="both"/>
        <w:rPr>
          <w:lang w:val="sr-Cyrl-CS"/>
        </w:rPr>
      </w:pPr>
      <w:r w:rsidRPr="00EC47C6">
        <w:rPr>
          <w:lang w:val="sr-Cyrl-CS"/>
        </w:rPr>
        <w:t xml:space="preserve">Укупна вредност добара из члана 1. овог Уговора </w:t>
      </w:r>
      <w:proofErr w:type="spellStart"/>
      <w:r w:rsidRPr="00EC47C6">
        <w:t>не</w:t>
      </w:r>
      <w:proofErr w:type="spellEnd"/>
      <w:r w:rsidRPr="00EC47C6">
        <w:t xml:space="preserve"> </w:t>
      </w:r>
      <w:proofErr w:type="spellStart"/>
      <w:r w:rsidRPr="00EC47C6">
        <w:t>сме</w:t>
      </w:r>
      <w:proofErr w:type="spellEnd"/>
      <w:r w:rsidRPr="00EC47C6">
        <w:t xml:space="preserve"> </w:t>
      </w:r>
      <w:proofErr w:type="spellStart"/>
      <w:r w:rsidRPr="00EC47C6">
        <w:t>прећи</w:t>
      </w:r>
      <w:proofErr w:type="spellEnd"/>
      <w:r w:rsidRPr="00EC47C6">
        <w:t xml:space="preserve"> </w:t>
      </w:r>
      <w:proofErr w:type="spellStart"/>
      <w:r w:rsidRPr="00EC47C6">
        <w:t>износ</w:t>
      </w:r>
      <w:proofErr w:type="spellEnd"/>
      <w:r w:rsidRPr="00EC47C6">
        <w:t xml:space="preserve"> </w:t>
      </w:r>
      <w:proofErr w:type="spellStart"/>
      <w:r w:rsidRPr="00EC47C6">
        <w:t>планиране</w:t>
      </w:r>
      <w:proofErr w:type="spellEnd"/>
      <w:r w:rsidRPr="00EC47C6">
        <w:t xml:space="preserve"> </w:t>
      </w:r>
      <w:proofErr w:type="spellStart"/>
      <w:r w:rsidRPr="00EC47C6">
        <w:t>вредности</w:t>
      </w:r>
      <w:proofErr w:type="spellEnd"/>
      <w:r w:rsidRPr="00EC47C6">
        <w:t xml:space="preserve"> </w:t>
      </w:r>
      <w:proofErr w:type="spellStart"/>
      <w:r w:rsidRPr="00EC47C6">
        <w:t>која</w:t>
      </w:r>
      <w:proofErr w:type="spellEnd"/>
      <w:r w:rsidRPr="00EC47C6">
        <w:t xml:space="preserve"> </w:t>
      </w:r>
      <w:proofErr w:type="spellStart"/>
      <w:r w:rsidRPr="00EC47C6">
        <w:t>је</w:t>
      </w:r>
      <w:proofErr w:type="spellEnd"/>
      <w:r w:rsidRPr="00EC47C6">
        <w:t xml:space="preserve"> </w:t>
      </w:r>
      <w:proofErr w:type="spellStart"/>
      <w:r w:rsidRPr="00EC47C6">
        <w:t>предвиђен</w:t>
      </w:r>
      <w:r w:rsidR="00D419CA">
        <w:t>а</w:t>
      </w:r>
      <w:proofErr w:type="spellEnd"/>
      <w:r w:rsidR="00D419CA">
        <w:t xml:space="preserve"> у </w:t>
      </w:r>
      <w:proofErr w:type="spellStart"/>
      <w:r w:rsidR="00D419CA">
        <w:t>плану</w:t>
      </w:r>
      <w:proofErr w:type="spellEnd"/>
      <w:r w:rsidR="00D419CA">
        <w:t xml:space="preserve"> </w:t>
      </w:r>
      <w:proofErr w:type="spellStart"/>
      <w:r w:rsidR="00D419CA">
        <w:t>јавних</w:t>
      </w:r>
      <w:proofErr w:type="spellEnd"/>
      <w:r w:rsidR="00D419CA">
        <w:t xml:space="preserve"> </w:t>
      </w:r>
      <w:proofErr w:type="spellStart"/>
      <w:r w:rsidR="00D419CA">
        <w:t>набавки</w:t>
      </w:r>
      <w:proofErr w:type="spellEnd"/>
      <w:r w:rsidR="00D419CA">
        <w:t xml:space="preserve"> </w:t>
      </w:r>
      <w:proofErr w:type="spellStart"/>
      <w:r w:rsidR="00D419CA">
        <w:t>за</w:t>
      </w:r>
      <w:proofErr w:type="spellEnd"/>
      <w:r w:rsidR="00D419CA">
        <w:t xml:space="preserve"> 202</w:t>
      </w:r>
      <w:r w:rsidR="00CA42E0">
        <w:rPr>
          <w:lang w:val="sr-Cyrl-RS"/>
        </w:rPr>
        <w:t>4</w:t>
      </w:r>
      <w:r w:rsidRPr="00EC47C6">
        <w:t>.</w:t>
      </w:r>
      <w:r>
        <w:t xml:space="preserve"> </w:t>
      </w:r>
      <w:proofErr w:type="spellStart"/>
      <w:r w:rsidRPr="00EC47C6">
        <w:t>годину</w:t>
      </w:r>
      <w:proofErr w:type="spellEnd"/>
      <w:r w:rsidRPr="00EC47C6">
        <w:t xml:space="preserve"> и </w:t>
      </w:r>
      <w:proofErr w:type="spellStart"/>
      <w:r w:rsidRPr="00EC47C6">
        <w:t>која</w:t>
      </w:r>
      <w:proofErr w:type="spellEnd"/>
      <w:r w:rsidRPr="00EC47C6">
        <w:t xml:space="preserve"> </w:t>
      </w:r>
      <w:proofErr w:type="spellStart"/>
      <w:r w:rsidRPr="00EC47C6">
        <w:t>износи</w:t>
      </w:r>
      <w:proofErr w:type="spellEnd"/>
      <w:r w:rsidRPr="00EC47C6">
        <w:t xml:space="preserve"> </w:t>
      </w:r>
      <w:r w:rsidRPr="00EC47C6">
        <w:rPr>
          <w:lang w:val="sr-Cyrl-CS"/>
        </w:rPr>
        <w:t xml:space="preserve"> </w:t>
      </w:r>
      <w:r w:rsidRPr="00EC47C6">
        <w:rPr>
          <w:lang w:val="sr-Cyrl-CS"/>
        </w:rPr>
        <w:tab/>
      </w:r>
    </w:p>
    <w:p w14:paraId="478AA963" w14:textId="77777777" w:rsidR="00B20021" w:rsidRPr="00EC47C6" w:rsidRDefault="00B20021" w:rsidP="00B20021">
      <w:pPr>
        <w:tabs>
          <w:tab w:val="left" w:leader="underscore" w:pos="5406"/>
        </w:tabs>
        <w:spacing w:after="210"/>
        <w:ind w:left="20"/>
        <w:jc w:val="both"/>
        <w:rPr>
          <w:lang w:val="sr-Cyrl-CS"/>
        </w:rPr>
      </w:pPr>
      <w:r w:rsidRPr="00EC47C6">
        <w:rPr>
          <w:lang w:val="sr-Cyrl-CS"/>
        </w:rPr>
        <w:t>динара без ПДВ</w:t>
      </w:r>
      <w:r>
        <w:rPr>
          <w:lang w:val="sr-Cyrl-CS"/>
        </w:rPr>
        <w:t>-а, односно</w:t>
      </w:r>
      <w:r>
        <w:rPr>
          <w:lang w:val="sr-Cyrl-CS"/>
        </w:rPr>
        <w:tab/>
        <w:t>динара са ПДВ-ом. (</w:t>
      </w:r>
      <w:r w:rsidRPr="00EC47C6">
        <w:rPr>
          <w:lang w:val="sr-Cyrl-CS"/>
        </w:rPr>
        <w:t>попуњава Наручилац)</w:t>
      </w:r>
    </w:p>
    <w:p w14:paraId="2D910C30" w14:textId="77777777" w:rsidR="00B20021" w:rsidRPr="00EC47C6" w:rsidRDefault="00B20021" w:rsidP="00B20021">
      <w:pPr>
        <w:keepNext/>
        <w:keepLines/>
        <w:ind w:left="20" w:right="20" w:firstLine="720"/>
        <w:jc w:val="both"/>
        <w:outlineLvl w:val="5"/>
        <w:rPr>
          <w:lang w:val="sr-Cyrl-CS"/>
        </w:rPr>
      </w:pPr>
      <w:bookmarkStart w:id="2" w:name="bookmark127"/>
      <w:r w:rsidRPr="00EC47C6">
        <w:rPr>
          <w:b/>
          <w:bCs/>
          <w:shd w:val="clear" w:color="auto" w:fill="FFFFFF"/>
          <w:lang w:val="sr-Cyrl-CS"/>
        </w:rPr>
        <w:t>Цена добара из става 1. овог члана укључује и</w:t>
      </w:r>
      <w:r w:rsidRPr="00EC47C6">
        <w:rPr>
          <w:lang w:val="sr-Cyrl-CS"/>
        </w:rPr>
        <w:t xml:space="preserve"> испоруку на опредељено место, које одреди Наручилац.</w:t>
      </w:r>
      <w:bookmarkEnd w:id="2"/>
    </w:p>
    <w:p w14:paraId="308D6362" w14:textId="77777777" w:rsidR="00B20021" w:rsidRPr="00EC47C6" w:rsidRDefault="00B20021" w:rsidP="00B20021">
      <w:pPr>
        <w:ind w:left="20" w:right="20" w:firstLine="720"/>
        <w:jc w:val="both"/>
        <w:rPr>
          <w:lang w:val="sr-Cyrl-CS"/>
        </w:rPr>
      </w:pPr>
      <w:r w:rsidRPr="00EC47C6">
        <w:rPr>
          <w:lang w:val="sr-Cyrl-CS"/>
        </w:rPr>
        <w:t>Наведена цена је фиксна и не може се мењати. Јединичне цене дате су у Прилогу бр. 1, који је саставни део овог Уговора.</w:t>
      </w:r>
    </w:p>
    <w:p w14:paraId="3B2A6731" w14:textId="77777777" w:rsidR="00B20021" w:rsidRPr="00EC47C6" w:rsidRDefault="00B20021" w:rsidP="00B20021">
      <w:pPr>
        <w:tabs>
          <w:tab w:val="left" w:leader="underscore" w:pos="2958"/>
          <w:tab w:val="left" w:leader="underscore" w:pos="5958"/>
        </w:tabs>
        <w:ind w:left="20" w:right="20" w:firstLine="720"/>
        <w:jc w:val="both"/>
        <w:rPr>
          <w:lang w:val="sr-Cyrl-CS"/>
        </w:rPr>
      </w:pPr>
      <w:r w:rsidRPr="00EC47C6">
        <w:rPr>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lang w:val="sr-Cyrl-CS"/>
        </w:rPr>
        <w:tab/>
        <w:t>___________код</w:t>
      </w:r>
      <w:r w:rsidRPr="00EC47C6">
        <w:rPr>
          <w:lang w:val="sr-Cyrl-CS"/>
        </w:rPr>
        <w:tab/>
        <w:t xml:space="preserve"> банке.</w:t>
      </w:r>
    </w:p>
    <w:p w14:paraId="64C58C4E" w14:textId="77777777" w:rsidR="00B20021" w:rsidRPr="00EC47C6" w:rsidRDefault="00B20021" w:rsidP="00B20021">
      <w:pPr>
        <w:ind w:left="20" w:right="20" w:firstLine="720"/>
        <w:jc w:val="both"/>
        <w:rPr>
          <w:color w:val="000000"/>
          <w:spacing w:val="1"/>
          <w:lang w:val="sr-Cyrl-CS"/>
        </w:rPr>
      </w:pPr>
      <w:r w:rsidRPr="00EC47C6">
        <w:rPr>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EC47C6">
        <w:rPr>
          <w:b/>
          <w:bCs/>
          <w:lang w:val="sr-Cyrl-CS"/>
        </w:rPr>
        <w:t xml:space="preserve"> добро извршење посла у износу од 10 % од укупне вредности уговора са ПДВ-ом, у корист Наручиоца,</w:t>
      </w:r>
      <w:r w:rsidRPr="00EC47C6">
        <w:rPr>
          <w:lang w:val="sr-Cyrl-CS"/>
        </w:rPr>
        <w:t xml:space="preserve"> која треба да буде са клаузулом „без протеста", роком доспећа „по виђењу" и роком важења</w:t>
      </w:r>
      <w:r w:rsidRPr="00EC47C6">
        <w:rPr>
          <w:b/>
          <w:bCs/>
          <w:lang w:val="sr-Cyrl-CS"/>
        </w:rPr>
        <w:t xml:space="preserve"> 30 (тридесет) дана</w:t>
      </w:r>
      <w:r w:rsidRPr="00EC47C6">
        <w:rPr>
          <w:lang w:val="sr-Cyrl-CS"/>
        </w:rPr>
        <w:t xml:space="preserve"> дужим од </w:t>
      </w:r>
      <w:r w:rsidRPr="00EC47C6">
        <w:rPr>
          <w:color w:val="000000"/>
          <w:spacing w:val="1"/>
          <w:lang w:val="sr-Cyrl-CS"/>
        </w:rPr>
        <w:t>д</w:t>
      </w:r>
      <w:r w:rsidRPr="00EC47C6">
        <w:rPr>
          <w:color w:val="000000"/>
          <w:lang w:val="sr-Cyrl-CS"/>
        </w:rPr>
        <w:t>а</w:t>
      </w:r>
      <w:r w:rsidRPr="00EC47C6">
        <w:rPr>
          <w:color w:val="000000"/>
          <w:spacing w:val="-1"/>
          <w:lang w:val="sr-Cyrl-CS"/>
        </w:rPr>
        <w:t>н</w:t>
      </w:r>
      <w:r w:rsidRPr="00EC47C6">
        <w:rPr>
          <w:color w:val="000000"/>
          <w:lang w:val="sr-Cyrl-CS"/>
        </w:rPr>
        <w:t>а</w:t>
      </w:r>
      <w:r w:rsidRPr="00EC47C6">
        <w:rPr>
          <w:color w:val="000000"/>
          <w:spacing w:val="1"/>
          <w:lang w:val="sr-Cyrl-CS"/>
        </w:rPr>
        <w:t xml:space="preserve"> </w:t>
      </w:r>
      <w:r w:rsidRPr="00EC47C6">
        <w:rPr>
          <w:color w:val="000000"/>
          <w:spacing w:val="-1"/>
          <w:lang w:val="sr-Cyrl-CS"/>
        </w:rPr>
        <w:t>п</w:t>
      </w:r>
      <w:r w:rsidRPr="00EC47C6">
        <w:rPr>
          <w:color w:val="000000"/>
          <w:lang w:val="sr-Cyrl-CS"/>
        </w:rPr>
        <w:t>от</w:t>
      </w:r>
      <w:r w:rsidRPr="00EC47C6">
        <w:rPr>
          <w:color w:val="000000"/>
          <w:spacing w:val="-1"/>
          <w:lang w:val="sr-Cyrl-CS"/>
        </w:rPr>
        <w:t>п</w:t>
      </w:r>
      <w:r w:rsidRPr="00EC47C6">
        <w:rPr>
          <w:color w:val="000000"/>
          <w:spacing w:val="-2"/>
          <w:lang w:val="sr-Cyrl-CS"/>
        </w:rPr>
        <w:t>у</w:t>
      </w:r>
      <w:r w:rsidRPr="00EC47C6">
        <w:rPr>
          <w:color w:val="000000"/>
          <w:spacing w:val="-1"/>
          <w:lang w:val="sr-Cyrl-CS"/>
        </w:rPr>
        <w:t>н</w:t>
      </w:r>
      <w:r w:rsidRPr="00EC47C6">
        <w:rPr>
          <w:color w:val="000000"/>
          <w:lang w:val="sr-Cyrl-CS"/>
        </w:rPr>
        <w:t>ог</w:t>
      </w:r>
      <w:r w:rsidRPr="00EC47C6">
        <w:rPr>
          <w:color w:val="000000"/>
          <w:spacing w:val="1"/>
          <w:lang w:val="sr-Cyrl-CS"/>
        </w:rPr>
        <w:t xml:space="preserve"> </w:t>
      </w:r>
      <w:r w:rsidRPr="00EC47C6">
        <w:rPr>
          <w:color w:val="000000"/>
          <w:spacing w:val="-1"/>
          <w:lang w:val="sr-Cyrl-CS"/>
        </w:rPr>
        <w:t>и</w:t>
      </w:r>
      <w:r w:rsidRPr="00EC47C6">
        <w:rPr>
          <w:color w:val="000000"/>
          <w:spacing w:val="-3"/>
          <w:lang w:val="sr-Cyrl-CS"/>
        </w:rPr>
        <w:t>з</w:t>
      </w:r>
      <w:r w:rsidRPr="00EC47C6">
        <w:rPr>
          <w:color w:val="000000"/>
          <w:spacing w:val="-1"/>
          <w:lang w:val="sr-Cyrl-CS"/>
        </w:rPr>
        <w:t>в</w:t>
      </w:r>
      <w:r w:rsidRPr="00EC47C6">
        <w:rPr>
          <w:color w:val="000000"/>
          <w:lang w:val="sr-Cyrl-CS"/>
        </w:rPr>
        <w:t>рше</w:t>
      </w:r>
      <w:r w:rsidRPr="00EC47C6">
        <w:rPr>
          <w:color w:val="000000"/>
          <w:spacing w:val="-1"/>
          <w:lang w:val="sr-Cyrl-CS"/>
        </w:rPr>
        <w:t>њ</w:t>
      </w:r>
      <w:r w:rsidRPr="00EC47C6">
        <w:rPr>
          <w:color w:val="000000"/>
          <w:lang w:val="sr-Cyrl-CS"/>
        </w:rPr>
        <w:t>а</w:t>
      </w:r>
      <w:r w:rsidRPr="00EC47C6">
        <w:rPr>
          <w:color w:val="000000"/>
          <w:spacing w:val="1"/>
          <w:lang w:val="sr-Cyrl-CS"/>
        </w:rPr>
        <w:t xml:space="preserve"> </w:t>
      </w:r>
      <w:r w:rsidRPr="00EC47C6">
        <w:rPr>
          <w:color w:val="000000"/>
          <w:spacing w:val="-2"/>
          <w:lang w:val="sr-Cyrl-CS"/>
        </w:rPr>
        <w:t>у</w:t>
      </w:r>
      <w:r w:rsidRPr="00EC47C6">
        <w:rPr>
          <w:color w:val="000000"/>
          <w:spacing w:val="1"/>
          <w:lang w:val="sr-Cyrl-CS"/>
        </w:rPr>
        <w:t>г</w:t>
      </w:r>
      <w:r w:rsidRPr="00EC47C6">
        <w:rPr>
          <w:color w:val="000000"/>
          <w:lang w:val="sr-Cyrl-CS"/>
        </w:rPr>
        <w:t>о</w:t>
      </w:r>
      <w:r w:rsidRPr="00EC47C6">
        <w:rPr>
          <w:color w:val="000000"/>
          <w:spacing w:val="-1"/>
          <w:lang w:val="sr-Cyrl-CS"/>
        </w:rPr>
        <w:t>в</w:t>
      </w:r>
      <w:r w:rsidRPr="00EC47C6">
        <w:rPr>
          <w:color w:val="000000"/>
          <w:lang w:val="sr-Cyrl-CS"/>
        </w:rPr>
        <w:t>оре</w:t>
      </w:r>
      <w:r w:rsidRPr="00EC47C6">
        <w:rPr>
          <w:color w:val="000000"/>
          <w:spacing w:val="-1"/>
          <w:lang w:val="sr-Cyrl-CS"/>
        </w:rPr>
        <w:t>н</w:t>
      </w:r>
      <w:r w:rsidRPr="00EC47C6">
        <w:rPr>
          <w:color w:val="000000"/>
          <w:lang w:val="sr-Cyrl-CS"/>
        </w:rPr>
        <w:t>ог</w:t>
      </w:r>
      <w:r w:rsidRPr="00EC47C6">
        <w:rPr>
          <w:color w:val="000000"/>
          <w:spacing w:val="1"/>
          <w:lang w:val="sr-Cyrl-CS"/>
        </w:rPr>
        <w:t xml:space="preserve"> </w:t>
      </w:r>
      <w:r w:rsidRPr="00EC47C6">
        <w:rPr>
          <w:color w:val="000000"/>
          <w:spacing w:val="-1"/>
          <w:lang w:val="sr-Cyrl-CS"/>
        </w:rPr>
        <w:t>п</w:t>
      </w:r>
      <w:r w:rsidRPr="00EC47C6">
        <w:rPr>
          <w:color w:val="000000"/>
          <w:spacing w:val="-2"/>
          <w:lang w:val="sr-Cyrl-CS"/>
        </w:rPr>
        <w:t>о</w:t>
      </w:r>
      <w:r w:rsidRPr="00EC47C6">
        <w:rPr>
          <w:color w:val="000000"/>
          <w:lang w:val="sr-Cyrl-CS"/>
        </w:rPr>
        <w:t>сл</w:t>
      </w:r>
      <w:r w:rsidRPr="00EC47C6">
        <w:rPr>
          <w:color w:val="000000"/>
          <w:spacing w:val="-2"/>
          <w:lang w:val="sr-Cyrl-CS"/>
        </w:rPr>
        <w:t>а</w:t>
      </w:r>
      <w:r w:rsidRPr="00EC47C6">
        <w:rPr>
          <w:color w:val="000000"/>
          <w:lang w:val="sr-Cyrl-CS"/>
        </w:rPr>
        <w:t>.</w:t>
      </w:r>
    </w:p>
    <w:p w14:paraId="09A46D72" w14:textId="77777777" w:rsidR="00B20021" w:rsidRPr="00EC47C6" w:rsidRDefault="004B2DA2" w:rsidP="00B20021">
      <w:pPr>
        <w:ind w:left="20" w:right="20" w:firstLine="720"/>
        <w:jc w:val="both"/>
        <w:rPr>
          <w:lang w:val="sr-Cyrl-CS"/>
        </w:rPr>
      </w:pPr>
      <w:r>
        <w:rPr>
          <w:lang w:val="sr-Cyrl-CS"/>
        </w:rPr>
        <w:t>Меница из става 5.</w:t>
      </w:r>
      <w:r w:rsidR="00B20021" w:rsidRPr="00EC47C6">
        <w:rPr>
          <w:lang w:val="sr-Cyrl-CS"/>
        </w:rPr>
        <w:t xml:space="preserve">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14:paraId="0407717B" w14:textId="77777777" w:rsidR="00B20021" w:rsidRDefault="00B20021" w:rsidP="00B20021">
      <w:pPr>
        <w:ind w:left="20" w:right="20" w:firstLine="720"/>
        <w:jc w:val="both"/>
        <w:rPr>
          <w:lang w:val="sr-Cyrl-CS"/>
        </w:rPr>
      </w:pPr>
      <w:r w:rsidRPr="00EC47C6">
        <w:rPr>
          <w:lang w:val="sr-Cyrl-CS"/>
        </w:rPr>
        <w:t>У случају промене лица овлашћеног за заступање, на страни Испоручиоца, менично овлашћење остаје на снази.</w:t>
      </w:r>
    </w:p>
    <w:p w14:paraId="4081992E" w14:textId="77777777" w:rsidR="00CA42E0" w:rsidRPr="00EC47C6" w:rsidRDefault="00CA42E0" w:rsidP="00B20021">
      <w:pPr>
        <w:ind w:left="20" w:right="20" w:firstLine="720"/>
        <w:jc w:val="both"/>
        <w:rPr>
          <w:lang w:val="sr-Cyrl-CS"/>
        </w:rPr>
      </w:pPr>
    </w:p>
    <w:p w14:paraId="2C991E9A" w14:textId="77777777" w:rsidR="00B20021" w:rsidRPr="00EC47C6" w:rsidRDefault="00B20021" w:rsidP="00B20021">
      <w:pPr>
        <w:ind w:left="20" w:right="20" w:firstLine="720"/>
        <w:jc w:val="both"/>
        <w:rPr>
          <w:lang w:val="sr-Cyrl-CS"/>
        </w:rPr>
      </w:pPr>
      <w:r w:rsidRPr="00EC47C6">
        <w:rPr>
          <w:lang w:val="sr-Cyrl-CS"/>
        </w:rPr>
        <w:t>Наручилац има право да реализује право из менице из става 5 овог члана, уколико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14:paraId="0937C627" w14:textId="77777777" w:rsidR="00B20021" w:rsidRPr="00EC47C6" w:rsidRDefault="00B20021" w:rsidP="00B20021">
      <w:pPr>
        <w:spacing w:after="257"/>
        <w:ind w:left="20" w:right="20" w:firstLine="720"/>
        <w:jc w:val="both"/>
        <w:rPr>
          <w:b/>
          <w:iCs/>
          <w:shd w:val="clear" w:color="auto" w:fill="FFFFFF"/>
          <w:lang w:val="sr-Cyrl-CS"/>
        </w:rPr>
      </w:pPr>
      <w:r w:rsidRPr="00EC47C6">
        <w:rPr>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3" w:name="bookmark128"/>
    </w:p>
    <w:p w14:paraId="3BB96F3B" w14:textId="77777777" w:rsidR="00B20021" w:rsidRPr="00EC47C6" w:rsidRDefault="00B20021" w:rsidP="00B20021">
      <w:pPr>
        <w:keepNext/>
        <w:keepLines/>
        <w:jc w:val="center"/>
        <w:outlineLvl w:val="5"/>
        <w:rPr>
          <w:b/>
          <w:i/>
          <w:lang w:val="sr-Cyrl-CS"/>
        </w:rPr>
      </w:pPr>
      <w:r w:rsidRPr="00EC47C6">
        <w:rPr>
          <w:b/>
          <w:iCs/>
          <w:shd w:val="clear" w:color="auto" w:fill="FFFFFF"/>
          <w:lang w:val="sr-Cyrl-CS"/>
        </w:rPr>
        <w:t>Члан 4.</w:t>
      </w:r>
      <w:bookmarkEnd w:id="3"/>
    </w:p>
    <w:p w14:paraId="53ECF297" w14:textId="77777777" w:rsidR="00B20021" w:rsidRDefault="00B20021" w:rsidP="00B20021">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14:paraId="26B46BDF" w14:textId="77777777" w:rsidR="00AC7C94" w:rsidRDefault="00AC7C94" w:rsidP="00B20021">
      <w:pPr>
        <w:ind w:left="20" w:right="20" w:firstLine="720"/>
        <w:jc w:val="both"/>
        <w:rPr>
          <w:lang w:val="sr-Cyrl-CS"/>
        </w:rPr>
      </w:pPr>
    </w:p>
    <w:p w14:paraId="423FF073" w14:textId="77777777" w:rsidR="00AC7C94" w:rsidRDefault="00AC7C94" w:rsidP="00B20021">
      <w:pPr>
        <w:ind w:left="20" w:right="20" w:firstLine="720"/>
        <w:jc w:val="both"/>
        <w:rPr>
          <w:lang w:val="sr-Cyrl-CS"/>
        </w:rPr>
      </w:pPr>
    </w:p>
    <w:p w14:paraId="3306E1EB" w14:textId="77777777" w:rsidR="00AC7C94" w:rsidRPr="00EC47C6" w:rsidRDefault="00AC7C94" w:rsidP="00B20021">
      <w:pPr>
        <w:ind w:left="20" w:right="20" w:firstLine="720"/>
        <w:jc w:val="both"/>
        <w:rPr>
          <w:lang w:val="sr-Cyrl-CS"/>
        </w:rPr>
      </w:pPr>
    </w:p>
    <w:p w14:paraId="4423619F" w14:textId="77777777" w:rsidR="00B20021" w:rsidRPr="00EC47C6" w:rsidRDefault="00B20021" w:rsidP="00B20021">
      <w:pPr>
        <w:ind w:left="20" w:right="20" w:firstLine="720"/>
        <w:jc w:val="both"/>
        <w:rPr>
          <w:lang w:val="sr-Cyrl-CS"/>
        </w:rPr>
      </w:pPr>
      <w:r w:rsidRPr="00EC47C6">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14:paraId="1C64F7A4" w14:textId="77777777" w:rsidR="00B20021" w:rsidRPr="00EC47C6" w:rsidRDefault="00B20021" w:rsidP="00B20021">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14:paraId="687D111D" w14:textId="77777777" w:rsidR="00B20021" w:rsidRPr="00EC47C6" w:rsidRDefault="00B20021" w:rsidP="00B20021">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14:paraId="34227019" w14:textId="77777777" w:rsidR="004B2DA2" w:rsidRPr="00EC47C6" w:rsidRDefault="004B2DA2" w:rsidP="00B20021">
      <w:pPr>
        <w:ind w:right="20"/>
        <w:jc w:val="center"/>
        <w:rPr>
          <w:lang w:val="sr-Cyrl-CS"/>
        </w:rPr>
      </w:pPr>
    </w:p>
    <w:p w14:paraId="28334C98" w14:textId="77777777" w:rsidR="00B20021" w:rsidRPr="00EC47C6" w:rsidRDefault="00B20021" w:rsidP="00B20021">
      <w:pPr>
        <w:ind w:right="20"/>
        <w:jc w:val="center"/>
        <w:rPr>
          <w:b/>
          <w:i/>
          <w:lang w:val="sr-Cyrl-CS"/>
        </w:rPr>
      </w:pPr>
      <w:r w:rsidRPr="00EC47C6">
        <w:rPr>
          <w:lang w:val="sr-Cyrl-CS"/>
        </w:rPr>
        <w:t xml:space="preserve"> </w:t>
      </w:r>
      <w:r w:rsidRPr="00EC47C6">
        <w:rPr>
          <w:b/>
          <w:iCs/>
          <w:shd w:val="clear" w:color="auto" w:fill="FFFFFF"/>
          <w:lang w:val="sr-Cyrl-CS"/>
        </w:rPr>
        <w:t>Члан 5.</w:t>
      </w:r>
      <w:bookmarkEnd w:id="4"/>
    </w:p>
    <w:p w14:paraId="530E3112" w14:textId="77777777" w:rsidR="00B20021" w:rsidRPr="00EC47C6" w:rsidRDefault="00B20021" w:rsidP="00B20021">
      <w:pPr>
        <w:ind w:left="20" w:right="20" w:firstLine="640"/>
        <w:jc w:val="both"/>
        <w:rPr>
          <w:lang w:val="sr-Cyrl-CS"/>
        </w:rPr>
      </w:pPr>
      <w:r w:rsidRPr="00EC47C6">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14:paraId="627D4ED0" w14:textId="77777777" w:rsidR="00B20021" w:rsidRPr="00EC47C6" w:rsidRDefault="00B20021" w:rsidP="00B20021">
      <w:pPr>
        <w:ind w:left="20" w:right="20" w:firstLine="640"/>
        <w:jc w:val="both"/>
        <w:rPr>
          <w:b/>
          <w:iCs/>
          <w:shd w:val="clear" w:color="auto" w:fill="FFFFFF"/>
          <w:lang w:val="sr-Cyrl-CS"/>
        </w:rPr>
      </w:pPr>
      <w:r w:rsidRPr="00EC47C6">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14:paraId="7C456224" w14:textId="77777777" w:rsidR="00B20021" w:rsidRPr="00EC47C6" w:rsidRDefault="00B20021" w:rsidP="00B20021">
      <w:pPr>
        <w:ind w:right="20"/>
        <w:jc w:val="center"/>
        <w:rPr>
          <w:b/>
          <w:iCs/>
          <w:shd w:val="clear" w:color="auto" w:fill="FFFFFF"/>
          <w:lang w:val="sr-Cyrl-CS"/>
        </w:rPr>
      </w:pPr>
    </w:p>
    <w:p w14:paraId="0CD30474" w14:textId="77777777" w:rsidR="00B20021" w:rsidRPr="00EC47C6" w:rsidRDefault="00B20021" w:rsidP="00B20021">
      <w:pPr>
        <w:ind w:right="20"/>
        <w:jc w:val="center"/>
        <w:rPr>
          <w:b/>
          <w:i/>
          <w:lang w:val="sr-Cyrl-CS"/>
        </w:rPr>
      </w:pPr>
      <w:r w:rsidRPr="00EC47C6">
        <w:rPr>
          <w:b/>
          <w:iCs/>
          <w:shd w:val="clear" w:color="auto" w:fill="FFFFFF"/>
          <w:lang w:val="sr-Cyrl-CS"/>
        </w:rPr>
        <w:t>Члан 6.</w:t>
      </w:r>
      <w:bookmarkEnd w:id="5"/>
    </w:p>
    <w:p w14:paraId="165E95E8" w14:textId="77777777" w:rsidR="00B20021" w:rsidRDefault="004B2DA2" w:rsidP="004B2DA2">
      <w:pPr>
        <w:ind w:right="20"/>
        <w:jc w:val="both"/>
        <w:rPr>
          <w:b/>
        </w:rPr>
      </w:pPr>
      <w:r>
        <w:rPr>
          <w:lang w:val="sr-Cyrl-CS"/>
        </w:rPr>
        <w:tab/>
      </w:r>
      <w:r w:rsidR="00B20021" w:rsidRPr="00EC47C6">
        <w:rPr>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пријема Наручиочеве рекламације, о сопственом трошку.(Попуњава Испоручилац)</w:t>
      </w:r>
      <w:r w:rsidR="00B20021" w:rsidRPr="00E66AD3">
        <w:rPr>
          <w:b/>
          <w:lang w:val="sr-Cyrl-CS"/>
        </w:rPr>
        <w:t xml:space="preserve"> </w:t>
      </w:r>
    </w:p>
    <w:p w14:paraId="45A9AEDC" w14:textId="77777777" w:rsidR="00B20021" w:rsidRPr="00976C7E" w:rsidRDefault="00B20021" w:rsidP="00B20021">
      <w:pPr>
        <w:ind w:right="20"/>
        <w:jc w:val="center"/>
        <w:rPr>
          <w:b/>
        </w:rPr>
      </w:pPr>
    </w:p>
    <w:p w14:paraId="19A61600" w14:textId="77777777" w:rsidR="00B20021" w:rsidRPr="00976C7E" w:rsidRDefault="00B20021" w:rsidP="00B20021">
      <w:pPr>
        <w:ind w:right="20"/>
        <w:jc w:val="center"/>
        <w:rPr>
          <w:b/>
          <w:lang w:val="sr-Cyrl-CS"/>
        </w:rPr>
      </w:pPr>
      <w:r w:rsidRPr="00E66AD3">
        <w:rPr>
          <w:b/>
          <w:lang w:val="sr-Cyrl-CS"/>
        </w:rPr>
        <w:t>Члан 7.</w:t>
      </w:r>
    </w:p>
    <w:p w14:paraId="13A6BCF1" w14:textId="77777777" w:rsidR="00B20021" w:rsidRPr="00EC47C6" w:rsidRDefault="00B20021" w:rsidP="00B20021">
      <w:pPr>
        <w:ind w:left="20" w:right="20" w:firstLine="640"/>
        <w:jc w:val="both"/>
        <w:rPr>
          <w:b/>
          <w:i/>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sidR="004B2DA2">
        <w:rPr>
          <w:lang w:val="sr-Cyrl-CS"/>
        </w:rPr>
        <w:t>.</w:t>
      </w:r>
      <w:r w:rsidRPr="00EC47C6">
        <w:rPr>
          <w:lang w:val="sr-Cyrl-CS"/>
        </w:rPr>
        <w:t xml:space="preserve"> и 6. овог Уговора, односно ако докаже да није одговоран за оштећење или губитак добара.</w:t>
      </w:r>
    </w:p>
    <w:p w14:paraId="7EAB3334" w14:textId="77777777" w:rsidR="00B20021" w:rsidRPr="00EC47C6" w:rsidRDefault="00B20021" w:rsidP="00B20021">
      <w:pPr>
        <w:ind w:right="20"/>
        <w:jc w:val="center"/>
        <w:rPr>
          <w:b/>
          <w:lang w:val="sr-Cyrl-CS"/>
        </w:rPr>
      </w:pPr>
    </w:p>
    <w:p w14:paraId="08D840F0" w14:textId="77777777" w:rsidR="00B20021" w:rsidRPr="00EC47C6" w:rsidRDefault="00B20021" w:rsidP="00B20021">
      <w:pPr>
        <w:ind w:right="20"/>
        <w:jc w:val="center"/>
        <w:rPr>
          <w:b/>
          <w:lang w:val="sr-Cyrl-CS"/>
        </w:rPr>
      </w:pPr>
      <w:r w:rsidRPr="00EC47C6">
        <w:rPr>
          <w:b/>
          <w:lang w:val="sr-Cyrl-CS"/>
        </w:rPr>
        <w:t>Члан 8.</w:t>
      </w:r>
    </w:p>
    <w:p w14:paraId="6B3FF227" w14:textId="77777777" w:rsidR="00B20021" w:rsidRPr="00EC47C6" w:rsidRDefault="00B20021" w:rsidP="00B20021">
      <w:pPr>
        <w:ind w:left="20" w:right="20" w:firstLine="640"/>
        <w:jc w:val="both"/>
        <w:rPr>
          <w:lang w:val="sr-Cyrl-CS"/>
        </w:rPr>
      </w:pPr>
      <w:r w:rsidRPr="00EC47C6">
        <w:rPr>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14:paraId="3254C2E3" w14:textId="77777777" w:rsidR="00CA42E0" w:rsidRPr="00EC47C6" w:rsidRDefault="00CA42E0" w:rsidP="00B20021">
      <w:pPr>
        <w:ind w:left="20" w:right="20" w:firstLine="640"/>
        <w:jc w:val="both"/>
        <w:rPr>
          <w:lang w:val="sr-Cyrl-CS"/>
        </w:rPr>
      </w:pPr>
    </w:p>
    <w:p w14:paraId="359AAB91" w14:textId="77777777" w:rsidR="00B20021" w:rsidRPr="00EC47C6" w:rsidRDefault="00B20021" w:rsidP="00B20021">
      <w:pPr>
        <w:jc w:val="center"/>
        <w:rPr>
          <w:b/>
          <w:i/>
          <w:lang w:val="sr-Cyrl-CS"/>
        </w:rPr>
      </w:pPr>
      <w:bookmarkStart w:id="6" w:name="bookmark131"/>
      <w:r w:rsidRPr="00EC47C6">
        <w:rPr>
          <w:b/>
          <w:iCs/>
          <w:shd w:val="clear" w:color="auto" w:fill="FFFFFF"/>
          <w:lang w:val="sr-Cyrl-CS"/>
        </w:rPr>
        <w:t>Члан 9.</w:t>
      </w:r>
      <w:bookmarkEnd w:id="6"/>
    </w:p>
    <w:p w14:paraId="09B4B4F1" w14:textId="77777777" w:rsidR="00B20021" w:rsidRPr="00EC47C6" w:rsidRDefault="00B20021" w:rsidP="00B20021">
      <w:pPr>
        <w:ind w:left="20" w:firstLine="700"/>
        <w:jc w:val="both"/>
        <w:rPr>
          <w:lang w:val="sr-Cyrl-CS"/>
        </w:rPr>
      </w:pPr>
      <w:r w:rsidRPr="00EC47C6">
        <w:rPr>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14:paraId="748E3E2A" w14:textId="77777777" w:rsidR="00B20021" w:rsidRPr="00EC47C6" w:rsidRDefault="00B20021" w:rsidP="00B20021">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14:paraId="0FF3CF71" w14:textId="77777777" w:rsidR="00B20021" w:rsidRDefault="00B20021" w:rsidP="00B20021">
      <w:pPr>
        <w:spacing w:after="14"/>
        <w:ind w:left="20" w:firstLine="700"/>
        <w:jc w:val="both"/>
        <w:rPr>
          <w:lang w:val="sr-Cyrl-CS"/>
        </w:rPr>
      </w:pPr>
      <w:r w:rsidRPr="00EC47C6">
        <w:rPr>
          <w:lang w:val="sr-Cyrl-CS"/>
        </w:rPr>
        <w:lastRenderedPageBreak/>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14:paraId="2080CBB5" w14:textId="77777777" w:rsidR="00AC7C94" w:rsidRDefault="00AC7C94" w:rsidP="00B20021">
      <w:pPr>
        <w:spacing w:after="14"/>
        <w:ind w:left="20" w:firstLine="700"/>
        <w:jc w:val="both"/>
        <w:rPr>
          <w:lang w:val="sr-Cyrl-CS"/>
        </w:rPr>
      </w:pPr>
    </w:p>
    <w:p w14:paraId="73985F30" w14:textId="77777777" w:rsidR="00AC7C94" w:rsidRDefault="00AC7C94" w:rsidP="00B20021">
      <w:pPr>
        <w:spacing w:after="14"/>
        <w:ind w:left="20" w:firstLine="700"/>
        <w:jc w:val="both"/>
        <w:rPr>
          <w:lang w:val="sr-Cyrl-CS"/>
        </w:rPr>
      </w:pPr>
    </w:p>
    <w:p w14:paraId="3956D318" w14:textId="77777777" w:rsidR="00B20021" w:rsidRPr="00EC47C6" w:rsidRDefault="00B20021" w:rsidP="00B20021">
      <w:pPr>
        <w:autoSpaceDE w:val="0"/>
        <w:autoSpaceDN w:val="0"/>
        <w:adjustRightInd w:val="0"/>
        <w:rPr>
          <w:lang w:val="sr-Cyrl-CS"/>
        </w:rPr>
      </w:pPr>
    </w:p>
    <w:p w14:paraId="52ED1A75" w14:textId="77777777" w:rsidR="00B20021" w:rsidRPr="00EC47C6" w:rsidRDefault="00B20021" w:rsidP="00B20021">
      <w:pPr>
        <w:jc w:val="center"/>
        <w:rPr>
          <w:b/>
          <w:iCs/>
          <w:shd w:val="clear" w:color="auto" w:fill="FFFFFF"/>
          <w:lang w:val="sr-Cyrl-CS"/>
        </w:rPr>
      </w:pPr>
      <w:bookmarkStart w:id="7" w:name="bookmark132"/>
      <w:r w:rsidRPr="00EC47C6">
        <w:rPr>
          <w:b/>
          <w:iCs/>
          <w:shd w:val="clear" w:color="auto" w:fill="FFFFFF"/>
          <w:lang w:val="sr-Cyrl-CS"/>
        </w:rPr>
        <w:t>Члан 10.</w:t>
      </w:r>
      <w:bookmarkEnd w:id="7"/>
    </w:p>
    <w:p w14:paraId="6D1CD311" w14:textId="77777777" w:rsidR="00B20021" w:rsidRPr="00EC47C6" w:rsidRDefault="004B2DA2" w:rsidP="00B20021">
      <w:pPr>
        <w:autoSpaceDE w:val="0"/>
        <w:autoSpaceDN w:val="0"/>
        <w:adjustRightInd w:val="0"/>
        <w:jc w:val="both"/>
        <w:rPr>
          <w:lang w:val="ru-RU"/>
        </w:rPr>
      </w:pPr>
      <w:r>
        <w:rPr>
          <w:lang w:val="ru-RU"/>
        </w:rPr>
        <w:tab/>
      </w:r>
      <w:r w:rsidR="00B20021" w:rsidRPr="00EC47C6">
        <w:rPr>
          <w:lang w:val="ru-RU"/>
        </w:rPr>
        <w:t>Уговорна страна којој је извршавање уговорних обавеза онемогућено услед дејства више</w:t>
      </w:r>
      <w:r w:rsidR="00B20021" w:rsidRPr="00EC47C6">
        <w:rPr>
          <w:lang w:val="sr-Cyrl-CS"/>
        </w:rPr>
        <w:t xml:space="preserve"> </w:t>
      </w:r>
      <w:r w:rsidR="00B20021"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B20021" w:rsidRPr="00EC47C6">
        <w:rPr>
          <w:lang w:val="sr-Cyrl-CS"/>
        </w:rPr>
        <w:t xml:space="preserve"> </w:t>
      </w:r>
      <w:r w:rsidR="00B20021" w:rsidRPr="00EC47C6">
        <w:rPr>
          <w:lang w:val="ru-RU"/>
        </w:rPr>
        <w:t>процењеном или очекиваном трајању, уз достављање доказа о постојању више силе.</w:t>
      </w:r>
    </w:p>
    <w:p w14:paraId="05DA27D8" w14:textId="77777777" w:rsidR="00B20021" w:rsidRPr="00EC47C6" w:rsidRDefault="004B2DA2" w:rsidP="00B20021">
      <w:pPr>
        <w:autoSpaceDE w:val="0"/>
        <w:autoSpaceDN w:val="0"/>
        <w:adjustRightInd w:val="0"/>
        <w:jc w:val="both"/>
        <w:rPr>
          <w:lang w:val="ru-RU"/>
        </w:rPr>
      </w:pPr>
      <w:r>
        <w:rPr>
          <w:lang w:val="ru-RU"/>
        </w:rPr>
        <w:tab/>
      </w:r>
      <w:r w:rsidR="00B20021" w:rsidRPr="00EC47C6">
        <w:rPr>
          <w:lang w:val="ru-RU"/>
        </w:rPr>
        <w:t>Уговорна страна код које је наступио случај више силе, дужна је да предузме све потребне</w:t>
      </w:r>
      <w:r w:rsidR="00B20021" w:rsidRPr="00EC47C6">
        <w:rPr>
          <w:lang w:val="sr-Cyrl-CS"/>
        </w:rPr>
        <w:t xml:space="preserve"> </w:t>
      </w:r>
      <w:r w:rsidR="00B20021" w:rsidRPr="00EC47C6">
        <w:rPr>
          <w:lang w:val="ru-RU"/>
        </w:rPr>
        <w:t>радње ради отклањања последица које онемогућавају извршавање њених уговорних</w:t>
      </w:r>
      <w:r w:rsidR="00B20021" w:rsidRPr="00EC47C6">
        <w:rPr>
          <w:lang w:val="sr-Cyrl-CS"/>
        </w:rPr>
        <w:t xml:space="preserve"> </w:t>
      </w:r>
      <w:r w:rsidR="00B20021" w:rsidRPr="00EC47C6">
        <w:rPr>
          <w:lang w:val="ru-RU"/>
        </w:rPr>
        <w:t>обавеза, да обавештава другу уговорну страну колико ће трајати препреке проузроковане</w:t>
      </w:r>
      <w:r w:rsidR="00B20021" w:rsidRPr="00EC47C6">
        <w:rPr>
          <w:lang w:val="sr-Cyrl-CS"/>
        </w:rPr>
        <w:t xml:space="preserve"> </w:t>
      </w:r>
      <w:r w:rsidR="00B20021" w:rsidRPr="00EC47C6">
        <w:rPr>
          <w:lang w:val="ru-RU"/>
        </w:rPr>
        <w:t>вишом силом у односу на извршавање уговорних обавеза, као и да другу уговорну страну</w:t>
      </w:r>
      <w:r w:rsidR="00B20021" w:rsidRPr="00EC47C6">
        <w:rPr>
          <w:lang w:val="sr-Cyrl-CS"/>
        </w:rPr>
        <w:t xml:space="preserve"> </w:t>
      </w:r>
      <w:r w:rsidR="00B20021" w:rsidRPr="00EC47C6">
        <w:rPr>
          <w:lang w:val="ru-RU"/>
        </w:rPr>
        <w:t>одмах обавести о престанку дејства више силе. Ова клаузула се на одговарајући начин</w:t>
      </w:r>
      <w:r w:rsidR="00B20021" w:rsidRPr="00EC47C6">
        <w:rPr>
          <w:lang w:val="sr-Cyrl-CS"/>
        </w:rPr>
        <w:t xml:space="preserve"> </w:t>
      </w:r>
      <w:r w:rsidR="00B20021" w:rsidRPr="00EC47C6">
        <w:rPr>
          <w:lang w:val="ru-RU"/>
        </w:rPr>
        <w:t>примењује и када је случај више силе наступио код обе уговорне стране.</w:t>
      </w:r>
    </w:p>
    <w:p w14:paraId="1D3735E7" w14:textId="77777777" w:rsidR="00B20021" w:rsidRPr="00EC47C6" w:rsidRDefault="004B2DA2" w:rsidP="00B20021">
      <w:pPr>
        <w:autoSpaceDE w:val="0"/>
        <w:autoSpaceDN w:val="0"/>
        <w:adjustRightInd w:val="0"/>
        <w:jc w:val="both"/>
        <w:rPr>
          <w:lang w:val="sr-Cyrl-CS"/>
        </w:rPr>
      </w:pPr>
      <w:r>
        <w:rPr>
          <w:lang w:val="ru-RU"/>
        </w:rPr>
        <w:tab/>
      </w:r>
      <w:r w:rsidR="00B20021" w:rsidRPr="00EC47C6">
        <w:rPr>
          <w:lang w:val="ru-RU"/>
        </w:rPr>
        <w:t>За време трајања више силе свака уговорна страна сноси своје трошкове и штету.</w:t>
      </w:r>
      <w:r w:rsidR="00B20021" w:rsidRPr="00EC47C6">
        <w:rPr>
          <w:lang w:val="sr-Cyrl-CS"/>
        </w:rPr>
        <w:t xml:space="preserve"> </w:t>
      </w:r>
    </w:p>
    <w:p w14:paraId="6A1BADBE" w14:textId="77777777" w:rsidR="00B20021" w:rsidRPr="00EC47C6" w:rsidRDefault="004B2DA2" w:rsidP="00B20021">
      <w:pPr>
        <w:autoSpaceDE w:val="0"/>
        <w:autoSpaceDN w:val="0"/>
        <w:adjustRightInd w:val="0"/>
        <w:jc w:val="both"/>
      </w:pPr>
      <w:r>
        <w:rPr>
          <w:lang w:val="ru-RU"/>
        </w:rPr>
        <w:tab/>
      </w:r>
      <w:r w:rsidR="00B20021"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00B20021" w:rsidRPr="00EC47C6">
        <w:rPr>
          <w:lang w:val="sr-Cyrl-CS"/>
        </w:rPr>
        <w:t xml:space="preserve"> </w:t>
      </w:r>
      <w:r w:rsidR="00B20021" w:rsidRPr="00EC47C6">
        <w:rPr>
          <w:lang w:val="ru-RU"/>
        </w:rPr>
        <w:t>се споразумети о даљем поступању у извршавању одредаба овог уговора и о томе ће</w:t>
      </w:r>
      <w:r w:rsidR="00B20021" w:rsidRPr="00EC47C6">
        <w:rPr>
          <w:lang w:val="sr-Cyrl-CS"/>
        </w:rPr>
        <w:t xml:space="preserve"> </w:t>
      </w:r>
      <w:r w:rsidR="00B20021" w:rsidRPr="00EC47C6">
        <w:rPr>
          <w:lang w:val="ru-RU"/>
        </w:rPr>
        <w:t>закључити анекс овог Уговора, или споразум о раскиду овог Уговора.</w:t>
      </w:r>
      <w:r w:rsidR="00B20021" w:rsidRPr="00EC47C6">
        <w:t xml:space="preserve"> </w:t>
      </w:r>
      <w:r w:rsidR="00B20021" w:rsidRPr="00EC47C6">
        <w:rPr>
          <w:lang w:val="ru-RU"/>
        </w:rPr>
        <w:t>Међусобно</w:t>
      </w:r>
      <w:r w:rsidR="00B20021" w:rsidRPr="00EC47C6">
        <w:rPr>
          <w:lang w:val="sr-Cyrl-CS"/>
        </w:rPr>
        <w:t xml:space="preserve"> </w:t>
      </w:r>
      <w:r w:rsidR="00B20021" w:rsidRPr="00EC47C6">
        <w:rPr>
          <w:lang w:val="ru-RU"/>
        </w:rPr>
        <w:t>обавештавање уговорних страна у случају наступања више силе, врши се искључиво у писаној форми.</w:t>
      </w:r>
    </w:p>
    <w:p w14:paraId="42E52F29" w14:textId="77777777" w:rsidR="00B20021" w:rsidRPr="007B3137" w:rsidRDefault="004B2DA2" w:rsidP="00B20021">
      <w:pPr>
        <w:autoSpaceDE w:val="0"/>
        <w:autoSpaceDN w:val="0"/>
        <w:adjustRightInd w:val="0"/>
        <w:jc w:val="both"/>
        <w:rPr>
          <w:rFonts w:ascii="Calibri" w:hAnsi="Calibri"/>
          <w:b/>
          <w:i/>
          <w:lang w:val="sr-Cyrl-CS"/>
        </w:rPr>
      </w:pPr>
      <w:r>
        <w:rPr>
          <w:lang w:val="ru-RU"/>
        </w:rPr>
        <w:tab/>
      </w:r>
      <w:r w:rsidR="00B20021" w:rsidRPr="00EC47C6">
        <w:rPr>
          <w:lang w:val="ru-RU"/>
        </w:rPr>
        <w:t>У случају дејства више силе или наступања осталих непредвиђених околности које могу</w:t>
      </w:r>
      <w:r w:rsidR="00B20021" w:rsidRPr="00EC47C6">
        <w:rPr>
          <w:lang w:val="sr-Cyrl-CS"/>
        </w:rPr>
        <w:t xml:space="preserve"> </w:t>
      </w:r>
      <w:r w:rsidR="00B20021" w:rsidRPr="00EC47C6">
        <w:rPr>
          <w:lang w:val="ru-RU"/>
        </w:rPr>
        <w:t>довести до тога да Добављач није у могућности да испоручује предметно добро из члана</w:t>
      </w:r>
      <w:r w:rsidR="00B20021" w:rsidRPr="00EC47C6">
        <w:rPr>
          <w:lang w:val="sr-Cyrl-CS"/>
        </w:rPr>
        <w:t xml:space="preserve"> </w:t>
      </w:r>
      <w:r w:rsidR="00B20021" w:rsidRPr="00EC47C6">
        <w:rPr>
          <w:lang w:val="ru-RU"/>
        </w:rPr>
        <w:t>1. овог Уговора, уместо тога Добављач може испоручивати и друга добра, под условом да</w:t>
      </w:r>
      <w:r w:rsidR="00B20021" w:rsidRPr="00EC47C6">
        <w:rPr>
          <w:lang w:val="sr-Cyrl-CS"/>
        </w:rPr>
        <w:t xml:space="preserve"> </w:t>
      </w:r>
      <w:r w:rsidR="00B20021" w:rsidRPr="00EC47C6">
        <w:rPr>
          <w:lang w:val="ru-RU"/>
        </w:rPr>
        <w:t>по својствима, намени и карактеристикама представљају најближи супститут предметном</w:t>
      </w:r>
      <w:r w:rsidR="00B20021" w:rsidRPr="00EC47C6">
        <w:rPr>
          <w:lang w:val="sr-Cyrl-CS"/>
        </w:rPr>
        <w:t xml:space="preserve"> </w:t>
      </w:r>
      <w:r w:rsidR="00B20021" w:rsidRPr="00EC47C6">
        <w:rPr>
          <w:lang w:val="ru-RU"/>
        </w:rPr>
        <w:t>добру, а под условима дефинисаним овим Уговором.</w:t>
      </w:r>
      <w:bookmarkStart w:id="8" w:name="bookmark133"/>
    </w:p>
    <w:p w14:paraId="6D4F0944" w14:textId="77777777" w:rsidR="00B20021" w:rsidRPr="00EC47C6" w:rsidRDefault="00B20021" w:rsidP="00B20021">
      <w:pPr>
        <w:jc w:val="center"/>
        <w:rPr>
          <w:b/>
          <w:iCs/>
          <w:shd w:val="clear" w:color="auto" w:fill="FFFFFF"/>
        </w:rPr>
      </w:pPr>
    </w:p>
    <w:p w14:paraId="0C235996" w14:textId="77777777" w:rsidR="00B20021" w:rsidRPr="00EC47C6" w:rsidRDefault="00B20021" w:rsidP="00B20021">
      <w:pPr>
        <w:jc w:val="center"/>
        <w:rPr>
          <w:b/>
          <w:i/>
          <w:lang w:val="sr-Cyrl-CS"/>
        </w:rPr>
      </w:pPr>
      <w:r w:rsidRPr="00EC47C6">
        <w:rPr>
          <w:b/>
          <w:iCs/>
          <w:shd w:val="clear" w:color="auto" w:fill="FFFFFF"/>
          <w:lang w:val="sr-Cyrl-CS"/>
        </w:rPr>
        <w:t>Члан 11.</w:t>
      </w:r>
      <w:bookmarkEnd w:id="8"/>
    </w:p>
    <w:p w14:paraId="433087EA" w14:textId="77777777" w:rsidR="00B20021" w:rsidRDefault="004B2DA2" w:rsidP="00B20021">
      <w:pPr>
        <w:autoSpaceDE w:val="0"/>
        <w:autoSpaceDN w:val="0"/>
        <w:adjustRightInd w:val="0"/>
        <w:jc w:val="both"/>
        <w:rPr>
          <w:lang w:val="sr-Cyrl-CS"/>
        </w:rPr>
      </w:pPr>
      <w:r>
        <w:rPr>
          <w:lang w:val="sr-Cyrl-CS"/>
        </w:rPr>
        <w:tab/>
      </w:r>
      <w:r w:rsidR="00B20021"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14:paraId="37DAED3B" w14:textId="77777777" w:rsidR="004B2DA2" w:rsidRPr="00EC47C6" w:rsidRDefault="004B2DA2" w:rsidP="00B20021">
      <w:pPr>
        <w:autoSpaceDE w:val="0"/>
        <w:autoSpaceDN w:val="0"/>
        <w:adjustRightInd w:val="0"/>
        <w:jc w:val="both"/>
        <w:rPr>
          <w:lang w:val="sr-Cyrl-CS"/>
        </w:rPr>
      </w:pPr>
    </w:p>
    <w:p w14:paraId="64CBC660" w14:textId="77777777" w:rsidR="00B20021" w:rsidRPr="00EC47C6" w:rsidRDefault="00B20021" w:rsidP="00B20021">
      <w:pPr>
        <w:autoSpaceDE w:val="0"/>
        <w:autoSpaceDN w:val="0"/>
        <w:adjustRightInd w:val="0"/>
        <w:jc w:val="center"/>
        <w:rPr>
          <w:b/>
          <w:bCs/>
          <w:lang w:val="sr-Cyrl-CS"/>
        </w:rPr>
      </w:pPr>
      <w:r w:rsidRPr="00EC47C6">
        <w:rPr>
          <w:b/>
          <w:bCs/>
          <w:lang w:val="sr-Cyrl-CS"/>
        </w:rPr>
        <w:t>Члан 12.</w:t>
      </w:r>
    </w:p>
    <w:p w14:paraId="788637D3" w14:textId="77777777" w:rsidR="00B20021" w:rsidRDefault="004B2DA2" w:rsidP="00B20021">
      <w:pPr>
        <w:autoSpaceDE w:val="0"/>
        <w:autoSpaceDN w:val="0"/>
        <w:adjustRightInd w:val="0"/>
        <w:ind w:left="90"/>
        <w:jc w:val="both"/>
        <w:rPr>
          <w:color w:val="000000"/>
          <w:lang w:val="ru-RU"/>
        </w:rPr>
      </w:pPr>
      <w:r>
        <w:rPr>
          <w:lang w:val="sr-Cyrl-CS"/>
        </w:rPr>
        <w:tab/>
      </w:r>
      <w:r w:rsidR="00B20021" w:rsidRPr="00EC47C6">
        <w:rPr>
          <w:lang w:val="sr-Cyrl-CS"/>
        </w:rPr>
        <w:t xml:space="preserve">Овај уговор је закључен даном потписивања обе уговорне стране. Уговор се закључује на одређено време и то на период од 1 године од дана закључења уговора </w:t>
      </w:r>
      <w:r w:rsidR="00B20021" w:rsidRPr="00EC47C6">
        <w:rPr>
          <w:color w:val="000000"/>
          <w:lang w:val="ru-RU"/>
        </w:rPr>
        <w:t>са могућношћу анексирања уговора до завршетка набавки за предмет</w:t>
      </w:r>
      <w:r w:rsidR="00B20021">
        <w:rPr>
          <w:color w:val="000000"/>
        </w:rPr>
        <w:t xml:space="preserve">а </w:t>
      </w:r>
      <w:proofErr w:type="spellStart"/>
      <w:r w:rsidR="00B20021">
        <w:rPr>
          <w:color w:val="000000"/>
        </w:rPr>
        <w:t>добра</w:t>
      </w:r>
      <w:proofErr w:type="spellEnd"/>
      <w:r w:rsidR="00B20021">
        <w:rPr>
          <w:color w:val="000000"/>
        </w:rPr>
        <w:t xml:space="preserve"> </w:t>
      </w:r>
      <w:r w:rsidR="00D419CA">
        <w:rPr>
          <w:color w:val="000000"/>
          <w:lang w:val="ru-RU"/>
        </w:rPr>
        <w:t>за 202</w:t>
      </w:r>
      <w:r w:rsidR="006118C7">
        <w:rPr>
          <w:color w:val="000000"/>
          <w:lang w:val="sr-Latn-RS"/>
        </w:rPr>
        <w:t>4</w:t>
      </w:r>
      <w:r w:rsidR="00B20021" w:rsidRPr="00EC47C6">
        <w:rPr>
          <w:color w:val="000000"/>
          <w:lang w:val="ru-RU"/>
        </w:rPr>
        <w:t>. годину.</w:t>
      </w:r>
    </w:p>
    <w:p w14:paraId="50188985" w14:textId="77777777" w:rsidR="00B20021" w:rsidRPr="00EC47C6" w:rsidRDefault="00B20021" w:rsidP="00B20021">
      <w:pPr>
        <w:autoSpaceDE w:val="0"/>
        <w:autoSpaceDN w:val="0"/>
        <w:adjustRightInd w:val="0"/>
        <w:ind w:left="90"/>
        <w:jc w:val="both"/>
        <w:rPr>
          <w:color w:val="000000"/>
          <w:lang w:val="ru-RU"/>
        </w:rPr>
      </w:pPr>
    </w:p>
    <w:p w14:paraId="5860947F" w14:textId="77777777" w:rsidR="00B20021" w:rsidRPr="00EC47C6" w:rsidRDefault="00B20021" w:rsidP="00B20021">
      <w:pPr>
        <w:autoSpaceDE w:val="0"/>
        <w:autoSpaceDN w:val="0"/>
        <w:adjustRightInd w:val="0"/>
        <w:jc w:val="center"/>
        <w:rPr>
          <w:b/>
          <w:bCs/>
          <w:lang w:val="sr-Cyrl-CS"/>
        </w:rPr>
      </w:pPr>
      <w:r w:rsidRPr="00EC47C6">
        <w:rPr>
          <w:b/>
          <w:bCs/>
          <w:lang w:val="sr-Cyrl-CS"/>
        </w:rPr>
        <w:t>Члан 13.</w:t>
      </w:r>
    </w:p>
    <w:p w14:paraId="0C2DBC88" w14:textId="77777777" w:rsidR="00B20021" w:rsidRPr="00EC47C6" w:rsidRDefault="004B2DA2" w:rsidP="00B20021">
      <w:pPr>
        <w:autoSpaceDE w:val="0"/>
        <w:autoSpaceDN w:val="0"/>
        <w:adjustRightInd w:val="0"/>
        <w:jc w:val="both"/>
        <w:rPr>
          <w:lang w:val="sr-Cyrl-CS"/>
        </w:rPr>
      </w:pPr>
      <w:r>
        <w:rPr>
          <w:lang w:val="sr-Cyrl-CS"/>
        </w:rPr>
        <w:tab/>
      </w:r>
      <w:r w:rsidR="00B20021"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14:paraId="0BB1B60C" w14:textId="592C7AAC" w:rsidR="006118C7" w:rsidRPr="00EC47C6" w:rsidRDefault="004B2DA2" w:rsidP="00B20021">
      <w:pPr>
        <w:autoSpaceDE w:val="0"/>
        <w:autoSpaceDN w:val="0"/>
        <w:adjustRightInd w:val="0"/>
        <w:jc w:val="both"/>
        <w:rPr>
          <w:lang w:val="sr-Cyrl-CS"/>
        </w:rPr>
      </w:pPr>
      <w:r>
        <w:rPr>
          <w:lang w:val="sr-Cyrl-CS"/>
        </w:rPr>
        <w:tab/>
      </w:r>
      <w:r w:rsidR="00B20021"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14:paraId="3BA192F9" w14:textId="77777777" w:rsidR="00B20021" w:rsidRPr="00EC47C6" w:rsidRDefault="00B20021" w:rsidP="00B20021">
      <w:pPr>
        <w:autoSpaceDE w:val="0"/>
        <w:autoSpaceDN w:val="0"/>
        <w:adjustRightInd w:val="0"/>
        <w:rPr>
          <w:b/>
          <w:bCs/>
          <w:lang w:val="sr-Cyrl-CS"/>
        </w:rPr>
      </w:pPr>
    </w:p>
    <w:p w14:paraId="40901F2B" w14:textId="77777777" w:rsidR="00B20021" w:rsidRPr="00EC47C6" w:rsidRDefault="00B20021" w:rsidP="00B20021">
      <w:pPr>
        <w:autoSpaceDE w:val="0"/>
        <w:autoSpaceDN w:val="0"/>
        <w:adjustRightInd w:val="0"/>
        <w:jc w:val="center"/>
        <w:rPr>
          <w:b/>
          <w:bCs/>
          <w:lang w:val="sr-Cyrl-CS"/>
        </w:rPr>
      </w:pPr>
      <w:r w:rsidRPr="00EC47C6">
        <w:rPr>
          <w:b/>
          <w:bCs/>
          <w:lang w:val="sr-Cyrl-CS"/>
        </w:rPr>
        <w:lastRenderedPageBreak/>
        <w:t>Члан 14.</w:t>
      </w:r>
    </w:p>
    <w:p w14:paraId="74087DC0" w14:textId="77777777" w:rsidR="00B20021" w:rsidRDefault="00B20021" w:rsidP="00B20021">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14:paraId="0F566E0F" w14:textId="77777777" w:rsidR="00AC7C94" w:rsidRDefault="00AC7C94" w:rsidP="00B20021">
      <w:pPr>
        <w:ind w:left="20" w:firstLine="700"/>
        <w:jc w:val="both"/>
        <w:rPr>
          <w:lang w:val="sr-Cyrl-CS"/>
        </w:rPr>
      </w:pPr>
    </w:p>
    <w:p w14:paraId="11C2531D" w14:textId="77777777" w:rsidR="00AC7C94" w:rsidRPr="00EC47C6" w:rsidRDefault="00AC7C94" w:rsidP="00B20021">
      <w:pPr>
        <w:ind w:left="20" w:firstLine="700"/>
        <w:jc w:val="both"/>
        <w:rPr>
          <w:lang w:val="sr-Cyrl-CS"/>
        </w:rPr>
      </w:pPr>
    </w:p>
    <w:p w14:paraId="04CD1362" w14:textId="77777777" w:rsidR="00B20021" w:rsidRPr="00EC47C6" w:rsidRDefault="00B20021" w:rsidP="00B20021">
      <w:pPr>
        <w:autoSpaceDE w:val="0"/>
        <w:autoSpaceDN w:val="0"/>
        <w:adjustRightInd w:val="0"/>
        <w:jc w:val="center"/>
        <w:rPr>
          <w:b/>
          <w:bCs/>
          <w:lang w:val="sr-Cyrl-CS"/>
        </w:rPr>
      </w:pPr>
    </w:p>
    <w:p w14:paraId="4A6D47FB" w14:textId="77777777" w:rsidR="00B20021" w:rsidRPr="00EC47C6" w:rsidRDefault="00B20021" w:rsidP="00B20021">
      <w:pPr>
        <w:autoSpaceDE w:val="0"/>
        <w:autoSpaceDN w:val="0"/>
        <w:adjustRightInd w:val="0"/>
        <w:jc w:val="center"/>
        <w:rPr>
          <w:b/>
          <w:bCs/>
          <w:lang w:val="sr-Cyrl-CS"/>
        </w:rPr>
      </w:pPr>
      <w:r w:rsidRPr="00EC47C6">
        <w:rPr>
          <w:b/>
          <w:bCs/>
          <w:lang w:val="sr-Cyrl-CS"/>
        </w:rPr>
        <w:t>Члан 15.</w:t>
      </w:r>
    </w:p>
    <w:p w14:paraId="5D6F368F" w14:textId="77777777" w:rsidR="00D419CA" w:rsidRPr="00D419CA" w:rsidRDefault="00B20021" w:rsidP="006118C7">
      <w:pPr>
        <w:spacing w:after="283"/>
        <w:ind w:left="20" w:firstLine="720"/>
        <w:jc w:val="both"/>
        <w:rPr>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14:paraId="0E8CE5A4" w14:textId="77777777" w:rsidR="00B20021" w:rsidRPr="00EC47C6" w:rsidRDefault="00B20021" w:rsidP="00B20021">
      <w:pPr>
        <w:autoSpaceDE w:val="0"/>
        <w:autoSpaceDN w:val="0"/>
        <w:adjustRightInd w:val="0"/>
        <w:jc w:val="center"/>
        <w:rPr>
          <w:b/>
          <w:bCs/>
          <w:lang w:val="sr-Cyrl-CS"/>
        </w:rPr>
      </w:pPr>
      <w:r w:rsidRPr="00EC47C6">
        <w:rPr>
          <w:b/>
          <w:bCs/>
          <w:lang w:val="sr-Cyrl-CS"/>
        </w:rPr>
        <w:t>Члан 16.</w:t>
      </w:r>
    </w:p>
    <w:p w14:paraId="4E528850" w14:textId="77777777" w:rsidR="00B20021" w:rsidRPr="00EC47C6" w:rsidRDefault="00B20021" w:rsidP="00B20021">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4B2DA2">
        <w:rPr>
          <w:lang w:val="sr-Cyrl-CS"/>
        </w:rPr>
        <w:t>.</w:t>
      </w:r>
    </w:p>
    <w:p w14:paraId="4F4446B2" w14:textId="77777777" w:rsidR="004B2DA2" w:rsidRPr="00EC47C6" w:rsidRDefault="004B2DA2" w:rsidP="00B20021">
      <w:pPr>
        <w:autoSpaceDE w:val="0"/>
        <w:autoSpaceDN w:val="0"/>
        <w:adjustRightInd w:val="0"/>
        <w:jc w:val="both"/>
        <w:rPr>
          <w:lang w:val="sr-Cyrl-CS"/>
        </w:rPr>
      </w:pPr>
    </w:p>
    <w:p w14:paraId="0958E825" w14:textId="77777777" w:rsidR="00B20021" w:rsidRPr="00EC47C6" w:rsidRDefault="00B20021" w:rsidP="00B20021">
      <w:pPr>
        <w:autoSpaceDE w:val="0"/>
        <w:autoSpaceDN w:val="0"/>
        <w:adjustRightInd w:val="0"/>
        <w:jc w:val="center"/>
        <w:rPr>
          <w:b/>
          <w:bCs/>
          <w:lang w:val="sr-Cyrl-CS"/>
        </w:rPr>
      </w:pPr>
      <w:r w:rsidRPr="00EC47C6">
        <w:rPr>
          <w:b/>
          <w:bCs/>
          <w:lang w:val="sr-Cyrl-CS"/>
        </w:rPr>
        <w:t>Члан 17.</w:t>
      </w:r>
    </w:p>
    <w:p w14:paraId="32CE7FE0" w14:textId="77777777" w:rsidR="00B20021" w:rsidRPr="00EC47C6" w:rsidRDefault="00B20021" w:rsidP="00B20021">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14:paraId="370C8333" w14:textId="77777777" w:rsidR="00B20021" w:rsidRPr="00EC47C6" w:rsidRDefault="00B20021" w:rsidP="00B20021">
      <w:pPr>
        <w:autoSpaceDE w:val="0"/>
        <w:autoSpaceDN w:val="0"/>
        <w:adjustRightInd w:val="0"/>
        <w:rPr>
          <w:lang w:val="sr-Cyrl-CS"/>
        </w:rPr>
      </w:pPr>
    </w:p>
    <w:p w14:paraId="761218A9" w14:textId="77777777" w:rsidR="00B20021" w:rsidRPr="00EC47C6" w:rsidRDefault="00B20021" w:rsidP="00B20021">
      <w:pPr>
        <w:autoSpaceDE w:val="0"/>
        <w:autoSpaceDN w:val="0"/>
        <w:adjustRightInd w:val="0"/>
        <w:rPr>
          <w:lang w:val="sr-Cyrl-CS"/>
        </w:rPr>
      </w:pPr>
    </w:p>
    <w:tbl>
      <w:tblPr>
        <w:tblW w:w="9916" w:type="dxa"/>
        <w:tblLook w:val="04A0" w:firstRow="1" w:lastRow="0" w:firstColumn="1" w:lastColumn="0" w:noHBand="0" w:noVBand="1"/>
      </w:tblPr>
      <w:tblGrid>
        <w:gridCol w:w="4958"/>
        <w:gridCol w:w="4958"/>
      </w:tblGrid>
      <w:tr w:rsidR="00B20021" w:rsidRPr="00EC47C6" w14:paraId="5AD69F19" w14:textId="77777777" w:rsidTr="004E2336">
        <w:tc>
          <w:tcPr>
            <w:tcW w:w="4958" w:type="dxa"/>
          </w:tcPr>
          <w:p w14:paraId="2F490322" w14:textId="77777777" w:rsidR="00B20021" w:rsidRPr="00EC47C6" w:rsidRDefault="00B20021" w:rsidP="004E2336">
            <w:pPr>
              <w:autoSpaceDE w:val="0"/>
              <w:autoSpaceDN w:val="0"/>
              <w:adjustRightInd w:val="0"/>
              <w:rPr>
                <w:lang w:val="sr-Cyrl-CS"/>
              </w:rPr>
            </w:pPr>
            <w:r w:rsidRPr="00EC47C6">
              <w:rPr>
                <w:lang w:val="sr-Cyrl-CS"/>
              </w:rPr>
              <w:t xml:space="preserve">        ИСПОРУЧИЛАЦ</w:t>
            </w:r>
          </w:p>
        </w:tc>
        <w:tc>
          <w:tcPr>
            <w:tcW w:w="4958" w:type="dxa"/>
          </w:tcPr>
          <w:p w14:paraId="1F09ED05" w14:textId="77777777" w:rsidR="00B20021" w:rsidRPr="00EC47C6" w:rsidRDefault="00B20021" w:rsidP="004E2336">
            <w:pPr>
              <w:autoSpaceDE w:val="0"/>
              <w:autoSpaceDN w:val="0"/>
              <w:adjustRightInd w:val="0"/>
              <w:rPr>
                <w:lang w:val="sr-Cyrl-CS"/>
              </w:rPr>
            </w:pPr>
            <w:r w:rsidRPr="00EC47C6">
              <w:rPr>
                <w:lang w:val="sr-Cyrl-CS"/>
              </w:rPr>
              <w:t xml:space="preserve">                                        НАРУЧИЛАЦ</w:t>
            </w:r>
          </w:p>
        </w:tc>
      </w:tr>
      <w:tr w:rsidR="00B20021" w:rsidRPr="00EC47C6" w14:paraId="31131257" w14:textId="77777777" w:rsidTr="004E2336">
        <w:tc>
          <w:tcPr>
            <w:tcW w:w="4958" w:type="dxa"/>
          </w:tcPr>
          <w:p w14:paraId="76A26A74" w14:textId="77777777" w:rsidR="00B20021" w:rsidRPr="00EC47C6" w:rsidRDefault="00B20021" w:rsidP="004E2336">
            <w:pPr>
              <w:autoSpaceDE w:val="0"/>
              <w:autoSpaceDN w:val="0"/>
              <w:adjustRightInd w:val="0"/>
              <w:rPr>
                <w:lang w:val="sr-Cyrl-CS"/>
              </w:rPr>
            </w:pPr>
          </w:p>
          <w:p w14:paraId="4FDAE551" w14:textId="77777777" w:rsidR="00B20021" w:rsidRPr="00EC47C6" w:rsidRDefault="00B20021" w:rsidP="004E2336">
            <w:pPr>
              <w:autoSpaceDE w:val="0"/>
              <w:autoSpaceDN w:val="0"/>
              <w:adjustRightInd w:val="0"/>
              <w:rPr>
                <w:lang w:val="sr-Cyrl-CS"/>
              </w:rPr>
            </w:pPr>
            <w:r w:rsidRPr="00EC47C6">
              <w:rPr>
                <w:lang w:val="sr-Cyrl-CS"/>
              </w:rPr>
              <w:t>__________________________</w:t>
            </w:r>
          </w:p>
        </w:tc>
        <w:tc>
          <w:tcPr>
            <w:tcW w:w="4958" w:type="dxa"/>
          </w:tcPr>
          <w:p w14:paraId="1B9C33F6" w14:textId="77777777" w:rsidR="00B20021" w:rsidRPr="00EC47C6" w:rsidRDefault="00B20021" w:rsidP="004E2336">
            <w:pPr>
              <w:autoSpaceDE w:val="0"/>
              <w:autoSpaceDN w:val="0"/>
              <w:adjustRightInd w:val="0"/>
              <w:jc w:val="right"/>
              <w:rPr>
                <w:lang w:val="sr-Cyrl-CS"/>
              </w:rPr>
            </w:pPr>
          </w:p>
          <w:p w14:paraId="52822E8C" w14:textId="77777777" w:rsidR="00B20021" w:rsidRPr="00EC47C6" w:rsidRDefault="00B20021" w:rsidP="004E2336">
            <w:pPr>
              <w:autoSpaceDE w:val="0"/>
              <w:autoSpaceDN w:val="0"/>
              <w:adjustRightInd w:val="0"/>
              <w:jc w:val="right"/>
              <w:rPr>
                <w:lang w:val="sr-Cyrl-CS"/>
              </w:rPr>
            </w:pPr>
            <w:r w:rsidRPr="00EC47C6">
              <w:rPr>
                <w:lang w:val="sr-Cyrl-CS"/>
              </w:rPr>
              <w:t>________________________</w:t>
            </w:r>
          </w:p>
          <w:p w14:paraId="674083F4" w14:textId="77777777" w:rsidR="00B20021" w:rsidRPr="00EC47C6" w:rsidRDefault="00B20021" w:rsidP="004E2336">
            <w:pPr>
              <w:autoSpaceDE w:val="0"/>
              <w:autoSpaceDN w:val="0"/>
              <w:adjustRightInd w:val="0"/>
              <w:jc w:val="right"/>
              <w:rPr>
                <w:lang w:val="sr-Cyrl-CS"/>
              </w:rPr>
            </w:pPr>
          </w:p>
        </w:tc>
      </w:tr>
    </w:tbl>
    <w:p w14:paraId="43B36042" w14:textId="77777777" w:rsidR="00041BF7" w:rsidRPr="004B2DA2" w:rsidRDefault="00041BF7" w:rsidP="006D79BD">
      <w:pPr>
        <w:pStyle w:val="ListParagraph"/>
        <w:spacing w:after="200" w:line="276" w:lineRule="auto"/>
        <w:ind w:left="1350"/>
        <w:jc w:val="both"/>
      </w:pPr>
    </w:p>
    <w:p w14:paraId="538096D9" w14:textId="77777777" w:rsidR="006D79BD" w:rsidRPr="00F719E7" w:rsidRDefault="006D79BD" w:rsidP="006D79BD">
      <w:pPr>
        <w:pStyle w:val="ListParagraph"/>
        <w:rPr>
          <w:b/>
          <w:bCs/>
          <w:i/>
          <w:iCs/>
          <w:lang w:val="sr-Cyrl-CS"/>
        </w:rPr>
      </w:pPr>
    </w:p>
    <w:p w14:paraId="0727D8A1" w14:textId="77777777" w:rsidR="007D39FE" w:rsidRPr="005C5F7E" w:rsidRDefault="00F140DF" w:rsidP="001633EE">
      <w:pPr>
        <w:spacing w:after="200" w:line="276" w:lineRule="auto"/>
        <w:jc w:val="both"/>
      </w:pPr>
      <w:r w:rsidRPr="00F140DF">
        <w:rPr>
          <w:b/>
          <w:bCs/>
          <w:iCs/>
          <w:sz w:val="28"/>
          <w:szCs w:val="28"/>
          <w:lang w:val="sr-Cyrl-CS"/>
        </w:rPr>
        <w:t>Напомена: Потребно је да Понуђач достави потписан и оверен Модел уговора.</w:t>
      </w:r>
      <w:r w:rsidRPr="00F140DF">
        <w:rPr>
          <w:b/>
          <w:bCs/>
          <w:iCs/>
          <w:sz w:val="28"/>
          <w:szCs w:val="28"/>
          <w:lang w:val="sr-Cyrl-CS"/>
        </w:rPr>
        <w:tab/>
      </w:r>
    </w:p>
    <w:p w14:paraId="1EAE4B24" w14:textId="77777777" w:rsidR="007D39FE" w:rsidRPr="00377013" w:rsidRDefault="007D39FE" w:rsidP="007D39FE">
      <w:pPr>
        <w:spacing w:after="200" w:line="276" w:lineRule="auto"/>
        <w:rPr>
          <w:rFonts w:eastAsia="Calibri"/>
          <w:b/>
          <w:bCs/>
          <w:i/>
          <w:iCs/>
          <w:lang w:val="ru-RU"/>
        </w:rPr>
      </w:pPr>
    </w:p>
    <w:p w14:paraId="1F8575D4" w14:textId="77777777" w:rsidR="007D39FE" w:rsidRDefault="007D39FE" w:rsidP="007D39FE">
      <w:pPr>
        <w:jc w:val="both"/>
        <w:rPr>
          <w:rFonts w:eastAsia="Calibri"/>
          <w:b/>
          <w:bCs/>
          <w:i/>
          <w:iCs/>
          <w:lang w:val="ru-RU"/>
        </w:rPr>
      </w:pPr>
    </w:p>
    <w:sectPr w:rsidR="007D39FE"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D98C" w14:textId="77777777" w:rsidR="0039616F" w:rsidRDefault="0039616F">
      <w:r>
        <w:separator/>
      </w:r>
    </w:p>
  </w:endnote>
  <w:endnote w:type="continuationSeparator" w:id="0">
    <w:p w14:paraId="15D2AA59" w14:textId="77777777" w:rsidR="0039616F" w:rsidRDefault="0039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4632" w14:textId="77777777" w:rsidR="0039616F" w:rsidRDefault="0039616F">
      <w:r>
        <w:separator/>
      </w:r>
    </w:p>
  </w:footnote>
  <w:footnote w:type="continuationSeparator" w:id="0">
    <w:p w14:paraId="78D9BFA3" w14:textId="77777777" w:rsidR="0039616F" w:rsidRDefault="00396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CD7A" w14:textId="77777777" w:rsidR="004E2336" w:rsidRPr="00574A15" w:rsidRDefault="00000000">
    <w:pPr>
      <w:pStyle w:val="Header"/>
      <w:rPr>
        <w:lang w:val="sr-Latn-CS"/>
      </w:rPr>
    </w:pPr>
    <w:r>
      <w:rPr>
        <w:noProof/>
      </w:rPr>
      <w:pict w14:anchorId="587BA1A9">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19F5B3D4">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685E73FC" w14:textId="77777777" w:rsidR="004E2336" w:rsidRPr="003D05A2" w:rsidRDefault="004E2336"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0A9488BB" w14:textId="77777777"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7F4E33EA" w14:textId="77777777"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762A8ADF" w14:textId="77777777"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591E7862" w14:textId="77777777"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00FD2CAF" w14:textId="77777777"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0BA7EA54" w14:textId="77777777" w:rsidR="004E2336" w:rsidRPr="003D05A2" w:rsidRDefault="004E2336"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020080EB">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681934B9" w14:textId="77777777" w:rsidR="004E2336" w:rsidRDefault="004E2336">
                <w:r>
                  <w:rPr>
                    <w:noProof/>
                  </w:rPr>
                  <w:drawing>
                    <wp:inline distT="0" distB="0" distL="0" distR="0" wp14:anchorId="7CB395A0" wp14:editId="1080182F">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3312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0084698">
    <w:abstractNumId w:val="17"/>
  </w:num>
  <w:num w:numId="3" w16cid:durableId="1256085591">
    <w:abstractNumId w:val="19"/>
  </w:num>
  <w:num w:numId="4" w16cid:durableId="1626961902">
    <w:abstractNumId w:val="14"/>
  </w:num>
  <w:num w:numId="5" w16cid:durableId="799419361">
    <w:abstractNumId w:val="12"/>
  </w:num>
  <w:num w:numId="6" w16cid:durableId="1073507673">
    <w:abstractNumId w:val="16"/>
  </w:num>
  <w:num w:numId="7" w16cid:durableId="290602241">
    <w:abstractNumId w:val="5"/>
  </w:num>
  <w:num w:numId="8" w16cid:durableId="1287542006">
    <w:abstractNumId w:val="8"/>
  </w:num>
  <w:num w:numId="9" w16cid:durableId="752507617">
    <w:abstractNumId w:val="18"/>
  </w:num>
  <w:num w:numId="10" w16cid:durableId="1339966121">
    <w:abstractNumId w:val="9"/>
  </w:num>
  <w:num w:numId="11" w16cid:durableId="1869949424">
    <w:abstractNumId w:val="7"/>
  </w:num>
  <w:num w:numId="12" w16cid:durableId="328607662">
    <w:abstractNumId w:val="10"/>
  </w:num>
  <w:num w:numId="13" w16cid:durableId="1063605740">
    <w:abstractNumId w:val="15"/>
  </w:num>
  <w:num w:numId="14" w16cid:durableId="191191720">
    <w:abstractNumId w:val="2"/>
  </w:num>
  <w:num w:numId="15" w16cid:durableId="1593469439">
    <w:abstractNumId w:val="0"/>
  </w:num>
  <w:num w:numId="16" w16cid:durableId="1940838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4511952">
    <w:abstractNumId w:val="11"/>
  </w:num>
  <w:num w:numId="18" w16cid:durableId="2454621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262775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4"/>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3E04"/>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220"/>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1F72A9"/>
    <w:rsid w:val="002007D3"/>
    <w:rsid w:val="00201494"/>
    <w:rsid w:val="00203B6A"/>
    <w:rsid w:val="00204030"/>
    <w:rsid w:val="00204AE9"/>
    <w:rsid w:val="00204E04"/>
    <w:rsid w:val="00205A0E"/>
    <w:rsid w:val="002065BD"/>
    <w:rsid w:val="002122E4"/>
    <w:rsid w:val="0021401D"/>
    <w:rsid w:val="002145E5"/>
    <w:rsid w:val="00215CC9"/>
    <w:rsid w:val="0021683E"/>
    <w:rsid w:val="00216D24"/>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5996"/>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511"/>
    <w:rsid w:val="00342EB9"/>
    <w:rsid w:val="0034308B"/>
    <w:rsid w:val="003431B7"/>
    <w:rsid w:val="003433E7"/>
    <w:rsid w:val="00343DEE"/>
    <w:rsid w:val="00344AA8"/>
    <w:rsid w:val="00346265"/>
    <w:rsid w:val="00346D87"/>
    <w:rsid w:val="003473B3"/>
    <w:rsid w:val="00347A3E"/>
    <w:rsid w:val="003506A4"/>
    <w:rsid w:val="003508F2"/>
    <w:rsid w:val="00350FF4"/>
    <w:rsid w:val="003512E0"/>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37"/>
    <w:rsid w:val="0038516B"/>
    <w:rsid w:val="00385349"/>
    <w:rsid w:val="0038638D"/>
    <w:rsid w:val="00386AED"/>
    <w:rsid w:val="0038786A"/>
    <w:rsid w:val="003901F0"/>
    <w:rsid w:val="0039191C"/>
    <w:rsid w:val="00393658"/>
    <w:rsid w:val="0039374E"/>
    <w:rsid w:val="0039497F"/>
    <w:rsid w:val="00394ED9"/>
    <w:rsid w:val="00395D0A"/>
    <w:rsid w:val="0039616F"/>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2DA2"/>
    <w:rsid w:val="004B3893"/>
    <w:rsid w:val="004B49F0"/>
    <w:rsid w:val="004B564F"/>
    <w:rsid w:val="004B694B"/>
    <w:rsid w:val="004B7443"/>
    <w:rsid w:val="004C0034"/>
    <w:rsid w:val="004C080D"/>
    <w:rsid w:val="004C17B7"/>
    <w:rsid w:val="004C2242"/>
    <w:rsid w:val="004C2643"/>
    <w:rsid w:val="004C358D"/>
    <w:rsid w:val="004C4780"/>
    <w:rsid w:val="004C4DAC"/>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336"/>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6A1"/>
    <w:rsid w:val="005A279D"/>
    <w:rsid w:val="005A2C58"/>
    <w:rsid w:val="005A3C81"/>
    <w:rsid w:val="005A462F"/>
    <w:rsid w:val="005A5249"/>
    <w:rsid w:val="005A5EAC"/>
    <w:rsid w:val="005A6C0F"/>
    <w:rsid w:val="005B0C52"/>
    <w:rsid w:val="005B19C0"/>
    <w:rsid w:val="005B3F77"/>
    <w:rsid w:val="005B4683"/>
    <w:rsid w:val="005B5264"/>
    <w:rsid w:val="005B57DB"/>
    <w:rsid w:val="005B5BE8"/>
    <w:rsid w:val="005B5FAB"/>
    <w:rsid w:val="005B6142"/>
    <w:rsid w:val="005B64C6"/>
    <w:rsid w:val="005B6DA5"/>
    <w:rsid w:val="005B7889"/>
    <w:rsid w:val="005B7DD3"/>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1EBC"/>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18C7"/>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A77"/>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10F8"/>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9A0"/>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01C8"/>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5452"/>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14EE"/>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1B9"/>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29"/>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6ED2"/>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0DA8"/>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74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2C62"/>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C7C94"/>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E96"/>
    <w:rsid w:val="00AF1F3C"/>
    <w:rsid w:val="00AF2DDA"/>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021"/>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2634"/>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2E0"/>
    <w:rsid w:val="00CA4ED4"/>
    <w:rsid w:val="00CA6244"/>
    <w:rsid w:val="00CA675C"/>
    <w:rsid w:val="00CA6C8F"/>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053"/>
    <w:rsid w:val="00D051A6"/>
    <w:rsid w:val="00D0693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9CA"/>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4854"/>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B785B"/>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07FBD"/>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084"/>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6C6"/>
    <w:rsid w:val="00ED4B88"/>
    <w:rsid w:val="00ED54C1"/>
    <w:rsid w:val="00ED5BEE"/>
    <w:rsid w:val="00ED651D"/>
    <w:rsid w:val="00ED7A38"/>
    <w:rsid w:val="00ED7F16"/>
    <w:rsid w:val="00EE0494"/>
    <w:rsid w:val="00EE176F"/>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31B"/>
    <w:rsid w:val="00F21916"/>
    <w:rsid w:val="00F221CE"/>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552A"/>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8864A"/>
  <w15:docId w15:val="{C01DE596-E6E4-4B54-A52F-D14D2EC6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styleId="UnresolvedMention">
    <w:name w:val="Unresolved Mention"/>
    <w:basedOn w:val="DefaultParagraphFont"/>
    <w:uiPriority w:val="99"/>
    <w:semiHidden/>
    <w:unhideWhenUsed/>
    <w:rsid w:val="00A52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4520416">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897547186">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421048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9CF6-8D99-4CC3-A4B3-83CBAEC0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16480</TotalTime>
  <Pages>18</Pages>
  <Words>3531</Words>
  <Characters>20128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23612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771</cp:revision>
  <cp:lastPrinted>2021-02-25T08:48:00Z</cp:lastPrinted>
  <dcterms:created xsi:type="dcterms:W3CDTF">2017-01-23T08:00:00Z</dcterms:created>
  <dcterms:modified xsi:type="dcterms:W3CDTF">2024-06-17T09:06:00Z</dcterms:modified>
</cp:coreProperties>
</file>