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1653" w14:textId="3D713EBE" w:rsidR="000415DB" w:rsidRPr="00134359" w:rsidRDefault="000415DB" w:rsidP="000415DB">
      <w:r>
        <w:rPr>
          <w:lang w:val="sr-Cyrl-CS"/>
        </w:rPr>
        <w:t>Број:</w:t>
      </w:r>
      <w:r w:rsidR="00DD04C6">
        <w:rPr>
          <w:lang w:val="sr-Cyrl-RS"/>
        </w:rPr>
        <w:t xml:space="preserve"> </w:t>
      </w:r>
      <w:r w:rsidR="00134359">
        <w:t>2926/1</w:t>
      </w:r>
    </w:p>
    <w:p w14:paraId="503328F9" w14:textId="18A35124" w:rsidR="000415DB" w:rsidRDefault="000415DB" w:rsidP="000415DB">
      <w:r>
        <w:rPr>
          <w:lang w:val="sr-Cyrl-CS"/>
        </w:rPr>
        <w:t>Датум</w:t>
      </w:r>
      <w:r>
        <w:t>:</w:t>
      </w:r>
      <w:r w:rsidR="00772AC8">
        <w:rPr>
          <w:lang w:val="sr-Latn-RS"/>
        </w:rPr>
        <w:t xml:space="preserve"> 0</w:t>
      </w:r>
      <w:r w:rsidR="005D0DE6">
        <w:rPr>
          <w:lang w:val="sr-Latn-RS"/>
        </w:rPr>
        <w:t>3</w:t>
      </w:r>
      <w:r w:rsidR="00772AC8">
        <w:rPr>
          <w:lang w:val="sr-Latn-RS"/>
        </w:rPr>
        <w:t>.07.</w:t>
      </w:r>
      <w:r>
        <w:rPr>
          <w:lang w:val="sr-Cyrl-CS"/>
        </w:rPr>
        <w:t>20</w:t>
      </w:r>
      <w:r>
        <w:t>2</w:t>
      </w:r>
      <w:r w:rsidR="00583EE0">
        <w:rPr>
          <w:lang w:val="sr-Cyrl-RS"/>
        </w:rPr>
        <w:t>4</w:t>
      </w:r>
      <w:r>
        <w:rPr>
          <w:lang w:val="sr-Cyrl-CS"/>
        </w:rPr>
        <w:t xml:space="preserve">. </w:t>
      </w:r>
      <w:proofErr w:type="spellStart"/>
      <w:r>
        <w:t>године</w:t>
      </w:r>
      <w:proofErr w:type="spellEnd"/>
    </w:p>
    <w:p w14:paraId="55B7B97C" w14:textId="77777777" w:rsidR="000415DB" w:rsidRDefault="000415DB" w:rsidP="000415DB">
      <w:pPr>
        <w:spacing w:line="200" w:lineRule="exact"/>
        <w:rPr>
          <w:lang w:val="sr-Cyrl-CS"/>
        </w:rPr>
      </w:pPr>
    </w:p>
    <w:p w14:paraId="169DDA55" w14:textId="7DDC7ED2" w:rsidR="000415DB" w:rsidRPr="004A2192" w:rsidRDefault="000415DB" w:rsidP="000415DB">
      <w:pPr>
        <w:jc w:val="both"/>
        <w:rPr>
          <w:rStyle w:val="Emphasis"/>
          <w:rFonts w:ascii="Cambria" w:hAnsi="Cambria"/>
          <w:i w:val="0"/>
          <w:iCs w:val="0"/>
          <w:color w:val="000000"/>
          <w:lang w:val="sr-Cyrl-RS"/>
        </w:rPr>
      </w:pPr>
      <w:r>
        <w:rPr>
          <w:b/>
          <w:spacing w:val="1"/>
          <w:position w:val="-1"/>
          <w:lang w:val="sr-Cyrl-CS"/>
        </w:rPr>
        <w:t>ОПИС НАБАВКЕ ПУТЕМ НАРУЏБЕНИЦЕ–</w:t>
      </w:r>
      <w:r>
        <w:rPr>
          <w:b/>
          <w:spacing w:val="1"/>
          <w:position w:val="-1"/>
          <w:lang w:val="en-GB"/>
        </w:rPr>
        <w:t xml:space="preserve"> </w:t>
      </w:r>
      <w:r>
        <w:rPr>
          <w:spacing w:val="1"/>
          <w:position w:val="-1"/>
          <w:lang w:val="sr-Cyrl-CS"/>
        </w:rPr>
        <w:t>Набавка услуг</w:t>
      </w:r>
      <w:r w:rsidR="0080532A">
        <w:rPr>
          <w:spacing w:val="1"/>
          <w:position w:val="-1"/>
          <w:lang w:val="sr-Cyrl-CS"/>
        </w:rPr>
        <w:t>е</w:t>
      </w:r>
      <w:r>
        <w:rPr>
          <w:spacing w:val="1"/>
          <w:position w:val="-1"/>
          <w:lang w:val="sr-Cyrl-CS"/>
        </w:rPr>
        <w:t>-</w:t>
      </w:r>
      <w:r>
        <w:rPr>
          <w:spacing w:val="1"/>
          <w:position w:val="-1"/>
          <w:lang w:val="en-GB"/>
        </w:rPr>
        <w:t xml:space="preserve"> </w:t>
      </w:r>
      <w:r w:rsidR="004A2192" w:rsidRPr="004A2192">
        <w:rPr>
          <w:rStyle w:val="Emphasis"/>
          <w:rFonts w:ascii="Cambria" w:hAnsi="Cambria"/>
          <w:i w:val="0"/>
          <w:iCs w:val="0"/>
          <w:color w:val="000000"/>
          <w:lang w:val="sr-Cyrl-RS"/>
        </w:rPr>
        <w:t>услуга</w:t>
      </w:r>
      <w:r w:rsidR="004A2192" w:rsidRPr="004A2192">
        <w:rPr>
          <w:rStyle w:val="Emphasis"/>
          <w:rFonts w:ascii="Cambria" w:hAnsi="Cambria"/>
          <w:i w:val="0"/>
          <w:iCs w:val="0"/>
          <w:color w:val="000000"/>
        </w:rPr>
        <w:t xml:space="preserve"> </w:t>
      </w:r>
      <w:r w:rsidR="004A2192" w:rsidRPr="004A2192">
        <w:rPr>
          <w:rStyle w:val="Emphasis"/>
          <w:rFonts w:ascii="Cambria" w:hAnsi="Cambria"/>
          <w:i w:val="0"/>
          <w:iCs w:val="0"/>
          <w:color w:val="000000"/>
          <w:lang w:val="sr-Cyrl-RS"/>
        </w:rPr>
        <w:t>здр</w:t>
      </w:r>
      <w:r w:rsidR="0080532A">
        <w:rPr>
          <w:rStyle w:val="Emphasis"/>
          <w:rFonts w:ascii="Cambria" w:hAnsi="Cambria"/>
          <w:i w:val="0"/>
          <w:iCs w:val="0"/>
          <w:color w:val="000000"/>
          <w:lang w:val="sr-Cyrl-RS"/>
        </w:rPr>
        <w:t>ав</w:t>
      </w:r>
      <w:r w:rsidR="004A2192" w:rsidRPr="004A2192">
        <w:rPr>
          <w:rStyle w:val="Emphasis"/>
          <w:rFonts w:ascii="Cambria" w:hAnsi="Cambria"/>
          <w:i w:val="0"/>
          <w:iCs w:val="0"/>
          <w:color w:val="000000"/>
          <w:lang w:val="sr-Cyrl-RS"/>
        </w:rPr>
        <w:t>ствених прегледа запослених</w:t>
      </w:r>
      <w:r w:rsidR="0080532A">
        <w:rPr>
          <w:rStyle w:val="Emphasis"/>
          <w:rFonts w:ascii="Cambria" w:hAnsi="Cambria"/>
          <w:i w:val="0"/>
          <w:iCs w:val="0"/>
          <w:color w:val="000000"/>
          <w:lang w:val="sr-Cyrl-RS"/>
        </w:rPr>
        <w:t xml:space="preserve"> у</w:t>
      </w:r>
      <w:r w:rsidR="004A2192" w:rsidRPr="004A2192">
        <w:rPr>
          <w:rStyle w:val="Emphasis"/>
          <w:rFonts w:ascii="Cambria" w:hAnsi="Cambria"/>
          <w:i w:val="0"/>
          <w:iCs w:val="0"/>
          <w:color w:val="000000"/>
          <w:lang w:val="sr-Cyrl-RS"/>
        </w:rPr>
        <w:t xml:space="preserve"> </w:t>
      </w:r>
      <w:proofErr w:type="spellStart"/>
      <w:r w:rsidR="004A2192" w:rsidRPr="004A2192">
        <w:rPr>
          <w:rStyle w:val="Emphasis"/>
          <w:rFonts w:ascii="Cambria" w:hAnsi="Cambria"/>
          <w:i w:val="0"/>
          <w:iCs w:val="0"/>
          <w:color w:val="000000"/>
        </w:rPr>
        <w:t>Центру</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за</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заштиту</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одојчади</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деце</w:t>
      </w:r>
      <w:proofErr w:type="spellEnd"/>
      <w:r w:rsidR="004A2192" w:rsidRPr="004A2192">
        <w:rPr>
          <w:rStyle w:val="Emphasis"/>
          <w:rFonts w:ascii="Cambria" w:hAnsi="Cambria"/>
          <w:i w:val="0"/>
          <w:iCs w:val="0"/>
          <w:color w:val="000000"/>
        </w:rPr>
        <w:t xml:space="preserve"> и </w:t>
      </w:r>
      <w:proofErr w:type="spellStart"/>
      <w:r w:rsidR="004A2192" w:rsidRPr="004A2192">
        <w:rPr>
          <w:rStyle w:val="Emphasis"/>
          <w:rFonts w:ascii="Cambria" w:hAnsi="Cambria"/>
          <w:i w:val="0"/>
          <w:iCs w:val="0"/>
          <w:color w:val="000000"/>
        </w:rPr>
        <w:t>омладине</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Београд</w:t>
      </w:r>
      <w:proofErr w:type="spellEnd"/>
    </w:p>
    <w:p w14:paraId="611F775E" w14:textId="77777777" w:rsidR="004A2192" w:rsidRPr="004A2192" w:rsidRDefault="004A2192" w:rsidP="000415DB">
      <w:pPr>
        <w:jc w:val="both"/>
        <w:rPr>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0415DB" w14:paraId="68A0C5F1" w14:textId="77777777" w:rsidTr="004A219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0CDA042" w14:textId="77777777" w:rsidR="000415DB" w:rsidRDefault="000415DB" w:rsidP="00B35C07">
            <w:pPr>
              <w:spacing w:before="4" w:line="100" w:lineRule="exact"/>
              <w:rPr>
                <w:lang w:val="sr-Cyrl-CS"/>
              </w:rPr>
            </w:pPr>
          </w:p>
          <w:p w14:paraId="2B89D25A" w14:textId="77777777" w:rsidR="000415DB" w:rsidRDefault="000415DB" w:rsidP="00B35C07">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157A062" w14:textId="77777777" w:rsidR="000415DB" w:rsidRDefault="000415DB" w:rsidP="00B35C07">
            <w:pPr>
              <w:spacing w:before="4" w:line="100" w:lineRule="exact"/>
              <w:rPr>
                <w:lang w:val="sr-Cyrl-CS"/>
              </w:rPr>
            </w:pPr>
          </w:p>
          <w:p w14:paraId="79B0B9B2" w14:textId="77777777" w:rsidR="000415DB" w:rsidRDefault="000415DB" w:rsidP="00B35C07">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0BD0E9AA" w14:textId="77777777" w:rsidR="000415DB" w:rsidRDefault="000415DB" w:rsidP="00B35C07">
            <w:pPr>
              <w:ind w:left="102"/>
              <w:rPr>
                <w:lang w:val="sr-Cyrl-CS"/>
              </w:rPr>
            </w:pPr>
          </w:p>
        </w:tc>
      </w:tr>
      <w:tr w:rsidR="000415DB" w14:paraId="022E33CB" w14:textId="77777777" w:rsidTr="004A219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7AD6AEAD" w14:textId="77777777" w:rsidR="000415DB" w:rsidRDefault="000415DB" w:rsidP="00B35C07">
            <w:pPr>
              <w:spacing w:before="4" w:line="100" w:lineRule="exact"/>
              <w:rPr>
                <w:lang w:val="sr-Cyrl-CS"/>
              </w:rPr>
            </w:pPr>
          </w:p>
          <w:p w14:paraId="18F813EB" w14:textId="77777777" w:rsidR="000415DB" w:rsidRDefault="000415DB" w:rsidP="00B35C07">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0020D599" w14:textId="77777777" w:rsidR="000415DB" w:rsidRDefault="000415DB" w:rsidP="00B35C07">
            <w:pPr>
              <w:spacing w:before="4" w:line="100" w:lineRule="exact"/>
              <w:rPr>
                <w:lang w:val="sr-Cyrl-CS"/>
              </w:rPr>
            </w:pPr>
          </w:p>
          <w:p w14:paraId="06AEFD0B" w14:textId="77777777" w:rsidR="000415DB" w:rsidRDefault="000415DB" w:rsidP="00B35C07">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0415DB" w14:paraId="1B575D02" w14:textId="77777777" w:rsidTr="004A219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4185955B" w14:textId="77777777"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CBF8B7F" w14:textId="77777777" w:rsidR="000415DB" w:rsidRDefault="000415DB" w:rsidP="00B35C07">
            <w:pPr>
              <w:spacing w:before="77"/>
              <w:rPr>
                <w:lang w:val="sr-Cyrl-CS"/>
              </w:rPr>
            </w:pPr>
            <w:r>
              <w:rPr>
                <w:lang w:val="sr-Cyrl-CS"/>
              </w:rPr>
              <w:t>Установа</w:t>
            </w:r>
          </w:p>
        </w:tc>
      </w:tr>
      <w:tr w:rsidR="000415DB" w14:paraId="40F0469F" w14:textId="77777777" w:rsidTr="004A219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0197CF5A" w14:textId="175C8102" w:rsidR="000415DB" w:rsidRDefault="000415DB" w:rsidP="00B35C07">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p>
          <w:p w14:paraId="37FA56F5" w14:textId="77777777" w:rsidR="000415DB" w:rsidRDefault="000415DB" w:rsidP="00B35C07">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9E6D5BD" w14:textId="77777777" w:rsidR="000415DB" w:rsidRDefault="000415DB" w:rsidP="00B35C07">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14:paraId="47A285B5" w14:textId="5873D817" w:rsidR="000415DB" w:rsidRPr="00583EE0" w:rsidRDefault="000415DB" w:rsidP="00B35C07">
            <w:pPr>
              <w:rPr>
                <w:color w:val="FF0000"/>
                <w:lang w:val="sr-Cyrl-RS"/>
              </w:rPr>
            </w:pPr>
            <w:r>
              <w:rPr>
                <w:lang w:val="sr-Cyrl-CS"/>
              </w:rPr>
              <w:t xml:space="preserve">бр. </w:t>
            </w:r>
            <w:r w:rsidR="004A2192">
              <w:rPr>
                <w:lang w:val="sr-Cyrl-RS"/>
              </w:rPr>
              <w:t>21</w:t>
            </w:r>
            <w:r>
              <w:t>/2</w:t>
            </w:r>
            <w:r w:rsidR="00583EE0">
              <w:rPr>
                <w:lang w:val="sr-Cyrl-RS"/>
              </w:rPr>
              <w:t>4</w:t>
            </w:r>
          </w:p>
        </w:tc>
      </w:tr>
      <w:tr w:rsidR="000415DB" w14:paraId="41A0D5D3" w14:textId="77777777" w:rsidTr="004A219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5CD221BE" w14:textId="77777777" w:rsidR="000415DB" w:rsidRDefault="000415DB" w:rsidP="00B35C07">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4656A04" w14:textId="77777777" w:rsidR="000415DB" w:rsidRDefault="000415DB" w:rsidP="00B35C07">
            <w:pPr>
              <w:spacing w:before="77"/>
              <w:rPr>
                <w:lang w:val="sr-Cyrl-CS"/>
              </w:rPr>
            </w:pPr>
            <w:r>
              <w:rPr>
                <w:lang w:val="sr-Cyrl-CS"/>
              </w:rPr>
              <w:t>Услуге</w:t>
            </w:r>
          </w:p>
        </w:tc>
      </w:tr>
      <w:tr w:rsidR="000415DB" w14:paraId="6AA47D98" w14:textId="77777777" w:rsidTr="004A219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5237C63C" w14:textId="77777777" w:rsidR="000415DB" w:rsidRDefault="000415DB" w:rsidP="00B35C07">
            <w:pPr>
              <w:spacing w:before="5" w:line="260" w:lineRule="exact"/>
              <w:rPr>
                <w:lang w:val="sr-Cyrl-CS"/>
              </w:rPr>
            </w:pPr>
          </w:p>
          <w:p w14:paraId="40BCC9AF" w14:textId="77777777" w:rsidR="000415DB" w:rsidRDefault="000415DB" w:rsidP="00B35C07">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14:paraId="259208E8" w14:textId="77777777" w:rsidR="000415DB" w:rsidRDefault="000415DB" w:rsidP="00B35C07">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5A8CECBC" w14:textId="31281A5A" w:rsidR="004A2192" w:rsidRPr="004A2192" w:rsidRDefault="000415DB" w:rsidP="004A2192">
            <w:pPr>
              <w:jc w:val="both"/>
              <w:rPr>
                <w:rStyle w:val="Emphasis"/>
                <w:rFonts w:ascii="Cambria" w:hAnsi="Cambria"/>
                <w:i w:val="0"/>
                <w:iCs w:val="0"/>
                <w:color w:val="000000"/>
                <w:lang w:val="sr-Cyrl-RS"/>
              </w:rPr>
            </w:pPr>
            <w:r>
              <w:rPr>
                <w:spacing w:val="1"/>
                <w:position w:val="-1"/>
                <w:lang w:val="sr-Cyrl-CS"/>
              </w:rPr>
              <w:t>Набавка услуг</w:t>
            </w:r>
            <w:r w:rsidR="0080532A">
              <w:rPr>
                <w:spacing w:val="1"/>
                <w:position w:val="-1"/>
                <w:lang w:val="sr-Cyrl-CS"/>
              </w:rPr>
              <w:t>е</w:t>
            </w:r>
            <w:r>
              <w:rPr>
                <w:spacing w:val="1"/>
                <w:position w:val="-1"/>
                <w:lang w:val="sr-Cyrl-CS"/>
              </w:rPr>
              <w:t>-</w:t>
            </w:r>
            <w:r>
              <w:rPr>
                <w:spacing w:val="1"/>
                <w:position w:val="-1"/>
                <w:lang w:val="en-GB"/>
              </w:rPr>
              <w:t xml:space="preserve"> </w:t>
            </w:r>
            <w:r w:rsidR="004A2192" w:rsidRPr="004A2192">
              <w:rPr>
                <w:rStyle w:val="Emphasis"/>
                <w:rFonts w:ascii="Cambria" w:hAnsi="Cambria"/>
                <w:i w:val="0"/>
                <w:iCs w:val="0"/>
                <w:color w:val="000000"/>
                <w:lang w:val="sr-Cyrl-RS"/>
              </w:rPr>
              <w:t>услуга</w:t>
            </w:r>
            <w:r w:rsidR="004A2192" w:rsidRPr="004A2192">
              <w:rPr>
                <w:rStyle w:val="Emphasis"/>
                <w:rFonts w:ascii="Cambria" w:hAnsi="Cambria"/>
                <w:i w:val="0"/>
                <w:iCs w:val="0"/>
                <w:color w:val="000000"/>
              </w:rPr>
              <w:t xml:space="preserve"> </w:t>
            </w:r>
            <w:r w:rsidR="004A2192" w:rsidRPr="004A2192">
              <w:rPr>
                <w:rStyle w:val="Emphasis"/>
                <w:rFonts w:ascii="Cambria" w:hAnsi="Cambria"/>
                <w:i w:val="0"/>
                <w:iCs w:val="0"/>
                <w:color w:val="000000"/>
                <w:lang w:val="sr-Cyrl-RS"/>
              </w:rPr>
              <w:t>здра</w:t>
            </w:r>
            <w:r w:rsidR="0080532A">
              <w:rPr>
                <w:rStyle w:val="Emphasis"/>
                <w:rFonts w:ascii="Cambria" w:hAnsi="Cambria"/>
                <w:i w:val="0"/>
                <w:iCs w:val="0"/>
                <w:color w:val="000000"/>
                <w:lang w:val="sr-Cyrl-RS"/>
              </w:rPr>
              <w:t>в</w:t>
            </w:r>
            <w:r w:rsidR="004A2192" w:rsidRPr="004A2192">
              <w:rPr>
                <w:rStyle w:val="Emphasis"/>
                <w:rFonts w:ascii="Cambria" w:hAnsi="Cambria"/>
                <w:i w:val="0"/>
                <w:iCs w:val="0"/>
                <w:color w:val="000000"/>
                <w:lang w:val="sr-Cyrl-RS"/>
              </w:rPr>
              <w:t xml:space="preserve">ствених прегледа запослених </w:t>
            </w:r>
            <w:r w:rsidR="0080532A">
              <w:rPr>
                <w:rStyle w:val="Emphasis"/>
                <w:rFonts w:ascii="Cambria" w:hAnsi="Cambria"/>
                <w:i w:val="0"/>
                <w:iCs w:val="0"/>
                <w:color w:val="000000"/>
                <w:lang w:val="sr-Cyrl-RS"/>
              </w:rPr>
              <w:t xml:space="preserve">у </w:t>
            </w:r>
            <w:proofErr w:type="spellStart"/>
            <w:r w:rsidR="004A2192" w:rsidRPr="004A2192">
              <w:rPr>
                <w:rStyle w:val="Emphasis"/>
                <w:rFonts w:ascii="Cambria" w:hAnsi="Cambria"/>
                <w:i w:val="0"/>
                <w:iCs w:val="0"/>
                <w:color w:val="000000"/>
              </w:rPr>
              <w:t>Центру</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за</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заштиту</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одојчади</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деце</w:t>
            </w:r>
            <w:proofErr w:type="spellEnd"/>
            <w:r w:rsidR="004A2192" w:rsidRPr="004A2192">
              <w:rPr>
                <w:rStyle w:val="Emphasis"/>
                <w:rFonts w:ascii="Cambria" w:hAnsi="Cambria"/>
                <w:i w:val="0"/>
                <w:iCs w:val="0"/>
                <w:color w:val="000000"/>
              </w:rPr>
              <w:t xml:space="preserve"> и </w:t>
            </w:r>
            <w:proofErr w:type="spellStart"/>
            <w:r w:rsidR="004A2192" w:rsidRPr="004A2192">
              <w:rPr>
                <w:rStyle w:val="Emphasis"/>
                <w:rFonts w:ascii="Cambria" w:hAnsi="Cambria"/>
                <w:i w:val="0"/>
                <w:iCs w:val="0"/>
                <w:color w:val="000000"/>
              </w:rPr>
              <w:t>омладине</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Београд</w:t>
            </w:r>
            <w:proofErr w:type="spellEnd"/>
          </w:p>
          <w:p w14:paraId="2A12F435" w14:textId="77777777" w:rsidR="000415DB" w:rsidRDefault="000415DB" w:rsidP="004A2192">
            <w:pPr>
              <w:jc w:val="both"/>
              <w:rPr>
                <w:lang w:val="sr-Cyrl-RS"/>
              </w:rPr>
            </w:pPr>
          </w:p>
          <w:p w14:paraId="21C3ABDA" w14:textId="1A726125" w:rsidR="004A2192" w:rsidRPr="004A2192" w:rsidRDefault="004A2192" w:rsidP="004A2192">
            <w:pPr>
              <w:jc w:val="both"/>
              <w:rPr>
                <w:lang w:val="sr-Cyrl-RS"/>
              </w:rPr>
            </w:pPr>
            <w:r w:rsidRPr="00AF7F88">
              <w:rPr>
                <w:rFonts w:ascii="Cambria" w:eastAsia="Calibri" w:hAnsi="Cambria"/>
                <w:noProof/>
                <w:spacing w:val="-2"/>
                <w:lang w:val="sr-Cyrl-CS"/>
              </w:rPr>
              <w:t>ОРН</w:t>
            </w:r>
            <w:r w:rsidRPr="00AF7F88">
              <w:rPr>
                <w:rFonts w:ascii="Cambria" w:eastAsia="Calibri" w:hAnsi="Cambria"/>
                <w:noProof/>
                <w:spacing w:val="-1"/>
                <w:lang w:val="sr-Cyrl-CS"/>
              </w:rPr>
              <w:t>:</w:t>
            </w:r>
            <w:r>
              <w:rPr>
                <w:rFonts w:ascii="Cambria" w:eastAsia="Calibri" w:hAnsi="Cambria"/>
                <w:noProof/>
                <w:lang w:val="sr-Cyrl-RS"/>
              </w:rPr>
              <w:t xml:space="preserve"> </w:t>
            </w:r>
            <w:r>
              <w:t xml:space="preserve">85100000-0 </w:t>
            </w:r>
            <w:proofErr w:type="spellStart"/>
            <w:r>
              <w:t>Здравствене</w:t>
            </w:r>
            <w:proofErr w:type="spellEnd"/>
            <w:r>
              <w:t xml:space="preserve"> </w:t>
            </w:r>
            <w:proofErr w:type="spellStart"/>
            <w:r>
              <w:t>услуге</w:t>
            </w:r>
            <w:proofErr w:type="spellEnd"/>
          </w:p>
        </w:tc>
      </w:tr>
    </w:tbl>
    <w:p w14:paraId="43732149" w14:textId="77777777" w:rsidR="000415DB" w:rsidRDefault="000415DB" w:rsidP="000415DB">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0415DB" w14:paraId="35F607CD" w14:textId="77777777" w:rsidTr="00B35C07">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32D0CB08" w14:textId="77777777" w:rsidR="000415DB" w:rsidRDefault="000415DB" w:rsidP="00B35C07">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0F09BFC3" w14:textId="77777777" w:rsidR="000415DB" w:rsidRDefault="000415DB" w:rsidP="00B35C07">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040E44C1" w14:textId="77777777" w:rsidR="000415DB" w:rsidRDefault="000415DB" w:rsidP="00B35C07">
            <w:pPr>
              <w:spacing w:before="5" w:line="120" w:lineRule="exact"/>
              <w:rPr>
                <w:lang w:val="sr-Cyrl-CS"/>
              </w:rPr>
            </w:pPr>
          </w:p>
          <w:p w14:paraId="32705A55" w14:textId="77777777" w:rsidR="000415DB" w:rsidRPr="000415DB" w:rsidRDefault="000415DB" w:rsidP="00B35C07">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sidRPr="000415DB">
              <w:rPr>
                <w:rStyle w:val="Emphasis"/>
                <w:b/>
                <w:i w:val="0"/>
                <w:color w:val="000000"/>
              </w:rPr>
              <w:t>Цена</w:t>
            </w:r>
            <w:proofErr w:type="spellEnd"/>
            <w:r w:rsidRPr="000415DB">
              <w:rPr>
                <w:rStyle w:val="Emphasis"/>
                <w:b/>
                <w:i w:val="0"/>
                <w:color w:val="000000"/>
              </w:rPr>
              <w:t>.</w:t>
            </w:r>
          </w:p>
          <w:p w14:paraId="1B464DE4" w14:textId="77777777" w:rsidR="000415DB" w:rsidRDefault="000415DB" w:rsidP="00B35C07">
            <w:pPr>
              <w:jc w:val="both"/>
              <w:rPr>
                <w:rStyle w:val="Emphasis"/>
                <w:i w:val="0"/>
                <w:color w:val="000000"/>
                <w:lang w:val="sr-Cyrl-CS"/>
              </w:rPr>
            </w:pPr>
          </w:p>
          <w:p w14:paraId="7326E397" w14:textId="77777777" w:rsidR="000415DB" w:rsidRDefault="000415DB" w:rsidP="00B35C07">
            <w:pPr>
              <w:ind w:left="102"/>
              <w:rPr>
                <w:i/>
              </w:rPr>
            </w:pPr>
          </w:p>
        </w:tc>
      </w:tr>
    </w:tbl>
    <w:p w14:paraId="3A960556" w14:textId="77777777" w:rsidR="000415DB" w:rsidRDefault="000415DB" w:rsidP="000415DB">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0415DB" w14:paraId="5C69BE97" w14:textId="77777777" w:rsidTr="00E82483">
        <w:trPr>
          <w:trHeight w:hRule="exact" w:val="8656"/>
        </w:trPr>
        <w:tc>
          <w:tcPr>
            <w:tcW w:w="2988" w:type="dxa"/>
            <w:tcBorders>
              <w:top w:val="single" w:sz="6" w:space="0" w:color="000000"/>
              <w:left w:val="single" w:sz="6" w:space="0" w:color="000000"/>
              <w:bottom w:val="single" w:sz="6" w:space="0" w:color="000000"/>
              <w:right w:val="single" w:sz="6" w:space="0" w:color="000000"/>
            </w:tcBorders>
          </w:tcPr>
          <w:p w14:paraId="2857811F" w14:textId="77777777" w:rsidR="000415DB" w:rsidRDefault="000415DB" w:rsidP="00B35C07">
            <w:pPr>
              <w:jc w:val="both"/>
              <w:rPr>
                <w:iCs/>
                <w:lang w:val="sr-Cyrl-CS"/>
              </w:rPr>
            </w:pPr>
          </w:p>
          <w:p w14:paraId="400143AD" w14:textId="77777777" w:rsidR="000415DB" w:rsidRDefault="000415DB" w:rsidP="00B35C07">
            <w:pPr>
              <w:jc w:val="both"/>
              <w:rPr>
                <w:iCs/>
                <w:lang w:val="sr-Cyrl-CS"/>
              </w:rPr>
            </w:pPr>
          </w:p>
          <w:p w14:paraId="0B8E0D48" w14:textId="77777777" w:rsidR="000415DB" w:rsidRDefault="000415DB" w:rsidP="00B35C07">
            <w:pPr>
              <w:jc w:val="both"/>
              <w:rPr>
                <w:iCs/>
                <w:lang w:val="sr-Cyrl-CS"/>
              </w:rPr>
            </w:pPr>
          </w:p>
          <w:p w14:paraId="63A036EE" w14:textId="77777777" w:rsidR="000415DB" w:rsidRDefault="000415DB" w:rsidP="00B35C07">
            <w:pPr>
              <w:jc w:val="both"/>
              <w:rPr>
                <w:iCs/>
                <w:lang w:val="sr-Cyrl-CS"/>
              </w:rPr>
            </w:pPr>
          </w:p>
          <w:p w14:paraId="14683602" w14:textId="77777777" w:rsidR="000415DB" w:rsidRDefault="000415DB" w:rsidP="00B35C07">
            <w:pPr>
              <w:jc w:val="both"/>
              <w:rPr>
                <w:iCs/>
                <w:lang w:val="sr-Cyrl-CS"/>
              </w:rPr>
            </w:pPr>
          </w:p>
          <w:p w14:paraId="7CECB3A1" w14:textId="77777777" w:rsidR="000415DB" w:rsidRDefault="000415DB" w:rsidP="00B35C07">
            <w:pPr>
              <w:jc w:val="both"/>
              <w:rPr>
                <w:iCs/>
                <w:lang w:val="sr-Cyrl-CS"/>
              </w:rPr>
            </w:pPr>
          </w:p>
          <w:p w14:paraId="1FB41D94" w14:textId="77777777" w:rsidR="000415DB" w:rsidRDefault="000415DB" w:rsidP="00B35C07">
            <w:pPr>
              <w:jc w:val="both"/>
              <w:rPr>
                <w:iCs/>
                <w:lang w:val="sr-Cyrl-CS"/>
              </w:rPr>
            </w:pPr>
          </w:p>
          <w:p w14:paraId="5BDF746E" w14:textId="77777777" w:rsidR="000415DB" w:rsidRDefault="000415DB" w:rsidP="00B35C07">
            <w:pPr>
              <w:jc w:val="both"/>
              <w:rPr>
                <w:iCs/>
                <w:lang w:val="sr-Cyrl-CS"/>
              </w:rPr>
            </w:pPr>
          </w:p>
          <w:p w14:paraId="26828C9C" w14:textId="77777777" w:rsidR="000415DB" w:rsidRDefault="000415DB" w:rsidP="00B35C07">
            <w:pPr>
              <w:jc w:val="both"/>
              <w:rPr>
                <w:iCs/>
                <w:lang w:val="sr-Cyrl-CS"/>
              </w:rPr>
            </w:pPr>
          </w:p>
          <w:p w14:paraId="7958FEAE" w14:textId="77777777" w:rsidR="000415DB" w:rsidRDefault="000415DB" w:rsidP="00B35C07">
            <w:pPr>
              <w:jc w:val="both"/>
              <w:rPr>
                <w:iCs/>
                <w:lang w:val="sr-Cyrl-CS"/>
              </w:rPr>
            </w:pPr>
          </w:p>
          <w:p w14:paraId="662F5A63" w14:textId="77777777" w:rsidR="000415DB" w:rsidRDefault="000415DB" w:rsidP="00B35C07">
            <w:pPr>
              <w:jc w:val="both"/>
              <w:rPr>
                <w:iCs/>
                <w:lang w:val="sr-Cyrl-CS"/>
              </w:rPr>
            </w:pPr>
          </w:p>
          <w:p w14:paraId="41AB6780" w14:textId="77777777" w:rsidR="000415DB" w:rsidRDefault="000415DB" w:rsidP="00B35C07">
            <w:pPr>
              <w:jc w:val="both"/>
              <w:rPr>
                <w:iCs/>
                <w:lang w:val="sr-Cyrl-CS"/>
              </w:rPr>
            </w:pPr>
          </w:p>
          <w:p w14:paraId="67AE63AD" w14:textId="77777777" w:rsidR="000415DB" w:rsidRDefault="000415DB" w:rsidP="00B35C07">
            <w:pPr>
              <w:jc w:val="both"/>
              <w:rPr>
                <w:iCs/>
                <w:lang w:val="sr-Cyrl-CS"/>
              </w:rPr>
            </w:pPr>
          </w:p>
          <w:p w14:paraId="2832DD4F" w14:textId="77777777" w:rsidR="000415DB" w:rsidRDefault="000415DB" w:rsidP="00B35C07">
            <w:pPr>
              <w:jc w:val="both"/>
              <w:rPr>
                <w:iCs/>
                <w:lang w:val="sr-Cyrl-CS"/>
              </w:rPr>
            </w:pPr>
          </w:p>
          <w:p w14:paraId="4260E409" w14:textId="77777777" w:rsidR="000415DB" w:rsidRDefault="000415DB" w:rsidP="00B35C07">
            <w:pPr>
              <w:jc w:val="both"/>
              <w:rPr>
                <w:iCs/>
                <w:lang w:val="sr-Cyrl-CS"/>
              </w:rPr>
            </w:pPr>
          </w:p>
          <w:p w14:paraId="1A18F9EC" w14:textId="77777777" w:rsidR="000415DB" w:rsidRDefault="000415DB" w:rsidP="00B35C07">
            <w:pPr>
              <w:jc w:val="both"/>
              <w:rPr>
                <w:iCs/>
                <w:lang w:val="sr-Cyrl-CS"/>
              </w:rPr>
            </w:pPr>
          </w:p>
          <w:p w14:paraId="4B38A59B" w14:textId="77777777" w:rsidR="000415DB" w:rsidRDefault="000415DB" w:rsidP="00B35C07">
            <w:pPr>
              <w:jc w:val="both"/>
              <w:rPr>
                <w:iCs/>
                <w:lang w:val="sr-Cyrl-CS"/>
              </w:rPr>
            </w:pPr>
          </w:p>
          <w:p w14:paraId="5736011A" w14:textId="77777777" w:rsidR="000415DB" w:rsidRDefault="000415DB" w:rsidP="00B35C07">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14:paraId="41D8051C" w14:textId="77777777" w:rsidR="00E82483" w:rsidRPr="00772AC8" w:rsidRDefault="00E82483" w:rsidP="00E82483">
            <w:pPr>
              <w:jc w:val="both"/>
              <w:rPr>
                <w:rFonts w:asciiTheme="majorHAnsi" w:hAnsiTheme="majorHAnsi"/>
                <w:iCs/>
              </w:rPr>
            </w:pPr>
            <w:r w:rsidRPr="00772AC8">
              <w:rPr>
                <w:rFonts w:asciiTheme="majorHAnsi" w:hAnsiTheme="majorHAnsi"/>
                <w:iCs/>
                <w:lang w:val="sr-Cyrl-CS"/>
              </w:rPr>
              <w:t>Понуђач понуду подноси путем поште</w:t>
            </w:r>
            <w:r w:rsidRPr="00772AC8">
              <w:rPr>
                <w:rFonts w:asciiTheme="majorHAnsi" w:hAnsiTheme="majorHAnsi"/>
                <w:iCs/>
                <w:lang w:val="sr-Cyrl-RS"/>
              </w:rPr>
              <w:t xml:space="preserve">, електронске поште </w:t>
            </w:r>
            <w:proofErr w:type="spellStart"/>
            <w:r w:rsidRPr="00772AC8">
              <w:rPr>
                <w:rFonts w:asciiTheme="majorHAnsi" w:hAnsiTheme="majorHAnsi"/>
                <w:iCs/>
              </w:rPr>
              <w:t>или</w:t>
            </w:r>
            <w:proofErr w:type="spellEnd"/>
            <w:r w:rsidRPr="00772AC8">
              <w:rPr>
                <w:rFonts w:asciiTheme="majorHAnsi" w:hAnsiTheme="majorHAnsi"/>
                <w:iCs/>
              </w:rPr>
              <w:t xml:space="preserve"> </w:t>
            </w:r>
            <w:proofErr w:type="spellStart"/>
            <w:r w:rsidRPr="00772AC8">
              <w:rPr>
                <w:rFonts w:asciiTheme="majorHAnsi" w:hAnsiTheme="majorHAnsi"/>
                <w:iCs/>
              </w:rPr>
              <w:t>на</w:t>
            </w:r>
            <w:proofErr w:type="spellEnd"/>
            <w:r w:rsidRPr="00772AC8">
              <w:rPr>
                <w:rFonts w:asciiTheme="majorHAnsi" w:hAnsiTheme="majorHAnsi"/>
                <w:iCs/>
              </w:rPr>
              <w:t xml:space="preserve"> </w:t>
            </w:r>
            <w:proofErr w:type="spellStart"/>
            <w:r w:rsidRPr="00772AC8">
              <w:rPr>
                <w:rFonts w:asciiTheme="majorHAnsi" w:hAnsiTheme="majorHAnsi"/>
                <w:iCs/>
              </w:rPr>
              <w:t>писарници</w:t>
            </w:r>
            <w:proofErr w:type="spellEnd"/>
            <w:r w:rsidRPr="00772AC8">
              <w:rPr>
                <w:rFonts w:asciiTheme="majorHAnsi" w:hAnsiTheme="majorHAnsi"/>
                <w:iCs/>
              </w:rPr>
              <w:t xml:space="preserve"> </w:t>
            </w:r>
            <w:proofErr w:type="spellStart"/>
            <w:r w:rsidRPr="00772AC8">
              <w:rPr>
                <w:rFonts w:asciiTheme="majorHAnsi" w:hAnsiTheme="majorHAnsi"/>
                <w:iCs/>
              </w:rPr>
              <w:t>Центра</w:t>
            </w:r>
            <w:proofErr w:type="spellEnd"/>
            <w:r w:rsidRPr="00772AC8">
              <w:rPr>
                <w:rFonts w:asciiTheme="majorHAnsi" w:hAnsiTheme="majorHAnsi"/>
                <w:iCs/>
              </w:rPr>
              <w:t xml:space="preserve">. </w:t>
            </w:r>
          </w:p>
          <w:p w14:paraId="1748CEA1" w14:textId="637B08B0" w:rsidR="00E82483" w:rsidRPr="00772AC8" w:rsidRDefault="00E82483" w:rsidP="00E82483">
            <w:pPr>
              <w:jc w:val="both"/>
              <w:rPr>
                <w:rFonts w:asciiTheme="majorHAnsi" w:hAnsiTheme="majorHAnsi"/>
                <w:iCs/>
                <w:lang w:val="sr-Cyrl-CS"/>
              </w:rPr>
            </w:pPr>
            <w:r w:rsidRPr="00772AC8">
              <w:rPr>
                <w:rFonts w:asciiTheme="majorHAnsi" w:hAnsiTheme="majorHAnsi"/>
                <w:iCs/>
                <w:lang w:val="sr-Cyrl-CS"/>
              </w:rPr>
              <w:t xml:space="preserve">Понуђач понуду подноси тако да иста буде примљена од стране наручиоца до </w:t>
            </w:r>
            <w:r w:rsidR="00C50C8A">
              <w:rPr>
                <w:rFonts w:asciiTheme="majorHAnsi" w:hAnsiTheme="majorHAnsi"/>
                <w:b/>
                <w:iCs/>
                <w:lang w:val="sr-Cyrl-RS"/>
              </w:rPr>
              <w:t>11</w:t>
            </w:r>
            <w:r w:rsidRPr="00772AC8">
              <w:rPr>
                <w:rFonts w:asciiTheme="majorHAnsi" w:hAnsiTheme="majorHAnsi"/>
                <w:b/>
                <w:iCs/>
              </w:rPr>
              <w:t>.0</w:t>
            </w:r>
            <w:r w:rsidR="00772AC8" w:rsidRPr="00772AC8">
              <w:rPr>
                <w:rFonts w:asciiTheme="majorHAnsi" w:hAnsiTheme="majorHAnsi"/>
                <w:b/>
                <w:iCs/>
              </w:rPr>
              <w:t>7</w:t>
            </w:r>
            <w:r w:rsidRPr="00772AC8">
              <w:rPr>
                <w:rFonts w:asciiTheme="majorHAnsi" w:hAnsiTheme="majorHAnsi"/>
                <w:b/>
                <w:iCs/>
              </w:rPr>
              <w:t>.202</w:t>
            </w:r>
            <w:r w:rsidRPr="00772AC8">
              <w:rPr>
                <w:rFonts w:asciiTheme="majorHAnsi" w:hAnsiTheme="majorHAnsi"/>
                <w:b/>
                <w:iCs/>
                <w:lang w:val="sr-Cyrl-RS"/>
              </w:rPr>
              <w:t>4</w:t>
            </w:r>
            <w:r w:rsidRPr="00772AC8">
              <w:rPr>
                <w:rFonts w:asciiTheme="majorHAnsi" w:hAnsiTheme="majorHAnsi"/>
                <w:b/>
                <w:iCs/>
                <w:lang w:val="sr-Cyrl-CS"/>
              </w:rPr>
              <w:t xml:space="preserve">. године до </w:t>
            </w:r>
            <w:r w:rsidRPr="00772AC8">
              <w:rPr>
                <w:rFonts w:asciiTheme="majorHAnsi" w:hAnsiTheme="majorHAnsi"/>
                <w:b/>
                <w:iCs/>
              </w:rPr>
              <w:t>1</w:t>
            </w:r>
            <w:r w:rsidRPr="00772AC8">
              <w:rPr>
                <w:rFonts w:asciiTheme="majorHAnsi" w:hAnsiTheme="majorHAnsi"/>
                <w:b/>
                <w:iCs/>
                <w:lang w:val="sr-Cyrl-RS"/>
              </w:rPr>
              <w:t>1</w:t>
            </w:r>
            <w:r w:rsidRPr="00772AC8">
              <w:rPr>
                <w:rFonts w:asciiTheme="majorHAnsi" w:hAnsiTheme="majorHAnsi"/>
                <w:b/>
                <w:iCs/>
                <w:lang w:val="sr-Cyrl-CS"/>
              </w:rPr>
              <w:t>:00 часова</w:t>
            </w:r>
            <w:r w:rsidRPr="00772AC8">
              <w:rPr>
                <w:rFonts w:asciiTheme="majorHAnsi" w:hAnsiTheme="majorHAnsi"/>
                <w:iCs/>
                <w:lang w:val="sr-Cyrl-CS"/>
              </w:rPr>
              <w:t>.</w:t>
            </w:r>
          </w:p>
          <w:p w14:paraId="5F2BA697" w14:textId="77777777" w:rsidR="00E82483" w:rsidRPr="00772AC8" w:rsidRDefault="00E82483" w:rsidP="00E82483">
            <w:pPr>
              <w:jc w:val="both"/>
              <w:rPr>
                <w:rFonts w:asciiTheme="majorHAnsi" w:hAnsiTheme="majorHAnsi"/>
                <w:iCs/>
                <w:lang w:val="sr-Cyrl-CS"/>
              </w:rPr>
            </w:pPr>
            <w:r w:rsidRPr="00772AC8">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28A2E039" w14:textId="1E972175" w:rsidR="00E82483" w:rsidRPr="00772AC8" w:rsidRDefault="00E82483" w:rsidP="00E82483">
            <w:pPr>
              <w:jc w:val="both"/>
              <w:rPr>
                <w:rFonts w:asciiTheme="majorHAnsi" w:hAnsiTheme="majorHAnsi"/>
                <w:iCs/>
              </w:rPr>
            </w:pPr>
            <w:r w:rsidRPr="00772AC8">
              <w:rPr>
                <w:rFonts w:asciiTheme="majorHAnsi" w:hAnsiTheme="majorHAnsi"/>
                <w:iCs/>
                <w:lang w:val="sr-Cyrl-CS"/>
              </w:rPr>
              <w:t xml:space="preserve">Понуде се достављају на адресу: Центра за заштиту одојчади,  деце и омладине, ул. Звечанска бр. 7, до </w:t>
            </w:r>
            <w:r w:rsidR="00C50C8A">
              <w:rPr>
                <w:rFonts w:asciiTheme="majorHAnsi" w:hAnsiTheme="majorHAnsi"/>
                <w:b/>
                <w:iCs/>
                <w:lang w:val="sr-Cyrl-RS"/>
              </w:rPr>
              <w:t>11</w:t>
            </w:r>
            <w:r w:rsidRPr="00772AC8">
              <w:rPr>
                <w:rFonts w:asciiTheme="majorHAnsi" w:hAnsiTheme="majorHAnsi"/>
                <w:b/>
                <w:iCs/>
              </w:rPr>
              <w:t>.0</w:t>
            </w:r>
            <w:r w:rsidR="00772AC8" w:rsidRPr="00772AC8">
              <w:rPr>
                <w:rFonts w:asciiTheme="majorHAnsi" w:hAnsiTheme="majorHAnsi"/>
                <w:b/>
                <w:iCs/>
              </w:rPr>
              <w:t>7</w:t>
            </w:r>
            <w:r w:rsidRPr="00772AC8">
              <w:rPr>
                <w:rFonts w:asciiTheme="majorHAnsi" w:hAnsiTheme="majorHAnsi"/>
                <w:b/>
                <w:iCs/>
              </w:rPr>
              <w:t>.202</w:t>
            </w:r>
            <w:r w:rsidRPr="00772AC8">
              <w:rPr>
                <w:rFonts w:asciiTheme="majorHAnsi" w:hAnsiTheme="majorHAnsi"/>
                <w:b/>
                <w:iCs/>
                <w:lang w:val="sr-Cyrl-RS"/>
              </w:rPr>
              <w:t>4</w:t>
            </w:r>
            <w:r w:rsidRPr="00772AC8">
              <w:rPr>
                <w:rFonts w:asciiTheme="majorHAnsi" w:hAnsiTheme="majorHAnsi"/>
                <w:b/>
                <w:iCs/>
                <w:lang w:val="sr-Cyrl-CS"/>
              </w:rPr>
              <w:t xml:space="preserve">. године до </w:t>
            </w:r>
            <w:r w:rsidRPr="00772AC8">
              <w:rPr>
                <w:rFonts w:asciiTheme="majorHAnsi" w:hAnsiTheme="majorHAnsi"/>
                <w:b/>
                <w:iCs/>
              </w:rPr>
              <w:t>1</w:t>
            </w:r>
            <w:r w:rsidRPr="00772AC8">
              <w:rPr>
                <w:rFonts w:asciiTheme="majorHAnsi" w:hAnsiTheme="majorHAnsi"/>
                <w:b/>
                <w:iCs/>
                <w:lang w:val="sr-Cyrl-RS"/>
              </w:rPr>
              <w:t>1</w:t>
            </w:r>
            <w:r w:rsidRPr="00772AC8">
              <w:rPr>
                <w:rFonts w:asciiTheme="majorHAnsi" w:hAnsiTheme="majorHAnsi"/>
                <w:b/>
                <w:iCs/>
                <w:lang w:val="sr-Cyrl-CS"/>
              </w:rPr>
              <w:t>:00 часова</w:t>
            </w:r>
            <w:r w:rsidRPr="00772AC8">
              <w:rPr>
                <w:rFonts w:asciiTheme="majorHAnsi" w:hAnsiTheme="majorHAnsi"/>
                <w:iCs/>
              </w:rPr>
              <w:t>.</w:t>
            </w:r>
          </w:p>
          <w:p w14:paraId="0B80BDBB" w14:textId="77777777" w:rsidR="00E82483" w:rsidRPr="00772AC8" w:rsidRDefault="00E82483" w:rsidP="00E82483">
            <w:pPr>
              <w:jc w:val="both"/>
              <w:rPr>
                <w:rFonts w:asciiTheme="majorHAnsi" w:hAnsiTheme="majorHAnsi"/>
                <w:iCs/>
                <w:lang w:val="sr-Cyrl-CS"/>
              </w:rPr>
            </w:pPr>
            <w:r w:rsidRPr="00772AC8">
              <w:rPr>
                <w:rFonts w:asciiTheme="majorHAnsi" w:hAnsiTheme="majorHAnsi"/>
                <w:iCs/>
                <w:lang w:val="sr-Cyrl-CS"/>
              </w:rPr>
              <w:t>Коверат или кутија са понудом на предњој страни мораимати писани текст</w:t>
            </w:r>
            <w:r w:rsidRPr="00772AC8">
              <w:rPr>
                <w:rFonts w:asciiTheme="majorHAnsi" w:hAnsiTheme="majorHAnsi"/>
                <w:iCs/>
              </w:rPr>
              <w:t xml:space="preserve"> </w:t>
            </w:r>
            <w:r w:rsidRPr="00772AC8">
              <w:rPr>
                <w:rFonts w:asciiTheme="majorHAnsi" w:hAnsiTheme="majorHAnsi"/>
                <w:b/>
                <w:iCs/>
                <w:lang w:val="sr-Cyrl-CS"/>
              </w:rPr>
              <w:t xml:space="preserve">"ПОНУДА-НЕ ОТВАРАЈ", </w:t>
            </w:r>
            <w:r w:rsidRPr="00772AC8">
              <w:rPr>
                <w:rFonts w:asciiTheme="majorHAnsi" w:hAnsiTheme="majorHAnsi"/>
                <w:iCs/>
                <w:lang w:val="sr-Cyrl-CS"/>
              </w:rPr>
              <w:t>назив и број набавке, а на полеђини назив, број телефона и адресу понуђача.</w:t>
            </w:r>
          </w:p>
          <w:p w14:paraId="64FB6C4C" w14:textId="312149A6" w:rsidR="00E82483" w:rsidRPr="00772AC8" w:rsidRDefault="00E82483" w:rsidP="00E82483">
            <w:pPr>
              <w:jc w:val="both"/>
              <w:rPr>
                <w:rFonts w:asciiTheme="majorHAnsi" w:hAnsiTheme="majorHAnsi"/>
              </w:rPr>
            </w:pPr>
            <w:r w:rsidRPr="00772AC8">
              <w:rPr>
                <w:iCs/>
                <w:lang w:val="sr-Cyrl-CS"/>
              </w:rPr>
              <w:t>Уколико се подносе путем електронске поште, понуде се достављају на и-мејл адресу Центра за заштиту одојчади, деце и омладине:</w:t>
            </w:r>
            <w:r w:rsidRPr="00772AC8">
              <w:t xml:space="preserve"> </w:t>
            </w:r>
            <w:hyperlink r:id="rId8" w:history="1">
              <w:r w:rsidRPr="00772AC8">
                <w:rPr>
                  <w:rStyle w:val="Hyperlink"/>
                  <w:rFonts w:asciiTheme="majorHAnsi" w:hAnsiTheme="majorHAnsi"/>
                  <w:color w:val="auto"/>
                  <w:u w:val="none"/>
                  <w:lang w:val="sr-Latn-CS"/>
                </w:rPr>
                <w:t>milutin.pavlovic</w:t>
              </w:r>
              <w:r w:rsidRPr="00772AC8">
                <w:rPr>
                  <w:rStyle w:val="Hyperlink"/>
                  <w:rFonts w:asciiTheme="majorHAnsi" w:hAnsiTheme="majorHAnsi"/>
                  <w:color w:val="auto"/>
                  <w:u w:val="none"/>
                  <w:lang w:val="en-GB"/>
                </w:rPr>
                <w:t>@</w:t>
              </w:r>
              <w:r w:rsidRPr="00772AC8">
                <w:rPr>
                  <w:rStyle w:val="Hyperlink"/>
                  <w:rFonts w:asciiTheme="majorHAnsi" w:hAnsiTheme="majorHAnsi"/>
                  <w:color w:val="auto"/>
                  <w:u w:val="none"/>
                  <w:lang w:val="sr-Latn-CS"/>
                </w:rPr>
                <w:t>czodo.rs</w:t>
              </w:r>
            </w:hyperlink>
            <w:r w:rsidRPr="00772AC8">
              <w:t xml:space="preserve"> </w:t>
            </w:r>
            <w:proofErr w:type="spellStart"/>
            <w:r w:rsidRPr="00772AC8">
              <w:t>или</w:t>
            </w:r>
            <w:proofErr w:type="spellEnd"/>
            <w:r w:rsidRPr="00772AC8">
              <w:t xml:space="preserve"> </w:t>
            </w:r>
            <w:r w:rsidRPr="00772AC8">
              <w:rPr>
                <w:rFonts w:asciiTheme="majorHAnsi" w:hAnsiTheme="majorHAnsi"/>
              </w:rPr>
              <w:t>ivanar@czodo.rs</w:t>
            </w:r>
            <w:r w:rsidRPr="00772AC8">
              <w:rPr>
                <w:iCs/>
                <w:lang w:val="sr-Cyrl-CS"/>
              </w:rPr>
              <w:t xml:space="preserve">, до </w:t>
            </w:r>
            <w:r w:rsidR="00C50C8A">
              <w:rPr>
                <w:b/>
                <w:iCs/>
                <w:lang w:val="sr-Cyrl-RS"/>
              </w:rPr>
              <w:t>11</w:t>
            </w:r>
            <w:r w:rsidRPr="00772AC8">
              <w:rPr>
                <w:b/>
                <w:iCs/>
                <w:lang w:val="sr-Cyrl-CS"/>
              </w:rPr>
              <w:t>.</w:t>
            </w:r>
            <w:r w:rsidRPr="00772AC8">
              <w:rPr>
                <w:b/>
                <w:iCs/>
              </w:rPr>
              <w:t>0</w:t>
            </w:r>
            <w:r w:rsidR="00772AC8" w:rsidRPr="00772AC8">
              <w:rPr>
                <w:b/>
                <w:iCs/>
              </w:rPr>
              <w:t>7</w:t>
            </w:r>
            <w:r w:rsidRPr="00772AC8">
              <w:rPr>
                <w:b/>
                <w:iCs/>
              </w:rPr>
              <w:t>.</w:t>
            </w:r>
            <w:r w:rsidRPr="00772AC8">
              <w:rPr>
                <w:b/>
                <w:iCs/>
                <w:lang w:val="sr-Cyrl-CS"/>
              </w:rPr>
              <w:t>202</w:t>
            </w:r>
            <w:r w:rsidRPr="00772AC8">
              <w:rPr>
                <w:b/>
                <w:iCs/>
                <w:lang w:val="sr-Cyrl-RS"/>
              </w:rPr>
              <w:t>4</w:t>
            </w:r>
            <w:r w:rsidRPr="00772AC8">
              <w:rPr>
                <w:iCs/>
                <w:lang w:val="sr-Cyrl-CS"/>
              </w:rPr>
              <w:t>.</w:t>
            </w:r>
            <w:r w:rsidRPr="00772AC8">
              <w:rPr>
                <w:b/>
                <w:iCs/>
                <w:lang w:val="sr-Cyrl-CS"/>
              </w:rPr>
              <w:t xml:space="preserve"> године до 1</w:t>
            </w:r>
            <w:r w:rsidRPr="00772AC8">
              <w:rPr>
                <w:b/>
                <w:iCs/>
                <w:lang w:val="sr-Cyrl-RS"/>
              </w:rPr>
              <w:t>1</w:t>
            </w:r>
            <w:r w:rsidRPr="00772AC8">
              <w:rPr>
                <w:b/>
                <w:iCs/>
                <w:lang w:val="sr-Cyrl-CS"/>
              </w:rPr>
              <w:t>:00 часова</w:t>
            </w:r>
            <w:r w:rsidRPr="00772AC8">
              <w:rPr>
                <w:iCs/>
                <w:lang w:val="sr-Cyrl-CS"/>
              </w:rPr>
              <w:t>.</w:t>
            </w:r>
          </w:p>
          <w:p w14:paraId="1C7696BF" w14:textId="2DE91176" w:rsidR="00E82483" w:rsidRPr="00772AC8" w:rsidRDefault="00E82483" w:rsidP="00E82483">
            <w:pPr>
              <w:jc w:val="both"/>
              <w:rPr>
                <w:rFonts w:asciiTheme="majorHAnsi" w:hAnsiTheme="majorHAnsi"/>
                <w:iCs/>
                <w:lang w:val="sr-Cyrl-CS"/>
              </w:rPr>
            </w:pPr>
            <w:r w:rsidRPr="00772AC8">
              <w:rPr>
                <w:rFonts w:asciiTheme="majorHAnsi" w:hAnsiTheme="majorHAnsi"/>
                <w:iCs/>
                <w:lang w:val="sr-Cyrl-CS"/>
              </w:rPr>
              <w:t xml:space="preserve">Понуда се сматра благовременом уколико је примљена до </w:t>
            </w:r>
            <w:r w:rsidR="00C50C8A">
              <w:rPr>
                <w:rFonts w:asciiTheme="majorHAnsi" w:hAnsiTheme="majorHAnsi"/>
                <w:b/>
                <w:iCs/>
                <w:lang w:val="sr-Cyrl-RS"/>
              </w:rPr>
              <w:t>11</w:t>
            </w:r>
            <w:r w:rsidRPr="00772AC8">
              <w:rPr>
                <w:rFonts w:asciiTheme="majorHAnsi" w:hAnsiTheme="majorHAnsi"/>
                <w:b/>
                <w:iCs/>
              </w:rPr>
              <w:t>.0</w:t>
            </w:r>
            <w:r w:rsidR="00772AC8" w:rsidRPr="00772AC8">
              <w:rPr>
                <w:rFonts w:asciiTheme="majorHAnsi" w:hAnsiTheme="majorHAnsi"/>
                <w:b/>
                <w:iCs/>
              </w:rPr>
              <w:t>7</w:t>
            </w:r>
            <w:r w:rsidRPr="00772AC8">
              <w:rPr>
                <w:rFonts w:asciiTheme="majorHAnsi" w:hAnsiTheme="majorHAnsi"/>
                <w:b/>
                <w:iCs/>
              </w:rPr>
              <w:t>.202</w:t>
            </w:r>
            <w:r w:rsidRPr="00772AC8">
              <w:rPr>
                <w:rFonts w:asciiTheme="majorHAnsi" w:hAnsiTheme="majorHAnsi"/>
                <w:b/>
                <w:iCs/>
                <w:lang w:val="sr-Cyrl-RS"/>
              </w:rPr>
              <w:t>4</w:t>
            </w:r>
            <w:r w:rsidRPr="00772AC8">
              <w:rPr>
                <w:rFonts w:asciiTheme="majorHAnsi" w:hAnsiTheme="majorHAnsi"/>
                <w:b/>
                <w:iCs/>
                <w:lang w:val="sr-Cyrl-CS"/>
              </w:rPr>
              <w:t>. године</w:t>
            </w:r>
            <w:r w:rsidRPr="00772AC8">
              <w:rPr>
                <w:rFonts w:asciiTheme="majorHAnsi" w:hAnsiTheme="majorHAnsi"/>
                <w:iCs/>
                <w:lang w:val="sr-Cyrl-CS"/>
              </w:rPr>
              <w:t xml:space="preserve"> до </w:t>
            </w:r>
            <w:r w:rsidRPr="00772AC8">
              <w:rPr>
                <w:rFonts w:asciiTheme="majorHAnsi" w:hAnsiTheme="majorHAnsi"/>
                <w:b/>
                <w:iCs/>
              </w:rPr>
              <w:t>1</w:t>
            </w:r>
            <w:r w:rsidRPr="00772AC8">
              <w:rPr>
                <w:rFonts w:asciiTheme="majorHAnsi" w:hAnsiTheme="majorHAnsi"/>
                <w:b/>
                <w:iCs/>
                <w:lang w:val="sr-Cyrl-RS"/>
              </w:rPr>
              <w:t>1</w:t>
            </w:r>
            <w:r w:rsidRPr="00772AC8">
              <w:rPr>
                <w:rFonts w:asciiTheme="majorHAnsi" w:hAnsiTheme="majorHAnsi"/>
                <w:b/>
                <w:iCs/>
                <w:lang w:val="sr-Cyrl-CS"/>
              </w:rPr>
              <w:t>:00 часова</w:t>
            </w:r>
            <w:r w:rsidRPr="00772AC8">
              <w:rPr>
                <w:rFonts w:asciiTheme="majorHAnsi" w:hAnsiTheme="majorHAnsi"/>
                <w:iCs/>
                <w:lang w:val="sr-Cyrl-CS"/>
              </w:rPr>
              <w:t>.</w:t>
            </w:r>
          </w:p>
          <w:p w14:paraId="0C81EFE3" w14:textId="7CFD63F7" w:rsidR="00E82483" w:rsidRPr="00772AC8" w:rsidRDefault="00E82483" w:rsidP="00E82483">
            <w:pPr>
              <w:jc w:val="both"/>
              <w:rPr>
                <w:rFonts w:asciiTheme="majorHAnsi" w:hAnsiTheme="majorHAnsi"/>
                <w:iCs/>
                <w:lang w:val="sr-Cyrl-CS"/>
              </w:rPr>
            </w:pPr>
            <w:r w:rsidRPr="00772AC8">
              <w:rPr>
                <w:rFonts w:asciiTheme="majorHAnsi" w:hAnsiTheme="majorHAnsi"/>
                <w:iCs/>
                <w:lang w:val="sr-Cyrl-CS"/>
              </w:rPr>
              <w:t xml:space="preserve">Понуда која је примљена после </w:t>
            </w:r>
            <w:r w:rsidRPr="00772AC8">
              <w:rPr>
                <w:rFonts w:asciiTheme="majorHAnsi" w:hAnsiTheme="majorHAnsi"/>
                <w:b/>
                <w:iCs/>
              </w:rPr>
              <w:t>1</w:t>
            </w:r>
            <w:r w:rsidRPr="00772AC8">
              <w:rPr>
                <w:rFonts w:asciiTheme="majorHAnsi" w:hAnsiTheme="majorHAnsi"/>
                <w:b/>
                <w:iCs/>
                <w:lang w:val="sr-Cyrl-RS"/>
              </w:rPr>
              <w:t>1</w:t>
            </w:r>
            <w:r w:rsidRPr="00772AC8">
              <w:rPr>
                <w:rFonts w:asciiTheme="majorHAnsi" w:hAnsiTheme="majorHAnsi"/>
                <w:b/>
                <w:iCs/>
                <w:lang w:val="sr-Cyrl-CS"/>
              </w:rPr>
              <w:t xml:space="preserve">:00 часова </w:t>
            </w:r>
            <w:r w:rsidR="00C50C8A">
              <w:rPr>
                <w:rFonts w:asciiTheme="majorHAnsi" w:hAnsiTheme="majorHAnsi"/>
                <w:b/>
                <w:iCs/>
                <w:lang w:val="sr-Cyrl-RS"/>
              </w:rPr>
              <w:t>11</w:t>
            </w:r>
            <w:r w:rsidRPr="00772AC8">
              <w:rPr>
                <w:rFonts w:asciiTheme="majorHAnsi" w:hAnsiTheme="majorHAnsi"/>
                <w:b/>
                <w:iCs/>
              </w:rPr>
              <w:t>.0</w:t>
            </w:r>
            <w:r w:rsidR="00772AC8" w:rsidRPr="00772AC8">
              <w:rPr>
                <w:rFonts w:asciiTheme="majorHAnsi" w:hAnsiTheme="majorHAnsi"/>
                <w:b/>
                <w:iCs/>
              </w:rPr>
              <w:t>7</w:t>
            </w:r>
            <w:r w:rsidRPr="00772AC8">
              <w:rPr>
                <w:rFonts w:asciiTheme="majorHAnsi" w:hAnsiTheme="majorHAnsi"/>
                <w:b/>
                <w:iCs/>
              </w:rPr>
              <w:t>.202</w:t>
            </w:r>
            <w:r w:rsidRPr="00772AC8">
              <w:rPr>
                <w:rFonts w:asciiTheme="majorHAnsi" w:hAnsiTheme="majorHAnsi"/>
                <w:b/>
                <w:iCs/>
                <w:lang w:val="sr-Cyrl-RS"/>
              </w:rPr>
              <w:t>4</w:t>
            </w:r>
            <w:r w:rsidRPr="00772AC8">
              <w:rPr>
                <w:rFonts w:asciiTheme="majorHAnsi" w:hAnsiTheme="majorHAnsi"/>
                <w:b/>
                <w:iCs/>
                <w:lang w:val="sr-Cyrl-CS"/>
              </w:rPr>
              <w:t>. године</w:t>
            </w:r>
            <w:r w:rsidRPr="00772AC8">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6FDC8A6A" w14:textId="651E44AE" w:rsidR="00E82483" w:rsidRPr="00772AC8" w:rsidRDefault="00E82483" w:rsidP="00E82483">
            <w:pPr>
              <w:jc w:val="both"/>
              <w:rPr>
                <w:rFonts w:asciiTheme="majorHAnsi" w:hAnsiTheme="majorHAnsi"/>
                <w:iCs/>
              </w:rPr>
            </w:pPr>
            <w:r w:rsidRPr="00772AC8">
              <w:rPr>
                <w:rFonts w:asciiTheme="majorHAnsi" w:hAnsiTheme="majorHAnsi"/>
                <w:iCs/>
                <w:lang w:val="sr-Cyrl-CS"/>
              </w:rPr>
              <w:t xml:space="preserve">Рок за подношење понуде је </w:t>
            </w:r>
            <w:r w:rsidR="00C50C8A">
              <w:rPr>
                <w:rFonts w:asciiTheme="majorHAnsi" w:hAnsiTheme="majorHAnsi"/>
                <w:b/>
                <w:iCs/>
                <w:lang w:val="sr-Cyrl-RS"/>
              </w:rPr>
              <w:t>9</w:t>
            </w:r>
            <w:r w:rsidRPr="00772AC8">
              <w:rPr>
                <w:rFonts w:asciiTheme="majorHAnsi" w:hAnsiTheme="majorHAnsi"/>
                <w:b/>
                <w:iCs/>
                <w:lang w:val="sr-Cyrl-CS"/>
              </w:rPr>
              <w:t xml:space="preserve"> дана</w:t>
            </w:r>
            <w:r w:rsidRPr="00772AC8">
              <w:rPr>
                <w:rFonts w:asciiTheme="majorHAnsi" w:hAnsiTheme="majorHAnsi"/>
                <w:iCs/>
                <w:lang w:val="sr-Cyrl-CS"/>
              </w:rPr>
              <w:t xml:space="preserve"> од дана </w:t>
            </w:r>
            <w:proofErr w:type="spellStart"/>
            <w:r w:rsidRPr="00772AC8">
              <w:rPr>
                <w:rStyle w:val="Emphasis"/>
                <w:rFonts w:asciiTheme="majorHAnsi" w:hAnsiTheme="majorHAnsi"/>
              </w:rPr>
              <w:t>када</w:t>
            </w:r>
            <w:proofErr w:type="spellEnd"/>
            <w:r w:rsidRPr="00772AC8">
              <w:rPr>
                <w:rStyle w:val="Emphasis"/>
                <w:rFonts w:asciiTheme="majorHAnsi" w:hAnsiTheme="majorHAnsi"/>
              </w:rPr>
              <w:t xml:space="preserve"> </w:t>
            </w:r>
            <w:proofErr w:type="spellStart"/>
            <w:r w:rsidRPr="00772AC8">
              <w:rPr>
                <w:rStyle w:val="Emphasis"/>
                <w:rFonts w:asciiTheme="majorHAnsi" w:hAnsiTheme="majorHAnsi"/>
              </w:rPr>
              <w:t>је</w:t>
            </w:r>
            <w:proofErr w:type="spellEnd"/>
            <w:r w:rsidRPr="00772AC8">
              <w:rPr>
                <w:rStyle w:val="Emphasis"/>
                <w:rFonts w:asciiTheme="majorHAnsi" w:hAnsiTheme="majorHAnsi"/>
              </w:rPr>
              <w:t xml:space="preserve"> </w:t>
            </w:r>
            <w:proofErr w:type="spellStart"/>
            <w:r w:rsidRPr="00772AC8">
              <w:rPr>
                <w:rStyle w:val="Emphasis"/>
                <w:rFonts w:asciiTheme="majorHAnsi" w:hAnsiTheme="majorHAnsi"/>
              </w:rPr>
              <w:t>позив</w:t>
            </w:r>
            <w:proofErr w:type="spellEnd"/>
            <w:r w:rsidRPr="00772AC8">
              <w:rPr>
                <w:rStyle w:val="Emphasis"/>
                <w:rFonts w:asciiTheme="majorHAnsi" w:hAnsiTheme="majorHAnsi"/>
              </w:rPr>
              <w:t xml:space="preserve"> </w:t>
            </w:r>
            <w:proofErr w:type="spellStart"/>
            <w:r w:rsidRPr="00772AC8">
              <w:rPr>
                <w:rStyle w:val="Emphasis"/>
                <w:rFonts w:asciiTheme="majorHAnsi" w:hAnsiTheme="majorHAnsi"/>
              </w:rPr>
              <w:t>за</w:t>
            </w:r>
            <w:proofErr w:type="spellEnd"/>
            <w:r w:rsidRPr="00772AC8">
              <w:rPr>
                <w:rStyle w:val="Emphasis"/>
                <w:rFonts w:asciiTheme="majorHAnsi" w:hAnsiTheme="majorHAnsi"/>
              </w:rPr>
              <w:t xml:space="preserve"> </w:t>
            </w:r>
            <w:proofErr w:type="spellStart"/>
            <w:r w:rsidRPr="00772AC8">
              <w:rPr>
                <w:rStyle w:val="Emphasis"/>
                <w:rFonts w:asciiTheme="majorHAnsi" w:hAnsiTheme="majorHAnsi"/>
              </w:rPr>
              <w:t>подношење</w:t>
            </w:r>
            <w:proofErr w:type="spellEnd"/>
            <w:r w:rsidRPr="00772AC8">
              <w:rPr>
                <w:rStyle w:val="Emphasis"/>
                <w:rFonts w:asciiTheme="majorHAnsi" w:hAnsiTheme="majorHAnsi"/>
              </w:rPr>
              <w:t xml:space="preserve"> </w:t>
            </w:r>
            <w:proofErr w:type="spellStart"/>
            <w:r w:rsidRPr="00772AC8">
              <w:rPr>
                <w:rStyle w:val="Emphasis"/>
                <w:rFonts w:asciiTheme="majorHAnsi" w:hAnsiTheme="majorHAnsi"/>
              </w:rPr>
              <w:t>понуда</w:t>
            </w:r>
            <w:proofErr w:type="spellEnd"/>
            <w:r w:rsidRPr="00772AC8">
              <w:rPr>
                <w:rStyle w:val="Emphasis"/>
                <w:rFonts w:asciiTheme="majorHAnsi" w:hAnsiTheme="majorHAnsi"/>
              </w:rPr>
              <w:t xml:space="preserve"> </w:t>
            </w:r>
            <w:proofErr w:type="spellStart"/>
            <w:r w:rsidRPr="00772AC8">
              <w:rPr>
                <w:rStyle w:val="Emphasis"/>
                <w:rFonts w:asciiTheme="majorHAnsi" w:hAnsiTheme="majorHAnsi"/>
              </w:rPr>
              <w:t>послат</w:t>
            </w:r>
            <w:proofErr w:type="spellEnd"/>
            <w:r w:rsidRPr="00772AC8">
              <w:rPr>
                <w:rStyle w:val="Emphasis"/>
                <w:rFonts w:asciiTheme="majorHAnsi" w:hAnsiTheme="majorHAnsi"/>
              </w:rPr>
              <w:t xml:space="preserve"> </w:t>
            </w:r>
            <w:proofErr w:type="spellStart"/>
            <w:r w:rsidRPr="00772AC8">
              <w:rPr>
                <w:rStyle w:val="Emphasis"/>
                <w:rFonts w:asciiTheme="majorHAnsi" w:hAnsiTheme="majorHAnsi"/>
              </w:rPr>
              <w:t>понуђачима</w:t>
            </w:r>
            <w:proofErr w:type="spellEnd"/>
            <w:r w:rsidRPr="00772AC8">
              <w:rPr>
                <w:rFonts w:asciiTheme="majorHAnsi" w:hAnsiTheme="majorHAnsi"/>
                <w:i/>
                <w:iCs/>
                <w:lang w:val="sr-Cyrl-CS"/>
              </w:rPr>
              <w:t>,</w:t>
            </w:r>
            <w:r w:rsidRPr="00772AC8">
              <w:rPr>
                <w:rFonts w:asciiTheme="majorHAnsi" w:hAnsiTheme="majorHAnsi"/>
                <w:iCs/>
                <w:lang w:val="sr-Cyrl-CS"/>
              </w:rPr>
              <w:t xml:space="preserve"> односно до </w:t>
            </w:r>
            <w:r w:rsidR="00C50C8A">
              <w:rPr>
                <w:rFonts w:asciiTheme="majorHAnsi" w:hAnsiTheme="majorHAnsi"/>
                <w:b/>
                <w:iCs/>
                <w:lang w:val="sr-Cyrl-RS"/>
              </w:rPr>
              <w:t>11</w:t>
            </w:r>
            <w:r w:rsidRPr="00772AC8">
              <w:rPr>
                <w:rFonts w:asciiTheme="majorHAnsi" w:hAnsiTheme="majorHAnsi"/>
                <w:b/>
                <w:iCs/>
              </w:rPr>
              <w:t>.0</w:t>
            </w:r>
            <w:r w:rsidR="00772AC8" w:rsidRPr="00772AC8">
              <w:rPr>
                <w:rFonts w:asciiTheme="majorHAnsi" w:hAnsiTheme="majorHAnsi"/>
                <w:b/>
                <w:iCs/>
              </w:rPr>
              <w:t>7</w:t>
            </w:r>
            <w:r w:rsidRPr="00772AC8">
              <w:rPr>
                <w:rFonts w:asciiTheme="majorHAnsi" w:hAnsiTheme="majorHAnsi"/>
                <w:b/>
                <w:iCs/>
              </w:rPr>
              <w:t>.202</w:t>
            </w:r>
            <w:r w:rsidRPr="00772AC8">
              <w:rPr>
                <w:rFonts w:asciiTheme="majorHAnsi" w:hAnsiTheme="majorHAnsi"/>
                <w:b/>
                <w:iCs/>
                <w:lang w:val="sr-Cyrl-RS"/>
              </w:rPr>
              <w:t>4</w:t>
            </w:r>
            <w:r w:rsidRPr="00772AC8">
              <w:rPr>
                <w:rFonts w:asciiTheme="majorHAnsi" w:hAnsiTheme="majorHAnsi"/>
                <w:b/>
                <w:iCs/>
                <w:lang w:val="sr-Cyrl-CS"/>
              </w:rPr>
              <w:t>. године</w:t>
            </w:r>
            <w:r w:rsidRPr="00772AC8">
              <w:rPr>
                <w:rFonts w:asciiTheme="majorHAnsi" w:hAnsiTheme="majorHAnsi"/>
                <w:iCs/>
                <w:lang w:val="sr-Cyrl-CS"/>
              </w:rPr>
              <w:t xml:space="preserve"> до </w:t>
            </w:r>
            <w:r w:rsidRPr="00772AC8">
              <w:rPr>
                <w:rFonts w:asciiTheme="majorHAnsi" w:hAnsiTheme="majorHAnsi"/>
                <w:b/>
                <w:iCs/>
              </w:rPr>
              <w:t>1</w:t>
            </w:r>
            <w:r w:rsidRPr="00772AC8">
              <w:rPr>
                <w:rFonts w:asciiTheme="majorHAnsi" w:hAnsiTheme="majorHAnsi"/>
                <w:b/>
                <w:iCs/>
                <w:lang w:val="sr-Cyrl-RS"/>
              </w:rPr>
              <w:t>1</w:t>
            </w:r>
            <w:r w:rsidRPr="00772AC8">
              <w:rPr>
                <w:rFonts w:asciiTheme="majorHAnsi" w:hAnsiTheme="majorHAnsi"/>
                <w:b/>
                <w:iCs/>
                <w:lang w:val="sr-Cyrl-CS"/>
              </w:rPr>
              <w:t>:00 часова</w:t>
            </w:r>
            <w:r w:rsidRPr="00772AC8">
              <w:rPr>
                <w:rFonts w:asciiTheme="majorHAnsi" w:hAnsiTheme="majorHAnsi"/>
                <w:iCs/>
              </w:rPr>
              <w:t>.</w:t>
            </w:r>
          </w:p>
          <w:p w14:paraId="5152468F" w14:textId="77777777" w:rsidR="000415DB" w:rsidRPr="00772AC8" w:rsidRDefault="000415DB" w:rsidP="00E82483">
            <w:pPr>
              <w:jc w:val="both"/>
              <w:rPr>
                <w:iCs/>
                <w:lang w:val="sr-Cyrl-CS"/>
              </w:rPr>
            </w:pPr>
          </w:p>
        </w:tc>
      </w:tr>
      <w:tr w:rsidR="000415DB" w14:paraId="757F0091" w14:textId="77777777" w:rsidTr="00B35C07">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5FC198E5" w14:textId="77777777" w:rsidR="000415DB" w:rsidRDefault="000415DB" w:rsidP="00B35C07">
            <w:pPr>
              <w:jc w:val="both"/>
              <w:rPr>
                <w:iCs/>
                <w:lang w:val="sr-Cyrl-CS"/>
              </w:rPr>
            </w:pPr>
          </w:p>
          <w:p w14:paraId="21137491" w14:textId="77777777" w:rsidR="000415DB" w:rsidRDefault="000415DB" w:rsidP="00B35C07">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026B9D52" w14:textId="32A3ABB6" w:rsidR="000415DB" w:rsidRPr="00772AC8" w:rsidRDefault="000415DB" w:rsidP="00B35C07">
            <w:pPr>
              <w:jc w:val="both"/>
              <w:rPr>
                <w:iCs/>
                <w:lang w:val="sr-Cyrl-CS"/>
              </w:rPr>
            </w:pPr>
            <w:r w:rsidRPr="00772AC8">
              <w:rPr>
                <w:iCs/>
                <w:lang w:val="sr-Cyrl-CS"/>
              </w:rPr>
              <w:t xml:space="preserve">Отварање примљених понуда биће одржано </w:t>
            </w:r>
            <w:r w:rsidR="00C50C8A">
              <w:rPr>
                <w:b/>
                <w:iCs/>
                <w:lang w:val="sr-Cyrl-RS"/>
              </w:rPr>
              <w:t>11</w:t>
            </w:r>
            <w:r w:rsidRPr="00772AC8">
              <w:rPr>
                <w:b/>
                <w:iCs/>
                <w:lang w:val="sr-Cyrl-CS"/>
              </w:rPr>
              <w:t>.</w:t>
            </w:r>
            <w:r w:rsidRPr="00772AC8">
              <w:rPr>
                <w:b/>
                <w:iCs/>
                <w:lang w:val="sr-Latn-CS"/>
              </w:rPr>
              <w:t>0</w:t>
            </w:r>
            <w:r w:rsidR="00772AC8" w:rsidRPr="00772AC8">
              <w:rPr>
                <w:b/>
                <w:iCs/>
                <w:lang w:val="sr-Latn-CS"/>
              </w:rPr>
              <w:t>7</w:t>
            </w:r>
            <w:r w:rsidRPr="00772AC8">
              <w:rPr>
                <w:b/>
                <w:iCs/>
                <w:lang w:val="sr-Cyrl-CS"/>
              </w:rPr>
              <w:t>.20</w:t>
            </w:r>
            <w:r w:rsidRPr="00772AC8">
              <w:rPr>
                <w:b/>
                <w:iCs/>
              </w:rPr>
              <w:t>2</w:t>
            </w:r>
            <w:r w:rsidR="00607A72" w:rsidRPr="00772AC8">
              <w:rPr>
                <w:b/>
                <w:iCs/>
              </w:rPr>
              <w:t>4</w:t>
            </w:r>
            <w:r w:rsidRPr="00772AC8">
              <w:rPr>
                <w:b/>
                <w:iCs/>
                <w:lang w:val="sr-Cyrl-CS"/>
              </w:rPr>
              <w:t>. године у 1</w:t>
            </w:r>
            <w:r w:rsidR="00772AC8" w:rsidRPr="00772AC8">
              <w:rPr>
                <w:b/>
                <w:iCs/>
              </w:rPr>
              <w:t>1</w:t>
            </w:r>
            <w:r w:rsidRPr="00772AC8">
              <w:rPr>
                <w:b/>
                <w:iCs/>
                <w:lang w:val="sr-Cyrl-CS"/>
              </w:rPr>
              <w:t>:30 часова</w:t>
            </w:r>
            <w:r w:rsidRPr="00772AC8">
              <w:rPr>
                <w:iCs/>
                <w:lang w:val="sr-Cyrl-CS"/>
              </w:rPr>
              <w:t>, непосредним увидом.</w:t>
            </w:r>
          </w:p>
        </w:tc>
      </w:tr>
      <w:tr w:rsidR="000415DB" w14:paraId="6C3B5385" w14:textId="77777777" w:rsidTr="00B35C07">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2445BA35" w14:textId="77777777" w:rsidR="000415DB" w:rsidRDefault="000415DB" w:rsidP="00B35C07">
            <w:pPr>
              <w:jc w:val="both"/>
              <w:rPr>
                <w:iCs/>
                <w:lang w:val="sr-Cyrl-CS"/>
              </w:rPr>
            </w:pPr>
          </w:p>
          <w:p w14:paraId="220553A7" w14:textId="77777777" w:rsidR="000415DB" w:rsidRDefault="000415DB" w:rsidP="00B35C07">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16703B0" w14:textId="77777777" w:rsidR="000415DB" w:rsidRDefault="000415DB" w:rsidP="00B35C07">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rPr>
              <w:t xml:space="preserve"> </w:t>
            </w:r>
            <w:proofErr w:type="spellStart"/>
            <w:r>
              <w:rPr>
                <w:rStyle w:val="Emphasis"/>
                <w:color w:val="000000"/>
              </w:rPr>
              <w:t>најповољније</w:t>
            </w:r>
            <w:proofErr w:type="spellEnd"/>
            <w:r>
              <w:rPr>
                <w:rStyle w:val="Emphasis"/>
                <w:color w:val="000000"/>
              </w:rPr>
              <w:t xml:space="preserve"> </w:t>
            </w:r>
            <w:proofErr w:type="spellStart"/>
            <w:r>
              <w:rPr>
                <w:rStyle w:val="Emphasis"/>
                <w:color w:val="000000"/>
              </w:rPr>
              <w:t>понуде</w:t>
            </w:r>
            <w:proofErr w:type="spellEnd"/>
            <w:r>
              <w:rPr>
                <w:rStyle w:val="Emphasis"/>
                <w:color w:val="000000"/>
              </w:rPr>
              <w:t xml:space="preserve"> </w:t>
            </w:r>
            <w:r>
              <w:rPr>
                <w:iCs/>
                <w:lang w:val="sr-Cyrl-CS"/>
              </w:rPr>
              <w:t xml:space="preserve">биће донета у року </w:t>
            </w:r>
            <w:r w:rsidRPr="00FD295A">
              <w:rPr>
                <w:iCs/>
                <w:color w:val="000000" w:themeColor="text1"/>
                <w:lang w:val="sr-Cyrl-CS"/>
              </w:rPr>
              <w:t xml:space="preserve">од </w:t>
            </w:r>
            <w:r w:rsidRPr="00FD295A">
              <w:rPr>
                <w:iCs/>
                <w:color w:val="000000" w:themeColor="text1"/>
              </w:rPr>
              <w:t>5</w:t>
            </w:r>
            <w:r>
              <w:rPr>
                <w:iCs/>
                <w:lang w:val="sr-Cyrl-CS"/>
              </w:rPr>
              <w:t xml:space="preserve"> дана од дана отварања понуда.</w:t>
            </w:r>
          </w:p>
          <w:p w14:paraId="28053E7F" w14:textId="77777777" w:rsidR="000415DB" w:rsidRDefault="000415DB" w:rsidP="00B35C07">
            <w:pPr>
              <w:jc w:val="both"/>
              <w:rPr>
                <w:iCs/>
                <w:lang w:val="sr-Cyrl-CS"/>
              </w:rPr>
            </w:pPr>
            <w:r>
              <w:rPr>
                <w:iCs/>
                <w:lang w:val="sr-Cyrl-CS"/>
              </w:rPr>
              <w:t>од дана јавног отварања понуда</w:t>
            </w:r>
          </w:p>
        </w:tc>
      </w:tr>
      <w:tr w:rsidR="000415DB" w14:paraId="24E1C632" w14:textId="77777777" w:rsidTr="00B35C07">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3AFFF6CC" w14:textId="77777777" w:rsidR="000415DB" w:rsidRPr="005766E6" w:rsidRDefault="000415DB" w:rsidP="00B35C07">
            <w:pPr>
              <w:jc w:val="both"/>
              <w:rPr>
                <w:iCs/>
                <w:color w:val="000000" w:themeColor="text1"/>
                <w:lang w:val="sr-Cyrl-CS"/>
              </w:rPr>
            </w:pPr>
            <w:r w:rsidRPr="005766E6">
              <w:rPr>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08ABD617" w14:textId="2FAFE4F0" w:rsidR="000415DB" w:rsidRPr="000415DB" w:rsidRDefault="00E82483" w:rsidP="00B35C07">
            <w:pPr>
              <w:jc w:val="both"/>
              <w:rPr>
                <w:rStyle w:val="Hyperlink"/>
                <w:iCs/>
                <w:color w:val="000000" w:themeColor="text1"/>
                <w:u w:val="none"/>
              </w:rPr>
            </w:pPr>
            <w:r>
              <w:t>ivanar@czodo.rs</w:t>
            </w:r>
            <w:r w:rsidRPr="000415DB">
              <w:rPr>
                <w:rStyle w:val="Hyperlink"/>
                <w:iCs/>
                <w:color w:val="000000" w:themeColor="text1"/>
                <w:u w:val="none"/>
              </w:rPr>
              <w:t xml:space="preserve"> </w:t>
            </w:r>
          </w:p>
          <w:p w14:paraId="4340EC00" w14:textId="33554B59" w:rsidR="000415DB" w:rsidRPr="00852775" w:rsidRDefault="00852775" w:rsidP="00B35C07">
            <w:pPr>
              <w:jc w:val="both"/>
              <w:rPr>
                <w:color w:val="000000" w:themeColor="text1"/>
                <w:lang w:val="sr-Latn-BA"/>
              </w:rPr>
            </w:pPr>
            <w:r>
              <w:rPr>
                <w:color w:val="000000" w:themeColor="text1"/>
                <w:lang w:val="sr-Latn-BA"/>
              </w:rPr>
              <w:t>milutin.pavlovic</w:t>
            </w:r>
            <w:r w:rsidRPr="00852775">
              <w:rPr>
                <w:color w:val="000000" w:themeColor="text1"/>
                <w:lang w:val="sr-Latn-BA"/>
              </w:rPr>
              <w:t>@czodo.rs</w:t>
            </w:r>
          </w:p>
          <w:p w14:paraId="2CAA85F5" w14:textId="77777777" w:rsidR="000415DB" w:rsidRPr="005766E6" w:rsidRDefault="000415DB" w:rsidP="00B35C07">
            <w:pPr>
              <w:jc w:val="both"/>
              <w:rPr>
                <w:iCs/>
                <w:color w:val="000000" w:themeColor="text1"/>
                <w:lang w:val="sr-Cyrl-CS"/>
              </w:rPr>
            </w:pPr>
          </w:p>
        </w:tc>
      </w:tr>
    </w:tbl>
    <w:p w14:paraId="047D3CDE" w14:textId="77777777" w:rsidR="000415DB" w:rsidRDefault="000415DB" w:rsidP="000415DB">
      <w:pPr>
        <w:spacing w:before="4" w:line="80" w:lineRule="exact"/>
        <w:rPr>
          <w:lang w:val="sr-Cyrl-CS"/>
        </w:rPr>
      </w:pPr>
    </w:p>
    <w:p w14:paraId="5394B5D0" w14:textId="77777777" w:rsidR="000415DB" w:rsidRDefault="000415DB" w:rsidP="000415DB">
      <w:pPr>
        <w:spacing w:before="4" w:line="80" w:lineRule="exact"/>
      </w:pPr>
    </w:p>
    <w:p w14:paraId="0B0FCA00" w14:textId="77777777" w:rsidR="000415DB" w:rsidRDefault="000415DB" w:rsidP="000415DB">
      <w:pPr>
        <w:spacing w:before="4" w:line="80" w:lineRule="exact"/>
      </w:pPr>
    </w:p>
    <w:p w14:paraId="52114FC1" w14:textId="77777777" w:rsidR="00772AC8" w:rsidRDefault="00772AC8" w:rsidP="000415DB">
      <w:pPr>
        <w:spacing w:before="4" w:line="80" w:lineRule="exact"/>
      </w:pPr>
    </w:p>
    <w:p w14:paraId="56F2DE61" w14:textId="77777777" w:rsidR="00772AC8" w:rsidRDefault="00772AC8" w:rsidP="000415DB">
      <w:pPr>
        <w:spacing w:before="4" w:line="80" w:lineRule="exact"/>
      </w:pPr>
    </w:p>
    <w:p w14:paraId="3814A3E8" w14:textId="77777777" w:rsidR="00772AC8" w:rsidRDefault="00772AC8" w:rsidP="000415DB">
      <w:pPr>
        <w:spacing w:before="4" w:line="80" w:lineRule="exact"/>
      </w:pPr>
    </w:p>
    <w:p w14:paraId="6C013317" w14:textId="77777777" w:rsidR="00772AC8" w:rsidRDefault="00772AC8" w:rsidP="000415DB">
      <w:pPr>
        <w:spacing w:before="4" w:line="80" w:lineRule="exact"/>
      </w:pPr>
    </w:p>
    <w:p w14:paraId="1B04D2B4" w14:textId="77777777" w:rsidR="00772AC8" w:rsidRDefault="00772AC8" w:rsidP="000415DB">
      <w:pPr>
        <w:spacing w:before="4" w:line="80" w:lineRule="exact"/>
      </w:pPr>
    </w:p>
    <w:p w14:paraId="50798E3E" w14:textId="77777777" w:rsidR="00772AC8" w:rsidRDefault="00772AC8" w:rsidP="000415DB">
      <w:pPr>
        <w:spacing w:before="4" w:line="80" w:lineRule="exact"/>
      </w:pPr>
    </w:p>
    <w:p w14:paraId="1A6B3778" w14:textId="77777777" w:rsidR="00772AC8" w:rsidRDefault="00772AC8" w:rsidP="000415DB">
      <w:pPr>
        <w:spacing w:before="4" w:line="80" w:lineRule="exact"/>
      </w:pPr>
    </w:p>
    <w:p w14:paraId="73CCD121" w14:textId="77777777" w:rsidR="00772AC8" w:rsidRDefault="00772AC8" w:rsidP="000415DB">
      <w:pPr>
        <w:spacing w:before="4" w:line="80" w:lineRule="exact"/>
      </w:pPr>
    </w:p>
    <w:p w14:paraId="28A2AF01" w14:textId="77777777" w:rsidR="00772AC8" w:rsidRDefault="00772AC8" w:rsidP="000415DB">
      <w:pPr>
        <w:spacing w:before="4" w:line="80" w:lineRule="exact"/>
      </w:pPr>
    </w:p>
    <w:p w14:paraId="6ED6396A" w14:textId="77777777" w:rsidR="00772AC8" w:rsidRDefault="00772AC8" w:rsidP="000415DB">
      <w:pPr>
        <w:spacing w:before="4" w:line="80" w:lineRule="exact"/>
      </w:pPr>
    </w:p>
    <w:p w14:paraId="744BC958" w14:textId="77777777" w:rsidR="00772AC8" w:rsidRDefault="00772AC8" w:rsidP="000415DB">
      <w:pPr>
        <w:spacing w:before="4" w:line="80" w:lineRule="exact"/>
      </w:pPr>
    </w:p>
    <w:p w14:paraId="1174411C" w14:textId="77777777" w:rsidR="00772AC8" w:rsidRDefault="00772AC8" w:rsidP="000415DB">
      <w:pPr>
        <w:spacing w:before="4" w:line="80" w:lineRule="exact"/>
      </w:pPr>
    </w:p>
    <w:p w14:paraId="7B3CF872" w14:textId="77777777" w:rsidR="00772AC8" w:rsidRDefault="00772AC8" w:rsidP="000415DB">
      <w:pPr>
        <w:spacing w:before="4" w:line="80" w:lineRule="exact"/>
      </w:pPr>
    </w:p>
    <w:p w14:paraId="38D0C776" w14:textId="77777777" w:rsidR="00772AC8" w:rsidRDefault="00772AC8" w:rsidP="000415DB">
      <w:pPr>
        <w:spacing w:before="4" w:line="80" w:lineRule="exact"/>
      </w:pPr>
    </w:p>
    <w:p w14:paraId="33F9276E" w14:textId="77777777" w:rsidR="00772AC8" w:rsidRDefault="00772AC8" w:rsidP="000415DB">
      <w:pPr>
        <w:spacing w:before="4" w:line="80" w:lineRule="exact"/>
      </w:pPr>
    </w:p>
    <w:p w14:paraId="25B16E9E" w14:textId="77777777" w:rsidR="00772AC8" w:rsidRDefault="00772AC8" w:rsidP="000415DB">
      <w:pPr>
        <w:spacing w:before="4" w:line="80" w:lineRule="exact"/>
      </w:pPr>
    </w:p>
    <w:p w14:paraId="07C88E6D" w14:textId="77777777" w:rsidR="00772AC8" w:rsidRDefault="00772AC8" w:rsidP="000415DB">
      <w:pPr>
        <w:spacing w:before="4" w:line="80" w:lineRule="exact"/>
      </w:pPr>
    </w:p>
    <w:p w14:paraId="663C0B2C" w14:textId="77777777" w:rsidR="00772AC8" w:rsidRDefault="00772AC8" w:rsidP="000415DB">
      <w:pPr>
        <w:spacing w:before="4" w:line="80" w:lineRule="exact"/>
      </w:pPr>
    </w:p>
    <w:p w14:paraId="24A784E9" w14:textId="77777777" w:rsidR="00772AC8" w:rsidRDefault="00772AC8" w:rsidP="000415DB">
      <w:pPr>
        <w:spacing w:before="4" w:line="80" w:lineRule="exact"/>
      </w:pPr>
    </w:p>
    <w:p w14:paraId="7E08B2B4" w14:textId="77777777" w:rsidR="00772AC8" w:rsidRDefault="00772AC8" w:rsidP="000415DB">
      <w:pPr>
        <w:spacing w:before="4" w:line="80" w:lineRule="exact"/>
      </w:pPr>
    </w:p>
    <w:p w14:paraId="16D9C496" w14:textId="77777777" w:rsidR="00772AC8" w:rsidRDefault="00772AC8" w:rsidP="000415DB">
      <w:pPr>
        <w:spacing w:before="4" w:line="80" w:lineRule="exact"/>
      </w:pPr>
    </w:p>
    <w:p w14:paraId="2675294E" w14:textId="77777777" w:rsidR="00772AC8" w:rsidRDefault="00772AC8" w:rsidP="000415DB">
      <w:pPr>
        <w:spacing w:before="4" w:line="80" w:lineRule="exact"/>
      </w:pPr>
    </w:p>
    <w:p w14:paraId="5D3ADFDC" w14:textId="77777777" w:rsidR="00772AC8" w:rsidRDefault="00772AC8" w:rsidP="000415DB">
      <w:pPr>
        <w:spacing w:before="4" w:line="80" w:lineRule="exact"/>
      </w:pPr>
    </w:p>
    <w:p w14:paraId="52609222" w14:textId="77777777" w:rsidR="00772AC8" w:rsidRDefault="00772AC8" w:rsidP="000415DB">
      <w:pPr>
        <w:spacing w:before="4" w:line="80" w:lineRule="exact"/>
      </w:pPr>
    </w:p>
    <w:p w14:paraId="021BF5BC" w14:textId="77777777" w:rsidR="00772AC8" w:rsidRDefault="00772AC8" w:rsidP="000415DB">
      <w:pPr>
        <w:spacing w:before="4" w:line="80" w:lineRule="exact"/>
      </w:pPr>
    </w:p>
    <w:p w14:paraId="221CD028" w14:textId="77777777" w:rsidR="00772AC8" w:rsidRDefault="00772AC8" w:rsidP="000415DB">
      <w:pPr>
        <w:spacing w:before="4" w:line="80" w:lineRule="exact"/>
      </w:pPr>
    </w:p>
    <w:p w14:paraId="77D700E0" w14:textId="77777777" w:rsidR="00772AC8" w:rsidRDefault="00772AC8" w:rsidP="000415DB">
      <w:pPr>
        <w:spacing w:before="4" w:line="80" w:lineRule="exact"/>
      </w:pPr>
    </w:p>
    <w:p w14:paraId="3554A41B" w14:textId="77777777" w:rsidR="00772AC8" w:rsidRDefault="00772AC8" w:rsidP="000415DB">
      <w:pPr>
        <w:spacing w:before="4" w:line="80" w:lineRule="exact"/>
      </w:pPr>
    </w:p>
    <w:p w14:paraId="28C75E63" w14:textId="77777777" w:rsidR="00772AC8" w:rsidRDefault="00772AC8" w:rsidP="000415DB">
      <w:pPr>
        <w:spacing w:before="4" w:line="80" w:lineRule="exact"/>
      </w:pPr>
    </w:p>
    <w:p w14:paraId="77C528E1" w14:textId="77777777" w:rsidR="000415DB" w:rsidRDefault="000415DB" w:rsidP="000415DB">
      <w:pPr>
        <w:spacing w:line="200" w:lineRule="exact"/>
        <w:rPr>
          <w:b/>
          <w:lang w:val="sr-Cyrl-CS"/>
        </w:rPr>
      </w:pPr>
    </w:p>
    <w:p w14:paraId="700644B0" w14:textId="77777777" w:rsidR="000415DB" w:rsidRDefault="000415DB" w:rsidP="000415DB">
      <w:pPr>
        <w:spacing w:line="200" w:lineRule="exact"/>
        <w:rPr>
          <w:b/>
        </w:rPr>
      </w:pPr>
    </w:p>
    <w:p w14:paraId="3B85FA24" w14:textId="77777777" w:rsidR="000415DB" w:rsidRDefault="000415DB" w:rsidP="000415DB">
      <w:pPr>
        <w:spacing w:line="200" w:lineRule="exact"/>
        <w:rPr>
          <w:b/>
          <w:lang w:val="sr-Cyrl-CS"/>
        </w:rPr>
      </w:pPr>
      <w:r>
        <w:rPr>
          <w:b/>
          <w:lang w:val="sr-Cyrl-CS"/>
        </w:rPr>
        <w:t xml:space="preserve">ОБРАЗАЦ ПОНУДЕ </w:t>
      </w:r>
    </w:p>
    <w:p w14:paraId="1DDA07A1" w14:textId="77777777" w:rsidR="000415DB" w:rsidRDefault="000415DB" w:rsidP="000415DB">
      <w:pPr>
        <w:spacing w:line="200" w:lineRule="exact"/>
        <w:rPr>
          <w:b/>
          <w:lang w:val="sr-Cyrl-CS"/>
        </w:rPr>
      </w:pPr>
    </w:p>
    <w:p w14:paraId="50636914" w14:textId="74A6B2A4" w:rsidR="000415DB" w:rsidRPr="004A2192" w:rsidRDefault="000415DB" w:rsidP="000415DB">
      <w:pPr>
        <w:jc w:val="both"/>
        <w:rPr>
          <w:rStyle w:val="Emphasis"/>
          <w:i w:val="0"/>
          <w:iCs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4A2192">
        <w:rPr>
          <w:rFonts w:eastAsia="Calibri"/>
          <w:lang w:val="sr-Cyrl-RS"/>
        </w:rPr>
        <w:t>21</w:t>
      </w:r>
      <w:r>
        <w:rPr>
          <w:rFonts w:eastAsia="Calibri"/>
          <w:lang w:val="sr-Cyrl-CS"/>
        </w:rPr>
        <w:t>/2</w:t>
      </w:r>
      <w:r w:rsidR="00E82483">
        <w:rPr>
          <w:rFonts w:eastAsia="Calibri"/>
          <w:lang w:val="sr-Latn-CS"/>
        </w:rPr>
        <w:t>4</w:t>
      </w:r>
      <w:r>
        <w:rPr>
          <w:rFonts w:eastAsia="Calibri"/>
          <w:lang w:val="sr-Cyrl-CS"/>
        </w:rPr>
        <w:t>–</w:t>
      </w:r>
      <w:r w:rsidRPr="000415DB">
        <w:rPr>
          <w:spacing w:val="1"/>
          <w:position w:val="-1"/>
          <w:lang w:val="sr-Cyrl-CS"/>
        </w:rPr>
        <w:t xml:space="preserve"> </w:t>
      </w:r>
      <w:r>
        <w:rPr>
          <w:spacing w:val="1"/>
          <w:position w:val="-1"/>
          <w:lang w:val="sr-Cyrl-CS"/>
        </w:rPr>
        <w:t>Набавка услуг</w:t>
      </w:r>
      <w:r w:rsidR="0080532A">
        <w:rPr>
          <w:spacing w:val="1"/>
          <w:position w:val="-1"/>
          <w:lang w:val="sr-Cyrl-CS"/>
        </w:rPr>
        <w:t>е</w:t>
      </w:r>
      <w:r>
        <w:rPr>
          <w:spacing w:val="1"/>
          <w:position w:val="-1"/>
          <w:lang w:val="sr-Cyrl-CS"/>
        </w:rPr>
        <w:t>-</w:t>
      </w:r>
      <w:r>
        <w:rPr>
          <w:spacing w:val="1"/>
          <w:position w:val="-1"/>
          <w:lang w:val="en-GB"/>
        </w:rPr>
        <w:t xml:space="preserve"> </w:t>
      </w:r>
      <w:r w:rsidR="004A2192" w:rsidRPr="004A2192">
        <w:rPr>
          <w:rStyle w:val="Emphasis"/>
          <w:rFonts w:ascii="Cambria" w:hAnsi="Cambria"/>
          <w:i w:val="0"/>
          <w:iCs w:val="0"/>
          <w:color w:val="000000"/>
          <w:lang w:val="sr-Cyrl-RS"/>
        </w:rPr>
        <w:t>услуга</w:t>
      </w:r>
      <w:r w:rsidR="004A2192" w:rsidRPr="004A2192">
        <w:rPr>
          <w:rStyle w:val="Emphasis"/>
          <w:rFonts w:ascii="Cambria" w:hAnsi="Cambria"/>
          <w:i w:val="0"/>
          <w:iCs w:val="0"/>
          <w:color w:val="000000"/>
        </w:rPr>
        <w:t xml:space="preserve"> </w:t>
      </w:r>
      <w:r w:rsidR="004A2192" w:rsidRPr="004A2192">
        <w:rPr>
          <w:rStyle w:val="Emphasis"/>
          <w:rFonts w:ascii="Cambria" w:hAnsi="Cambria"/>
          <w:i w:val="0"/>
          <w:iCs w:val="0"/>
          <w:color w:val="000000"/>
          <w:lang w:val="sr-Cyrl-RS"/>
        </w:rPr>
        <w:t>здр</w:t>
      </w:r>
      <w:r w:rsidR="0080532A">
        <w:rPr>
          <w:rStyle w:val="Emphasis"/>
          <w:rFonts w:ascii="Cambria" w:hAnsi="Cambria"/>
          <w:i w:val="0"/>
          <w:iCs w:val="0"/>
          <w:color w:val="000000"/>
          <w:lang w:val="sr-Cyrl-RS"/>
        </w:rPr>
        <w:t>ав</w:t>
      </w:r>
      <w:r w:rsidR="004A2192" w:rsidRPr="004A2192">
        <w:rPr>
          <w:rStyle w:val="Emphasis"/>
          <w:rFonts w:ascii="Cambria" w:hAnsi="Cambria"/>
          <w:i w:val="0"/>
          <w:iCs w:val="0"/>
          <w:color w:val="000000"/>
          <w:lang w:val="sr-Cyrl-RS"/>
        </w:rPr>
        <w:t xml:space="preserve">ствених прегледа запослених </w:t>
      </w:r>
      <w:r w:rsidR="0080532A">
        <w:rPr>
          <w:rStyle w:val="Emphasis"/>
          <w:rFonts w:ascii="Cambria" w:hAnsi="Cambria"/>
          <w:i w:val="0"/>
          <w:iCs w:val="0"/>
          <w:color w:val="000000"/>
          <w:lang w:val="sr-Cyrl-RS"/>
        </w:rPr>
        <w:t xml:space="preserve">у </w:t>
      </w:r>
      <w:proofErr w:type="spellStart"/>
      <w:r w:rsidR="004A2192" w:rsidRPr="004A2192">
        <w:rPr>
          <w:rStyle w:val="Emphasis"/>
          <w:rFonts w:ascii="Cambria" w:hAnsi="Cambria"/>
          <w:i w:val="0"/>
          <w:iCs w:val="0"/>
          <w:color w:val="000000"/>
        </w:rPr>
        <w:t>Центру</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за</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заштиту</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одојчади</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деце</w:t>
      </w:r>
      <w:proofErr w:type="spellEnd"/>
      <w:r w:rsidR="004A2192" w:rsidRPr="004A2192">
        <w:rPr>
          <w:rStyle w:val="Emphasis"/>
          <w:rFonts w:ascii="Cambria" w:hAnsi="Cambria"/>
          <w:i w:val="0"/>
          <w:iCs w:val="0"/>
          <w:color w:val="000000"/>
        </w:rPr>
        <w:t xml:space="preserve"> и </w:t>
      </w:r>
      <w:proofErr w:type="spellStart"/>
      <w:r w:rsidR="004A2192" w:rsidRPr="004A2192">
        <w:rPr>
          <w:rStyle w:val="Emphasis"/>
          <w:rFonts w:ascii="Cambria" w:hAnsi="Cambria"/>
          <w:i w:val="0"/>
          <w:iCs w:val="0"/>
          <w:color w:val="000000"/>
        </w:rPr>
        <w:t>омладине</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Београд</w:t>
      </w:r>
      <w:proofErr w:type="spellEnd"/>
      <w:r w:rsidR="004A2192" w:rsidRPr="004A2192">
        <w:rPr>
          <w:rStyle w:val="Emphasis"/>
          <w:rFonts w:ascii="Cambria" w:hAnsi="Cambria"/>
          <w:i w:val="0"/>
          <w:iCs w:val="0"/>
          <w:color w:val="000000"/>
        </w:rPr>
        <w:t>.</w:t>
      </w:r>
    </w:p>
    <w:p w14:paraId="10C309F2" w14:textId="77777777" w:rsidR="000415DB" w:rsidRPr="000415DB" w:rsidRDefault="000415DB" w:rsidP="000415DB">
      <w:pPr>
        <w:jc w:val="both"/>
        <w:rPr>
          <w:rStyle w:val="Emphasis"/>
          <w:i w:val="0"/>
          <w:color w:val="000000"/>
          <w:lang w:val="sr-Latn-CS"/>
        </w:rPr>
      </w:pPr>
      <w:r w:rsidRPr="005766E6">
        <w:rPr>
          <w:rStyle w:val="Emphasis"/>
          <w:i w:val="0"/>
          <w:color w:val="000000"/>
          <w:lang w:val="sr-Cyrl-CS"/>
        </w:rPr>
        <w:t xml:space="preserve"> </w:t>
      </w:r>
    </w:p>
    <w:p w14:paraId="25614F0D" w14:textId="77777777" w:rsidR="000415DB" w:rsidRDefault="000415DB" w:rsidP="000415DB">
      <w:pPr>
        <w:rPr>
          <w:rFonts w:eastAsia="Calibri"/>
          <w:b/>
          <w:bCs/>
          <w:i/>
        </w:rPr>
      </w:pPr>
      <w:r>
        <w:rPr>
          <w:rFonts w:eastAsia="Calibri"/>
          <w:b/>
          <w:bCs/>
          <w:i/>
          <w:iCs/>
        </w:rPr>
        <w:t>1) ОПШТИ ПОДАЦИ О ПОНУЂАЧУ</w:t>
      </w:r>
    </w:p>
    <w:p w14:paraId="212259CD" w14:textId="77777777" w:rsidR="000415DB" w:rsidRDefault="000415DB" w:rsidP="000415DB">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0415DB" w14:paraId="3C296149" w14:textId="77777777" w:rsidTr="00B35C07">
        <w:tc>
          <w:tcPr>
            <w:tcW w:w="4621" w:type="dxa"/>
            <w:tcBorders>
              <w:top w:val="single" w:sz="4" w:space="0" w:color="000000"/>
              <w:left w:val="single" w:sz="4" w:space="0" w:color="000000"/>
              <w:bottom w:val="single" w:sz="4" w:space="0" w:color="000000"/>
              <w:right w:val="nil"/>
            </w:tcBorders>
          </w:tcPr>
          <w:p w14:paraId="3DDBCA2A" w14:textId="77777777" w:rsidR="000415DB" w:rsidRDefault="000415DB" w:rsidP="00B35C07">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14:paraId="33E78C0B"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4F45338" w14:textId="77777777" w:rsidR="000415DB" w:rsidRDefault="000415DB" w:rsidP="00B35C07">
            <w:pPr>
              <w:rPr>
                <w:rFonts w:eastAsia="Calibri"/>
                <w:b/>
                <w:bCs/>
                <w:i/>
                <w:iCs/>
              </w:rPr>
            </w:pPr>
          </w:p>
        </w:tc>
      </w:tr>
      <w:tr w:rsidR="000415DB" w14:paraId="328A13E2" w14:textId="77777777" w:rsidTr="00B35C07">
        <w:tc>
          <w:tcPr>
            <w:tcW w:w="4621" w:type="dxa"/>
            <w:tcBorders>
              <w:top w:val="single" w:sz="4" w:space="0" w:color="000000"/>
              <w:left w:val="single" w:sz="4" w:space="0" w:color="000000"/>
              <w:bottom w:val="single" w:sz="4" w:space="0" w:color="000000"/>
              <w:right w:val="nil"/>
            </w:tcBorders>
          </w:tcPr>
          <w:p w14:paraId="1A861479" w14:textId="77777777" w:rsidR="000415DB" w:rsidRDefault="000415DB" w:rsidP="00B35C07">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14:paraId="24CC2F77"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845A2F9" w14:textId="77777777" w:rsidR="000415DB" w:rsidRDefault="000415DB" w:rsidP="00B35C07">
            <w:pPr>
              <w:rPr>
                <w:rFonts w:eastAsia="Calibri"/>
                <w:b/>
                <w:bCs/>
                <w:i/>
                <w:iCs/>
              </w:rPr>
            </w:pPr>
          </w:p>
        </w:tc>
      </w:tr>
      <w:tr w:rsidR="000415DB" w14:paraId="1CEE415E" w14:textId="77777777" w:rsidTr="00B35C07">
        <w:tc>
          <w:tcPr>
            <w:tcW w:w="4621" w:type="dxa"/>
            <w:tcBorders>
              <w:top w:val="single" w:sz="4" w:space="0" w:color="000000"/>
              <w:left w:val="single" w:sz="4" w:space="0" w:color="000000"/>
              <w:bottom w:val="single" w:sz="4" w:space="0" w:color="000000"/>
              <w:right w:val="nil"/>
            </w:tcBorders>
          </w:tcPr>
          <w:p w14:paraId="76298E61" w14:textId="77777777" w:rsidR="000415DB" w:rsidRDefault="000415DB" w:rsidP="00B35C07">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14:paraId="334811CE"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EDFDB55" w14:textId="77777777" w:rsidR="000415DB" w:rsidRDefault="000415DB" w:rsidP="00B35C07">
            <w:pPr>
              <w:rPr>
                <w:rFonts w:eastAsia="Calibri"/>
                <w:b/>
                <w:bCs/>
                <w:i/>
                <w:iCs/>
              </w:rPr>
            </w:pPr>
          </w:p>
        </w:tc>
      </w:tr>
      <w:tr w:rsidR="000415DB" w14:paraId="70CA50D1" w14:textId="77777777" w:rsidTr="00B35C07">
        <w:tc>
          <w:tcPr>
            <w:tcW w:w="4621" w:type="dxa"/>
            <w:tcBorders>
              <w:top w:val="single" w:sz="4" w:space="0" w:color="000000"/>
              <w:left w:val="single" w:sz="4" w:space="0" w:color="000000"/>
              <w:bottom w:val="single" w:sz="4" w:space="0" w:color="000000"/>
              <w:right w:val="nil"/>
            </w:tcBorders>
          </w:tcPr>
          <w:p w14:paraId="7B4E85CB" w14:textId="77777777" w:rsidR="000415DB" w:rsidRDefault="000415DB" w:rsidP="00B35C07">
            <w:pPr>
              <w:jc w:val="both"/>
              <w:rPr>
                <w:rFonts w:eastAsia="Calibri"/>
                <w:b/>
                <w:bCs/>
                <w:i/>
                <w:iCs/>
                <w:lang w:val="ru-RU"/>
              </w:rPr>
            </w:pPr>
            <w:r>
              <w:rPr>
                <w:rFonts w:eastAsia="Calibri"/>
                <w:i/>
                <w:iCs/>
                <w:lang w:val="ru-RU"/>
              </w:rPr>
              <w:t>Порески идентификациони број понуђача (ПИБ):</w:t>
            </w:r>
          </w:p>
          <w:p w14:paraId="0E6FA400"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6BF3532A" w14:textId="77777777" w:rsidR="000415DB" w:rsidRDefault="000415DB" w:rsidP="00B35C07">
            <w:pPr>
              <w:snapToGrid w:val="0"/>
              <w:rPr>
                <w:rFonts w:eastAsia="Calibri"/>
                <w:bCs/>
                <w:iCs/>
                <w:lang w:val="ru-RU"/>
              </w:rPr>
            </w:pPr>
          </w:p>
        </w:tc>
      </w:tr>
      <w:tr w:rsidR="000415DB" w14:paraId="182E88A7" w14:textId="77777777" w:rsidTr="00B35C07">
        <w:tc>
          <w:tcPr>
            <w:tcW w:w="4621" w:type="dxa"/>
            <w:tcBorders>
              <w:top w:val="single" w:sz="4" w:space="0" w:color="000000"/>
              <w:left w:val="single" w:sz="4" w:space="0" w:color="000000"/>
              <w:bottom w:val="single" w:sz="4" w:space="0" w:color="000000"/>
              <w:right w:val="nil"/>
            </w:tcBorders>
          </w:tcPr>
          <w:p w14:paraId="1C8B44C2" w14:textId="77777777" w:rsidR="000415DB" w:rsidRDefault="000415DB" w:rsidP="00B35C07">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14:paraId="25D9906F"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686B084" w14:textId="77777777" w:rsidR="000415DB" w:rsidRDefault="000415DB" w:rsidP="00B35C07">
            <w:pPr>
              <w:rPr>
                <w:rFonts w:eastAsia="Calibri"/>
                <w:bCs/>
                <w:iCs/>
              </w:rPr>
            </w:pPr>
          </w:p>
        </w:tc>
      </w:tr>
      <w:tr w:rsidR="000415DB" w14:paraId="193B5F6A" w14:textId="77777777" w:rsidTr="00B35C07">
        <w:tc>
          <w:tcPr>
            <w:tcW w:w="4621" w:type="dxa"/>
            <w:tcBorders>
              <w:top w:val="single" w:sz="4" w:space="0" w:color="000000"/>
              <w:left w:val="single" w:sz="4" w:space="0" w:color="000000"/>
              <w:bottom w:val="single" w:sz="4" w:space="0" w:color="000000"/>
              <w:right w:val="nil"/>
            </w:tcBorders>
          </w:tcPr>
          <w:p w14:paraId="4C3D3A32" w14:textId="77777777" w:rsidR="000415DB" w:rsidRDefault="000415DB" w:rsidP="00B35C07">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63EE6D99"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CEF73D4" w14:textId="77777777" w:rsidR="000415DB" w:rsidRDefault="000415DB" w:rsidP="00B35C07">
            <w:pPr>
              <w:snapToGrid w:val="0"/>
              <w:rPr>
                <w:rFonts w:eastAsia="Calibri"/>
                <w:bCs/>
                <w:iCs/>
              </w:rPr>
            </w:pPr>
          </w:p>
        </w:tc>
      </w:tr>
      <w:tr w:rsidR="000415DB" w14:paraId="16A539C3" w14:textId="77777777" w:rsidTr="00B35C07">
        <w:tc>
          <w:tcPr>
            <w:tcW w:w="4621" w:type="dxa"/>
            <w:tcBorders>
              <w:top w:val="single" w:sz="4" w:space="0" w:color="000000"/>
              <w:left w:val="single" w:sz="4" w:space="0" w:color="000000"/>
              <w:bottom w:val="single" w:sz="4" w:space="0" w:color="000000"/>
              <w:right w:val="nil"/>
            </w:tcBorders>
          </w:tcPr>
          <w:p w14:paraId="15C81F5B" w14:textId="77777777" w:rsidR="000415DB" w:rsidRDefault="000415DB" w:rsidP="00B35C07">
            <w:pPr>
              <w:jc w:val="both"/>
              <w:rPr>
                <w:rFonts w:eastAsia="Calibri"/>
                <w:b/>
                <w:bCs/>
                <w:i/>
                <w:iCs/>
              </w:rPr>
            </w:pPr>
            <w:proofErr w:type="spellStart"/>
            <w:r>
              <w:rPr>
                <w:rFonts w:eastAsia="Calibri"/>
                <w:i/>
                <w:iCs/>
              </w:rPr>
              <w:t>Телефон</w:t>
            </w:r>
            <w:proofErr w:type="spellEnd"/>
            <w:r>
              <w:rPr>
                <w:rFonts w:eastAsia="Calibri"/>
                <w:i/>
                <w:iCs/>
              </w:rPr>
              <w:t>:</w:t>
            </w:r>
          </w:p>
          <w:p w14:paraId="3967A23A" w14:textId="77777777" w:rsidR="000415DB" w:rsidRDefault="000415DB" w:rsidP="00B35C0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7C75F70" w14:textId="77777777" w:rsidR="000415DB" w:rsidRDefault="000415DB" w:rsidP="00B35C07">
            <w:pPr>
              <w:rPr>
                <w:rFonts w:eastAsia="Calibri"/>
                <w:bCs/>
                <w:iCs/>
              </w:rPr>
            </w:pPr>
          </w:p>
        </w:tc>
      </w:tr>
      <w:tr w:rsidR="000415DB" w14:paraId="27BC527B" w14:textId="77777777" w:rsidTr="00B35C07">
        <w:tc>
          <w:tcPr>
            <w:tcW w:w="4621" w:type="dxa"/>
            <w:tcBorders>
              <w:top w:val="single" w:sz="4" w:space="0" w:color="000000"/>
              <w:left w:val="single" w:sz="4" w:space="0" w:color="000000"/>
              <w:bottom w:val="single" w:sz="4" w:space="0" w:color="000000"/>
              <w:right w:val="nil"/>
            </w:tcBorders>
          </w:tcPr>
          <w:p w14:paraId="5BA59ACC" w14:textId="77777777" w:rsidR="000415DB" w:rsidRDefault="000415DB" w:rsidP="00B35C07">
            <w:pPr>
              <w:jc w:val="both"/>
              <w:rPr>
                <w:rFonts w:eastAsia="Calibri"/>
                <w:b/>
                <w:bCs/>
                <w:i/>
                <w:iCs/>
              </w:rPr>
            </w:pPr>
            <w:proofErr w:type="spellStart"/>
            <w:r>
              <w:rPr>
                <w:rFonts w:eastAsia="Calibri"/>
                <w:i/>
                <w:iCs/>
              </w:rPr>
              <w:t>Телефакс</w:t>
            </w:r>
            <w:proofErr w:type="spellEnd"/>
            <w:r>
              <w:rPr>
                <w:rFonts w:eastAsia="Calibri"/>
                <w:i/>
                <w:iCs/>
              </w:rPr>
              <w:t>:</w:t>
            </w:r>
          </w:p>
          <w:p w14:paraId="7B305D58" w14:textId="77777777" w:rsidR="000415DB" w:rsidRDefault="000415DB" w:rsidP="00B35C07">
            <w:pPr>
              <w:jc w:val="both"/>
              <w:rPr>
                <w:rFonts w:eastAsia="Calibri"/>
                <w:b/>
                <w:bCs/>
                <w:i/>
                <w:iCs/>
                <w:lang w:val="sr-Cyrl-CS"/>
              </w:rPr>
            </w:pPr>
          </w:p>
          <w:p w14:paraId="097A05FD" w14:textId="77777777" w:rsidR="000415DB" w:rsidRDefault="000415DB" w:rsidP="00B35C07">
            <w:pPr>
              <w:jc w:val="both"/>
              <w:rPr>
                <w:rFonts w:eastAsia="Calibri"/>
                <w:b/>
                <w:bCs/>
                <w:i/>
                <w:iCs/>
                <w:lang w:val="sr-Cyrl-CS"/>
              </w:rPr>
            </w:pPr>
          </w:p>
          <w:p w14:paraId="294468B1" w14:textId="77777777" w:rsidR="000415DB" w:rsidRDefault="000415DB" w:rsidP="00B35C07">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40712777" w14:textId="77777777" w:rsidR="000415DB" w:rsidRDefault="000415DB" w:rsidP="00B35C07">
            <w:pPr>
              <w:snapToGrid w:val="0"/>
              <w:rPr>
                <w:rFonts w:eastAsia="Calibri"/>
                <w:bCs/>
                <w:iCs/>
              </w:rPr>
            </w:pPr>
          </w:p>
          <w:p w14:paraId="5003DFEA" w14:textId="77777777" w:rsidR="000415DB" w:rsidRDefault="000415DB" w:rsidP="00B35C07">
            <w:pPr>
              <w:rPr>
                <w:rFonts w:eastAsia="Calibri"/>
                <w:bCs/>
                <w:iCs/>
              </w:rPr>
            </w:pPr>
          </w:p>
          <w:p w14:paraId="3FB1EC20" w14:textId="77777777" w:rsidR="000415DB" w:rsidRDefault="000415DB" w:rsidP="00B35C07">
            <w:pPr>
              <w:rPr>
                <w:rFonts w:eastAsia="Calibri"/>
                <w:bCs/>
                <w:iCs/>
              </w:rPr>
            </w:pPr>
          </w:p>
        </w:tc>
      </w:tr>
      <w:tr w:rsidR="000415DB" w14:paraId="41115FEC" w14:textId="77777777" w:rsidTr="00B35C07">
        <w:tc>
          <w:tcPr>
            <w:tcW w:w="4621" w:type="dxa"/>
            <w:tcBorders>
              <w:top w:val="single" w:sz="4" w:space="0" w:color="000000"/>
              <w:left w:val="single" w:sz="4" w:space="0" w:color="000000"/>
              <w:bottom w:val="single" w:sz="4" w:space="0" w:color="000000"/>
              <w:right w:val="nil"/>
            </w:tcBorders>
          </w:tcPr>
          <w:p w14:paraId="7EB4FDC4" w14:textId="77777777" w:rsidR="000415DB" w:rsidRDefault="000415DB" w:rsidP="00B35C07">
            <w:pPr>
              <w:jc w:val="both"/>
              <w:rPr>
                <w:rFonts w:eastAsia="Calibri"/>
                <w:b/>
                <w:bCs/>
                <w:i/>
                <w:iCs/>
                <w:lang w:val="ru-RU"/>
              </w:rPr>
            </w:pPr>
            <w:r>
              <w:rPr>
                <w:rFonts w:eastAsia="Calibri"/>
                <w:i/>
                <w:iCs/>
                <w:lang w:val="ru-RU"/>
              </w:rPr>
              <w:t>Број рачуна понуђача и назив банке:</w:t>
            </w:r>
          </w:p>
          <w:p w14:paraId="0078342E" w14:textId="77777777" w:rsidR="000415DB" w:rsidRDefault="000415DB" w:rsidP="00B35C0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E767273" w14:textId="77777777" w:rsidR="000415DB" w:rsidRDefault="000415DB" w:rsidP="00B35C07">
            <w:pPr>
              <w:rPr>
                <w:rFonts w:eastAsia="Calibri"/>
                <w:bCs/>
                <w:iCs/>
                <w:lang w:val="ru-RU"/>
              </w:rPr>
            </w:pPr>
          </w:p>
        </w:tc>
      </w:tr>
      <w:tr w:rsidR="000415DB" w14:paraId="0A939212" w14:textId="77777777" w:rsidTr="00B35C07">
        <w:trPr>
          <w:trHeight w:val="531"/>
        </w:trPr>
        <w:tc>
          <w:tcPr>
            <w:tcW w:w="4621" w:type="dxa"/>
            <w:tcBorders>
              <w:top w:val="single" w:sz="4" w:space="0" w:color="000000"/>
              <w:left w:val="single" w:sz="4" w:space="0" w:color="000000"/>
              <w:bottom w:val="single" w:sz="4" w:space="0" w:color="000000"/>
              <w:right w:val="nil"/>
            </w:tcBorders>
            <w:hideMark/>
          </w:tcPr>
          <w:p w14:paraId="5299C447" w14:textId="77777777" w:rsidR="000415DB" w:rsidRDefault="000415DB" w:rsidP="00B35C07">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700BAA5D" w14:textId="77777777" w:rsidR="000415DB" w:rsidRDefault="000415DB" w:rsidP="00B35C07">
            <w:pPr>
              <w:ind w:firstLine="708"/>
              <w:rPr>
                <w:rFonts w:eastAsia="Calibri"/>
                <w:bCs/>
                <w:iCs/>
                <w:lang w:val="ru-RU"/>
              </w:rPr>
            </w:pPr>
          </w:p>
        </w:tc>
      </w:tr>
    </w:tbl>
    <w:p w14:paraId="5A577FC0" w14:textId="77777777" w:rsidR="000415DB" w:rsidRDefault="000415DB" w:rsidP="000415DB">
      <w:pPr>
        <w:rPr>
          <w:rFonts w:eastAsia="Calibri"/>
          <w:b/>
          <w:bCs/>
          <w:i/>
          <w:iCs/>
          <w:lang w:val="ru-RU"/>
        </w:rPr>
      </w:pPr>
    </w:p>
    <w:p w14:paraId="69CCBFF7" w14:textId="77777777" w:rsidR="000415DB" w:rsidRDefault="000415DB" w:rsidP="000415DB">
      <w:pPr>
        <w:rPr>
          <w:rFonts w:eastAsia="TimesNewRomanPSMT"/>
          <w:b/>
          <w:bCs/>
          <w:i/>
          <w:iCs/>
          <w:lang w:val="sr-Cyrl-CS"/>
        </w:rPr>
      </w:pPr>
      <w:r>
        <w:rPr>
          <w:rFonts w:eastAsia="TimesNewRomanPSMT"/>
          <w:b/>
          <w:bCs/>
          <w:i/>
          <w:iCs/>
        </w:rPr>
        <w:t xml:space="preserve">2) ПОНУДУ ПОДНОСИ: </w:t>
      </w:r>
    </w:p>
    <w:p w14:paraId="6EED510D" w14:textId="77777777" w:rsidR="000415DB" w:rsidRDefault="000415DB" w:rsidP="000415DB">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0415DB" w14:paraId="41323ACD"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214B5643" w14:textId="77777777" w:rsidR="000415DB" w:rsidRDefault="000415DB" w:rsidP="00B35C07">
            <w:pPr>
              <w:snapToGrid w:val="0"/>
              <w:jc w:val="center"/>
              <w:rPr>
                <w:rFonts w:eastAsia="Calibri"/>
              </w:rPr>
            </w:pPr>
          </w:p>
          <w:p w14:paraId="6239099A" w14:textId="77777777" w:rsidR="000415DB" w:rsidRDefault="000415DB" w:rsidP="00B35C07">
            <w:pPr>
              <w:jc w:val="center"/>
              <w:rPr>
                <w:rFonts w:eastAsia="TimesNewRomanPSMT"/>
                <w:b/>
                <w:bCs/>
              </w:rPr>
            </w:pPr>
            <w:r>
              <w:rPr>
                <w:rFonts w:eastAsia="TimesNewRomanPSMT"/>
                <w:b/>
                <w:bCs/>
              </w:rPr>
              <w:t xml:space="preserve">А) САМОСТАЛНО </w:t>
            </w:r>
          </w:p>
        </w:tc>
      </w:tr>
      <w:tr w:rsidR="000415DB" w14:paraId="7C65C738"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3F06ACDB" w14:textId="77777777" w:rsidR="000415DB" w:rsidRDefault="000415DB" w:rsidP="00B35C07">
            <w:pPr>
              <w:snapToGrid w:val="0"/>
              <w:jc w:val="center"/>
              <w:rPr>
                <w:rFonts w:eastAsia="TimesNewRomanPSMT"/>
                <w:b/>
                <w:bCs/>
              </w:rPr>
            </w:pPr>
          </w:p>
          <w:p w14:paraId="7E2213FD" w14:textId="77777777" w:rsidR="000415DB" w:rsidRDefault="000415DB" w:rsidP="00B35C07">
            <w:pPr>
              <w:jc w:val="center"/>
              <w:rPr>
                <w:rFonts w:eastAsia="TimesNewRomanPSMT"/>
                <w:b/>
                <w:bCs/>
              </w:rPr>
            </w:pPr>
            <w:r>
              <w:rPr>
                <w:rFonts w:eastAsia="TimesNewRomanPSMT"/>
                <w:b/>
                <w:bCs/>
              </w:rPr>
              <w:t>Б) СА ПОДИЗВОЂАЧЕМ</w:t>
            </w:r>
          </w:p>
        </w:tc>
      </w:tr>
      <w:tr w:rsidR="000415DB" w14:paraId="415FE82A" w14:textId="77777777" w:rsidTr="00B35C07">
        <w:tc>
          <w:tcPr>
            <w:tcW w:w="9272" w:type="dxa"/>
            <w:tcBorders>
              <w:top w:val="single" w:sz="4" w:space="0" w:color="000000"/>
              <w:left w:val="single" w:sz="4" w:space="0" w:color="000000"/>
              <w:bottom w:val="single" w:sz="4" w:space="0" w:color="000000"/>
              <w:right w:val="single" w:sz="4" w:space="0" w:color="000000"/>
            </w:tcBorders>
          </w:tcPr>
          <w:p w14:paraId="6798A85A" w14:textId="77777777" w:rsidR="000415DB" w:rsidRDefault="000415DB" w:rsidP="00B35C07">
            <w:pPr>
              <w:snapToGrid w:val="0"/>
              <w:jc w:val="center"/>
              <w:rPr>
                <w:rFonts w:eastAsia="TimesNewRomanPSMT"/>
                <w:b/>
                <w:bCs/>
              </w:rPr>
            </w:pPr>
          </w:p>
          <w:p w14:paraId="667F6C05" w14:textId="77777777" w:rsidR="000415DB" w:rsidRDefault="000415DB" w:rsidP="00B35C07">
            <w:pPr>
              <w:jc w:val="center"/>
              <w:rPr>
                <w:rFonts w:eastAsia="Calibri"/>
                <w:b/>
                <w:i/>
                <w:iCs/>
                <w:lang w:val="ru-RU"/>
              </w:rPr>
            </w:pPr>
            <w:r>
              <w:rPr>
                <w:rFonts w:eastAsia="TimesNewRomanPSMT"/>
                <w:b/>
                <w:bCs/>
              </w:rPr>
              <w:t>В) КАО ЗАЈЕДНИЧКУ ПОНУДУ</w:t>
            </w:r>
          </w:p>
        </w:tc>
      </w:tr>
    </w:tbl>
    <w:p w14:paraId="175A5FC3" w14:textId="77777777" w:rsidR="000415DB" w:rsidRDefault="000415DB" w:rsidP="000415DB">
      <w:pPr>
        <w:jc w:val="both"/>
        <w:rPr>
          <w:rFonts w:eastAsia="Calibri"/>
          <w:b/>
          <w:i/>
          <w:iCs/>
          <w:lang w:val="ru-RU"/>
        </w:rPr>
      </w:pPr>
    </w:p>
    <w:p w14:paraId="011880C7" w14:textId="77777777" w:rsidR="000415DB" w:rsidRDefault="000415DB" w:rsidP="000415DB">
      <w:pPr>
        <w:jc w:val="both"/>
        <w:rPr>
          <w:rFonts w:eastAsia="Calibri"/>
          <w:i/>
          <w:iCs/>
          <w:lang w:val="sr-Latn-CS"/>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42770">
        <w:rPr>
          <w:rFonts w:eastAsia="Calibri"/>
          <w:i/>
          <w:iCs/>
          <w:lang w:val="sr-Latn-CS"/>
        </w:rPr>
        <w:t>.</w:t>
      </w:r>
    </w:p>
    <w:p w14:paraId="241109F7" w14:textId="77777777" w:rsidR="00742770" w:rsidRPr="00F17771" w:rsidRDefault="00742770" w:rsidP="000415DB">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2926FC61" w14:textId="77777777" w:rsidR="000415DB" w:rsidRPr="000415DB" w:rsidRDefault="000415DB" w:rsidP="000415DB">
      <w:pPr>
        <w:jc w:val="both"/>
        <w:rPr>
          <w:rFonts w:eastAsia="TimesNewRomanPSMT"/>
          <w:bCs/>
          <w:lang w:val="sr-Latn-CS"/>
        </w:rPr>
      </w:pPr>
    </w:p>
    <w:p w14:paraId="57ACCF28" w14:textId="77777777" w:rsidR="000415DB" w:rsidRDefault="000415DB" w:rsidP="000415DB">
      <w:pPr>
        <w:jc w:val="both"/>
        <w:rPr>
          <w:rFonts w:eastAsia="TimesNewRomanPSMT"/>
          <w:b/>
          <w:bCs/>
          <w:i/>
          <w:lang w:val="sr-Cyrl-CS"/>
        </w:rPr>
      </w:pPr>
    </w:p>
    <w:p w14:paraId="63DE9724" w14:textId="77777777" w:rsidR="00772AC8" w:rsidRDefault="00772AC8" w:rsidP="000415DB">
      <w:pPr>
        <w:jc w:val="both"/>
        <w:rPr>
          <w:rFonts w:eastAsia="TimesNewRomanPSMT"/>
          <w:b/>
          <w:bCs/>
          <w:i/>
          <w:lang w:val="sr-Cyrl-CS"/>
        </w:rPr>
      </w:pPr>
    </w:p>
    <w:p w14:paraId="0FB12D9F" w14:textId="77777777" w:rsidR="00772AC8" w:rsidRDefault="00772AC8" w:rsidP="000415DB">
      <w:pPr>
        <w:jc w:val="both"/>
        <w:rPr>
          <w:rFonts w:eastAsia="TimesNewRomanPSMT"/>
          <w:b/>
          <w:bCs/>
          <w:i/>
          <w:lang w:val="sr-Cyrl-CS"/>
        </w:rPr>
      </w:pPr>
    </w:p>
    <w:p w14:paraId="18B9FED1" w14:textId="77777777" w:rsidR="00772AC8" w:rsidRDefault="00772AC8" w:rsidP="000415DB">
      <w:pPr>
        <w:jc w:val="both"/>
        <w:rPr>
          <w:rFonts w:eastAsia="TimesNewRomanPSMT"/>
          <w:b/>
          <w:bCs/>
          <w:i/>
          <w:lang w:val="sr-Cyrl-CS"/>
        </w:rPr>
      </w:pPr>
    </w:p>
    <w:p w14:paraId="3EA308E2" w14:textId="77777777" w:rsidR="00772AC8" w:rsidRDefault="00772AC8" w:rsidP="000415DB">
      <w:pPr>
        <w:jc w:val="both"/>
        <w:rPr>
          <w:rFonts w:eastAsia="TimesNewRomanPSMT"/>
          <w:b/>
          <w:bCs/>
          <w:i/>
          <w:lang w:val="sr-Cyrl-CS"/>
        </w:rPr>
      </w:pPr>
    </w:p>
    <w:p w14:paraId="6EEBDED2" w14:textId="77777777" w:rsidR="00772AC8" w:rsidRDefault="00772AC8" w:rsidP="000415DB">
      <w:pPr>
        <w:jc w:val="both"/>
        <w:rPr>
          <w:rFonts w:eastAsia="TimesNewRomanPSMT"/>
          <w:b/>
          <w:bCs/>
          <w:i/>
          <w:lang w:val="sr-Cyrl-CS"/>
        </w:rPr>
      </w:pPr>
    </w:p>
    <w:p w14:paraId="1B941B08" w14:textId="77777777" w:rsidR="000415DB" w:rsidRDefault="000415DB" w:rsidP="000415DB">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14:paraId="1BDDD228" w14:textId="77777777" w:rsidR="000415DB" w:rsidRDefault="000415DB" w:rsidP="000415DB">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0415DB" w14:paraId="7AE39A20" w14:textId="77777777" w:rsidTr="00B35C07">
        <w:tc>
          <w:tcPr>
            <w:tcW w:w="465" w:type="dxa"/>
            <w:tcBorders>
              <w:top w:val="single" w:sz="4" w:space="0" w:color="000000"/>
              <w:left w:val="single" w:sz="4" w:space="0" w:color="000000"/>
              <w:bottom w:val="single" w:sz="4" w:space="0" w:color="000000"/>
              <w:right w:val="nil"/>
            </w:tcBorders>
          </w:tcPr>
          <w:p w14:paraId="27D4109D" w14:textId="77777777" w:rsidR="000415DB" w:rsidRDefault="000415DB" w:rsidP="00B35C07">
            <w:pPr>
              <w:snapToGrid w:val="0"/>
              <w:jc w:val="both"/>
              <w:rPr>
                <w:rFonts w:eastAsia="Calibri"/>
              </w:rPr>
            </w:pPr>
          </w:p>
          <w:p w14:paraId="0D8E26D6" w14:textId="77777777" w:rsidR="000415DB" w:rsidRDefault="000415DB" w:rsidP="00B35C07">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2174A461" w14:textId="77777777" w:rsidR="000415DB" w:rsidRDefault="000415DB" w:rsidP="00B35C07">
            <w:pPr>
              <w:snapToGrid w:val="0"/>
              <w:jc w:val="both"/>
              <w:rPr>
                <w:rFonts w:eastAsia="TimesNewRomanPSMT"/>
                <w:bCs/>
                <w:i/>
              </w:rPr>
            </w:pPr>
          </w:p>
          <w:p w14:paraId="12D2DF67" w14:textId="77777777" w:rsidR="000415DB" w:rsidRDefault="000415DB" w:rsidP="00B35C07">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ED134CE" w14:textId="77777777" w:rsidR="000415DB" w:rsidRDefault="000415DB" w:rsidP="00B35C07">
            <w:pPr>
              <w:snapToGrid w:val="0"/>
              <w:jc w:val="both"/>
              <w:rPr>
                <w:rFonts w:eastAsia="TimesNewRomanPSMT"/>
                <w:b/>
                <w:bCs/>
              </w:rPr>
            </w:pPr>
          </w:p>
        </w:tc>
      </w:tr>
      <w:tr w:rsidR="000415DB" w14:paraId="610633AB" w14:textId="77777777" w:rsidTr="00B35C07">
        <w:tc>
          <w:tcPr>
            <w:tcW w:w="465" w:type="dxa"/>
            <w:tcBorders>
              <w:top w:val="single" w:sz="4" w:space="0" w:color="000000"/>
              <w:left w:val="single" w:sz="4" w:space="0" w:color="000000"/>
              <w:bottom w:val="single" w:sz="4" w:space="0" w:color="000000"/>
              <w:right w:val="nil"/>
            </w:tcBorders>
          </w:tcPr>
          <w:p w14:paraId="089CAEEC" w14:textId="77777777" w:rsidR="000415DB" w:rsidRDefault="000415DB" w:rsidP="00B35C07">
            <w:pPr>
              <w:snapToGrid w:val="0"/>
              <w:jc w:val="both"/>
              <w:rPr>
                <w:rFonts w:eastAsia="TimesNewRomanPSMT"/>
                <w:bCs/>
                <w:i/>
              </w:rPr>
            </w:pPr>
          </w:p>
          <w:p w14:paraId="7DEF396B"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D7ACC15" w14:textId="77777777" w:rsidR="000415DB" w:rsidRDefault="000415DB" w:rsidP="00B35C07">
            <w:pPr>
              <w:snapToGrid w:val="0"/>
              <w:jc w:val="both"/>
              <w:rPr>
                <w:rFonts w:eastAsia="TimesNewRomanPSMT"/>
                <w:bCs/>
                <w:i/>
              </w:rPr>
            </w:pPr>
          </w:p>
          <w:p w14:paraId="4AF4388A"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629EA17" w14:textId="77777777" w:rsidR="000415DB" w:rsidRDefault="000415DB" w:rsidP="00B35C07">
            <w:pPr>
              <w:snapToGrid w:val="0"/>
              <w:jc w:val="both"/>
              <w:rPr>
                <w:rFonts w:eastAsia="TimesNewRomanPSMT"/>
                <w:b/>
                <w:bCs/>
              </w:rPr>
            </w:pPr>
          </w:p>
        </w:tc>
      </w:tr>
      <w:tr w:rsidR="000415DB" w14:paraId="66CE683B" w14:textId="77777777" w:rsidTr="00B35C07">
        <w:tc>
          <w:tcPr>
            <w:tcW w:w="465" w:type="dxa"/>
            <w:tcBorders>
              <w:top w:val="single" w:sz="4" w:space="0" w:color="000000"/>
              <w:left w:val="single" w:sz="4" w:space="0" w:color="000000"/>
              <w:bottom w:val="single" w:sz="4" w:space="0" w:color="000000"/>
              <w:right w:val="nil"/>
            </w:tcBorders>
          </w:tcPr>
          <w:p w14:paraId="45F9139E" w14:textId="77777777" w:rsidR="000415DB" w:rsidRDefault="000415DB" w:rsidP="00B35C07">
            <w:pPr>
              <w:snapToGrid w:val="0"/>
              <w:jc w:val="both"/>
              <w:rPr>
                <w:rFonts w:eastAsia="TimesNewRomanPSMT"/>
                <w:bCs/>
                <w:i/>
              </w:rPr>
            </w:pPr>
          </w:p>
          <w:p w14:paraId="7F726ED5"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412EACC" w14:textId="77777777" w:rsidR="000415DB" w:rsidRDefault="000415DB" w:rsidP="00B35C07">
            <w:pPr>
              <w:snapToGrid w:val="0"/>
              <w:jc w:val="both"/>
              <w:rPr>
                <w:rFonts w:eastAsia="TimesNewRomanPSMT"/>
                <w:bCs/>
                <w:i/>
              </w:rPr>
            </w:pPr>
          </w:p>
          <w:p w14:paraId="44C6730B"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C384C29" w14:textId="77777777" w:rsidR="000415DB" w:rsidRDefault="000415DB" w:rsidP="00B35C07">
            <w:pPr>
              <w:snapToGrid w:val="0"/>
              <w:jc w:val="both"/>
              <w:rPr>
                <w:rFonts w:eastAsia="TimesNewRomanPSMT"/>
                <w:b/>
                <w:bCs/>
              </w:rPr>
            </w:pPr>
          </w:p>
        </w:tc>
      </w:tr>
      <w:tr w:rsidR="000415DB" w14:paraId="3AC5DC5F" w14:textId="77777777" w:rsidTr="00B35C07">
        <w:tc>
          <w:tcPr>
            <w:tcW w:w="465" w:type="dxa"/>
            <w:tcBorders>
              <w:top w:val="single" w:sz="4" w:space="0" w:color="000000"/>
              <w:left w:val="single" w:sz="4" w:space="0" w:color="000000"/>
              <w:bottom w:val="single" w:sz="4" w:space="0" w:color="000000"/>
              <w:right w:val="nil"/>
            </w:tcBorders>
          </w:tcPr>
          <w:p w14:paraId="17818723" w14:textId="77777777" w:rsidR="000415DB" w:rsidRDefault="000415DB" w:rsidP="00B35C07">
            <w:pPr>
              <w:snapToGrid w:val="0"/>
              <w:jc w:val="both"/>
              <w:rPr>
                <w:rFonts w:eastAsia="TimesNewRomanPSMT"/>
                <w:bCs/>
                <w:i/>
              </w:rPr>
            </w:pPr>
          </w:p>
          <w:p w14:paraId="5F2A0C2D"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B21F89B" w14:textId="77777777" w:rsidR="000415DB" w:rsidRDefault="000415DB" w:rsidP="00B35C07">
            <w:pPr>
              <w:snapToGrid w:val="0"/>
              <w:jc w:val="both"/>
              <w:rPr>
                <w:rFonts w:eastAsia="TimesNewRomanPSMT"/>
                <w:bCs/>
                <w:i/>
              </w:rPr>
            </w:pPr>
          </w:p>
          <w:p w14:paraId="114B3F7B"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ECF1E30" w14:textId="77777777" w:rsidR="000415DB" w:rsidRDefault="000415DB" w:rsidP="00B35C07">
            <w:pPr>
              <w:snapToGrid w:val="0"/>
              <w:jc w:val="both"/>
              <w:rPr>
                <w:rFonts w:eastAsia="TimesNewRomanPSMT"/>
                <w:b/>
                <w:bCs/>
              </w:rPr>
            </w:pPr>
          </w:p>
        </w:tc>
      </w:tr>
      <w:tr w:rsidR="000415DB" w14:paraId="419B8CD7" w14:textId="77777777" w:rsidTr="00B35C07">
        <w:tc>
          <w:tcPr>
            <w:tcW w:w="465" w:type="dxa"/>
            <w:tcBorders>
              <w:top w:val="single" w:sz="4" w:space="0" w:color="000000"/>
              <w:left w:val="single" w:sz="4" w:space="0" w:color="000000"/>
              <w:bottom w:val="single" w:sz="4" w:space="0" w:color="000000"/>
              <w:right w:val="nil"/>
            </w:tcBorders>
          </w:tcPr>
          <w:p w14:paraId="53A4068C"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69C0120" w14:textId="77777777" w:rsidR="000415DB" w:rsidRDefault="000415DB" w:rsidP="00B35C07">
            <w:pPr>
              <w:snapToGrid w:val="0"/>
              <w:jc w:val="both"/>
              <w:rPr>
                <w:rFonts w:eastAsia="TimesNewRomanPSMT"/>
                <w:bCs/>
                <w:i/>
              </w:rPr>
            </w:pPr>
          </w:p>
          <w:p w14:paraId="39E4016A"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B1722B6" w14:textId="77777777" w:rsidR="000415DB" w:rsidRDefault="000415DB" w:rsidP="00B35C07">
            <w:pPr>
              <w:snapToGrid w:val="0"/>
              <w:jc w:val="both"/>
              <w:rPr>
                <w:rFonts w:eastAsia="TimesNewRomanPSMT"/>
                <w:b/>
                <w:bCs/>
              </w:rPr>
            </w:pPr>
          </w:p>
        </w:tc>
      </w:tr>
      <w:tr w:rsidR="000415DB" w14:paraId="2CAF5C7C" w14:textId="77777777" w:rsidTr="00B35C07">
        <w:tc>
          <w:tcPr>
            <w:tcW w:w="465" w:type="dxa"/>
            <w:tcBorders>
              <w:top w:val="single" w:sz="4" w:space="0" w:color="000000"/>
              <w:left w:val="single" w:sz="4" w:space="0" w:color="000000"/>
              <w:bottom w:val="single" w:sz="4" w:space="0" w:color="000000"/>
              <w:right w:val="nil"/>
            </w:tcBorders>
          </w:tcPr>
          <w:p w14:paraId="0776DD2A"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60F4B8D" w14:textId="77777777" w:rsidR="000415DB" w:rsidRDefault="000415DB" w:rsidP="00B35C07">
            <w:pPr>
              <w:snapToGrid w:val="0"/>
              <w:jc w:val="both"/>
              <w:rPr>
                <w:rFonts w:eastAsia="TimesNewRomanPSMT"/>
                <w:bCs/>
                <w:i/>
                <w:lang w:val="ru-RU"/>
              </w:rPr>
            </w:pPr>
          </w:p>
          <w:p w14:paraId="43D26260" w14:textId="77777777" w:rsidR="000415DB" w:rsidRDefault="000415DB" w:rsidP="00B35C07">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914C3FB" w14:textId="77777777" w:rsidR="000415DB" w:rsidRDefault="000415DB" w:rsidP="00B35C07">
            <w:pPr>
              <w:snapToGrid w:val="0"/>
              <w:jc w:val="both"/>
              <w:rPr>
                <w:rFonts w:eastAsia="TimesNewRomanPSMT"/>
                <w:b/>
                <w:bCs/>
                <w:lang w:val="ru-RU"/>
              </w:rPr>
            </w:pPr>
          </w:p>
        </w:tc>
      </w:tr>
      <w:tr w:rsidR="000415DB" w14:paraId="1C200981" w14:textId="77777777" w:rsidTr="00B35C07">
        <w:tc>
          <w:tcPr>
            <w:tcW w:w="465" w:type="dxa"/>
            <w:tcBorders>
              <w:top w:val="single" w:sz="4" w:space="0" w:color="000000"/>
              <w:left w:val="single" w:sz="4" w:space="0" w:color="000000"/>
              <w:bottom w:val="single" w:sz="4" w:space="0" w:color="000000"/>
              <w:right w:val="nil"/>
            </w:tcBorders>
          </w:tcPr>
          <w:p w14:paraId="5E7BD4E4" w14:textId="77777777"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4FA3127B" w14:textId="77777777" w:rsidR="000415DB" w:rsidRDefault="000415DB" w:rsidP="00B35C07">
            <w:pPr>
              <w:snapToGrid w:val="0"/>
              <w:jc w:val="both"/>
              <w:rPr>
                <w:rFonts w:eastAsia="TimesNewRomanPSMT"/>
                <w:bCs/>
                <w:i/>
                <w:lang w:val="ru-RU"/>
              </w:rPr>
            </w:pPr>
          </w:p>
          <w:p w14:paraId="3E08E8DA" w14:textId="77777777"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6D9C9CF" w14:textId="77777777" w:rsidR="000415DB" w:rsidRDefault="000415DB" w:rsidP="00B35C07">
            <w:pPr>
              <w:snapToGrid w:val="0"/>
              <w:jc w:val="both"/>
              <w:rPr>
                <w:rFonts w:eastAsia="TimesNewRomanPSMT"/>
                <w:b/>
                <w:bCs/>
                <w:lang w:val="ru-RU"/>
              </w:rPr>
            </w:pPr>
          </w:p>
        </w:tc>
      </w:tr>
      <w:tr w:rsidR="000415DB" w14:paraId="7257FD5B" w14:textId="77777777" w:rsidTr="00B35C07">
        <w:tc>
          <w:tcPr>
            <w:tcW w:w="465" w:type="dxa"/>
            <w:tcBorders>
              <w:top w:val="single" w:sz="4" w:space="0" w:color="000000"/>
              <w:left w:val="single" w:sz="4" w:space="0" w:color="000000"/>
              <w:bottom w:val="single" w:sz="4" w:space="0" w:color="000000"/>
              <w:right w:val="nil"/>
            </w:tcBorders>
          </w:tcPr>
          <w:p w14:paraId="141964B8" w14:textId="77777777" w:rsidR="000415DB" w:rsidRDefault="000415DB" w:rsidP="00B35C07">
            <w:pPr>
              <w:snapToGrid w:val="0"/>
              <w:jc w:val="both"/>
              <w:rPr>
                <w:rFonts w:eastAsia="TimesNewRomanPSMT"/>
                <w:bCs/>
                <w:i/>
                <w:lang w:val="ru-RU"/>
              </w:rPr>
            </w:pPr>
          </w:p>
          <w:p w14:paraId="2D39ABEE" w14:textId="77777777" w:rsidR="000415DB" w:rsidRDefault="000415DB" w:rsidP="00B35C07">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18858F12" w14:textId="77777777" w:rsidR="000415DB" w:rsidRDefault="000415DB" w:rsidP="00B35C07">
            <w:pPr>
              <w:snapToGrid w:val="0"/>
              <w:jc w:val="both"/>
              <w:rPr>
                <w:rFonts w:eastAsia="TimesNewRomanPSMT"/>
                <w:bCs/>
                <w:i/>
              </w:rPr>
            </w:pPr>
          </w:p>
          <w:p w14:paraId="56CE7590" w14:textId="77777777" w:rsidR="000415DB" w:rsidRDefault="000415DB" w:rsidP="00B35C07">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980EEDA" w14:textId="77777777" w:rsidR="000415DB" w:rsidRDefault="000415DB" w:rsidP="00B35C07">
            <w:pPr>
              <w:snapToGrid w:val="0"/>
              <w:jc w:val="both"/>
              <w:rPr>
                <w:rFonts w:eastAsia="TimesNewRomanPSMT"/>
                <w:b/>
                <w:bCs/>
              </w:rPr>
            </w:pPr>
          </w:p>
        </w:tc>
      </w:tr>
      <w:tr w:rsidR="000415DB" w14:paraId="5832F848" w14:textId="77777777" w:rsidTr="00B35C07">
        <w:tc>
          <w:tcPr>
            <w:tcW w:w="465" w:type="dxa"/>
            <w:tcBorders>
              <w:top w:val="single" w:sz="4" w:space="0" w:color="000000"/>
              <w:left w:val="single" w:sz="4" w:space="0" w:color="000000"/>
              <w:bottom w:val="single" w:sz="4" w:space="0" w:color="000000"/>
              <w:right w:val="nil"/>
            </w:tcBorders>
          </w:tcPr>
          <w:p w14:paraId="349F75EF" w14:textId="77777777" w:rsidR="000415DB" w:rsidRDefault="000415DB" w:rsidP="00B35C07">
            <w:pPr>
              <w:snapToGrid w:val="0"/>
              <w:jc w:val="both"/>
              <w:rPr>
                <w:rFonts w:eastAsia="TimesNewRomanPSMT"/>
                <w:bCs/>
                <w:i/>
              </w:rPr>
            </w:pPr>
          </w:p>
          <w:p w14:paraId="647C1EA0"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8AFC0F0" w14:textId="77777777" w:rsidR="000415DB" w:rsidRDefault="000415DB" w:rsidP="00B35C07">
            <w:pPr>
              <w:snapToGrid w:val="0"/>
              <w:jc w:val="both"/>
              <w:rPr>
                <w:rFonts w:eastAsia="TimesNewRomanPSMT"/>
                <w:bCs/>
                <w:i/>
              </w:rPr>
            </w:pPr>
          </w:p>
          <w:p w14:paraId="59895E60"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5F662A5" w14:textId="77777777" w:rsidR="000415DB" w:rsidRDefault="000415DB" w:rsidP="00B35C07">
            <w:pPr>
              <w:snapToGrid w:val="0"/>
              <w:jc w:val="both"/>
              <w:rPr>
                <w:rFonts w:eastAsia="TimesNewRomanPSMT"/>
                <w:b/>
                <w:bCs/>
              </w:rPr>
            </w:pPr>
          </w:p>
        </w:tc>
      </w:tr>
      <w:tr w:rsidR="000415DB" w14:paraId="3F0FF25E" w14:textId="77777777" w:rsidTr="00B35C07">
        <w:tc>
          <w:tcPr>
            <w:tcW w:w="465" w:type="dxa"/>
            <w:tcBorders>
              <w:top w:val="single" w:sz="4" w:space="0" w:color="000000"/>
              <w:left w:val="single" w:sz="4" w:space="0" w:color="000000"/>
              <w:bottom w:val="single" w:sz="4" w:space="0" w:color="000000"/>
              <w:right w:val="nil"/>
            </w:tcBorders>
          </w:tcPr>
          <w:p w14:paraId="366BBFAB" w14:textId="77777777" w:rsidR="000415DB" w:rsidRDefault="000415DB" w:rsidP="00B35C07">
            <w:pPr>
              <w:snapToGrid w:val="0"/>
              <w:jc w:val="both"/>
              <w:rPr>
                <w:rFonts w:eastAsia="TimesNewRomanPSMT"/>
                <w:bCs/>
                <w:i/>
              </w:rPr>
            </w:pPr>
          </w:p>
          <w:p w14:paraId="5EA4D0F8"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3F1AFBA" w14:textId="77777777" w:rsidR="000415DB" w:rsidRDefault="000415DB" w:rsidP="00B35C07">
            <w:pPr>
              <w:snapToGrid w:val="0"/>
              <w:jc w:val="both"/>
              <w:rPr>
                <w:rFonts w:eastAsia="TimesNewRomanPSMT"/>
                <w:bCs/>
                <w:i/>
              </w:rPr>
            </w:pPr>
          </w:p>
          <w:p w14:paraId="19EF7985"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3159C0A" w14:textId="77777777" w:rsidR="000415DB" w:rsidRDefault="000415DB" w:rsidP="00B35C07">
            <w:pPr>
              <w:snapToGrid w:val="0"/>
              <w:jc w:val="both"/>
              <w:rPr>
                <w:rFonts w:eastAsia="TimesNewRomanPSMT"/>
                <w:b/>
                <w:bCs/>
              </w:rPr>
            </w:pPr>
          </w:p>
        </w:tc>
      </w:tr>
      <w:tr w:rsidR="000415DB" w14:paraId="030779AE" w14:textId="77777777" w:rsidTr="00B35C07">
        <w:tc>
          <w:tcPr>
            <w:tcW w:w="465" w:type="dxa"/>
            <w:tcBorders>
              <w:top w:val="single" w:sz="4" w:space="0" w:color="000000"/>
              <w:left w:val="single" w:sz="4" w:space="0" w:color="000000"/>
              <w:bottom w:val="single" w:sz="4" w:space="0" w:color="000000"/>
              <w:right w:val="nil"/>
            </w:tcBorders>
          </w:tcPr>
          <w:p w14:paraId="61D1C59B" w14:textId="77777777" w:rsidR="000415DB" w:rsidRDefault="000415DB" w:rsidP="00B35C07">
            <w:pPr>
              <w:snapToGrid w:val="0"/>
              <w:jc w:val="both"/>
              <w:rPr>
                <w:rFonts w:eastAsia="TimesNewRomanPSMT"/>
                <w:bCs/>
                <w:i/>
              </w:rPr>
            </w:pPr>
          </w:p>
          <w:p w14:paraId="4796B3C2"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B7AFB41" w14:textId="77777777" w:rsidR="000415DB" w:rsidRDefault="000415DB" w:rsidP="00B35C07">
            <w:pPr>
              <w:snapToGrid w:val="0"/>
              <w:jc w:val="both"/>
              <w:rPr>
                <w:rFonts w:eastAsia="TimesNewRomanPSMT"/>
                <w:bCs/>
                <w:i/>
              </w:rPr>
            </w:pPr>
          </w:p>
          <w:p w14:paraId="3805EE64"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6973CE1" w14:textId="77777777" w:rsidR="000415DB" w:rsidRDefault="000415DB" w:rsidP="00B35C07">
            <w:pPr>
              <w:snapToGrid w:val="0"/>
              <w:jc w:val="both"/>
              <w:rPr>
                <w:rFonts w:eastAsia="TimesNewRomanPSMT"/>
                <w:b/>
                <w:bCs/>
              </w:rPr>
            </w:pPr>
          </w:p>
        </w:tc>
      </w:tr>
      <w:tr w:rsidR="000415DB" w14:paraId="0EBB455F" w14:textId="77777777" w:rsidTr="00B35C07">
        <w:tc>
          <w:tcPr>
            <w:tcW w:w="465" w:type="dxa"/>
            <w:tcBorders>
              <w:top w:val="single" w:sz="4" w:space="0" w:color="000000"/>
              <w:left w:val="single" w:sz="4" w:space="0" w:color="000000"/>
              <w:bottom w:val="single" w:sz="4" w:space="0" w:color="000000"/>
              <w:right w:val="nil"/>
            </w:tcBorders>
          </w:tcPr>
          <w:p w14:paraId="50D3B7F1"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5446713" w14:textId="77777777" w:rsidR="000415DB" w:rsidRDefault="000415DB" w:rsidP="00B35C07">
            <w:pPr>
              <w:snapToGrid w:val="0"/>
              <w:jc w:val="both"/>
              <w:rPr>
                <w:rFonts w:eastAsia="TimesNewRomanPSMT"/>
                <w:bCs/>
                <w:i/>
              </w:rPr>
            </w:pPr>
          </w:p>
          <w:p w14:paraId="0C334289"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58C3433" w14:textId="77777777" w:rsidR="000415DB" w:rsidRDefault="000415DB" w:rsidP="00B35C07">
            <w:pPr>
              <w:snapToGrid w:val="0"/>
              <w:jc w:val="both"/>
              <w:rPr>
                <w:rFonts w:eastAsia="TimesNewRomanPSMT"/>
                <w:b/>
                <w:bCs/>
              </w:rPr>
            </w:pPr>
          </w:p>
        </w:tc>
      </w:tr>
      <w:tr w:rsidR="000415DB" w14:paraId="26F7D7E1" w14:textId="77777777" w:rsidTr="00B35C07">
        <w:tc>
          <w:tcPr>
            <w:tcW w:w="465" w:type="dxa"/>
            <w:tcBorders>
              <w:top w:val="single" w:sz="4" w:space="0" w:color="000000"/>
              <w:left w:val="single" w:sz="4" w:space="0" w:color="000000"/>
              <w:bottom w:val="single" w:sz="4" w:space="0" w:color="000000"/>
              <w:right w:val="nil"/>
            </w:tcBorders>
          </w:tcPr>
          <w:p w14:paraId="416113DF"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4441AFE" w14:textId="77777777" w:rsidR="000415DB" w:rsidRDefault="000415DB" w:rsidP="00B35C07">
            <w:pPr>
              <w:snapToGrid w:val="0"/>
              <w:jc w:val="both"/>
              <w:rPr>
                <w:rFonts w:eastAsia="TimesNewRomanPSMT"/>
                <w:bCs/>
                <w:i/>
                <w:lang w:val="ru-RU"/>
              </w:rPr>
            </w:pPr>
          </w:p>
          <w:p w14:paraId="03CC58F8" w14:textId="77777777" w:rsidR="000415DB" w:rsidRDefault="000415DB" w:rsidP="00B35C07">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517DDBA3" w14:textId="77777777" w:rsidR="000415DB" w:rsidRDefault="000415DB" w:rsidP="00B35C07">
            <w:pPr>
              <w:jc w:val="both"/>
              <w:rPr>
                <w:rFonts w:eastAsia="TimesNewRomanPSMT"/>
                <w:bCs/>
                <w:i/>
                <w:lang w:val="ru-RU"/>
              </w:rPr>
            </w:pPr>
          </w:p>
          <w:p w14:paraId="645FE93C" w14:textId="77777777" w:rsidR="000415DB" w:rsidRDefault="000415DB" w:rsidP="00B35C07">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4E8387A6" w14:textId="77777777" w:rsidR="000415DB" w:rsidRDefault="000415DB" w:rsidP="00B35C07">
            <w:pPr>
              <w:snapToGrid w:val="0"/>
              <w:jc w:val="both"/>
              <w:rPr>
                <w:rFonts w:eastAsia="TimesNewRomanPSMT"/>
                <w:b/>
                <w:bCs/>
                <w:lang w:val="ru-RU"/>
              </w:rPr>
            </w:pPr>
          </w:p>
        </w:tc>
      </w:tr>
      <w:tr w:rsidR="000415DB" w14:paraId="7D87FADE" w14:textId="77777777" w:rsidTr="00B35C07">
        <w:tc>
          <w:tcPr>
            <w:tcW w:w="465" w:type="dxa"/>
            <w:tcBorders>
              <w:top w:val="single" w:sz="4" w:space="0" w:color="000000"/>
              <w:left w:val="single" w:sz="4" w:space="0" w:color="000000"/>
              <w:bottom w:val="single" w:sz="4" w:space="0" w:color="000000"/>
              <w:right w:val="nil"/>
            </w:tcBorders>
          </w:tcPr>
          <w:p w14:paraId="0D218DC9" w14:textId="77777777" w:rsidR="000415DB" w:rsidRDefault="000415DB" w:rsidP="00B35C0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B491097" w14:textId="77777777" w:rsidR="000415DB" w:rsidRDefault="000415DB" w:rsidP="00B35C07">
            <w:pPr>
              <w:snapToGrid w:val="0"/>
              <w:jc w:val="both"/>
              <w:rPr>
                <w:rFonts w:eastAsia="TimesNewRomanPSMT"/>
                <w:bCs/>
                <w:i/>
                <w:lang w:val="ru-RU"/>
              </w:rPr>
            </w:pPr>
          </w:p>
          <w:p w14:paraId="1D0E5004" w14:textId="77777777" w:rsidR="000415DB" w:rsidRDefault="000415DB" w:rsidP="00B35C07">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9207727" w14:textId="77777777" w:rsidR="000415DB" w:rsidRDefault="000415DB" w:rsidP="00B35C07">
            <w:pPr>
              <w:snapToGrid w:val="0"/>
              <w:jc w:val="both"/>
              <w:rPr>
                <w:rFonts w:eastAsia="TimesNewRomanPSMT"/>
                <w:b/>
                <w:bCs/>
                <w:lang w:val="ru-RU"/>
              </w:rPr>
            </w:pPr>
          </w:p>
        </w:tc>
      </w:tr>
    </w:tbl>
    <w:p w14:paraId="64AFFF79" w14:textId="77777777" w:rsidR="000415DB" w:rsidRDefault="000415DB" w:rsidP="000415DB">
      <w:pPr>
        <w:jc w:val="both"/>
        <w:rPr>
          <w:rFonts w:eastAsia="Calibri"/>
          <w:b/>
          <w:bCs/>
          <w:i/>
          <w:iCs/>
          <w:u w:val="single"/>
          <w:lang w:val="ru-RU"/>
        </w:rPr>
      </w:pPr>
    </w:p>
    <w:p w14:paraId="13A9C6FE" w14:textId="77777777" w:rsidR="00E82483" w:rsidRDefault="00E82483" w:rsidP="000415DB">
      <w:pPr>
        <w:jc w:val="both"/>
        <w:rPr>
          <w:rFonts w:eastAsia="Calibri"/>
          <w:b/>
          <w:bCs/>
          <w:i/>
          <w:iCs/>
          <w:u w:val="single"/>
          <w:lang w:val="ru-RU"/>
        </w:rPr>
      </w:pPr>
    </w:p>
    <w:p w14:paraId="0848ECF2" w14:textId="77777777" w:rsidR="00E82483" w:rsidRDefault="00E82483" w:rsidP="000415DB">
      <w:pPr>
        <w:jc w:val="both"/>
        <w:rPr>
          <w:rFonts w:eastAsia="Calibri"/>
          <w:b/>
          <w:bCs/>
          <w:i/>
          <w:iCs/>
          <w:u w:val="single"/>
          <w:lang w:val="ru-RU"/>
        </w:rPr>
      </w:pPr>
    </w:p>
    <w:p w14:paraId="2A74A75E" w14:textId="77777777" w:rsidR="00E82483" w:rsidRDefault="00E82483" w:rsidP="000415DB">
      <w:pPr>
        <w:jc w:val="both"/>
        <w:rPr>
          <w:rFonts w:eastAsia="Calibri"/>
          <w:b/>
          <w:bCs/>
          <w:i/>
          <w:iCs/>
          <w:u w:val="single"/>
          <w:lang w:val="ru-RU"/>
        </w:rPr>
      </w:pPr>
    </w:p>
    <w:p w14:paraId="377DC99A" w14:textId="77777777" w:rsidR="00E82483" w:rsidRDefault="00E82483" w:rsidP="000415DB">
      <w:pPr>
        <w:jc w:val="both"/>
        <w:rPr>
          <w:rFonts w:eastAsia="Calibri"/>
          <w:b/>
          <w:bCs/>
          <w:i/>
          <w:iCs/>
          <w:u w:val="single"/>
          <w:lang w:val="ru-RU"/>
        </w:rPr>
      </w:pPr>
    </w:p>
    <w:p w14:paraId="4DCD4205" w14:textId="77777777" w:rsidR="000415DB" w:rsidRDefault="000415DB" w:rsidP="000415DB">
      <w:pPr>
        <w:jc w:val="both"/>
        <w:rPr>
          <w:rFonts w:eastAsia="Calibri"/>
          <w:i/>
          <w:iCs/>
          <w:lang w:val="ru-RU"/>
        </w:rPr>
      </w:pPr>
      <w:r>
        <w:rPr>
          <w:rFonts w:eastAsia="Calibri"/>
          <w:b/>
          <w:bCs/>
          <w:i/>
          <w:iCs/>
          <w:u w:val="single"/>
          <w:lang w:val="ru-RU"/>
        </w:rPr>
        <w:t>Напомена:</w:t>
      </w:r>
    </w:p>
    <w:p w14:paraId="566AA87C" w14:textId="77777777" w:rsidR="000415DB" w:rsidRDefault="000415DB" w:rsidP="000415DB">
      <w:pPr>
        <w:jc w:val="both"/>
        <w:rPr>
          <w:rFonts w:eastAsia="Calibri"/>
          <w:i/>
          <w:iCs/>
          <w:lang w:val="sr-Latn-CS"/>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CE81C0" w14:textId="77777777"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593D3D27" w14:textId="77777777" w:rsidR="000415DB" w:rsidRDefault="000415DB" w:rsidP="000415DB">
      <w:pPr>
        <w:jc w:val="both"/>
        <w:rPr>
          <w:rFonts w:eastAsia="TimesNewRomanPSMT"/>
          <w:b/>
          <w:bCs/>
          <w:lang w:val="sr-Latn-CS"/>
        </w:rPr>
      </w:pPr>
    </w:p>
    <w:p w14:paraId="6F76A1CB" w14:textId="77777777" w:rsidR="00772AC8" w:rsidRDefault="00772AC8" w:rsidP="000415DB">
      <w:pPr>
        <w:jc w:val="both"/>
        <w:rPr>
          <w:rFonts w:eastAsia="TimesNewRomanPSMT"/>
          <w:b/>
          <w:bCs/>
          <w:lang w:val="sr-Latn-CS"/>
        </w:rPr>
      </w:pPr>
    </w:p>
    <w:p w14:paraId="241CA120" w14:textId="77777777" w:rsidR="00772AC8" w:rsidRPr="000415DB" w:rsidRDefault="00772AC8" w:rsidP="000415DB">
      <w:pPr>
        <w:jc w:val="both"/>
        <w:rPr>
          <w:rFonts w:eastAsia="TimesNewRomanPSMT"/>
          <w:b/>
          <w:bCs/>
          <w:lang w:val="sr-Latn-CS"/>
        </w:rPr>
      </w:pPr>
    </w:p>
    <w:p w14:paraId="1D5FF11D" w14:textId="77777777" w:rsidR="000415DB" w:rsidRDefault="000415DB" w:rsidP="000415DB">
      <w:pPr>
        <w:jc w:val="both"/>
        <w:rPr>
          <w:rFonts w:eastAsia="TimesNewRomanPSMT"/>
          <w:b/>
          <w:bCs/>
          <w:i/>
          <w:lang w:val="sr-Cyrl-CS"/>
        </w:rPr>
      </w:pPr>
    </w:p>
    <w:p w14:paraId="04B1B2B7" w14:textId="77777777" w:rsidR="000415DB" w:rsidRDefault="000415DB" w:rsidP="000415DB">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14:paraId="3021CD67" w14:textId="77777777" w:rsidR="000415DB" w:rsidRDefault="000415DB" w:rsidP="000415DB">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0415DB" w14:paraId="193A5847" w14:textId="77777777" w:rsidTr="00B35C07">
        <w:tc>
          <w:tcPr>
            <w:tcW w:w="465" w:type="dxa"/>
            <w:tcBorders>
              <w:top w:val="single" w:sz="4" w:space="0" w:color="000000"/>
              <w:left w:val="single" w:sz="4" w:space="0" w:color="000000"/>
              <w:bottom w:val="single" w:sz="4" w:space="0" w:color="000000"/>
              <w:right w:val="nil"/>
            </w:tcBorders>
          </w:tcPr>
          <w:p w14:paraId="1BD1C7BB" w14:textId="77777777" w:rsidR="000415DB" w:rsidRDefault="000415DB" w:rsidP="00B35C07">
            <w:pPr>
              <w:snapToGrid w:val="0"/>
              <w:jc w:val="both"/>
              <w:rPr>
                <w:rFonts w:eastAsia="Calibri"/>
                <w:lang w:val="ru-RU"/>
              </w:rPr>
            </w:pPr>
          </w:p>
          <w:p w14:paraId="59E80635" w14:textId="77777777" w:rsidR="000415DB" w:rsidRDefault="000415DB" w:rsidP="00B35C07">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3542FEB7" w14:textId="77777777" w:rsidR="000415DB" w:rsidRDefault="000415DB" w:rsidP="00B35C07">
            <w:pPr>
              <w:snapToGrid w:val="0"/>
              <w:jc w:val="both"/>
              <w:rPr>
                <w:rFonts w:eastAsia="TimesNewRomanPSMT"/>
                <w:bCs/>
                <w:i/>
                <w:lang w:val="ru-RU"/>
              </w:rPr>
            </w:pPr>
          </w:p>
          <w:p w14:paraId="663275B0"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8D9DE85" w14:textId="77777777" w:rsidR="000415DB" w:rsidRDefault="000415DB" w:rsidP="00B35C07">
            <w:pPr>
              <w:snapToGrid w:val="0"/>
              <w:jc w:val="both"/>
              <w:rPr>
                <w:rFonts w:eastAsia="TimesNewRomanPSMT"/>
                <w:b/>
                <w:bCs/>
                <w:lang w:val="ru-RU"/>
              </w:rPr>
            </w:pPr>
          </w:p>
        </w:tc>
      </w:tr>
      <w:tr w:rsidR="000415DB" w14:paraId="44B7D725" w14:textId="77777777" w:rsidTr="00B35C07">
        <w:tc>
          <w:tcPr>
            <w:tcW w:w="465" w:type="dxa"/>
            <w:tcBorders>
              <w:top w:val="single" w:sz="4" w:space="0" w:color="000000"/>
              <w:left w:val="single" w:sz="4" w:space="0" w:color="000000"/>
              <w:bottom w:val="single" w:sz="4" w:space="0" w:color="000000"/>
              <w:right w:val="nil"/>
            </w:tcBorders>
          </w:tcPr>
          <w:p w14:paraId="6E596BF7" w14:textId="77777777" w:rsidR="000415DB" w:rsidRDefault="000415DB" w:rsidP="00B35C07">
            <w:pPr>
              <w:snapToGrid w:val="0"/>
              <w:jc w:val="both"/>
              <w:rPr>
                <w:rFonts w:eastAsia="TimesNewRomanPSMT"/>
                <w:bCs/>
                <w:i/>
                <w:lang w:val="ru-RU"/>
              </w:rPr>
            </w:pPr>
          </w:p>
          <w:p w14:paraId="778FCA34"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24D273F" w14:textId="77777777" w:rsidR="000415DB" w:rsidRDefault="000415DB" w:rsidP="00B35C07">
            <w:pPr>
              <w:snapToGrid w:val="0"/>
              <w:jc w:val="both"/>
              <w:rPr>
                <w:rFonts w:eastAsia="TimesNewRomanPSMT"/>
                <w:bCs/>
                <w:i/>
                <w:lang w:val="ru-RU"/>
              </w:rPr>
            </w:pPr>
          </w:p>
          <w:p w14:paraId="44E78D8E"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22E491F" w14:textId="77777777" w:rsidR="000415DB" w:rsidRDefault="000415DB" w:rsidP="00B35C07">
            <w:pPr>
              <w:snapToGrid w:val="0"/>
              <w:jc w:val="both"/>
              <w:rPr>
                <w:rFonts w:eastAsia="TimesNewRomanPSMT"/>
                <w:b/>
                <w:bCs/>
              </w:rPr>
            </w:pPr>
          </w:p>
        </w:tc>
      </w:tr>
      <w:tr w:rsidR="000415DB" w14:paraId="38E27878" w14:textId="77777777" w:rsidTr="00B35C07">
        <w:tc>
          <w:tcPr>
            <w:tcW w:w="465" w:type="dxa"/>
            <w:tcBorders>
              <w:top w:val="single" w:sz="4" w:space="0" w:color="000000"/>
              <w:left w:val="single" w:sz="4" w:space="0" w:color="000000"/>
              <w:bottom w:val="single" w:sz="4" w:space="0" w:color="000000"/>
              <w:right w:val="nil"/>
            </w:tcBorders>
          </w:tcPr>
          <w:p w14:paraId="5BC578B7" w14:textId="77777777" w:rsidR="000415DB" w:rsidRDefault="000415DB" w:rsidP="00B35C07">
            <w:pPr>
              <w:snapToGrid w:val="0"/>
              <w:jc w:val="both"/>
              <w:rPr>
                <w:rFonts w:eastAsia="TimesNewRomanPSMT"/>
                <w:bCs/>
                <w:i/>
              </w:rPr>
            </w:pPr>
          </w:p>
          <w:p w14:paraId="41B4DFE5"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2FE1EBF" w14:textId="77777777" w:rsidR="000415DB" w:rsidRDefault="000415DB" w:rsidP="00B35C07">
            <w:pPr>
              <w:snapToGrid w:val="0"/>
              <w:jc w:val="both"/>
              <w:rPr>
                <w:rFonts w:eastAsia="TimesNewRomanPSMT"/>
                <w:bCs/>
                <w:i/>
              </w:rPr>
            </w:pPr>
          </w:p>
          <w:p w14:paraId="79EE54F5"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73E3776" w14:textId="77777777" w:rsidR="000415DB" w:rsidRDefault="000415DB" w:rsidP="00B35C07">
            <w:pPr>
              <w:snapToGrid w:val="0"/>
              <w:jc w:val="both"/>
              <w:rPr>
                <w:rFonts w:eastAsia="TimesNewRomanPSMT"/>
                <w:b/>
                <w:bCs/>
              </w:rPr>
            </w:pPr>
          </w:p>
        </w:tc>
      </w:tr>
      <w:tr w:rsidR="000415DB" w14:paraId="4FD55DC1" w14:textId="77777777" w:rsidTr="00B35C07">
        <w:tc>
          <w:tcPr>
            <w:tcW w:w="465" w:type="dxa"/>
            <w:tcBorders>
              <w:top w:val="single" w:sz="4" w:space="0" w:color="000000"/>
              <w:left w:val="single" w:sz="4" w:space="0" w:color="000000"/>
              <w:bottom w:val="single" w:sz="4" w:space="0" w:color="000000"/>
              <w:right w:val="nil"/>
            </w:tcBorders>
          </w:tcPr>
          <w:p w14:paraId="63345BD3" w14:textId="77777777" w:rsidR="000415DB" w:rsidRDefault="000415DB" w:rsidP="00B35C07">
            <w:pPr>
              <w:snapToGrid w:val="0"/>
              <w:jc w:val="both"/>
              <w:rPr>
                <w:rFonts w:eastAsia="TimesNewRomanPSMT"/>
                <w:bCs/>
                <w:i/>
              </w:rPr>
            </w:pPr>
          </w:p>
          <w:p w14:paraId="6AB38B63"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4F737B9" w14:textId="77777777" w:rsidR="000415DB" w:rsidRDefault="000415DB" w:rsidP="00B35C07">
            <w:pPr>
              <w:snapToGrid w:val="0"/>
              <w:jc w:val="both"/>
              <w:rPr>
                <w:rFonts w:eastAsia="TimesNewRomanPSMT"/>
                <w:bCs/>
                <w:i/>
              </w:rPr>
            </w:pPr>
          </w:p>
          <w:p w14:paraId="1B21771F"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DE39B9A" w14:textId="77777777" w:rsidR="000415DB" w:rsidRDefault="000415DB" w:rsidP="00B35C07">
            <w:pPr>
              <w:snapToGrid w:val="0"/>
              <w:jc w:val="both"/>
              <w:rPr>
                <w:rFonts w:eastAsia="TimesNewRomanPSMT"/>
                <w:b/>
                <w:bCs/>
              </w:rPr>
            </w:pPr>
          </w:p>
        </w:tc>
      </w:tr>
      <w:tr w:rsidR="000415DB" w14:paraId="2E6AAD4A" w14:textId="77777777" w:rsidTr="00B35C07">
        <w:tc>
          <w:tcPr>
            <w:tcW w:w="465" w:type="dxa"/>
            <w:tcBorders>
              <w:top w:val="single" w:sz="4" w:space="0" w:color="000000"/>
              <w:left w:val="single" w:sz="4" w:space="0" w:color="000000"/>
              <w:bottom w:val="single" w:sz="4" w:space="0" w:color="000000"/>
              <w:right w:val="nil"/>
            </w:tcBorders>
          </w:tcPr>
          <w:p w14:paraId="477A83DD"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2218B74" w14:textId="77777777" w:rsidR="000415DB" w:rsidRDefault="000415DB" w:rsidP="00B35C07">
            <w:pPr>
              <w:snapToGrid w:val="0"/>
              <w:jc w:val="both"/>
              <w:rPr>
                <w:rFonts w:eastAsia="TimesNewRomanPSMT"/>
                <w:bCs/>
                <w:i/>
              </w:rPr>
            </w:pPr>
          </w:p>
          <w:p w14:paraId="1BEFB6A3"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63E485B" w14:textId="77777777" w:rsidR="000415DB" w:rsidRDefault="000415DB" w:rsidP="00B35C07">
            <w:pPr>
              <w:snapToGrid w:val="0"/>
              <w:jc w:val="both"/>
              <w:rPr>
                <w:rFonts w:eastAsia="TimesNewRomanPSMT"/>
                <w:b/>
                <w:bCs/>
              </w:rPr>
            </w:pPr>
          </w:p>
        </w:tc>
      </w:tr>
      <w:tr w:rsidR="000415DB" w14:paraId="26CA1428" w14:textId="77777777" w:rsidTr="00B35C07">
        <w:tc>
          <w:tcPr>
            <w:tcW w:w="465" w:type="dxa"/>
            <w:tcBorders>
              <w:top w:val="single" w:sz="4" w:space="0" w:color="000000"/>
              <w:left w:val="single" w:sz="4" w:space="0" w:color="000000"/>
              <w:bottom w:val="single" w:sz="4" w:space="0" w:color="000000"/>
              <w:right w:val="nil"/>
            </w:tcBorders>
          </w:tcPr>
          <w:p w14:paraId="4D86CEBE" w14:textId="77777777" w:rsidR="000415DB" w:rsidRDefault="000415DB" w:rsidP="00B35C07">
            <w:pPr>
              <w:snapToGrid w:val="0"/>
              <w:jc w:val="both"/>
              <w:rPr>
                <w:rFonts w:eastAsia="TimesNewRomanPSMT"/>
                <w:bCs/>
                <w:i/>
              </w:rPr>
            </w:pPr>
          </w:p>
          <w:p w14:paraId="47B62737" w14:textId="77777777" w:rsidR="000415DB" w:rsidRDefault="000415DB" w:rsidP="00B35C07">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320B3ACE" w14:textId="77777777" w:rsidR="000415DB" w:rsidRDefault="000415DB" w:rsidP="00B35C07">
            <w:pPr>
              <w:snapToGrid w:val="0"/>
              <w:jc w:val="both"/>
              <w:rPr>
                <w:rFonts w:eastAsia="TimesNewRomanPSMT"/>
                <w:bCs/>
                <w:i/>
                <w:lang w:val="ru-RU"/>
              </w:rPr>
            </w:pPr>
          </w:p>
          <w:p w14:paraId="73DBB1CC"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E40CB75" w14:textId="77777777" w:rsidR="000415DB" w:rsidRDefault="000415DB" w:rsidP="00B35C07">
            <w:pPr>
              <w:snapToGrid w:val="0"/>
              <w:jc w:val="both"/>
              <w:rPr>
                <w:rFonts w:eastAsia="TimesNewRomanPSMT"/>
                <w:b/>
                <w:bCs/>
                <w:lang w:val="ru-RU"/>
              </w:rPr>
            </w:pPr>
          </w:p>
        </w:tc>
      </w:tr>
      <w:tr w:rsidR="000415DB" w14:paraId="051BAEA9" w14:textId="77777777" w:rsidTr="00B35C07">
        <w:tc>
          <w:tcPr>
            <w:tcW w:w="465" w:type="dxa"/>
            <w:tcBorders>
              <w:top w:val="single" w:sz="4" w:space="0" w:color="000000"/>
              <w:left w:val="single" w:sz="4" w:space="0" w:color="000000"/>
              <w:bottom w:val="single" w:sz="4" w:space="0" w:color="000000"/>
              <w:right w:val="nil"/>
            </w:tcBorders>
          </w:tcPr>
          <w:p w14:paraId="31741567" w14:textId="77777777" w:rsidR="000415DB" w:rsidRDefault="000415DB" w:rsidP="00B35C07">
            <w:pPr>
              <w:snapToGrid w:val="0"/>
              <w:jc w:val="both"/>
              <w:rPr>
                <w:rFonts w:eastAsia="TimesNewRomanPSMT"/>
                <w:bCs/>
                <w:i/>
                <w:lang w:val="ru-RU"/>
              </w:rPr>
            </w:pPr>
          </w:p>
          <w:p w14:paraId="4D65E636"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93D7EA1" w14:textId="77777777" w:rsidR="000415DB" w:rsidRDefault="000415DB" w:rsidP="00B35C07">
            <w:pPr>
              <w:snapToGrid w:val="0"/>
              <w:jc w:val="both"/>
              <w:rPr>
                <w:rFonts w:eastAsia="TimesNewRomanPSMT"/>
                <w:bCs/>
                <w:i/>
                <w:lang w:val="ru-RU"/>
              </w:rPr>
            </w:pPr>
          </w:p>
          <w:p w14:paraId="272FDE9A"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27B73F0" w14:textId="77777777" w:rsidR="000415DB" w:rsidRDefault="000415DB" w:rsidP="00B35C07">
            <w:pPr>
              <w:snapToGrid w:val="0"/>
              <w:jc w:val="both"/>
              <w:rPr>
                <w:rFonts w:eastAsia="TimesNewRomanPSMT"/>
                <w:b/>
                <w:bCs/>
              </w:rPr>
            </w:pPr>
          </w:p>
        </w:tc>
      </w:tr>
      <w:tr w:rsidR="000415DB" w14:paraId="2194423A" w14:textId="77777777" w:rsidTr="00B35C07">
        <w:tc>
          <w:tcPr>
            <w:tcW w:w="465" w:type="dxa"/>
            <w:tcBorders>
              <w:top w:val="single" w:sz="4" w:space="0" w:color="000000"/>
              <w:left w:val="single" w:sz="4" w:space="0" w:color="000000"/>
              <w:bottom w:val="single" w:sz="4" w:space="0" w:color="000000"/>
              <w:right w:val="nil"/>
            </w:tcBorders>
          </w:tcPr>
          <w:p w14:paraId="12082F3D" w14:textId="77777777" w:rsidR="000415DB" w:rsidRDefault="000415DB" w:rsidP="00B35C07">
            <w:pPr>
              <w:snapToGrid w:val="0"/>
              <w:jc w:val="both"/>
              <w:rPr>
                <w:rFonts w:eastAsia="TimesNewRomanPSMT"/>
                <w:bCs/>
                <w:i/>
              </w:rPr>
            </w:pPr>
          </w:p>
          <w:p w14:paraId="5F08E038"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28EB2DC" w14:textId="77777777" w:rsidR="000415DB" w:rsidRDefault="000415DB" w:rsidP="00B35C07">
            <w:pPr>
              <w:snapToGrid w:val="0"/>
              <w:jc w:val="both"/>
              <w:rPr>
                <w:rFonts w:eastAsia="TimesNewRomanPSMT"/>
                <w:bCs/>
                <w:i/>
              </w:rPr>
            </w:pPr>
          </w:p>
          <w:p w14:paraId="67709F0D"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6929CBF" w14:textId="77777777" w:rsidR="000415DB" w:rsidRDefault="000415DB" w:rsidP="00B35C07">
            <w:pPr>
              <w:snapToGrid w:val="0"/>
              <w:jc w:val="both"/>
              <w:rPr>
                <w:rFonts w:eastAsia="TimesNewRomanPSMT"/>
                <w:b/>
                <w:bCs/>
              </w:rPr>
            </w:pPr>
          </w:p>
        </w:tc>
      </w:tr>
      <w:tr w:rsidR="000415DB" w14:paraId="710A46AF" w14:textId="77777777" w:rsidTr="00B35C07">
        <w:tc>
          <w:tcPr>
            <w:tcW w:w="465" w:type="dxa"/>
            <w:tcBorders>
              <w:top w:val="single" w:sz="4" w:space="0" w:color="000000"/>
              <w:left w:val="single" w:sz="4" w:space="0" w:color="000000"/>
              <w:bottom w:val="single" w:sz="4" w:space="0" w:color="000000"/>
              <w:right w:val="nil"/>
            </w:tcBorders>
          </w:tcPr>
          <w:p w14:paraId="4FBD61B1" w14:textId="77777777" w:rsidR="000415DB" w:rsidRDefault="000415DB" w:rsidP="00B35C07">
            <w:pPr>
              <w:snapToGrid w:val="0"/>
              <w:jc w:val="both"/>
              <w:rPr>
                <w:rFonts w:eastAsia="TimesNewRomanPSMT"/>
                <w:bCs/>
                <w:i/>
              </w:rPr>
            </w:pPr>
          </w:p>
          <w:p w14:paraId="2F59AD1A"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E528435" w14:textId="77777777" w:rsidR="000415DB" w:rsidRDefault="000415DB" w:rsidP="00B35C07">
            <w:pPr>
              <w:snapToGrid w:val="0"/>
              <w:jc w:val="both"/>
              <w:rPr>
                <w:rFonts w:eastAsia="TimesNewRomanPSMT"/>
                <w:bCs/>
                <w:i/>
              </w:rPr>
            </w:pPr>
          </w:p>
          <w:p w14:paraId="5EA69CD9"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8DC287E" w14:textId="77777777" w:rsidR="000415DB" w:rsidRDefault="000415DB" w:rsidP="00B35C07">
            <w:pPr>
              <w:snapToGrid w:val="0"/>
              <w:jc w:val="both"/>
              <w:rPr>
                <w:rFonts w:eastAsia="TimesNewRomanPSMT"/>
                <w:b/>
                <w:bCs/>
              </w:rPr>
            </w:pPr>
          </w:p>
        </w:tc>
      </w:tr>
      <w:tr w:rsidR="000415DB" w14:paraId="7AE6E0B7" w14:textId="77777777" w:rsidTr="00B35C07">
        <w:tc>
          <w:tcPr>
            <w:tcW w:w="465" w:type="dxa"/>
            <w:tcBorders>
              <w:top w:val="single" w:sz="4" w:space="0" w:color="000000"/>
              <w:left w:val="single" w:sz="4" w:space="0" w:color="000000"/>
              <w:bottom w:val="single" w:sz="4" w:space="0" w:color="000000"/>
              <w:right w:val="nil"/>
            </w:tcBorders>
          </w:tcPr>
          <w:p w14:paraId="32468A68"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73881BC" w14:textId="77777777" w:rsidR="000415DB" w:rsidRDefault="000415DB" w:rsidP="00B35C07">
            <w:pPr>
              <w:snapToGrid w:val="0"/>
              <w:jc w:val="both"/>
              <w:rPr>
                <w:rFonts w:eastAsia="TimesNewRomanPSMT"/>
                <w:bCs/>
                <w:i/>
              </w:rPr>
            </w:pPr>
          </w:p>
          <w:p w14:paraId="2DD5EDDA"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31294E6" w14:textId="77777777" w:rsidR="000415DB" w:rsidRDefault="000415DB" w:rsidP="00B35C07">
            <w:pPr>
              <w:snapToGrid w:val="0"/>
              <w:jc w:val="both"/>
              <w:rPr>
                <w:rFonts w:eastAsia="TimesNewRomanPSMT"/>
                <w:b/>
                <w:bCs/>
              </w:rPr>
            </w:pPr>
          </w:p>
        </w:tc>
      </w:tr>
      <w:tr w:rsidR="000415DB" w14:paraId="7C25C8CE" w14:textId="77777777" w:rsidTr="00B35C07">
        <w:tc>
          <w:tcPr>
            <w:tcW w:w="465" w:type="dxa"/>
            <w:tcBorders>
              <w:top w:val="single" w:sz="4" w:space="0" w:color="000000"/>
              <w:left w:val="single" w:sz="4" w:space="0" w:color="000000"/>
              <w:bottom w:val="single" w:sz="4" w:space="0" w:color="000000"/>
              <w:right w:val="nil"/>
            </w:tcBorders>
          </w:tcPr>
          <w:p w14:paraId="0647D049" w14:textId="77777777" w:rsidR="000415DB" w:rsidRDefault="000415DB" w:rsidP="00B35C07">
            <w:pPr>
              <w:snapToGrid w:val="0"/>
              <w:jc w:val="both"/>
              <w:rPr>
                <w:rFonts w:eastAsia="TimesNewRomanPSMT"/>
                <w:bCs/>
                <w:i/>
              </w:rPr>
            </w:pPr>
          </w:p>
          <w:p w14:paraId="0C0E380B" w14:textId="77777777" w:rsidR="000415DB" w:rsidRDefault="000415DB" w:rsidP="00B35C07">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1888C854" w14:textId="77777777" w:rsidR="000415DB" w:rsidRDefault="000415DB" w:rsidP="00B35C07">
            <w:pPr>
              <w:snapToGrid w:val="0"/>
              <w:jc w:val="both"/>
              <w:rPr>
                <w:rFonts w:eastAsia="TimesNewRomanPSMT"/>
                <w:bCs/>
                <w:i/>
                <w:lang w:val="ru-RU"/>
              </w:rPr>
            </w:pPr>
          </w:p>
          <w:p w14:paraId="5279F92F" w14:textId="77777777" w:rsidR="000415DB" w:rsidRDefault="000415DB" w:rsidP="00B35C07">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C596288" w14:textId="77777777" w:rsidR="000415DB" w:rsidRDefault="000415DB" w:rsidP="00B35C07">
            <w:pPr>
              <w:snapToGrid w:val="0"/>
              <w:jc w:val="both"/>
              <w:rPr>
                <w:rFonts w:eastAsia="TimesNewRomanPSMT"/>
                <w:b/>
                <w:bCs/>
                <w:lang w:val="ru-RU"/>
              </w:rPr>
            </w:pPr>
          </w:p>
        </w:tc>
      </w:tr>
      <w:tr w:rsidR="000415DB" w14:paraId="370E71C2" w14:textId="77777777" w:rsidTr="00B35C07">
        <w:tc>
          <w:tcPr>
            <w:tcW w:w="465" w:type="dxa"/>
            <w:tcBorders>
              <w:top w:val="single" w:sz="4" w:space="0" w:color="000000"/>
              <w:left w:val="single" w:sz="4" w:space="0" w:color="000000"/>
              <w:bottom w:val="single" w:sz="4" w:space="0" w:color="000000"/>
              <w:right w:val="nil"/>
            </w:tcBorders>
          </w:tcPr>
          <w:p w14:paraId="50957907" w14:textId="77777777" w:rsidR="000415DB" w:rsidRDefault="000415DB" w:rsidP="00B35C07">
            <w:pPr>
              <w:snapToGrid w:val="0"/>
              <w:jc w:val="both"/>
              <w:rPr>
                <w:rFonts w:eastAsia="TimesNewRomanPSMT"/>
                <w:bCs/>
                <w:i/>
                <w:lang w:val="ru-RU"/>
              </w:rPr>
            </w:pPr>
          </w:p>
          <w:p w14:paraId="1150D47E" w14:textId="77777777" w:rsidR="000415DB" w:rsidRDefault="000415DB" w:rsidP="00B35C07">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4F49C2B" w14:textId="77777777" w:rsidR="000415DB" w:rsidRDefault="000415DB" w:rsidP="00B35C07">
            <w:pPr>
              <w:snapToGrid w:val="0"/>
              <w:jc w:val="both"/>
              <w:rPr>
                <w:rFonts w:eastAsia="TimesNewRomanPSMT"/>
                <w:bCs/>
                <w:i/>
                <w:lang w:val="ru-RU"/>
              </w:rPr>
            </w:pPr>
          </w:p>
          <w:p w14:paraId="171818E2" w14:textId="77777777" w:rsidR="000415DB" w:rsidRDefault="000415DB" w:rsidP="00B35C07">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27F41DD" w14:textId="77777777" w:rsidR="000415DB" w:rsidRDefault="000415DB" w:rsidP="00B35C07">
            <w:pPr>
              <w:snapToGrid w:val="0"/>
              <w:jc w:val="both"/>
              <w:rPr>
                <w:rFonts w:eastAsia="TimesNewRomanPSMT"/>
                <w:b/>
                <w:bCs/>
              </w:rPr>
            </w:pPr>
          </w:p>
        </w:tc>
      </w:tr>
      <w:tr w:rsidR="000415DB" w14:paraId="70C74F9D" w14:textId="77777777" w:rsidTr="00B35C07">
        <w:tc>
          <w:tcPr>
            <w:tcW w:w="465" w:type="dxa"/>
            <w:tcBorders>
              <w:top w:val="single" w:sz="4" w:space="0" w:color="000000"/>
              <w:left w:val="single" w:sz="4" w:space="0" w:color="000000"/>
              <w:bottom w:val="single" w:sz="4" w:space="0" w:color="000000"/>
              <w:right w:val="nil"/>
            </w:tcBorders>
          </w:tcPr>
          <w:p w14:paraId="402EFB57" w14:textId="77777777" w:rsidR="000415DB" w:rsidRDefault="000415DB" w:rsidP="00B35C07">
            <w:pPr>
              <w:snapToGrid w:val="0"/>
              <w:jc w:val="both"/>
              <w:rPr>
                <w:rFonts w:eastAsia="TimesNewRomanPSMT"/>
                <w:bCs/>
                <w:i/>
              </w:rPr>
            </w:pPr>
          </w:p>
          <w:p w14:paraId="656D069B"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2A34586" w14:textId="77777777" w:rsidR="000415DB" w:rsidRDefault="000415DB" w:rsidP="00B35C07">
            <w:pPr>
              <w:snapToGrid w:val="0"/>
              <w:jc w:val="both"/>
              <w:rPr>
                <w:rFonts w:eastAsia="TimesNewRomanPSMT"/>
                <w:bCs/>
                <w:i/>
              </w:rPr>
            </w:pPr>
          </w:p>
          <w:p w14:paraId="6CAED7A8" w14:textId="77777777" w:rsidR="000415DB" w:rsidRDefault="000415DB" w:rsidP="00B35C07">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A9427CB" w14:textId="77777777" w:rsidR="000415DB" w:rsidRDefault="000415DB" w:rsidP="00B35C07">
            <w:pPr>
              <w:snapToGrid w:val="0"/>
              <w:jc w:val="both"/>
              <w:rPr>
                <w:rFonts w:eastAsia="TimesNewRomanPSMT"/>
                <w:b/>
                <w:bCs/>
              </w:rPr>
            </w:pPr>
          </w:p>
        </w:tc>
      </w:tr>
      <w:tr w:rsidR="000415DB" w14:paraId="424C68AD" w14:textId="77777777" w:rsidTr="00B35C07">
        <w:tc>
          <w:tcPr>
            <w:tcW w:w="465" w:type="dxa"/>
            <w:tcBorders>
              <w:top w:val="single" w:sz="4" w:space="0" w:color="000000"/>
              <w:left w:val="single" w:sz="4" w:space="0" w:color="000000"/>
              <w:bottom w:val="single" w:sz="4" w:space="0" w:color="000000"/>
              <w:right w:val="nil"/>
            </w:tcBorders>
          </w:tcPr>
          <w:p w14:paraId="29463512" w14:textId="77777777" w:rsidR="000415DB" w:rsidRDefault="000415DB" w:rsidP="00B35C07">
            <w:pPr>
              <w:snapToGrid w:val="0"/>
              <w:jc w:val="both"/>
              <w:rPr>
                <w:rFonts w:eastAsia="TimesNewRomanPSMT"/>
                <w:bCs/>
                <w:i/>
              </w:rPr>
            </w:pPr>
          </w:p>
          <w:p w14:paraId="056EB0E9" w14:textId="77777777" w:rsidR="000415DB" w:rsidRDefault="000415DB" w:rsidP="00B35C07">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285850F" w14:textId="77777777" w:rsidR="000415DB" w:rsidRDefault="000415DB" w:rsidP="00B35C07">
            <w:pPr>
              <w:snapToGrid w:val="0"/>
              <w:jc w:val="both"/>
              <w:rPr>
                <w:rFonts w:eastAsia="TimesNewRomanPSMT"/>
                <w:bCs/>
                <w:i/>
              </w:rPr>
            </w:pPr>
          </w:p>
          <w:p w14:paraId="574E3C95" w14:textId="77777777" w:rsidR="000415DB" w:rsidRDefault="000415DB" w:rsidP="00B35C07">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F76F971" w14:textId="77777777" w:rsidR="000415DB" w:rsidRDefault="000415DB" w:rsidP="00B35C07">
            <w:pPr>
              <w:snapToGrid w:val="0"/>
              <w:jc w:val="both"/>
              <w:rPr>
                <w:rFonts w:eastAsia="TimesNewRomanPSMT"/>
                <w:b/>
                <w:bCs/>
              </w:rPr>
            </w:pPr>
          </w:p>
        </w:tc>
      </w:tr>
      <w:tr w:rsidR="000415DB" w14:paraId="39B59B66" w14:textId="77777777" w:rsidTr="00B35C07">
        <w:tc>
          <w:tcPr>
            <w:tcW w:w="465" w:type="dxa"/>
            <w:tcBorders>
              <w:top w:val="single" w:sz="4" w:space="0" w:color="000000"/>
              <w:left w:val="single" w:sz="4" w:space="0" w:color="000000"/>
              <w:bottom w:val="single" w:sz="4" w:space="0" w:color="000000"/>
              <w:right w:val="nil"/>
            </w:tcBorders>
          </w:tcPr>
          <w:p w14:paraId="08587BCF" w14:textId="77777777" w:rsidR="000415DB" w:rsidRDefault="000415DB" w:rsidP="00B35C07">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5926833" w14:textId="77777777" w:rsidR="000415DB" w:rsidRDefault="000415DB" w:rsidP="00B35C07">
            <w:pPr>
              <w:snapToGrid w:val="0"/>
              <w:jc w:val="both"/>
              <w:rPr>
                <w:rFonts w:eastAsia="TimesNewRomanPSMT"/>
                <w:bCs/>
                <w:i/>
              </w:rPr>
            </w:pPr>
          </w:p>
          <w:p w14:paraId="1CB4489E" w14:textId="77777777" w:rsidR="000415DB" w:rsidRDefault="000415DB" w:rsidP="00B35C07">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B5291F1" w14:textId="77777777" w:rsidR="000415DB" w:rsidRDefault="000415DB" w:rsidP="00B35C07">
            <w:pPr>
              <w:snapToGrid w:val="0"/>
              <w:jc w:val="both"/>
              <w:rPr>
                <w:rFonts w:eastAsia="TimesNewRomanPSMT"/>
                <w:b/>
                <w:bCs/>
              </w:rPr>
            </w:pPr>
          </w:p>
        </w:tc>
      </w:tr>
    </w:tbl>
    <w:p w14:paraId="07177186" w14:textId="77777777" w:rsidR="000415DB" w:rsidRDefault="000415DB" w:rsidP="000415DB">
      <w:pPr>
        <w:jc w:val="both"/>
        <w:rPr>
          <w:rFonts w:eastAsia="Calibri"/>
          <w:b/>
          <w:bCs/>
          <w:i/>
          <w:iCs/>
          <w:u w:val="single"/>
          <w:lang w:val="sr-Cyrl-CS"/>
        </w:rPr>
      </w:pPr>
    </w:p>
    <w:p w14:paraId="296AD083" w14:textId="77777777" w:rsidR="000415DB" w:rsidRDefault="000415DB" w:rsidP="000415DB">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01CDF93A" w14:textId="77777777" w:rsidR="000415DB" w:rsidRDefault="000415DB" w:rsidP="000415DB">
      <w:pPr>
        <w:jc w:val="both"/>
        <w:rPr>
          <w:rFonts w:eastAsia="Calibri"/>
          <w:i/>
          <w:iCs/>
          <w:lang w:val="ru-RU"/>
        </w:rPr>
      </w:pPr>
    </w:p>
    <w:p w14:paraId="55DECC0F" w14:textId="77777777" w:rsidR="000415DB" w:rsidRDefault="000415DB" w:rsidP="000415DB">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4738D0" w14:textId="77777777" w:rsidR="00742770" w:rsidRPr="00F17771" w:rsidRDefault="00742770" w:rsidP="00742770">
      <w:pPr>
        <w:jc w:val="both"/>
        <w:rPr>
          <w:rFonts w:eastAsia="Calibri"/>
          <w:b/>
          <w:i/>
          <w:iCs/>
          <w:lang w:val="sr-Cyrl-CS"/>
        </w:rPr>
      </w:pPr>
      <w:r w:rsidRPr="00F17771">
        <w:rPr>
          <w:rFonts w:eastAsia="Calibri"/>
          <w:b/>
          <w:i/>
          <w:iCs/>
          <w:lang w:val="sr-Latn-CS"/>
        </w:rPr>
        <w:t>Образац се попуњава за сваку од партија појединачно.</w:t>
      </w:r>
    </w:p>
    <w:p w14:paraId="4A5B5A7B" w14:textId="77777777" w:rsidR="000415DB" w:rsidRPr="00F17771" w:rsidRDefault="000415DB" w:rsidP="000415DB">
      <w:pPr>
        <w:jc w:val="both"/>
        <w:rPr>
          <w:rFonts w:eastAsia="Calibri"/>
          <w:b/>
          <w:bCs/>
          <w:i/>
          <w:iCs/>
          <w:lang w:val="ru-RU"/>
        </w:rPr>
      </w:pPr>
    </w:p>
    <w:p w14:paraId="2DAAEF23" w14:textId="77777777" w:rsidR="00742770" w:rsidRDefault="00742770" w:rsidP="000415DB">
      <w:pPr>
        <w:jc w:val="both"/>
        <w:rPr>
          <w:rFonts w:eastAsia="Calibri"/>
          <w:b/>
          <w:bCs/>
          <w:i/>
          <w:iCs/>
          <w:lang w:val="ru-RU"/>
        </w:rPr>
      </w:pPr>
    </w:p>
    <w:p w14:paraId="11A4CC03" w14:textId="77777777" w:rsidR="00742770" w:rsidRDefault="00742770" w:rsidP="000415DB">
      <w:pPr>
        <w:jc w:val="both"/>
        <w:rPr>
          <w:rFonts w:eastAsia="Calibri"/>
          <w:b/>
          <w:bCs/>
          <w:i/>
          <w:iCs/>
          <w:lang w:val="ru-RU"/>
        </w:rPr>
      </w:pPr>
    </w:p>
    <w:p w14:paraId="2AADA8CB" w14:textId="77777777" w:rsidR="00772AC8" w:rsidRDefault="00772AC8" w:rsidP="000415DB">
      <w:pPr>
        <w:jc w:val="both"/>
        <w:rPr>
          <w:rFonts w:eastAsia="Calibri"/>
          <w:b/>
          <w:bCs/>
          <w:i/>
          <w:iCs/>
          <w:lang w:val="ru-RU"/>
        </w:rPr>
      </w:pPr>
    </w:p>
    <w:p w14:paraId="72D9A36C" w14:textId="77777777" w:rsidR="00772AC8" w:rsidRDefault="00772AC8" w:rsidP="000415DB">
      <w:pPr>
        <w:jc w:val="both"/>
        <w:rPr>
          <w:rFonts w:eastAsia="Calibri"/>
          <w:b/>
          <w:bCs/>
          <w:i/>
          <w:iCs/>
          <w:lang w:val="ru-RU"/>
        </w:rPr>
      </w:pPr>
    </w:p>
    <w:p w14:paraId="41A1A028" w14:textId="77777777" w:rsidR="00772AC8" w:rsidRDefault="00772AC8" w:rsidP="000415DB">
      <w:pPr>
        <w:jc w:val="both"/>
        <w:rPr>
          <w:rFonts w:eastAsia="Calibri"/>
          <w:b/>
          <w:bCs/>
          <w:i/>
          <w:iCs/>
          <w:lang w:val="ru-RU"/>
        </w:rPr>
      </w:pPr>
    </w:p>
    <w:p w14:paraId="79BC32A7" w14:textId="77777777" w:rsidR="00772AC8" w:rsidRDefault="00772AC8" w:rsidP="000415DB">
      <w:pPr>
        <w:jc w:val="both"/>
        <w:rPr>
          <w:rFonts w:eastAsia="Calibri"/>
          <w:b/>
          <w:bCs/>
          <w:i/>
          <w:iCs/>
          <w:lang w:val="ru-RU"/>
        </w:rPr>
      </w:pPr>
    </w:p>
    <w:p w14:paraId="6F3C7C04" w14:textId="77777777" w:rsidR="00772AC8" w:rsidRDefault="00772AC8" w:rsidP="000415DB">
      <w:pPr>
        <w:jc w:val="both"/>
        <w:rPr>
          <w:rFonts w:eastAsia="Calibri"/>
          <w:b/>
          <w:bCs/>
          <w:i/>
          <w:iCs/>
          <w:lang w:val="ru-RU"/>
        </w:rPr>
      </w:pPr>
    </w:p>
    <w:p w14:paraId="74F2D9EB" w14:textId="77777777" w:rsidR="00772AC8" w:rsidRDefault="00772AC8" w:rsidP="000415DB">
      <w:pPr>
        <w:jc w:val="both"/>
        <w:rPr>
          <w:rFonts w:eastAsia="Calibri"/>
          <w:b/>
          <w:bCs/>
          <w:i/>
          <w:iCs/>
          <w:lang w:val="ru-RU"/>
        </w:rPr>
      </w:pPr>
    </w:p>
    <w:p w14:paraId="7A334EB3" w14:textId="77777777" w:rsidR="00742770" w:rsidRDefault="00742770" w:rsidP="000415DB">
      <w:pPr>
        <w:jc w:val="both"/>
        <w:rPr>
          <w:rFonts w:eastAsia="Calibri"/>
          <w:b/>
          <w:bCs/>
          <w:i/>
          <w:iCs/>
          <w:lang w:val="ru-RU"/>
        </w:rPr>
      </w:pPr>
    </w:p>
    <w:p w14:paraId="1D5F3166" w14:textId="10E0C487" w:rsidR="00742770" w:rsidRPr="00ED39D1" w:rsidRDefault="000415DB" w:rsidP="00742770">
      <w:pPr>
        <w:jc w:val="both"/>
        <w:rPr>
          <w:rStyle w:val="Emphasis"/>
          <w:i w:val="0"/>
          <w:color w:val="000000"/>
          <w:lang w:val="sr-Cyrl-CS"/>
        </w:rPr>
      </w:pPr>
      <w:r>
        <w:rPr>
          <w:rFonts w:eastAsia="TimesNewRomanPSMT"/>
          <w:b/>
          <w:bCs/>
          <w:lang w:val="sr-Cyrl-CS"/>
        </w:rPr>
        <w:lastRenderedPageBreak/>
        <w:t xml:space="preserve">5) </w:t>
      </w:r>
      <w:r>
        <w:rPr>
          <w:rFonts w:eastAsia="TimesNewRomanPSMT"/>
          <w:b/>
          <w:bCs/>
          <w:lang w:val="ru-RU"/>
        </w:rPr>
        <w:t xml:space="preserve">ОПИС ПРЕДМЕТА НАБАВКЕ ПУТЕМ НАРУЏБЕНИЦЕ И ОБРАЗАЦ СТРУКТУРЕ ПОНУЂЕНЕ ЦЕНЕ УСЛУГА- </w:t>
      </w:r>
      <w:r w:rsidR="00742770">
        <w:rPr>
          <w:spacing w:val="1"/>
          <w:position w:val="-1"/>
          <w:lang w:val="sr-Cyrl-CS"/>
        </w:rPr>
        <w:t xml:space="preserve">Набавка </w:t>
      </w:r>
      <w:r w:rsidR="004A2192">
        <w:rPr>
          <w:spacing w:val="1"/>
          <w:position w:val="-1"/>
          <w:lang w:val="sr-Cyrl-CS"/>
        </w:rPr>
        <w:t xml:space="preserve">услуге - </w:t>
      </w:r>
      <w:r w:rsidR="004A2192" w:rsidRPr="004A2192">
        <w:rPr>
          <w:rStyle w:val="Emphasis"/>
          <w:rFonts w:ascii="Cambria" w:hAnsi="Cambria"/>
          <w:i w:val="0"/>
          <w:iCs w:val="0"/>
          <w:color w:val="000000"/>
          <w:lang w:val="sr-Cyrl-RS"/>
        </w:rPr>
        <w:t>услуга</w:t>
      </w:r>
      <w:r w:rsidR="004A2192" w:rsidRPr="004A2192">
        <w:rPr>
          <w:rStyle w:val="Emphasis"/>
          <w:rFonts w:ascii="Cambria" w:hAnsi="Cambria"/>
          <w:i w:val="0"/>
          <w:iCs w:val="0"/>
          <w:color w:val="000000"/>
        </w:rPr>
        <w:t xml:space="preserve"> </w:t>
      </w:r>
      <w:r w:rsidR="004A2192" w:rsidRPr="004A2192">
        <w:rPr>
          <w:rStyle w:val="Emphasis"/>
          <w:rFonts w:ascii="Cambria" w:hAnsi="Cambria"/>
          <w:i w:val="0"/>
          <w:iCs w:val="0"/>
          <w:color w:val="000000"/>
          <w:lang w:val="sr-Cyrl-RS"/>
        </w:rPr>
        <w:t>здр</w:t>
      </w:r>
      <w:r w:rsidR="0080532A">
        <w:rPr>
          <w:rStyle w:val="Emphasis"/>
          <w:rFonts w:ascii="Cambria" w:hAnsi="Cambria"/>
          <w:i w:val="0"/>
          <w:iCs w:val="0"/>
          <w:color w:val="000000"/>
          <w:lang w:val="sr-Cyrl-RS"/>
        </w:rPr>
        <w:t>ав</w:t>
      </w:r>
      <w:r w:rsidR="004A2192" w:rsidRPr="004A2192">
        <w:rPr>
          <w:rStyle w:val="Emphasis"/>
          <w:rFonts w:ascii="Cambria" w:hAnsi="Cambria"/>
          <w:i w:val="0"/>
          <w:iCs w:val="0"/>
          <w:color w:val="000000"/>
          <w:lang w:val="sr-Cyrl-RS"/>
        </w:rPr>
        <w:t>ствених прегледа запослених</w:t>
      </w:r>
      <w:r w:rsidR="0080532A">
        <w:rPr>
          <w:rStyle w:val="Emphasis"/>
          <w:rFonts w:ascii="Cambria" w:hAnsi="Cambria"/>
          <w:i w:val="0"/>
          <w:iCs w:val="0"/>
          <w:color w:val="000000"/>
          <w:lang w:val="sr-Cyrl-RS"/>
        </w:rPr>
        <w:t xml:space="preserve"> у</w:t>
      </w:r>
      <w:r w:rsidR="004A2192" w:rsidRPr="004A2192">
        <w:rPr>
          <w:rStyle w:val="Emphasis"/>
          <w:rFonts w:ascii="Cambria" w:hAnsi="Cambria"/>
          <w:i w:val="0"/>
          <w:iCs w:val="0"/>
          <w:color w:val="000000"/>
          <w:lang w:val="sr-Cyrl-RS"/>
        </w:rPr>
        <w:t xml:space="preserve"> </w:t>
      </w:r>
      <w:proofErr w:type="spellStart"/>
      <w:r w:rsidR="004A2192" w:rsidRPr="004A2192">
        <w:rPr>
          <w:rStyle w:val="Emphasis"/>
          <w:rFonts w:ascii="Cambria" w:hAnsi="Cambria"/>
          <w:i w:val="0"/>
          <w:iCs w:val="0"/>
          <w:color w:val="000000"/>
        </w:rPr>
        <w:t>Центру</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за</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заштиту</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одојчади</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деце</w:t>
      </w:r>
      <w:proofErr w:type="spellEnd"/>
      <w:r w:rsidR="004A2192" w:rsidRPr="004A2192">
        <w:rPr>
          <w:rStyle w:val="Emphasis"/>
          <w:rFonts w:ascii="Cambria" w:hAnsi="Cambria"/>
          <w:i w:val="0"/>
          <w:iCs w:val="0"/>
          <w:color w:val="000000"/>
        </w:rPr>
        <w:t xml:space="preserve"> и </w:t>
      </w:r>
      <w:proofErr w:type="spellStart"/>
      <w:r w:rsidR="004A2192" w:rsidRPr="004A2192">
        <w:rPr>
          <w:rStyle w:val="Emphasis"/>
          <w:rFonts w:ascii="Cambria" w:hAnsi="Cambria"/>
          <w:i w:val="0"/>
          <w:iCs w:val="0"/>
          <w:color w:val="000000"/>
        </w:rPr>
        <w:t>омладине</w:t>
      </w:r>
      <w:proofErr w:type="spellEnd"/>
      <w:r w:rsidR="004A2192" w:rsidRPr="004A2192">
        <w:rPr>
          <w:rStyle w:val="Emphasis"/>
          <w:rFonts w:ascii="Cambria" w:hAnsi="Cambria"/>
          <w:i w:val="0"/>
          <w:iCs w:val="0"/>
          <w:color w:val="000000"/>
        </w:rPr>
        <w:t xml:space="preserve">, </w:t>
      </w:r>
      <w:proofErr w:type="spellStart"/>
      <w:r w:rsidR="004A2192" w:rsidRPr="004A2192">
        <w:rPr>
          <w:rStyle w:val="Emphasis"/>
          <w:rFonts w:ascii="Cambria" w:hAnsi="Cambria"/>
          <w:i w:val="0"/>
          <w:iCs w:val="0"/>
          <w:color w:val="000000"/>
        </w:rPr>
        <w:t>Београд</w:t>
      </w:r>
      <w:proofErr w:type="spellEnd"/>
      <w:r w:rsidR="004A2192" w:rsidRPr="004A2192">
        <w:rPr>
          <w:rStyle w:val="Emphasis"/>
          <w:rFonts w:ascii="Cambria" w:hAnsi="Cambria"/>
          <w:i w:val="0"/>
          <w:iCs w:val="0"/>
          <w:color w:val="000000"/>
        </w:rPr>
        <w:t>.</w:t>
      </w:r>
    </w:p>
    <w:p w14:paraId="67F6E002" w14:textId="77777777" w:rsidR="000415DB" w:rsidRPr="00B708A0" w:rsidRDefault="000415DB" w:rsidP="000415DB">
      <w:pPr>
        <w:jc w:val="both"/>
        <w:rPr>
          <w:rStyle w:val="Emphasis"/>
          <w:i w:val="0"/>
          <w:color w:val="000000"/>
          <w:lang w:val="sr-Latn-CS"/>
        </w:rPr>
      </w:pPr>
    </w:p>
    <w:p w14:paraId="1100082D" w14:textId="738DF9C1" w:rsidR="004A2192" w:rsidRPr="006B4920" w:rsidRDefault="004A2192" w:rsidP="004A2192">
      <w:pPr>
        <w:ind w:left="360" w:hanging="360"/>
        <w:rPr>
          <w:b/>
          <w:bCs/>
          <w:lang w:val="sr-Cyrl-RS"/>
        </w:rPr>
      </w:pPr>
      <w:r>
        <w:rPr>
          <w:lang w:val="sr-Cyrl-RS"/>
        </w:rPr>
        <w:t xml:space="preserve"> </w:t>
      </w:r>
      <w:r>
        <w:rPr>
          <w:lang w:val="sr-Cyrl-RS"/>
        </w:rPr>
        <w:tab/>
      </w:r>
      <w:r>
        <w:rPr>
          <w:lang w:val="sr-Cyrl-RS"/>
        </w:rPr>
        <w:tab/>
        <w:t xml:space="preserve"> </w:t>
      </w:r>
      <w:r>
        <w:rPr>
          <w:lang w:val="sr-Cyrl-RS"/>
        </w:rPr>
        <w:tab/>
      </w:r>
      <w:r w:rsidRPr="006B4920">
        <w:rPr>
          <w:b/>
          <w:bCs/>
          <w:lang w:val="sr-Cyrl-RS"/>
        </w:rPr>
        <w:t>П</w:t>
      </w:r>
      <w:r w:rsidR="0080532A">
        <w:rPr>
          <w:b/>
          <w:bCs/>
          <w:lang w:val="sr-Cyrl-RS"/>
        </w:rPr>
        <w:t>акет</w:t>
      </w:r>
      <w:r w:rsidRPr="006B4920">
        <w:rPr>
          <w:b/>
          <w:bCs/>
          <w:lang w:val="sr-Cyrl-RS"/>
        </w:rPr>
        <w:t xml:space="preserve"> прегледа за мушкарце</w:t>
      </w:r>
    </w:p>
    <w:p w14:paraId="49467120" w14:textId="77777777" w:rsidR="004A2192" w:rsidRDefault="004A2192" w:rsidP="004A2192">
      <w:pPr>
        <w:rPr>
          <w:bCs/>
          <w:lang w:val="sr-Cyrl-CS"/>
        </w:rPr>
      </w:pPr>
      <w:r>
        <w:rPr>
          <w:bCs/>
          <w:lang w:val="sr-Cyrl-CS"/>
        </w:rPr>
        <w:tab/>
      </w:r>
      <w:r>
        <w:rPr>
          <w:bCs/>
          <w:lang w:val="sr-Cyrl-CS"/>
        </w:rPr>
        <w:tab/>
      </w:r>
      <w:r>
        <w:rPr>
          <w:bCs/>
          <w:lang w:val="sr-Cyrl-CS"/>
        </w:rPr>
        <w:tab/>
      </w:r>
      <w:r>
        <w:rPr>
          <w:bCs/>
          <w:lang w:val="sr-Cyrl-CS"/>
        </w:rPr>
        <w:tab/>
      </w:r>
      <w:r>
        <w:rPr>
          <w:bCs/>
          <w:lang w:val="sr-Cyrl-CS"/>
        </w:rPr>
        <w:tab/>
      </w:r>
    </w:p>
    <w:tbl>
      <w:tblP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9884"/>
      </w:tblGrid>
      <w:tr w:rsidR="004A2192" w:rsidRPr="00F042C5" w14:paraId="7219593F" w14:textId="77777777" w:rsidTr="00772AC8">
        <w:trPr>
          <w:trHeight w:val="775"/>
        </w:trPr>
        <w:tc>
          <w:tcPr>
            <w:tcW w:w="530" w:type="dxa"/>
          </w:tcPr>
          <w:p w14:paraId="2E6EBD1B" w14:textId="77777777" w:rsidR="004A2192" w:rsidRPr="008F1A63" w:rsidRDefault="004A2192" w:rsidP="007F7152">
            <w:pPr>
              <w:ind w:right="-18"/>
              <w:rPr>
                <w:lang w:val="sr-Cyrl-RS"/>
              </w:rPr>
            </w:pPr>
            <w:r w:rsidRPr="00F042C5">
              <w:t>Б.Р</w:t>
            </w:r>
          </w:p>
          <w:p w14:paraId="69597E89" w14:textId="77777777" w:rsidR="004A2192" w:rsidRPr="008F1A63" w:rsidRDefault="004A2192" w:rsidP="007F7152">
            <w:pPr>
              <w:ind w:right="-329"/>
              <w:jc w:val="center"/>
            </w:pPr>
          </w:p>
        </w:tc>
        <w:tc>
          <w:tcPr>
            <w:tcW w:w="9884" w:type="dxa"/>
          </w:tcPr>
          <w:p w14:paraId="295843C9" w14:textId="77777777" w:rsidR="004A2192" w:rsidRDefault="004A2192" w:rsidP="007F7152">
            <w:pPr>
              <w:ind w:left="-108"/>
              <w:jc w:val="center"/>
              <w:rPr>
                <w:lang w:val="sr-Cyrl-RS"/>
              </w:rPr>
            </w:pPr>
            <w:r w:rsidRPr="00F042C5">
              <w:t xml:space="preserve">НАЗИВ УСЛУГЕ </w:t>
            </w:r>
          </w:p>
          <w:p w14:paraId="3A2D2CB8" w14:textId="77777777" w:rsidR="004A2192" w:rsidRPr="008F1A63" w:rsidRDefault="004A2192" w:rsidP="007F7152">
            <w:pPr>
              <w:ind w:left="-108"/>
              <w:jc w:val="center"/>
              <w:rPr>
                <w:lang w:val="sr-Cyrl-RS"/>
              </w:rPr>
            </w:pPr>
          </w:p>
        </w:tc>
      </w:tr>
      <w:tr w:rsidR="004A2192" w:rsidRPr="00F042C5" w14:paraId="3F497540" w14:textId="77777777" w:rsidTr="00772AC8">
        <w:trPr>
          <w:trHeight w:val="238"/>
        </w:trPr>
        <w:tc>
          <w:tcPr>
            <w:tcW w:w="530" w:type="dxa"/>
          </w:tcPr>
          <w:p w14:paraId="5181ADE3" w14:textId="77777777" w:rsidR="004A2192" w:rsidRPr="008F1A63" w:rsidRDefault="004A2192" w:rsidP="007F7152">
            <w:pPr>
              <w:rPr>
                <w:lang w:val="sr-Cyrl-RS"/>
              </w:rPr>
            </w:pPr>
            <w:r>
              <w:rPr>
                <w:lang w:val="sr-Cyrl-RS"/>
              </w:rPr>
              <w:t>1.</w:t>
            </w:r>
          </w:p>
        </w:tc>
        <w:tc>
          <w:tcPr>
            <w:tcW w:w="9884" w:type="dxa"/>
          </w:tcPr>
          <w:p w14:paraId="76F8BBCC" w14:textId="77777777" w:rsidR="004A2192" w:rsidRPr="008F1A63" w:rsidRDefault="004A2192" w:rsidP="007F7152">
            <w:pPr>
              <w:rPr>
                <w:b/>
                <w:bCs/>
                <w:lang w:val="sr-Cyrl-RS"/>
              </w:rPr>
            </w:pPr>
            <w:r w:rsidRPr="008F1A63">
              <w:rPr>
                <w:b/>
                <w:bCs/>
                <w:lang w:val="sr-Cyrl-RS"/>
              </w:rPr>
              <w:t>Лабораторијске анализе крви и урина</w:t>
            </w:r>
          </w:p>
        </w:tc>
      </w:tr>
      <w:tr w:rsidR="004A2192" w:rsidRPr="00F042C5" w14:paraId="1E21A54D" w14:textId="77777777" w:rsidTr="00772AC8">
        <w:trPr>
          <w:trHeight w:val="238"/>
        </w:trPr>
        <w:tc>
          <w:tcPr>
            <w:tcW w:w="530" w:type="dxa"/>
          </w:tcPr>
          <w:p w14:paraId="0023E0B6" w14:textId="77777777" w:rsidR="004A2192" w:rsidRPr="00F042C5" w:rsidRDefault="004A2192" w:rsidP="007F7152"/>
        </w:tc>
        <w:tc>
          <w:tcPr>
            <w:tcW w:w="9884" w:type="dxa"/>
          </w:tcPr>
          <w:p w14:paraId="7B704C07" w14:textId="77777777" w:rsidR="004A2192" w:rsidRPr="008F1A63" w:rsidRDefault="004A2192" w:rsidP="007F7152">
            <w:pPr>
              <w:rPr>
                <w:lang w:val="sr-Cyrl-RS"/>
              </w:rPr>
            </w:pPr>
            <w:r>
              <w:rPr>
                <w:lang w:val="sr-Cyrl-RS"/>
              </w:rPr>
              <w:t>Квалитативни прелгед урина са седиментом</w:t>
            </w:r>
          </w:p>
        </w:tc>
      </w:tr>
      <w:tr w:rsidR="004A2192" w:rsidRPr="00F042C5" w14:paraId="4D772AE7" w14:textId="77777777" w:rsidTr="00772AC8">
        <w:trPr>
          <w:trHeight w:val="238"/>
        </w:trPr>
        <w:tc>
          <w:tcPr>
            <w:tcW w:w="530" w:type="dxa"/>
          </w:tcPr>
          <w:p w14:paraId="0BCF4D79" w14:textId="77777777" w:rsidR="004A2192" w:rsidRPr="00F042C5" w:rsidRDefault="004A2192" w:rsidP="007F7152"/>
        </w:tc>
        <w:tc>
          <w:tcPr>
            <w:tcW w:w="9884" w:type="dxa"/>
          </w:tcPr>
          <w:p w14:paraId="2ADBCDE9" w14:textId="77777777" w:rsidR="004A2192" w:rsidRPr="008F1A63" w:rsidRDefault="004A2192" w:rsidP="007F7152">
            <w:pPr>
              <w:rPr>
                <w:lang w:val="sr-Latn-RS"/>
              </w:rPr>
            </w:pPr>
            <w:r>
              <w:rPr>
                <w:lang w:val="sr-Cyrl-RS"/>
              </w:rPr>
              <w:t>Комплетна крвна слика (</w:t>
            </w:r>
            <w:r>
              <w:rPr>
                <w:lang w:val="sr-Latn-RS"/>
              </w:rPr>
              <w:t>Er, Le, Hb, Hct, Se, Le formula)</w:t>
            </w:r>
          </w:p>
        </w:tc>
      </w:tr>
      <w:tr w:rsidR="004A2192" w:rsidRPr="00F042C5" w14:paraId="4CD09CCF" w14:textId="77777777" w:rsidTr="00772AC8">
        <w:trPr>
          <w:trHeight w:val="238"/>
        </w:trPr>
        <w:tc>
          <w:tcPr>
            <w:tcW w:w="530" w:type="dxa"/>
          </w:tcPr>
          <w:p w14:paraId="6FB5AFCA" w14:textId="77777777" w:rsidR="004A2192" w:rsidRPr="00F042C5" w:rsidRDefault="004A2192" w:rsidP="007F7152"/>
        </w:tc>
        <w:tc>
          <w:tcPr>
            <w:tcW w:w="9884" w:type="dxa"/>
          </w:tcPr>
          <w:p w14:paraId="2825CA5A" w14:textId="77777777" w:rsidR="004A2192" w:rsidRPr="008F1A63" w:rsidRDefault="004A2192" w:rsidP="007F7152">
            <w:pPr>
              <w:rPr>
                <w:lang w:val="sr-Cyrl-RS"/>
              </w:rPr>
            </w:pPr>
            <w:r>
              <w:rPr>
                <w:lang w:val="sr-Cyrl-RS"/>
              </w:rPr>
              <w:t>Уреа</w:t>
            </w:r>
          </w:p>
        </w:tc>
      </w:tr>
      <w:tr w:rsidR="004A2192" w:rsidRPr="00F042C5" w14:paraId="270AF354" w14:textId="77777777" w:rsidTr="00772AC8">
        <w:trPr>
          <w:trHeight w:val="238"/>
        </w:trPr>
        <w:tc>
          <w:tcPr>
            <w:tcW w:w="530" w:type="dxa"/>
          </w:tcPr>
          <w:p w14:paraId="7A1CA14A" w14:textId="77777777" w:rsidR="004A2192" w:rsidRPr="00F042C5" w:rsidRDefault="004A2192" w:rsidP="007F7152"/>
        </w:tc>
        <w:tc>
          <w:tcPr>
            <w:tcW w:w="9884" w:type="dxa"/>
          </w:tcPr>
          <w:p w14:paraId="376489E5" w14:textId="77777777" w:rsidR="004A2192" w:rsidRDefault="004A2192" w:rsidP="007F7152">
            <w:pPr>
              <w:rPr>
                <w:lang w:val="sr-Cyrl-RS"/>
              </w:rPr>
            </w:pPr>
            <w:r>
              <w:rPr>
                <w:lang w:val="sr-Cyrl-RS"/>
              </w:rPr>
              <w:t>Глукоза у крви</w:t>
            </w:r>
          </w:p>
        </w:tc>
      </w:tr>
      <w:tr w:rsidR="004A2192" w:rsidRPr="00F042C5" w14:paraId="6C9FF4AD" w14:textId="77777777" w:rsidTr="00772AC8">
        <w:trPr>
          <w:trHeight w:val="238"/>
        </w:trPr>
        <w:tc>
          <w:tcPr>
            <w:tcW w:w="530" w:type="dxa"/>
          </w:tcPr>
          <w:p w14:paraId="6A25AEE3" w14:textId="77777777" w:rsidR="004A2192" w:rsidRPr="008F1A63" w:rsidRDefault="004A2192" w:rsidP="007F7152">
            <w:pPr>
              <w:rPr>
                <w:lang w:val="sr-Cyrl-RS"/>
              </w:rPr>
            </w:pPr>
          </w:p>
        </w:tc>
        <w:tc>
          <w:tcPr>
            <w:tcW w:w="9884" w:type="dxa"/>
          </w:tcPr>
          <w:p w14:paraId="42B31E58" w14:textId="77777777" w:rsidR="004A2192" w:rsidRDefault="004A2192" w:rsidP="007F7152">
            <w:pPr>
              <w:rPr>
                <w:lang w:val="sr-Cyrl-RS"/>
              </w:rPr>
            </w:pPr>
            <w:r>
              <w:rPr>
                <w:lang w:val="sr-Cyrl-RS"/>
              </w:rPr>
              <w:t>Билирубин - укупни</w:t>
            </w:r>
          </w:p>
        </w:tc>
      </w:tr>
      <w:tr w:rsidR="004A2192" w:rsidRPr="00F042C5" w14:paraId="1AA6DFB2" w14:textId="77777777" w:rsidTr="00772AC8">
        <w:trPr>
          <w:trHeight w:val="238"/>
        </w:trPr>
        <w:tc>
          <w:tcPr>
            <w:tcW w:w="530" w:type="dxa"/>
          </w:tcPr>
          <w:p w14:paraId="4F7A8177" w14:textId="77777777" w:rsidR="004A2192" w:rsidRPr="008F1A63" w:rsidRDefault="004A2192" w:rsidP="007F7152">
            <w:pPr>
              <w:rPr>
                <w:lang w:val="sr-Cyrl-RS"/>
              </w:rPr>
            </w:pPr>
          </w:p>
        </w:tc>
        <w:tc>
          <w:tcPr>
            <w:tcW w:w="9884" w:type="dxa"/>
          </w:tcPr>
          <w:p w14:paraId="29C58C5F" w14:textId="77777777" w:rsidR="004A2192" w:rsidRDefault="004A2192" w:rsidP="007F7152">
            <w:pPr>
              <w:rPr>
                <w:lang w:val="sr-Cyrl-RS"/>
              </w:rPr>
            </w:pPr>
            <w:r>
              <w:rPr>
                <w:lang w:val="sr-Cyrl-RS"/>
              </w:rPr>
              <w:t>АСТ</w:t>
            </w:r>
          </w:p>
        </w:tc>
      </w:tr>
      <w:tr w:rsidR="004A2192" w:rsidRPr="00F042C5" w14:paraId="0BBA44DF" w14:textId="77777777" w:rsidTr="00772AC8">
        <w:trPr>
          <w:trHeight w:val="238"/>
        </w:trPr>
        <w:tc>
          <w:tcPr>
            <w:tcW w:w="530" w:type="dxa"/>
          </w:tcPr>
          <w:p w14:paraId="0EE07893" w14:textId="77777777" w:rsidR="004A2192" w:rsidRPr="008F1A63" w:rsidRDefault="004A2192" w:rsidP="007F7152">
            <w:pPr>
              <w:rPr>
                <w:lang w:val="sr-Cyrl-RS"/>
              </w:rPr>
            </w:pPr>
          </w:p>
        </w:tc>
        <w:tc>
          <w:tcPr>
            <w:tcW w:w="9884" w:type="dxa"/>
          </w:tcPr>
          <w:p w14:paraId="547E48C3" w14:textId="77777777" w:rsidR="004A2192" w:rsidRDefault="004A2192" w:rsidP="007F7152">
            <w:pPr>
              <w:rPr>
                <w:lang w:val="sr-Cyrl-RS"/>
              </w:rPr>
            </w:pPr>
            <w:r>
              <w:rPr>
                <w:lang w:val="sr-Cyrl-RS"/>
              </w:rPr>
              <w:t>АЛТ</w:t>
            </w:r>
          </w:p>
        </w:tc>
      </w:tr>
      <w:tr w:rsidR="004A2192" w:rsidRPr="00F042C5" w14:paraId="549CEC93" w14:textId="77777777" w:rsidTr="00772AC8">
        <w:trPr>
          <w:trHeight w:val="238"/>
        </w:trPr>
        <w:tc>
          <w:tcPr>
            <w:tcW w:w="530" w:type="dxa"/>
          </w:tcPr>
          <w:p w14:paraId="03F0E54C" w14:textId="77777777" w:rsidR="004A2192" w:rsidRPr="008F1A63" w:rsidRDefault="004A2192" w:rsidP="007F7152">
            <w:pPr>
              <w:rPr>
                <w:lang w:val="sr-Cyrl-RS"/>
              </w:rPr>
            </w:pPr>
          </w:p>
        </w:tc>
        <w:tc>
          <w:tcPr>
            <w:tcW w:w="9884" w:type="dxa"/>
          </w:tcPr>
          <w:p w14:paraId="4B99569F" w14:textId="77777777" w:rsidR="004A2192" w:rsidRDefault="004A2192" w:rsidP="007F7152">
            <w:pPr>
              <w:rPr>
                <w:lang w:val="sr-Cyrl-RS"/>
              </w:rPr>
            </w:pPr>
            <w:r>
              <w:rPr>
                <w:lang w:val="sr-Cyrl-RS"/>
              </w:rPr>
              <w:t>Гвожђе</w:t>
            </w:r>
          </w:p>
        </w:tc>
      </w:tr>
      <w:tr w:rsidR="004A2192" w:rsidRPr="00F042C5" w14:paraId="281C383F" w14:textId="77777777" w:rsidTr="00772AC8">
        <w:trPr>
          <w:trHeight w:val="238"/>
        </w:trPr>
        <w:tc>
          <w:tcPr>
            <w:tcW w:w="530" w:type="dxa"/>
          </w:tcPr>
          <w:p w14:paraId="232CA2F0" w14:textId="77777777" w:rsidR="004A2192" w:rsidRPr="008F1A63" w:rsidRDefault="004A2192" w:rsidP="007F7152">
            <w:pPr>
              <w:rPr>
                <w:lang w:val="sr-Cyrl-RS"/>
              </w:rPr>
            </w:pPr>
          </w:p>
        </w:tc>
        <w:tc>
          <w:tcPr>
            <w:tcW w:w="9884" w:type="dxa"/>
          </w:tcPr>
          <w:p w14:paraId="02739B5F" w14:textId="77777777" w:rsidR="004A2192" w:rsidRDefault="004A2192" w:rsidP="007F7152">
            <w:pPr>
              <w:rPr>
                <w:lang w:val="sr-Cyrl-RS"/>
              </w:rPr>
            </w:pPr>
            <w:r>
              <w:rPr>
                <w:lang w:val="sr-Cyrl-RS"/>
              </w:rPr>
              <w:t>Креатин</w:t>
            </w:r>
          </w:p>
        </w:tc>
      </w:tr>
      <w:tr w:rsidR="004A2192" w:rsidRPr="00F042C5" w14:paraId="51156497" w14:textId="77777777" w:rsidTr="00772AC8">
        <w:trPr>
          <w:trHeight w:val="238"/>
        </w:trPr>
        <w:tc>
          <w:tcPr>
            <w:tcW w:w="530" w:type="dxa"/>
          </w:tcPr>
          <w:p w14:paraId="5DA68D39" w14:textId="77777777" w:rsidR="004A2192" w:rsidRPr="008F1A63" w:rsidRDefault="004A2192" w:rsidP="007F7152">
            <w:pPr>
              <w:rPr>
                <w:lang w:val="sr-Cyrl-RS"/>
              </w:rPr>
            </w:pPr>
          </w:p>
        </w:tc>
        <w:tc>
          <w:tcPr>
            <w:tcW w:w="9884" w:type="dxa"/>
          </w:tcPr>
          <w:p w14:paraId="5984A75C" w14:textId="77777777" w:rsidR="004A2192" w:rsidRDefault="004A2192" w:rsidP="007F7152">
            <w:pPr>
              <w:rPr>
                <w:lang w:val="sr-Cyrl-RS"/>
              </w:rPr>
            </w:pPr>
            <w:r>
              <w:rPr>
                <w:lang w:val="sr-Cyrl-RS"/>
              </w:rPr>
              <w:t>Триглецириди</w:t>
            </w:r>
          </w:p>
        </w:tc>
      </w:tr>
      <w:tr w:rsidR="004A2192" w:rsidRPr="00F042C5" w14:paraId="0CCA7756" w14:textId="77777777" w:rsidTr="00772AC8">
        <w:trPr>
          <w:trHeight w:val="238"/>
        </w:trPr>
        <w:tc>
          <w:tcPr>
            <w:tcW w:w="530" w:type="dxa"/>
          </w:tcPr>
          <w:p w14:paraId="3CC0CB79" w14:textId="77777777" w:rsidR="004A2192" w:rsidRPr="008F1A63" w:rsidRDefault="004A2192" w:rsidP="007F7152">
            <w:pPr>
              <w:rPr>
                <w:lang w:val="sr-Cyrl-RS"/>
              </w:rPr>
            </w:pPr>
          </w:p>
        </w:tc>
        <w:tc>
          <w:tcPr>
            <w:tcW w:w="9884" w:type="dxa"/>
          </w:tcPr>
          <w:p w14:paraId="4B4AB9E6" w14:textId="77777777" w:rsidR="004A2192" w:rsidRDefault="004A2192" w:rsidP="007F7152">
            <w:pPr>
              <w:rPr>
                <w:lang w:val="sr-Cyrl-RS"/>
              </w:rPr>
            </w:pPr>
            <w:r>
              <w:rPr>
                <w:lang w:val="sr-Cyrl-RS"/>
              </w:rPr>
              <w:t>Холестерол - укупни</w:t>
            </w:r>
          </w:p>
        </w:tc>
      </w:tr>
      <w:tr w:rsidR="004A2192" w:rsidRPr="00F042C5" w14:paraId="3974CAD1" w14:textId="77777777" w:rsidTr="00772AC8">
        <w:trPr>
          <w:trHeight w:val="238"/>
        </w:trPr>
        <w:tc>
          <w:tcPr>
            <w:tcW w:w="530" w:type="dxa"/>
          </w:tcPr>
          <w:p w14:paraId="4E50DC5B" w14:textId="77777777" w:rsidR="004A2192" w:rsidRPr="008F1A63" w:rsidRDefault="004A2192" w:rsidP="007F7152">
            <w:pPr>
              <w:rPr>
                <w:lang w:val="sr-Cyrl-RS"/>
              </w:rPr>
            </w:pPr>
          </w:p>
        </w:tc>
        <w:tc>
          <w:tcPr>
            <w:tcW w:w="9884" w:type="dxa"/>
          </w:tcPr>
          <w:p w14:paraId="0F227F28" w14:textId="77777777" w:rsidR="004A2192" w:rsidRDefault="004A2192" w:rsidP="007F7152">
            <w:pPr>
              <w:rPr>
                <w:lang w:val="sr-Cyrl-RS"/>
              </w:rPr>
            </w:pPr>
            <w:r>
              <w:rPr>
                <w:lang w:val="sr-Cyrl-RS"/>
              </w:rPr>
              <w:t>ХДЛ холестерол</w:t>
            </w:r>
          </w:p>
        </w:tc>
      </w:tr>
      <w:tr w:rsidR="004A2192" w:rsidRPr="00F042C5" w14:paraId="23FA5911" w14:textId="77777777" w:rsidTr="00772AC8">
        <w:trPr>
          <w:trHeight w:val="238"/>
        </w:trPr>
        <w:tc>
          <w:tcPr>
            <w:tcW w:w="530" w:type="dxa"/>
          </w:tcPr>
          <w:p w14:paraId="509590FC" w14:textId="77777777" w:rsidR="004A2192" w:rsidRPr="008F1A63" w:rsidRDefault="004A2192" w:rsidP="007F7152">
            <w:pPr>
              <w:rPr>
                <w:lang w:val="sr-Cyrl-RS"/>
              </w:rPr>
            </w:pPr>
          </w:p>
        </w:tc>
        <w:tc>
          <w:tcPr>
            <w:tcW w:w="9884" w:type="dxa"/>
          </w:tcPr>
          <w:p w14:paraId="14E80451" w14:textId="77777777" w:rsidR="004A2192" w:rsidRDefault="004A2192" w:rsidP="007F7152">
            <w:pPr>
              <w:rPr>
                <w:lang w:val="sr-Cyrl-RS"/>
              </w:rPr>
            </w:pPr>
            <w:r>
              <w:rPr>
                <w:lang w:val="sr-Cyrl-RS"/>
              </w:rPr>
              <w:t>ЛДХ холестерол</w:t>
            </w:r>
          </w:p>
        </w:tc>
      </w:tr>
      <w:tr w:rsidR="004A2192" w:rsidRPr="00F042C5" w14:paraId="14516070" w14:textId="77777777" w:rsidTr="00772AC8">
        <w:trPr>
          <w:trHeight w:val="238"/>
        </w:trPr>
        <w:tc>
          <w:tcPr>
            <w:tcW w:w="530" w:type="dxa"/>
          </w:tcPr>
          <w:p w14:paraId="56379925" w14:textId="77777777" w:rsidR="004A2192" w:rsidRPr="008F1A63" w:rsidRDefault="004A2192" w:rsidP="007F7152">
            <w:pPr>
              <w:rPr>
                <w:lang w:val="sr-Cyrl-RS"/>
              </w:rPr>
            </w:pPr>
            <w:r>
              <w:rPr>
                <w:lang w:val="sr-Cyrl-RS"/>
              </w:rPr>
              <w:t>2.</w:t>
            </w:r>
          </w:p>
        </w:tc>
        <w:tc>
          <w:tcPr>
            <w:tcW w:w="9884" w:type="dxa"/>
          </w:tcPr>
          <w:p w14:paraId="2DFB1495" w14:textId="77777777" w:rsidR="004A2192" w:rsidRPr="008F1A63" w:rsidRDefault="004A2192" w:rsidP="007F7152">
            <w:pPr>
              <w:rPr>
                <w:b/>
                <w:bCs/>
                <w:lang w:val="sr-Cyrl-RS"/>
              </w:rPr>
            </w:pPr>
            <w:r>
              <w:rPr>
                <w:b/>
                <w:bCs/>
                <w:lang w:val="sr-Cyrl-RS"/>
              </w:rPr>
              <w:t>Рентген и ултразвучна дијагностика</w:t>
            </w:r>
          </w:p>
        </w:tc>
      </w:tr>
      <w:tr w:rsidR="004A2192" w:rsidRPr="00F042C5" w14:paraId="6874E5FF" w14:textId="77777777" w:rsidTr="00772AC8">
        <w:trPr>
          <w:trHeight w:val="238"/>
        </w:trPr>
        <w:tc>
          <w:tcPr>
            <w:tcW w:w="530" w:type="dxa"/>
          </w:tcPr>
          <w:p w14:paraId="10ED6708" w14:textId="77777777" w:rsidR="004A2192" w:rsidRPr="008F1A63" w:rsidRDefault="004A2192" w:rsidP="007F7152">
            <w:pPr>
              <w:rPr>
                <w:lang w:val="sr-Cyrl-RS"/>
              </w:rPr>
            </w:pPr>
          </w:p>
        </w:tc>
        <w:tc>
          <w:tcPr>
            <w:tcW w:w="9884" w:type="dxa"/>
          </w:tcPr>
          <w:p w14:paraId="7E96562D" w14:textId="77777777" w:rsidR="004A2192" w:rsidRDefault="004A2192" w:rsidP="007F7152">
            <w:pPr>
              <w:rPr>
                <w:lang w:val="sr-Cyrl-RS"/>
              </w:rPr>
            </w:pPr>
            <w:r>
              <w:rPr>
                <w:lang w:val="sr-Cyrl-RS"/>
              </w:rPr>
              <w:t>УЗ абдомена</w:t>
            </w:r>
          </w:p>
        </w:tc>
      </w:tr>
      <w:tr w:rsidR="004A2192" w:rsidRPr="00F042C5" w14:paraId="05CDD91B" w14:textId="77777777" w:rsidTr="00772AC8">
        <w:trPr>
          <w:trHeight w:val="238"/>
        </w:trPr>
        <w:tc>
          <w:tcPr>
            <w:tcW w:w="530" w:type="dxa"/>
          </w:tcPr>
          <w:p w14:paraId="67A845F8" w14:textId="77777777" w:rsidR="004A2192" w:rsidRPr="008F1A63" w:rsidRDefault="004A2192" w:rsidP="007F7152">
            <w:pPr>
              <w:rPr>
                <w:lang w:val="sr-Cyrl-RS"/>
              </w:rPr>
            </w:pPr>
          </w:p>
        </w:tc>
        <w:tc>
          <w:tcPr>
            <w:tcW w:w="9884" w:type="dxa"/>
          </w:tcPr>
          <w:p w14:paraId="3D912F3C" w14:textId="77777777" w:rsidR="004A2192" w:rsidRDefault="004A2192" w:rsidP="007F7152">
            <w:pPr>
              <w:rPr>
                <w:lang w:val="sr-Cyrl-RS"/>
              </w:rPr>
            </w:pPr>
            <w:r>
              <w:rPr>
                <w:lang w:val="sr-Cyrl-RS"/>
              </w:rPr>
              <w:t>УЗ мале карлице са уротрактом</w:t>
            </w:r>
          </w:p>
        </w:tc>
      </w:tr>
      <w:tr w:rsidR="004A2192" w:rsidRPr="00F042C5" w14:paraId="5719D956" w14:textId="77777777" w:rsidTr="00772AC8">
        <w:trPr>
          <w:trHeight w:val="238"/>
        </w:trPr>
        <w:tc>
          <w:tcPr>
            <w:tcW w:w="530" w:type="dxa"/>
          </w:tcPr>
          <w:p w14:paraId="450E9F26" w14:textId="77777777" w:rsidR="004A2192" w:rsidRPr="008F1A63" w:rsidRDefault="004A2192" w:rsidP="007F7152">
            <w:pPr>
              <w:rPr>
                <w:lang w:val="sr-Cyrl-RS"/>
              </w:rPr>
            </w:pPr>
          </w:p>
        </w:tc>
        <w:tc>
          <w:tcPr>
            <w:tcW w:w="9884" w:type="dxa"/>
          </w:tcPr>
          <w:p w14:paraId="5CFC5370" w14:textId="54EA8E5E" w:rsidR="004A2192" w:rsidRDefault="0080532A" w:rsidP="007F7152">
            <w:pPr>
              <w:rPr>
                <w:lang w:val="sr-Cyrl-RS"/>
              </w:rPr>
            </w:pPr>
            <w:r>
              <w:rPr>
                <w:lang w:val="sr-Cyrl-RS"/>
              </w:rPr>
              <w:t>УЗ штитне жлезде</w:t>
            </w:r>
          </w:p>
        </w:tc>
      </w:tr>
      <w:tr w:rsidR="004A2192" w:rsidRPr="00F042C5" w14:paraId="554ABE05" w14:textId="77777777" w:rsidTr="00772AC8">
        <w:trPr>
          <w:trHeight w:val="238"/>
        </w:trPr>
        <w:tc>
          <w:tcPr>
            <w:tcW w:w="530" w:type="dxa"/>
          </w:tcPr>
          <w:p w14:paraId="15B3966E" w14:textId="77777777" w:rsidR="004A2192" w:rsidRPr="008F1A63" w:rsidRDefault="004A2192" w:rsidP="007F7152">
            <w:pPr>
              <w:rPr>
                <w:lang w:val="sr-Cyrl-RS"/>
              </w:rPr>
            </w:pPr>
            <w:r>
              <w:rPr>
                <w:lang w:val="sr-Cyrl-RS"/>
              </w:rPr>
              <w:t xml:space="preserve">3. </w:t>
            </w:r>
          </w:p>
        </w:tc>
        <w:tc>
          <w:tcPr>
            <w:tcW w:w="9884" w:type="dxa"/>
          </w:tcPr>
          <w:p w14:paraId="259EB9CD" w14:textId="2FA4B3B9" w:rsidR="004A2192" w:rsidRPr="006B4920" w:rsidRDefault="0080532A" w:rsidP="007F7152">
            <w:pPr>
              <w:rPr>
                <w:b/>
                <w:bCs/>
                <w:lang w:val="sr-Cyrl-RS"/>
              </w:rPr>
            </w:pPr>
            <w:r>
              <w:rPr>
                <w:b/>
                <w:bCs/>
                <w:lang w:val="sr-Cyrl-RS"/>
              </w:rPr>
              <w:t>Клинички преглед офтамолога</w:t>
            </w:r>
          </w:p>
        </w:tc>
      </w:tr>
      <w:tr w:rsidR="004A2192" w:rsidRPr="00F042C5" w14:paraId="5A52C705" w14:textId="77777777" w:rsidTr="00772AC8">
        <w:trPr>
          <w:trHeight w:val="238"/>
        </w:trPr>
        <w:tc>
          <w:tcPr>
            <w:tcW w:w="530" w:type="dxa"/>
          </w:tcPr>
          <w:p w14:paraId="2F68A9C6" w14:textId="77777777" w:rsidR="004A2192" w:rsidRPr="008F1A63" w:rsidRDefault="004A2192" w:rsidP="007F7152">
            <w:pPr>
              <w:rPr>
                <w:lang w:val="sr-Cyrl-RS"/>
              </w:rPr>
            </w:pPr>
            <w:r>
              <w:rPr>
                <w:lang w:val="sr-Cyrl-RS"/>
              </w:rPr>
              <w:t>4.</w:t>
            </w:r>
          </w:p>
        </w:tc>
        <w:tc>
          <w:tcPr>
            <w:tcW w:w="9884" w:type="dxa"/>
          </w:tcPr>
          <w:p w14:paraId="5D45D03E" w14:textId="77777777" w:rsidR="004A2192" w:rsidRPr="006B4920" w:rsidRDefault="004A2192" w:rsidP="007F7152">
            <w:pPr>
              <w:rPr>
                <w:b/>
                <w:bCs/>
                <w:lang w:val="sr-Cyrl-RS"/>
              </w:rPr>
            </w:pPr>
            <w:r>
              <w:rPr>
                <w:b/>
                <w:bCs/>
                <w:lang w:val="sr-Cyrl-RS"/>
              </w:rPr>
              <w:t>Преглед интернисте + ЕКГ</w:t>
            </w:r>
          </w:p>
        </w:tc>
      </w:tr>
      <w:tr w:rsidR="004A2192" w:rsidRPr="00F042C5" w14:paraId="70946BE7" w14:textId="77777777" w:rsidTr="00772AC8">
        <w:trPr>
          <w:trHeight w:val="238"/>
        </w:trPr>
        <w:tc>
          <w:tcPr>
            <w:tcW w:w="530" w:type="dxa"/>
          </w:tcPr>
          <w:p w14:paraId="34A9E542" w14:textId="77777777" w:rsidR="004A2192" w:rsidRPr="008F1A63" w:rsidRDefault="004A2192" w:rsidP="007F7152">
            <w:pPr>
              <w:rPr>
                <w:lang w:val="sr-Cyrl-RS"/>
              </w:rPr>
            </w:pPr>
            <w:r>
              <w:rPr>
                <w:lang w:val="sr-Cyrl-RS"/>
              </w:rPr>
              <w:t>5.</w:t>
            </w:r>
          </w:p>
        </w:tc>
        <w:tc>
          <w:tcPr>
            <w:tcW w:w="9884" w:type="dxa"/>
          </w:tcPr>
          <w:p w14:paraId="74CCD1AA" w14:textId="77777777" w:rsidR="004A2192" w:rsidRPr="006B4920" w:rsidRDefault="004A2192" w:rsidP="007F7152">
            <w:pPr>
              <w:rPr>
                <w:b/>
                <w:bCs/>
                <w:lang w:val="sr-Cyrl-RS"/>
              </w:rPr>
            </w:pPr>
            <w:r>
              <w:rPr>
                <w:b/>
                <w:bCs/>
                <w:lang w:val="sr-Cyrl-RS"/>
              </w:rPr>
              <w:t>Завршни преглед и закључивање</w:t>
            </w:r>
          </w:p>
        </w:tc>
      </w:tr>
    </w:tbl>
    <w:p w14:paraId="08FC7495" w14:textId="77777777" w:rsidR="004A2192" w:rsidRDefault="004A2192" w:rsidP="004A2192">
      <w:pPr>
        <w:rPr>
          <w:lang w:val="sr-Cyrl-RS"/>
        </w:rPr>
      </w:pPr>
    </w:p>
    <w:p w14:paraId="1A2F047F" w14:textId="77777777" w:rsidR="00772AC8" w:rsidRDefault="00772AC8" w:rsidP="004A2192">
      <w:pPr>
        <w:rPr>
          <w:lang w:val="sr-Cyrl-RS"/>
        </w:rPr>
      </w:pPr>
    </w:p>
    <w:p w14:paraId="2E645499" w14:textId="478D3ADA" w:rsidR="0080532A" w:rsidRDefault="0080532A" w:rsidP="0080532A">
      <w:pPr>
        <w:rPr>
          <w:b/>
          <w:bCs/>
          <w:lang w:val="sr-Cyrl-CS"/>
        </w:rPr>
      </w:pPr>
      <w:r>
        <w:rPr>
          <w:b/>
          <w:bCs/>
          <w:lang w:val="sr-Cyrl-CS"/>
        </w:rPr>
        <w:t>Прегледи по индикацији лекара, након обављеног систематског прегледа</w:t>
      </w:r>
      <w:r w:rsidR="00ED2701">
        <w:rPr>
          <w:b/>
          <w:bCs/>
        </w:rPr>
        <w:t xml:space="preserve"> </w:t>
      </w:r>
      <w:r w:rsidR="00ED2701">
        <w:rPr>
          <w:b/>
          <w:bCs/>
          <w:lang w:val="sr-Cyrl-CS"/>
        </w:rPr>
        <w:t>(по потреби)</w:t>
      </w:r>
      <w:r>
        <w:rPr>
          <w:b/>
          <w:bCs/>
          <w:lang w:val="sr-Cyrl-CS"/>
        </w:rPr>
        <w:t>:</w:t>
      </w:r>
    </w:p>
    <w:p w14:paraId="5A0E48DF" w14:textId="77777777" w:rsidR="0080532A" w:rsidRDefault="0080532A" w:rsidP="0080532A">
      <w:pPr>
        <w:rPr>
          <w:b/>
          <w:bCs/>
          <w:lang w:val="sr-Cyrl-CS"/>
        </w:rPr>
      </w:pPr>
    </w:p>
    <w:p w14:paraId="54F67063" w14:textId="159C587C" w:rsidR="0080532A" w:rsidRPr="0080532A" w:rsidRDefault="0080532A" w:rsidP="0080532A">
      <w:pPr>
        <w:pStyle w:val="ListParagraph"/>
        <w:numPr>
          <w:ilvl w:val="0"/>
          <w:numId w:val="43"/>
        </w:numPr>
        <w:rPr>
          <w:b/>
          <w:bCs/>
          <w:lang w:val="sr-Cyrl-CS"/>
        </w:rPr>
      </w:pPr>
      <w:r>
        <w:rPr>
          <w:b/>
          <w:bCs/>
          <w:lang w:val="sr-Cyrl-CS"/>
        </w:rPr>
        <w:t>УЗ срца;</w:t>
      </w:r>
    </w:p>
    <w:p w14:paraId="0D426DE5" w14:textId="77777777" w:rsidR="0080532A" w:rsidRDefault="0080532A" w:rsidP="0080532A">
      <w:pPr>
        <w:pStyle w:val="ListParagraph"/>
        <w:numPr>
          <w:ilvl w:val="0"/>
          <w:numId w:val="43"/>
        </w:numPr>
        <w:rPr>
          <w:b/>
          <w:bCs/>
          <w:lang w:val="sr-Cyrl-CS"/>
        </w:rPr>
      </w:pPr>
      <w:r>
        <w:rPr>
          <w:b/>
          <w:bCs/>
          <w:lang w:val="sr-Cyrl-CS"/>
        </w:rPr>
        <w:t>Преглед уролога.</w:t>
      </w:r>
    </w:p>
    <w:p w14:paraId="6C82093F" w14:textId="77777777" w:rsidR="00772AC8" w:rsidRDefault="00772AC8" w:rsidP="004A2192">
      <w:pPr>
        <w:rPr>
          <w:lang w:val="sr-Cyrl-RS"/>
        </w:rPr>
      </w:pPr>
    </w:p>
    <w:p w14:paraId="306DC585" w14:textId="77777777" w:rsidR="00772AC8" w:rsidRDefault="00772AC8" w:rsidP="004A2192">
      <w:pPr>
        <w:rPr>
          <w:lang w:val="sr-Cyrl-RS"/>
        </w:rPr>
      </w:pPr>
    </w:p>
    <w:p w14:paraId="5EA84C93" w14:textId="77777777" w:rsidR="00772AC8" w:rsidRDefault="00772AC8" w:rsidP="004A2192">
      <w:pPr>
        <w:rPr>
          <w:lang w:val="sr-Cyrl-RS"/>
        </w:rPr>
      </w:pPr>
    </w:p>
    <w:p w14:paraId="6B0E3DB1" w14:textId="77777777" w:rsidR="00772AC8" w:rsidRDefault="00772AC8" w:rsidP="004A2192">
      <w:pPr>
        <w:rPr>
          <w:lang w:val="sr-Cyrl-RS"/>
        </w:rPr>
      </w:pPr>
    </w:p>
    <w:p w14:paraId="693249A5" w14:textId="77777777" w:rsidR="00772AC8" w:rsidRDefault="00772AC8" w:rsidP="004A2192">
      <w:pPr>
        <w:rPr>
          <w:lang w:val="sr-Cyrl-RS"/>
        </w:rPr>
      </w:pPr>
    </w:p>
    <w:p w14:paraId="3DD501DE" w14:textId="77777777" w:rsidR="00772AC8" w:rsidRDefault="00772AC8" w:rsidP="004A2192">
      <w:pPr>
        <w:rPr>
          <w:lang w:val="sr-Cyrl-RS"/>
        </w:rPr>
      </w:pPr>
    </w:p>
    <w:p w14:paraId="60749A66" w14:textId="77777777" w:rsidR="00772AC8" w:rsidRDefault="00772AC8" w:rsidP="004A2192">
      <w:pPr>
        <w:rPr>
          <w:lang w:val="sr-Cyrl-RS"/>
        </w:rPr>
      </w:pPr>
    </w:p>
    <w:p w14:paraId="5C195FAD" w14:textId="77777777" w:rsidR="00772AC8" w:rsidRDefault="00772AC8" w:rsidP="004A2192">
      <w:pPr>
        <w:rPr>
          <w:lang w:val="sr-Cyrl-RS"/>
        </w:rPr>
      </w:pPr>
    </w:p>
    <w:p w14:paraId="28395962" w14:textId="77777777" w:rsidR="00772AC8" w:rsidRDefault="00772AC8" w:rsidP="004A2192">
      <w:pPr>
        <w:rPr>
          <w:lang w:val="sr-Cyrl-RS"/>
        </w:rPr>
      </w:pPr>
    </w:p>
    <w:p w14:paraId="5B86F9DD" w14:textId="77777777" w:rsidR="00772AC8" w:rsidRDefault="00772AC8" w:rsidP="004A2192">
      <w:pPr>
        <w:rPr>
          <w:lang w:val="sr-Cyrl-RS"/>
        </w:rPr>
      </w:pPr>
    </w:p>
    <w:p w14:paraId="16BC7DCD" w14:textId="77777777" w:rsidR="00772AC8" w:rsidRDefault="00772AC8" w:rsidP="004A2192">
      <w:pPr>
        <w:rPr>
          <w:lang w:val="sr-Cyrl-RS"/>
        </w:rPr>
      </w:pPr>
    </w:p>
    <w:p w14:paraId="32623177" w14:textId="77777777" w:rsidR="00772AC8" w:rsidRDefault="00772AC8" w:rsidP="004A2192">
      <w:pPr>
        <w:rPr>
          <w:lang w:val="sr-Cyrl-RS"/>
        </w:rPr>
      </w:pPr>
    </w:p>
    <w:p w14:paraId="1F35530F" w14:textId="77777777" w:rsidR="00772AC8" w:rsidRDefault="00772AC8" w:rsidP="004A2192">
      <w:pPr>
        <w:rPr>
          <w:lang w:val="sr-Cyrl-RS"/>
        </w:rPr>
      </w:pPr>
    </w:p>
    <w:p w14:paraId="75B4D37D" w14:textId="77777777" w:rsidR="00772AC8" w:rsidRDefault="00772AC8" w:rsidP="004A2192">
      <w:pPr>
        <w:rPr>
          <w:lang w:val="sr-Cyrl-RS"/>
        </w:rPr>
      </w:pPr>
    </w:p>
    <w:p w14:paraId="012E49CE" w14:textId="77777777" w:rsidR="00772AC8" w:rsidRDefault="00772AC8" w:rsidP="004A2192">
      <w:pPr>
        <w:rPr>
          <w:lang w:val="sr-Cyrl-RS"/>
        </w:rPr>
      </w:pPr>
    </w:p>
    <w:p w14:paraId="03817678" w14:textId="77777777" w:rsidR="00772AC8" w:rsidRDefault="00772AC8" w:rsidP="004A2192">
      <w:pPr>
        <w:rPr>
          <w:lang w:val="sr-Cyrl-RS"/>
        </w:rPr>
      </w:pPr>
    </w:p>
    <w:p w14:paraId="6390AA96" w14:textId="77777777" w:rsidR="00772AC8" w:rsidRDefault="00772AC8" w:rsidP="004A2192">
      <w:pPr>
        <w:rPr>
          <w:lang w:val="sr-Cyrl-RS"/>
        </w:rPr>
      </w:pPr>
    </w:p>
    <w:p w14:paraId="087B2A27" w14:textId="77777777" w:rsidR="00772AC8" w:rsidRDefault="00772AC8" w:rsidP="004A2192">
      <w:pPr>
        <w:rPr>
          <w:lang w:val="sr-Cyrl-RS"/>
        </w:rPr>
      </w:pPr>
    </w:p>
    <w:p w14:paraId="209B6933" w14:textId="77777777" w:rsidR="00772AC8" w:rsidRDefault="00772AC8" w:rsidP="004A2192">
      <w:pPr>
        <w:rPr>
          <w:lang w:val="sr-Cyrl-RS"/>
        </w:rPr>
      </w:pPr>
    </w:p>
    <w:p w14:paraId="58112EC0" w14:textId="77777777" w:rsidR="004A2192" w:rsidRDefault="004A2192" w:rsidP="004A2192">
      <w:pPr>
        <w:rPr>
          <w:lang w:val="sr-Cyrl-RS"/>
        </w:rPr>
      </w:pPr>
    </w:p>
    <w:p w14:paraId="263B658D" w14:textId="5AE7A170" w:rsidR="004A2192" w:rsidRDefault="004A2192" w:rsidP="004A2192">
      <w:pPr>
        <w:rPr>
          <w:b/>
          <w:bCs/>
          <w:lang w:val="sr-Cyrl-RS"/>
        </w:rPr>
      </w:pPr>
      <w:r>
        <w:rPr>
          <w:lang w:val="sr-Cyrl-RS"/>
        </w:rPr>
        <w:tab/>
        <w:t xml:space="preserve">   </w:t>
      </w:r>
      <w:r w:rsidRPr="006B4920">
        <w:rPr>
          <w:b/>
          <w:bCs/>
          <w:lang w:val="sr-Cyrl-RS"/>
        </w:rPr>
        <w:t>П</w:t>
      </w:r>
      <w:r w:rsidR="0080532A">
        <w:rPr>
          <w:b/>
          <w:bCs/>
          <w:lang w:val="sr-Cyrl-RS"/>
        </w:rPr>
        <w:t>акет</w:t>
      </w:r>
      <w:r w:rsidRPr="006B4920">
        <w:rPr>
          <w:b/>
          <w:bCs/>
          <w:lang w:val="sr-Cyrl-RS"/>
        </w:rPr>
        <w:t xml:space="preserve"> прегледа за жене</w:t>
      </w:r>
    </w:p>
    <w:p w14:paraId="4FB397FB" w14:textId="77777777" w:rsidR="004A2192" w:rsidRDefault="004A2192" w:rsidP="004A2192">
      <w:pPr>
        <w:rPr>
          <w:b/>
          <w:bCs/>
          <w:lang w:val="sr-Cyrl-RS"/>
        </w:rPr>
      </w:pPr>
    </w:p>
    <w:p w14:paraId="37DA5625" w14:textId="77777777" w:rsidR="004A2192" w:rsidRPr="006B4920" w:rsidRDefault="004A2192" w:rsidP="004A2192">
      <w:pPr>
        <w:rPr>
          <w:b/>
          <w:bCs/>
          <w:lang w:val="sr-Cyrl-CS"/>
        </w:rPr>
      </w:pPr>
      <w:r>
        <w:rPr>
          <w:b/>
          <w:bCs/>
          <w:lang w:val="sr-Cyrl-RS"/>
        </w:rPr>
        <w:tab/>
      </w:r>
      <w:r>
        <w:rPr>
          <w:b/>
          <w:bCs/>
          <w:lang w:val="sr-Cyrl-RS"/>
        </w:rPr>
        <w:tab/>
      </w:r>
    </w:p>
    <w:tbl>
      <w:tblP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9884"/>
      </w:tblGrid>
      <w:tr w:rsidR="004A2192" w:rsidRPr="00F042C5" w14:paraId="3AC2AC6A" w14:textId="77777777" w:rsidTr="00772AC8">
        <w:trPr>
          <w:trHeight w:val="775"/>
        </w:trPr>
        <w:tc>
          <w:tcPr>
            <w:tcW w:w="530" w:type="dxa"/>
          </w:tcPr>
          <w:p w14:paraId="4E279ABD" w14:textId="2AF1B43D" w:rsidR="004A2192" w:rsidRPr="008F1A63" w:rsidRDefault="004A2192" w:rsidP="007F7152">
            <w:pPr>
              <w:ind w:right="-18"/>
              <w:rPr>
                <w:lang w:val="sr-Cyrl-RS"/>
              </w:rPr>
            </w:pPr>
            <w:r w:rsidRPr="00F042C5">
              <w:t>БР</w:t>
            </w:r>
          </w:p>
          <w:p w14:paraId="60682192" w14:textId="77777777" w:rsidR="004A2192" w:rsidRPr="008F1A63" w:rsidRDefault="004A2192" w:rsidP="007F7152">
            <w:pPr>
              <w:ind w:right="-329"/>
              <w:jc w:val="center"/>
            </w:pPr>
          </w:p>
        </w:tc>
        <w:tc>
          <w:tcPr>
            <w:tcW w:w="9884" w:type="dxa"/>
          </w:tcPr>
          <w:p w14:paraId="15DCC0DF" w14:textId="77777777" w:rsidR="004A2192" w:rsidRDefault="004A2192" w:rsidP="007F7152">
            <w:pPr>
              <w:ind w:left="-108"/>
              <w:jc w:val="center"/>
              <w:rPr>
                <w:lang w:val="sr-Cyrl-RS"/>
              </w:rPr>
            </w:pPr>
            <w:r w:rsidRPr="00F042C5">
              <w:t xml:space="preserve">НАЗИВ УСЛУГЕ </w:t>
            </w:r>
          </w:p>
          <w:p w14:paraId="50DFF4E4" w14:textId="77777777" w:rsidR="004A2192" w:rsidRPr="008F1A63" w:rsidRDefault="004A2192" w:rsidP="007F7152">
            <w:pPr>
              <w:ind w:left="-108"/>
              <w:jc w:val="center"/>
              <w:rPr>
                <w:lang w:val="sr-Cyrl-RS"/>
              </w:rPr>
            </w:pPr>
          </w:p>
        </w:tc>
      </w:tr>
      <w:tr w:rsidR="004A2192" w:rsidRPr="00F042C5" w14:paraId="3D98C914" w14:textId="77777777" w:rsidTr="00772AC8">
        <w:trPr>
          <w:trHeight w:val="238"/>
        </w:trPr>
        <w:tc>
          <w:tcPr>
            <w:tcW w:w="530" w:type="dxa"/>
          </w:tcPr>
          <w:p w14:paraId="595D3353" w14:textId="77777777" w:rsidR="004A2192" w:rsidRPr="008F1A63" w:rsidRDefault="004A2192" w:rsidP="007F7152">
            <w:pPr>
              <w:rPr>
                <w:lang w:val="sr-Cyrl-RS"/>
              </w:rPr>
            </w:pPr>
            <w:r>
              <w:rPr>
                <w:lang w:val="sr-Cyrl-RS"/>
              </w:rPr>
              <w:t>1.</w:t>
            </w:r>
          </w:p>
        </w:tc>
        <w:tc>
          <w:tcPr>
            <w:tcW w:w="9884" w:type="dxa"/>
          </w:tcPr>
          <w:p w14:paraId="6786E8AB" w14:textId="77777777" w:rsidR="004A2192" w:rsidRPr="008F1A63" w:rsidRDefault="004A2192" w:rsidP="007F7152">
            <w:pPr>
              <w:rPr>
                <w:b/>
                <w:bCs/>
                <w:lang w:val="sr-Cyrl-RS"/>
              </w:rPr>
            </w:pPr>
            <w:r w:rsidRPr="008F1A63">
              <w:rPr>
                <w:b/>
                <w:bCs/>
                <w:lang w:val="sr-Cyrl-RS"/>
              </w:rPr>
              <w:t>Лабораторијске анализе крви и урина</w:t>
            </w:r>
          </w:p>
        </w:tc>
      </w:tr>
      <w:tr w:rsidR="004A2192" w:rsidRPr="00F042C5" w14:paraId="00C4F8AC" w14:textId="77777777" w:rsidTr="00772AC8">
        <w:trPr>
          <w:trHeight w:val="238"/>
        </w:trPr>
        <w:tc>
          <w:tcPr>
            <w:tcW w:w="530" w:type="dxa"/>
          </w:tcPr>
          <w:p w14:paraId="2966DFC1" w14:textId="77777777" w:rsidR="004A2192" w:rsidRPr="00F042C5" w:rsidRDefault="004A2192" w:rsidP="007F7152"/>
        </w:tc>
        <w:tc>
          <w:tcPr>
            <w:tcW w:w="9884" w:type="dxa"/>
          </w:tcPr>
          <w:p w14:paraId="6AA2C0A2" w14:textId="77777777" w:rsidR="004A2192" w:rsidRPr="008F1A63" w:rsidRDefault="004A2192" w:rsidP="007F7152">
            <w:pPr>
              <w:rPr>
                <w:lang w:val="sr-Cyrl-RS"/>
              </w:rPr>
            </w:pPr>
            <w:r>
              <w:rPr>
                <w:lang w:val="sr-Cyrl-RS"/>
              </w:rPr>
              <w:t>Квалитативни прелгед урина са седиментом</w:t>
            </w:r>
          </w:p>
        </w:tc>
      </w:tr>
      <w:tr w:rsidR="004A2192" w:rsidRPr="00F042C5" w14:paraId="46D73372" w14:textId="77777777" w:rsidTr="00772AC8">
        <w:trPr>
          <w:trHeight w:val="238"/>
        </w:trPr>
        <w:tc>
          <w:tcPr>
            <w:tcW w:w="530" w:type="dxa"/>
          </w:tcPr>
          <w:p w14:paraId="1F848E97" w14:textId="77777777" w:rsidR="004A2192" w:rsidRPr="00F042C5" w:rsidRDefault="004A2192" w:rsidP="007F7152"/>
        </w:tc>
        <w:tc>
          <w:tcPr>
            <w:tcW w:w="9884" w:type="dxa"/>
          </w:tcPr>
          <w:p w14:paraId="3B5F01DC" w14:textId="77777777" w:rsidR="004A2192" w:rsidRPr="008F1A63" w:rsidRDefault="004A2192" w:rsidP="007F7152">
            <w:pPr>
              <w:rPr>
                <w:lang w:val="sr-Latn-RS"/>
              </w:rPr>
            </w:pPr>
            <w:r>
              <w:rPr>
                <w:lang w:val="sr-Cyrl-RS"/>
              </w:rPr>
              <w:t>Комплетна крвна слика (</w:t>
            </w:r>
            <w:r>
              <w:rPr>
                <w:lang w:val="sr-Latn-RS"/>
              </w:rPr>
              <w:t>Er, Le, Hb, Hct, Se, Le formula)</w:t>
            </w:r>
          </w:p>
        </w:tc>
      </w:tr>
      <w:tr w:rsidR="004A2192" w:rsidRPr="00F042C5" w14:paraId="5AA0DD23" w14:textId="77777777" w:rsidTr="00772AC8">
        <w:trPr>
          <w:trHeight w:val="238"/>
        </w:trPr>
        <w:tc>
          <w:tcPr>
            <w:tcW w:w="530" w:type="dxa"/>
          </w:tcPr>
          <w:p w14:paraId="48DD6864" w14:textId="77777777" w:rsidR="004A2192" w:rsidRPr="00F042C5" w:rsidRDefault="004A2192" w:rsidP="007F7152"/>
        </w:tc>
        <w:tc>
          <w:tcPr>
            <w:tcW w:w="9884" w:type="dxa"/>
          </w:tcPr>
          <w:p w14:paraId="70FAA535" w14:textId="77777777" w:rsidR="004A2192" w:rsidRPr="008F1A63" w:rsidRDefault="004A2192" w:rsidP="007F7152">
            <w:pPr>
              <w:rPr>
                <w:lang w:val="sr-Cyrl-RS"/>
              </w:rPr>
            </w:pPr>
            <w:r>
              <w:rPr>
                <w:lang w:val="sr-Cyrl-RS"/>
              </w:rPr>
              <w:t>Уреа</w:t>
            </w:r>
          </w:p>
        </w:tc>
      </w:tr>
      <w:tr w:rsidR="004A2192" w:rsidRPr="00F042C5" w14:paraId="0481D17E" w14:textId="77777777" w:rsidTr="00772AC8">
        <w:trPr>
          <w:trHeight w:val="238"/>
        </w:trPr>
        <w:tc>
          <w:tcPr>
            <w:tcW w:w="530" w:type="dxa"/>
          </w:tcPr>
          <w:p w14:paraId="68505D5B" w14:textId="77777777" w:rsidR="004A2192" w:rsidRPr="00F042C5" w:rsidRDefault="004A2192" w:rsidP="007F7152"/>
        </w:tc>
        <w:tc>
          <w:tcPr>
            <w:tcW w:w="9884" w:type="dxa"/>
          </w:tcPr>
          <w:p w14:paraId="6E1A5D7F" w14:textId="77777777" w:rsidR="004A2192" w:rsidRDefault="004A2192" w:rsidP="007F7152">
            <w:pPr>
              <w:rPr>
                <w:lang w:val="sr-Cyrl-RS"/>
              </w:rPr>
            </w:pPr>
            <w:r>
              <w:rPr>
                <w:lang w:val="sr-Cyrl-RS"/>
              </w:rPr>
              <w:t>Глукоза у крви</w:t>
            </w:r>
          </w:p>
        </w:tc>
      </w:tr>
      <w:tr w:rsidR="004A2192" w:rsidRPr="00F042C5" w14:paraId="6BD65498" w14:textId="77777777" w:rsidTr="00772AC8">
        <w:trPr>
          <w:trHeight w:val="238"/>
        </w:trPr>
        <w:tc>
          <w:tcPr>
            <w:tcW w:w="530" w:type="dxa"/>
          </w:tcPr>
          <w:p w14:paraId="034E8819" w14:textId="77777777" w:rsidR="004A2192" w:rsidRPr="008F1A63" w:rsidRDefault="004A2192" w:rsidP="007F7152">
            <w:pPr>
              <w:rPr>
                <w:lang w:val="sr-Cyrl-RS"/>
              </w:rPr>
            </w:pPr>
          </w:p>
        </w:tc>
        <w:tc>
          <w:tcPr>
            <w:tcW w:w="9884" w:type="dxa"/>
          </w:tcPr>
          <w:p w14:paraId="76C7D8D5" w14:textId="77777777" w:rsidR="004A2192" w:rsidRDefault="004A2192" w:rsidP="007F7152">
            <w:pPr>
              <w:rPr>
                <w:lang w:val="sr-Cyrl-RS"/>
              </w:rPr>
            </w:pPr>
            <w:r>
              <w:rPr>
                <w:lang w:val="sr-Cyrl-RS"/>
              </w:rPr>
              <w:t>Билирубин - укупни</w:t>
            </w:r>
          </w:p>
        </w:tc>
      </w:tr>
      <w:tr w:rsidR="004A2192" w:rsidRPr="00F042C5" w14:paraId="29CDC943" w14:textId="77777777" w:rsidTr="00772AC8">
        <w:trPr>
          <w:trHeight w:val="238"/>
        </w:trPr>
        <w:tc>
          <w:tcPr>
            <w:tcW w:w="530" w:type="dxa"/>
          </w:tcPr>
          <w:p w14:paraId="18784DAC" w14:textId="77777777" w:rsidR="004A2192" w:rsidRPr="008F1A63" w:rsidRDefault="004A2192" w:rsidP="007F7152">
            <w:pPr>
              <w:rPr>
                <w:lang w:val="sr-Cyrl-RS"/>
              </w:rPr>
            </w:pPr>
          </w:p>
        </w:tc>
        <w:tc>
          <w:tcPr>
            <w:tcW w:w="9884" w:type="dxa"/>
          </w:tcPr>
          <w:p w14:paraId="5A487C1A" w14:textId="77777777" w:rsidR="004A2192" w:rsidRDefault="004A2192" w:rsidP="007F7152">
            <w:pPr>
              <w:rPr>
                <w:lang w:val="sr-Cyrl-RS"/>
              </w:rPr>
            </w:pPr>
            <w:r>
              <w:rPr>
                <w:lang w:val="sr-Cyrl-RS"/>
              </w:rPr>
              <w:t>АСТ</w:t>
            </w:r>
          </w:p>
        </w:tc>
      </w:tr>
      <w:tr w:rsidR="004A2192" w:rsidRPr="00F042C5" w14:paraId="0E21C68E" w14:textId="77777777" w:rsidTr="00772AC8">
        <w:trPr>
          <w:trHeight w:val="238"/>
        </w:trPr>
        <w:tc>
          <w:tcPr>
            <w:tcW w:w="530" w:type="dxa"/>
          </w:tcPr>
          <w:p w14:paraId="56AEE4AF" w14:textId="77777777" w:rsidR="004A2192" w:rsidRPr="008F1A63" w:rsidRDefault="004A2192" w:rsidP="007F7152">
            <w:pPr>
              <w:rPr>
                <w:lang w:val="sr-Cyrl-RS"/>
              </w:rPr>
            </w:pPr>
          </w:p>
        </w:tc>
        <w:tc>
          <w:tcPr>
            <w:tcW w:w="9884" w:type="dxa"/>
          </w:tcPr>
          <w:p w14:paraId="0E87E325" w14:textId="77777777" w:rsidR="004A2192" w:rsidRDefault="004A2192" w:rsidP="007F7152">
            <w:pPr>
              <w:rPr>
                <w:lang w:val="sr-Cyrl-RS"/>
              </w:rPr>
            </w:pPr>
            <w:r>
              <w:rPr>
                <w:lang w:val="sr-Cyrl-RS"/>
              </w:rPr>
              <w:t>АЛТ</w:t>
            </w:r>
          </w:p>
        </w:tc>
      </w:tr>
      <w:tr w:rsidR="004A2192" w:rsidRPr="00F042C5" w14:paraId="43D3EE34" w14:textId="77777777" w:rsidTr="00772AC8">
        <w:trPr>
          <w:trHeight w:val="238"/>
        </w:trPr>
        <w:tc>
          <w:tcPr>
            <w:tcW w:w="530" w:type="dxa"/>
          </w:tcPr>
          <w:p w14:paraId="40CAED55" w14:textId="77777777" w:rsidR="004A2192" w:rsidRPr="008F1A63" w:rsidRDefault="004A2192" w:rsidP="007F7152">
            <w:pPr>
              <w:rPr>
                <w:lang w:val="sr-Cyrl-RS"/>
              </w:rPr>
            </w:pPr>
          </w:p>
        </w:tc>
        <w:tc>
          <w:tcPr>
            <w:tcW w:w="9884" w:type="dxa"/>
          </w:tcPr>
          <w:p w14:paraId="43FFB51D" w14:textId="77777777" w:rsidR="004A2192" w:rsidRDefault="004A2192" w:rsidP="007F7152">
            <w:pPr>
              <w:rPr>
                <w:lang w:val="sr-Cyrl-RS"/>
              </w:rPr>
            </w:pPr>
            <w:r>
              <w:rPr>
                <w:lang w:val="sr-Cyrl-RS"/>
              </w:rPr>
              <w:t>Гвожђе</w:t>
            </w:r>
          </w:p>
        </w:tc>
      </w:tr>
      <w:tr w:rsidR="004A2192" w:rsidRPr="00F042C5" w14:paraId="74025E7B" w14:textId="77777777" w:rsidTr="00772AC8">
        <w:trPr>
          <w:trHeight w:val="238"/>
        </w:trPr>
        <w:tc>
          <w:tcPr>
            <w:tcW w:w="530" w:type="dxa"/>
          </w:tcPr>
          <w:p w14:paraId="34662479" w14:textId="77777777" w:rsidR="004A2192" w:rsidRPr="008F1A63" w:rsidRDefault="004A2192" w:rsidP="007F7152">
            <w:pPr>
              <w:rPr>
                <w:lang w:val="sr-Cyrl-RS"/>
              </w:rPr>
            </w:pPr>
          </w:p>
        </w:tc>
        <w:tc>
          <w:tcPr>
            <w:tcW w:w="9884" w:type="dxa"/>
          </w:tcPr>
          <w:p w14:paraId="4D91F8CB" w14:textId="77777777" w:rsidR="004A2192" w:rsidRDefault="004A2192" w:rsidP="007F7152">
            <w:pPr>
              <w:rPr>
                <w:lang w:val="sr-Cyrl-RS"/>
              </w:rPr>
            </w:pPr>
            <w:r>
              <w:rPr>
                <w:lang w:val="sr-Cyrl-RS"/>
              </w:rPr>
              <w:t>Креатин</w:t>
            </w:r>
          </w:p>
        </w:tc>
      </w:tr>
      <w:tr w:rsidR="004A2192" w:rsidRPr="00F042C5" w14:paraId="4591C1B4" w14:textId="77777777" w:rsidTr="00772AC8">
        <w:trPr>
          <w:trHeight w:val="238"/>
        </w:trPr>
        <w:tc>
          <w:tcPr>
            <w:tcW w:w="530" w:type="dxa"/>
          </w:tcPr>
          <w:p w14:paraId="19EF939D" w14:textId="77777777" w:rsidR="004A2192" w:rsidRPr="008F1A63" w:rsidRDefault="004A2192" w:rsidP="007F7152">
            <w:pPr>
              <w:rPr>
                <w:lang w:val="sr-Cyrl-RS"/>
              </w:rPr>
            </w:pPr>
          </w:p>
        </w:tc>
        <w:tc>
          <w:tcPr>
            <w:tcW w:w="9884" w:type="dxa"/>
          </w:tcPr>
          <w:p w14:paraId="16FEBC7D" w14:textId="77777777" w:rsidR="004A2192" w:rsidRDefault="004A2192" w:rsidP="007F7152">
            <w:pPr>
              <w:rPr>
                <w:lang w:val="sr-Cyrl-RS"/>
              </w:rPr>
            </w:pPr>
            <w:r>
              <w:rPr>
                <w:lang w:val="sr-Cyrl-RS"/>
              </w:rPr>
              <w:t>Триглецириди</w:t>
            </w:r>
          </w:p>
        </w:tc>
      </w:tr>
      <w:tr w:rsidR="004A2192" w:rsidRPr="00F042C5" w14:paraId="6540BC7C" w14:textId="77777777" w:rsidTr="00772AC8">
        <w:trPr>
          <w:trHeight w:val="238"/>
        </w:trPr>
        <w:tc>
          <w:tcPr>
            <w:tcW w:w="530" w:type="dxa"/>
          </w:tcPr>
          <w:p w14:paraId="03C0FC5F" w14:textId="77777777" w:rsidR="004A2192" w:rsidRPr="008F1A63" w:rsidRDefault="004A2192" w:rsidP="007F7152">
            <w:pPr>
              <w:rPr>
                <w:lang w:val="sr-Cyrl-RS"/>
              </w:rPr>
            </w:pPr>
          </w:p>
        </w:tc>
        <w:tc>
          <w:tcPr>
            <w:tcW w:w="9884" w:type="dxa"/>
          </w:tcPr>
          <w:p w14:paraId="1D9E8428" w14:textId="77777777" w:rsidR="004A2192" w:rsidRDefault="004A2192" w:rsidP="007F7152">
            <w:pPr>
              <w:rPr>
                <w:lang w:val="sr-Cyrl-RS"/>
              </w:rPr>
            </w:pPr>
            <w:r>
              <w:rPr>
                <w:lang w:val="sr-Cyrl-RS"/>
              </w:rPr>
              <w:t>Холестерол - укупни</w:t>
            </w:r>
          </w:p>
        </w:tc>
      </w:tr>
      <w:tr w:rsidR="004A2192" w:rsidRPr="00F042C5" w14:paraId="1B36068C" w14:textId="77777777" w:rsidTr="00772AC8">
        <w:trPr>
          <w:trHeight w:val="238"/>
        </w:trPr>
        <w:tc>
          <w:tcPr>
            <w:tcW w:w="530" w:type="dxa"/>
          </w:tcPr>
          <w:p w14:paraId="7F8BC599" w14:textId="77777777" w:rsidR="004A2192" w:rsidRPr="008F1A63" w:rsidRDefault="004A2192" w:rsidP="007F7152">
            <w:pPr>
              <w:rPr>
                <w:lang w:val="sr-Cyrl-RS"/>
              </w:rPr>
            </w:pPr>
          </w:p>
        </w:tc>
        <w:tc>
          <w:tcPr>
            <w:tcW w:w="9884" w:type="dxa"/>
          </w:tcPr>
          <w:p w14:paraId="302875A5" w14:textId="77777777" w:rsidR="004A2192" w:rsidRDefault="004A2192" w:rsidP="007F7152">
            <w:pPr>
              <w:rPr>
                <w:lang w:val="sr-Cyrl-RS"/>
              </w:rPr>
            </w:pPr>
            <w:r>
              <w:rPr>
                <w:lang w:val="sr-Cyrl-RS"/>
              </w:rPr>
              <w:t>ХДЛ холестерол</w:t>
            </w:r>
          </w:p>
        </w:tc>
      </w:tr>
      <w:tr w:rsidR="004A2192" w:rsidRPr="00F042C5" w14:paraId="2CAC5CFC" w14:textId="77777777" w:rsidTr="00772AC8">
        <w:trPr>
          <w:trHeight w:val="238"/>
        </w:trPr>
        <w:tc>
          <w:tcPr>
            <w:tcW w:w="530" w:type="dxa"/>
          </w:tcPr>
          <w:p w14:paraId="02A5E6E7" w14:textId="77777777" w:rsidR="004A2192" w:rsidRPr="008F1A63" w:rsidRDefault="004A2192" w:rsidP="007F7152">
            <w:pPr>
              <w:rPr>
                <w:lang w:val="sr-Cyrl-RS"/>
              </w:rPr>
            </w:pPr>
          </w:p>
        </w:tc>
        <w:tc>
          <w:tcPr>
            <w:tcW w:w="9884" w:type="dxa"/>
          </w:tcPr>
          <w:p w14:paraId="3197EEAE" w14:textId="77777777" w:rsidR="004A2192" w:rsidRDefault="004A2192" w:rsidP="007F7152">
            <w:pPr>
              <w:rPr>
                <w:lang w:val="sr-Cyrl-RS"/>
              </w:rPr>
            </w:pPr>
            <w:r>
              <w:rPr>
                <w:lang w:val="sr-Cyrl-RS"/>
              </w:rPr>
              <w:t>ЛДХ холестерол</w:t>
            </w:r>
          </w:p>
        </w:tc>
      </w:tr>
      <w:tr w:rsidR="004A2192" w:rsidRPr="00F042C5" w14:paraId="55EFEEF0" w14:textId="77777777" w:rsidTr="00772AC8">
        <w:trPr>
          <w:trHeight w:val="238"/>
        </w:trPr>
        <w:tc>
          <w:tcPr>
            <w:tcW w:w="530" w:type="dxa"/>
          </w:tcPr>
          <w:p w14:paraId="6B77FCDF" w14:textId="77777777" w:rsidR="004A2192" w:rsidRPr="008F1A63" w:rsidRDefault="004A2192" w:rsidP="007F7152">
            <w:pPr>
              <w:rPr>
                <w:lang w:val="sr-Cyrl-RS"/>
              </w:rPr>
            </w:pPr>
            <w:r>
              <w:rPr>
                <w:lang w:val="sr-Cyrl-RS"/>
              </w:rPr>
              <w:t>2.</w:t>
            </w:r>
          </w:p>
        </w:tc>
        <w:tc>
          <w:tcPr>
            <w:tcW w:w="9884" w:type="dxa"/>
          </w:tcPr>
          <w:p w14:paraId="752CE23B" w14:textId="77777777" w:rsidR="004A2192" w:rsidRPr="008F1A63" w:rsidRDefault="004A2192" w:rsidP="007F7152">
            <w:pPr>
              <w:rPr>
                <w:b/>
                <w:bCs/>
                <w:lang w:val="sr-Cyrl-RS"/>
              </w:rPr>
            </w:pPr>
            <w:r>
              <w:rPr>
                <w:b/>
                <w:bCs/>
                <w:lang w:val="sr-Cyrl-RS"/>
              </w:rPr>
              <w:t>Рентген и ултразвучна дијагностика</w:t>
            </w:r>
          </w:p>
        </w:tc>
      </w:tr>
      <w:tr w:rsidR="004A2192" w:rsidRPr="00F042C5" w14:paraId="3D886E86" w14:textId="77777777" w:rsidTr="00772AC8">
        <w:trPr>
          <w:trHeight w:val="238"/>
        </w:trPr>
        <w:tc>
          <w:tcPr>
            <w:tcW w:w="530" w:type="dxa"/>
          </w:tcPr>
          <w:p w14:paraId="70AE509D" w14:textId="77777777" w:rsidR="004A2192" w:rsidRPr="008F1A63" w:rsidRDefault="004A2192" w:rsidP="007F7152">
            <w:pPr>
              <w:rPr>
                <w:lang w:val="sr-Cyrl-RS"/>
              </w:rPr>
            </w:pPr>
          </w:p>
        </w:tc>
        <w:tc>
          <w:tcPr>
            <w:tcW w:w="9884" w:type="dxa"/>
          </w:tcPr>
          <w:p w14:paraId="6A5798A9" w14:textId="77777777" w:rsidR="004A2192" w:rsidRDefault="004A2192" w:rsidP="007F7152">
            <w:pPr>
              <w:rPr>
                <w:lang w:val="sr-Cyrl-RS"/>
              </w:rPr>
            </w:pPr>
            <w:r>
              <w:rPr>
                <w:lang w:val="sr-Cyrl-RS"/>
              </w:rPr>
              <w:t>УЗ абдомена</w:t>
            </w:r>
          </w:p>
        </w:tc>
      </w:tr>
      <w:tr w:rsidR="004A2192" w:rsidRPr="00F042C5" w14:paraId="7258EEEA" w14:textId="77777777" w:rsidTr="00772AC8">
        <w:trPr>
          <w:trHeight w:val="238"/>
        </w:trPr>
        <w:tc>
          <w:tcPr>
            <w:tcW w:w="530" w:type="dxa"/>
          </w:tcPr>
          <w:p w14:paraId="3604F06F" w14:textId="77777777" w:rsidR="004A2192" w:rsidRPr="008F1A63" w:rsidRDefault="004A2192" w:rsidP="007F7152">
            <w:pPr>
              <w:rPr>
                <w:lang w:val="sr-Cyrl-RS"/>
              </w:rPr>
            </w:pPr>
          </w:p>
        </w:tc>
        <w:tc>
          <w:tcPr>
            <w:tcW w:w="9884" w:type="dxa"/>
          </w:tcPr>
          <w:p w14:paraId="76889F6C" w14:textId="77777777" w:rsidR="004A2192" w:rsidRDefault="004A2192" w:rsidP="007F7152">
            <w:pPr>
              <w:rPr>
                <w:lang w:val="sr-Cyrl-RS"/>
              </w:rPr>
            </w:pPr>
            <w:r>
              <w:rPr>
                <w:lang w:val="sr-Cyrl-RS"/>
              </w:rPr>
              <w:t>УЗ мале карлице</w:t>
            </w:r>
          </w:p>
        </w:tc>
      </w:tr>
      <w:tr w:rsidR="004A2192" w:rsidRPr="00F042C5" w14:paraId="06A19E22" w14:textId="77777777" w:rsidTr="00772AC8">
        <w:trPr>
          <w:trHeight w:val="238"/>
        </w:trPr>
        <w:tc>
          <w:tcPr>
            <w:tcW w:w="530" w:type="dxa"/>
          </w:tcPr>
          <w:p w14:paraId="58D26A70" w14:textId="77777777" w:rsidR="004A2192" w:rsidRPr="008F1A63" w:rsidRDefault="004A2192" w:rsidP="007F7152">
            <w:pPr>
              <w:rPr>
                <w:lang w:val="sr-Cyrl-RS"/>
              </w:rPr>
            </w:pPr>
          </w:p>
        </w:tc>
        <w:tc>
          <w:tcPr>
            <w:tcW w:w="9884" w:type="dxa"/>
          </w:tcPr>
          <w:p w14:paraId="1B4A2607" w14:textId="77777777" w:rsidR="004A2192" w:rsidRDefault="004A2192" w:rsidP="007F7152">
            <w:pPr>
              <w:rPr>
                <w:lang w:val="sr-Cyrl-RS"/>
              </w:rPr>
            </w:pPr>
            <w:r>
              <w:rPr>
                <w:lang w:val="sr-Cyrl-RS"/>
              </w:rPr>
              <w:t>УЗ штитне жлезде</w:t>
            </w:r>
          </w:p>
        </w:tc>
      </w:tr>
      <w:tr w:rsidR="004A2192" w:rsidRPr="00F042C5" w14:paraId="3D7F454B" w14:textId="77777777" w:rsidTr="00772AC8">
        <w:trPr>
          <w:trHeight w:val="238"/>
        </w:trPr>
        <w:tc>
          <w:tcPr>
            <w:tcW w:w="530" w:type="dxa"/>
          </w:tcPr>
          <w:p w14:paraId="013C2BB0" w14:textId="77777777" w:rsidR="004A2192" w:rsidRPr="008F1A63" w:rsidRDefault="004A2192" w:rsidP="007F7152">
            <w:pPr>
              <w:rPr>
                <w:lang w:val="sr-Cyrl-RS"/>
              </w:rPr>
            </w:pPr>
          </w:p>
        </w:tc>
        <w:tc>
          <w:tcPr>
            <w:tcW w:w="9884" w:type="dxa"/>
          </w:tcPr>
          <w:p w14:paraId="7C64AE4A" w14:textId="77777777" w:rsidR="004A2192" w:rsidRDefault="004A2192" w:rsidP="007F7152">
            <w:pPr>
              <w:rPr>
                <w:lang w:val="sr-Cyrl-RS"/>
              </w:rPr>
            </w:pPr>
            <w:r>
              <w:rPr>
                <w:lang w:val="sr-Cyrl-RS"/>
              </w:rPr>
              <w:t>УЗ дојки</w:t>
            </w:r>
          </w:p>
        </w:tc>
      </w:tr>
      <w:tr w:rsidR="004A2192" w:rsidRPr="00F042C5" w14:paraId="7CA674FE" w14:textId="77777777" w:rsidTr="00772AC8">
        <w:trPr>
          <w:trHeight w:val="238"/>
        </w:trPr>
        <w:tc>
          <w:tcPr>
            <w:tcW w:w="530" w:type="dxa"/>
          </w:tcPr>
          <w:p w14:paraId="56922FBA" w14:textId="77777777" w:rsidR="004A2192" w:rsidRPr="008F1A63" w:rsidRDefault="004A2192" w:rsidP="007F7152">
            <w:pPr>
              <w:rPr>
                <w:lang w:val="sr-Cyrl-RS"/>
              </w:rPr>
            </w:pPr>
            <w:r>
              <w:rPr>
                <w:lang w:val="sr-Cyrl-RS"/>
              </w:rPr>
              <w:t xml:space="preserve">3. </w:t>
            </w:r>
          </w:p>
        </w:tc>
        <w:tc>
          <w:tcPr>
            <w:tcW w:w="9884" w:type="dxa"/>
          </w:tcPr>
          <w:p w14:paraId="413DD879" w14:textId="77777777" w:rsidR="004A2192" w:rsidRPr="006B4920" w:rsidRDefault="004A2192" w:rsidP="007F7152">
            <w:pPr>
              <w:rPr>
                <w:b/>
                <w:bCs/>
                <w:lang w:val="sr-Cyrl-RS"/>
              </w:rPr>
            </w:pPr>
            <w:r>
              <w:rPr>
                <w:b/>
                <w:bCs/>
                <w:lang w:val="sr-Cyrl-RS"/>
              </w:rPr>
              <w:t>Клинички преглед офтамолога</w:t>
            </w:r>
          </w:p>
        </w:tc>
      </w:tr>
      <w:tr w:rsidR="004A2192" w:rsidRPr="00F042C5" w14:paraId="05D3A193" w14:textId="77777777" w:rsidTr="00772AC8">
        <w:trPr>
          <w:trHeight w:val="238"/>
        </w:trPr>
        <w:tc>
          <w:tcPr>
            <w:tcW w:w="530" w:type="dxa"/>
          </w:tcPr>
          <w:p w14:paraId="18E328B7" w14:textId="77777777" w:rsidR="004A2192" w:rsidRPr="008F1A63" w:rsidRDefault="004A2192" w:rsidP="007F7152">
            <w:pPr>
              <w:rPr>
                <w:lang w:val="sr-Cyrl-RS"/>
              </w:rPr>
            </w:pPr>
            <w:r>
              <w:rPr>
                <w:lang w:val="sr-Cyrl-RS"/>
              </w:rPr>
              <w:t>4.</w:t>
            </w:r>
          </w:p>
        </w:tc>
        <w:tc>
          <w:tcPr>
            <w:tcW w:w="9884" w:type="dxa"/>
          </w:tcPr>
          <w:p w14:paraId="5D9DB272" w14:textId="77777777" w:rsidR="004A2192" w:rsidRPr="006B4920" w:rsidRDefault="004A2192" w:rsidP="007F7152">
            <w:pPr>
              <w:rPr>
                <w:lang w:val="sr-Cyrl-RS"/>
              </w:rPr>
            </w:pPr>
            <w:r>
              <w:rPr>
                <w:b/>
                <w:bCs/>
                <w:lang w:val="sr-Cyrl-RS"/>
              </w:rPr>
              <w:t xml:space="preserve">Гинеколошки преглед ( </w:t>
            </w:r>
            <w:r>
              <w:rPr>
                <w:lang w:val="sr-Cyrl-RS"/>
              </w:rPr>
              <w:t>узимање ВС, колпоскопски прелгед, папаниколау, УЗ)</w:t>
            </w:r>
          </w:p>
        </w:tc>
      </w:tr>
      <w:tr w:rsidR="004A2192" w:rsidRPr="00F042C5" w14:paraId="0DB3C861" w14:textId="77777777" w:rsidTr="00772AC8">
        <w:trPr>
          <w:trHeight w:val="238"/>
        </w:trPr>
        <w:tc>
          <w:tcPr>
            <w:tcW w:w="530" w:type="dxa"/>
          </w:tcPr>
          <w:p w14:paraId="22EA35EF" w14:textId="77777777" w:rsidR="004A2192" w:rsidRPr="008F1A63" w:rsidRDefault="004A2192" w:rsidP="007F7152">
            <w:pPr>
              <w:rPr>
                <w:lang w:val="sr-Cyrl-RS"/>
              </w:rPr>
            </w:pPr>
            <w:r>
              <w:rPr>
                <w:lang w:val="sr-Cyrl-RS"/>
              </w:rPr>
              <w:t>5.</w:t>
            </w:r>
          </w:p>
        </w:tc>
        <w:tc>
          <w:tcPr>
            <w:tcW w:w="9884" w:type="dxa"/>
          </w:tcPr>
          <w:p w14:paraId="0E23C7C7" w14:textId="77777777" w:rsidR="004A2192" w:rsidRPr="006B4920" w:rsidRDefault="004A2192" w:rsidP="007F7152">
            <w:pPr>
              <w:rPr>
                <w:b/>
                <w:bCs/>
                <w:lang w:val="sr-Cyrl-RS"/>
              </w:rPr>
            </w:pPr>
            <w:r>
              <w:rPr>
                <w:b/>
                <w:bCs/>
                <w:lang w:val="sr-Cyrl-RS"/>
              </w:rPr>
              <w:t>Завршни преглед и закључивање</w:t>
            </w:r>
          </w:p>
        </w:tc>
      </w:tr>
    </w:tbl>
    <w:p w14:paraId="451AF5B9" w14:textId="77777777" w:rsidR="004A2192" w:rsidRDefault="004A2192" w:rsidP="004A2192">
      <w:pPr>
        <w:rPr>
          <w:b/>
          <w:bCs/>
          <w:lang w:val="sr-Cyrl-CS"/>
        </w:rPr>
      </w:pPr>
    </w:p>
    <w:p w14:paraId="365194CC" w14:textId="7FAD022A" w:rsidR="004A2192" w:rsidRDefault="004A2192" w:rsidP="004A2192">
      <w:pPr>
        <w:rPr>
          <w:b/>
          <w:bCs/>
          <w:lang w:val="sr-Cyrl-CS"/>
        </w:rPr>
      </w:pPr>
      <w:r>
        <w:rPr>
          <w:b/>
          <w:bCs/>
          <w:lang w:val="sr-Cyrl-CS"/>
        </w:rPr>
        <w:t>Прегледи по индикацији лекара, након обављеног систематског прегледа</w:t>
      </w:r>
      <w:r w:rsidR="00ED2701">
        <w:rPr>
          <w:b/>
          <w:bCs/>
        </w:rPr>
        <w:t xml:space="preserve"> </w:t>
      </w:r>
      <w:r w:rsidR="00ED2701">
        <w:rPr>
          <w:b/>
          <w:bCs/>
          <w:lang w:val="sr-Cyrl-CS"/>
        </w:rPr>
        <w:t>(по потреби)</w:t>
      </w:r>
      <w:r>
        <w:rPr>
          <w:b/>
          <w:bCs/>
          <w:lang w:val="sr-Cyrl-CS"/>
        </w:rPr>
        <w:t>:</w:t>
      </w:r>
    </w:p>
    <w:p w14:paraId="72C620BC" w14:textId="77777777" w:rsidR="004A2192" w:rsidRDefault="004A2192" w:rsidP="004A2192">
      <w:pPr>
        <w:rPr>
          <w:b/>
          <w:bCs/>
          <w:lang w:val="sr-Cyrl-CS"/>
        </w:rPr>
      </w:pPr>
    </w:p>
    <w:p w14:paraId="35E2C934" w14:textId="77777777" w:rsidR="004A2192" w:rsidRDefault="004A2192" w:rsidP="004A2192">
      <w:pPr>
        <w:pStyle w:val="ListParagraph"/>
        <w:numPr>
          <w:ilvl w:val="0"/>
          <w:numId w:val="43"/>
        </w:numPr>
        <w:rPr>
          <w:b/>
          <w:bCs/>
          <w:lang w:val="sr-Cyrl-CS"/>
        </w:rPr>
      </w:pPr>
      <w:r>
        <w:rPr>
          <w:b/>
          <w:bCs/>
          <w:lang w:val="sr-Cyrl-CS"/>
        </w:rPr>
        <w:t>УЗ срца;</w:t>
      </w:r>
    </w:p>
    <w:p w14:paraId="584DA1F0" w14:textId="2B08F6C3" w:rsidR="004A2192" w:rsidRDefault="004A2192" w:rsidP="004A2192">
      <w:pPr>
        <w:pStyle w:val="ListParagraph"/>
        <w:numPr>
          <w:ilvl w:val="0"/>
          <w:numId w:val="43"/>
        </w:numPr>
        <w:rPr>
          <w:b/>
          <w:bCs/>
          <w:lang w:val="sr-Cyrl-CS"/>
        </w:rPr>
      </w:pPr>
      <w:r>
        <w:rPr>
          <w:b/>
          <w:bCs/>
          <w:lang w:val="sr-Cyrl-CS"/>
        </w:rPr>
        <w:t>Мамографија</w:t>
      </w:r>
      <w:r w:rsidR="0080532A">
        <w:rPr>
          <w:b/>
          <w:bCs/>
          <w:lang w:val="sr-Cyrl-CS"/>
        </w:rPr>
        <w:t>.</w:t>
      </w:r>
    </w:p>
    <w:p w14:paraId="38A84AAA" w14:textId="77777777" w:rsidR="004A2192" w:rsidRDefault="004A2192" w:rsidP="000415DB">
      <w:pPr>
        <w:jc w:val="both"/>
        <w:rPr>
          <w:b/>
          <w:lang w:val="sr-Cyrl-CS"/>
        </w:rPr>
      </w:pPr>
    </w:p>
    <w:p w14:paraId="254D528D" w14:textId="77777777" w:rsidR="00772AC8" w:rsidRDefault="00772AC8" w:rsidP="000415DB">
      <w:pPr>
        <w:jc w:val="both"/>
        <w:rPr>
          <w:b/>
          <w:lang w:val="sr-Cyrl-CS"/>
        </w:rPr>
      </w:pPr>
    </w:p>
    <w:p w14:paraId="0EA98B55" w14:textId="77777777" w:rsidR="00772AC8" w:rsidRDefault="00772AC8" w:rsidP="000415DB">
      <w:pPr>
        <w:jc w:val="both"/>
        <w:rPr>
          <w:b/>
          <w:lang w:val="sr-Cyrl-CS"/>
        </w:rPr>
      </w:pPr>
    </w:p>
    <w:p w14:paraId="1FBAB074" w14:textId="77777777" w:rsidR="00772AC8" w:rsidRDefault="00772AC8" w:rsidP="000415DB">
      <w:pPr>
        <w:jc w:val="both"/>
        <w:rPr>
          <w:b/>
          <w:lang w:val="sr-Cyrl-CS"/>
        </w:rPr>
      </w:pPr>
    </w:p>
    <w:p w14:paraId="7D7464DF" w14:textId="77777777" w:rsidR="00772AC8" w:rsidRDefault="00772AC8" w:rsidP="000415DB">
      <w:pPr>
        <w:jc w:val="both"/>
        <w:rPr>
          <w:b/>
          <w:lang w:val="sr-Cyrl-CS"/>
        </w:rPr>
      </w:pPr>
    </w:p>
    <w:p w14:paraId="69AB6B7C" w14:textId="77777777" w:rsidR="00772AC8" w:rsidRDefault="00772AC8" w:rsidP="000415DB">
      <w:pPr>
        <w:jc w:val="both"/>
        <w:rPr>
          <w:b/>
          <w:lang w:val="sr-Cyrl-CS"/>
        </w:rPr>
      </w:pPr>
    </w:p>
    <w:p w14:paraId="7B69C4CA" w14:textId="77777777" w:rsidR="00772AC8" w:rsidRDefault="00772AC8" w:rsidP="000415DB">
      <w:pPr>
        <w:jc w:val="both"/>
        <w:rPr>
          <w:b/>
          <w:lang w:val="sr-Cyrl-CS"/>
        </w:rPr>
      </w:pPr>
    </w:p>
    <w:p w14:paraId="1A62E913" w14:textId="77777777" w:rsidR="00772AC8" w:rsidRDefault="00772AC8" w:rsidP="000415DB">
      <w:pPr>
        <w:jc w:val="both"/>
        <w:rPr>
          <w:b/>
          <w:lang w:val="sr-Cyrl-CS"/>
        </w:rPr>
      </w:pPr>
    </w:p>
    <w:p w14:paraId="54AFB6F8" w14:textId="77777777" w:rsidR="00772AC8" w:rsidRDefault="00772AC8" w:rsidP="000415DB">
      <w:pPr>
        <w:jc w:val="both"/>
        <w:rPr>
          <w:b/>
          <w:lang w:val="sr-Cyrl-CS"/>
        </w:rPr>
      </w:pPr>
    </w:p>
    <w:p w14:paraId="69A6050E" w14:textId="77777777" w:rsidR="00772AC8" w:rsidRDefault="00772AC8" w:rsidP="000415DB">
      <w:pPr>
        <w:jc w:val="both"/>
        <w:rPr>
          <w:b/>
          <w:lang w:val="sr-Cyrl-CS"/>
        </w:rPr>
      </w:pPr>
    </w:p>
    <w:p w14:paraId="59978A04" w14:textId="77777777" w:rsidR="004A2192" w:rsidRDefault="004A2192" w:rsidP="000415DB">
      <w:pPr>
        <w:jc w:val="both"/>
        <w:rPr>
          <w:b/>
          <w:lang w:val="sr-Cyrl-CS"/>
        </w:rPr>
      </w:pPr>
    </w:p>
    <w:p w14:paraId="372EC3F0" w14:textId="77777777" w:rsidR="00ED7332" w:rsidRDefault="00ED7332" w:rsidP="000415DB">
      <w:pPr>
        <w:jc w:val="both"/>
        <w:rPr>
          <w:b/>
          <w:lang w:val="sr-Cyrl-CS"/>
        </w:rPr>
      </w:pPr>
    </w:p>
    <w:p w14:paraId="1C68D5BD" w14:textId="77777777" w:rsidR="004A2192" w:rsidRDefault="004A2192" w:rsidP="000415DB">
      <w:pPr>
        <w:jc w:val="both"/>
        <w:rPr>
          <w:b/>
          <w:lang w:val="sr-Cyrl-CS"/>
        </w:rPr>
      </w:pPr>
    </w:p>
    <w:p w14:paraId="76378BBF" w14:textId="77777777" w:rsidR="00742770" w:rsidRDefault="00503142" w:rsidP="000415DB">
      <w:pPr>
        <w:jc w:val="both"/>
        <w:rPr>
          <w:b/>
          <w:lang w:val="sr-Cyrl-CS"/>
        </w:rPr>
      </w:pPr>
      <w:r>
        <w:rPr>
          <w:b/>
          <w:lang w:val="sr-Cyrl-CS"/>
        </w:rPr>
        <w:t>ОБРАЗАЦ СТРУКТУРЕ ЦЕНЕ</w:t>
      </w:r>
    </w:p>
    <w:p w14:paraId="6A211C7C" w14:textId="77777777" w:rsidR="004A2192" w:rsidRDefault="004A2192" w:rsidP="000415DB">
      <w:pPr>
        <w:jc w:val="both"/>
        <w:rPr>
          <w:b/>
          <w:lang w:val="sr-Cyrl-CS"/>
        </w:rPr>
      </w:pPr>
    </w:p>
    <w:p w14:paraId="3938E8E2" w14:textId="308012D4" w:rsidR="004A2192" w:rsidRPr="006B4920" w:rsidRDefault="004A2192" w:rsidP="004A2192">
      <w:pPr>
        <w:ind w:left="360" w:hanging="360"/>
        <w:rPr>
          <w:b/>
          <w:bCs/>
          <w:lang w:val="sr-Cyrl-RS"/>
        </w:rPr>
      </w:pPr>
      <w:r w:rsidRPr="006B4920">
        <w:rPr>
          <w:b/>
          <w:bCs/>
          <w:lang w:val="sr-Cyrl-RS"/>
        </w:rPr>
        <w:t>П</w:t>
      </w:r>
      <w:r w:rsidR="0080532A">
        <w:rPr>
          <w:b/>
          <w:bCs/>
          <w:lang w:val="sr-Cyrl-RS"/>
        </w:rPr>
        <w:t>акет</w:t>
      </w:r>
      <w:r w:rsidRPr="006B4920">
        <w:rPr>
          <w:b/>
          <w:bCs/>
          <w:lang w:val="sr-Cyrl-RS"/>
        </w:rPr>
        <w:t xml:space="preserve"> прегледа за мушкарце</w:t>
      </w:r>
    </w:p>
    <w:p w14:paraId="574B0B67" w14:textId="77777777" w:rsidR="004A2192" w:rsidRDefault="004A2192" w:rsidP="004A2192">
      <w:pPr>
        <w:rPr>
          <w:bCs/>
          <w:lang w:val="sr-Cyrl-CS"/>
        </w:rPr>
      </w:pPr>
      <w:r>
        <w:rPr>
          <w:bCs/>
          <w:lang w:val="sr-Cyrl-CS"/>
        </w:rPr>
        <w:tab/>
      </w:r>
      <w:r>
        <w:rPr>
          <w:bCs/>
          <w:lang w:val="sr-Cyrl-CS"/>
        </w:rPr>
        <w:tab/>
      </w:r>
      <w:r>
        <w:rPr>
          <w:bCs/>
          <w:lang w:val="sr-Cyrl-CS"/>
        </w:rPr>
        <w:tab/>
      </w:r>
      <w:r>
        <w:rPr>
          <w:bCs/>
          <w:lang w:val="sr-Cyrl-CS"/>
        </w:rPr>
        <w:tab/>
      </w:r>
      <w:r>
        <w:rPr>
          <w:bCs/>
          <w:lang w:val="sr-Cyrl-CS"/>
        </w:rPr>
        <w:tab/>
      </w:r>
    </w:p>
    <w:tbl>
      <w:tblP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9884"/>
      </w:tblGrid>
      <w:tr w:rsidR="004A2192" w:rsidRPr="00F042C5" w14:paraId="0A38B397" w14:textId="77777777" w:rsidTr="00772AC8">
        <w:trPr>
          <w:trHeight w:val="775"/>
        </w:trPr>
        <w:tc>
          <w:tcPr>
            <w:tcW w:w="530" w:type="dxa"/>
          </w:tcPr>
          <w:p w14:paraId="75015E6F" w14:textId="77777777" w:rsidR="004A2192" w:rsidRPr="008F1A63" w:rsidRDefault="004A2192" w:rsidP="007F7152">
            <w:pPr>
              <w:ind w:right="-18"/>
              <w:rPr>
                <w:lang w:val="sr-Cyrl-RS"/>
              </w:rPr>
            </w:pPr>
            <w:r w:rsidRPr="00F042C5">
              <w:t>Б.Р</w:t>
            </w:r>
          </w:p>
          <w:p w14:paraId="5090B75E" w14:textId="77777777" w:rsidR="004A2192" w:rsidRPr="008F1A63" w:rsidRDefault="004A2192" w:rsidP="007F7152">
            <w:pPr>
              <w:ind w:right="-329"/>
              <w:jc w:val="center"/>
            </w:pPr>
          </w:p>
        </w:tc>
        <w:tc>
          <w:tcPr>
            <w:tcW w:w="9884" w:type="dxa"/>
          </w:tcPr>
          <w:p w14:paraId="5AD7727B" w14:textId="77777777" w:rsidR="004A2192" w:rsidRDefault="004A2192" w:rsidP="007F7152">
            <w:pPr>
              <w:ind w:left="-108"/>
              <w:jc w:val="center"/>
              <w:rPr>
                <w:lang w:val="sr-Cyrl-RS"/>
              </w:rPr>
            </w:pPr>
            <w:r w:rsidRPr="00F042C5">
              <w:t xml:space="preserve">НАЗИВ УСЛУГЕ </w:t>
            </w:r>
          </w:p>
          <w:p w14:paraId="164FB0A7" w14:textId="77777777" w:rsidR="004A2192" w:rsidRPr="008F1A63" w:rsidRDefault="004A2192" w:rsidP="007F7152">
            <w:pPr>
              <w:ind w:left="-108"/>
              <w:jc w:val="center"/>
              <w:rPr>
                <w:lang w:val="sr-Cyrl-RS"/>
              </w:rPr>
            </w:pPr>
          </w:p>
        </w:tc>
      </w:tr>
      <w:tr w:rsidR="004A2192" w:rsidRPr="00F042C5" w14:paraId="6643EFDF" w14:textId="77777777" w:rsidTr="00772AC8">
        <w:trPr>
          <w:trHeight w:val="238"/>
        </w:trPr>
        <w:tc>
          <w:tcPr>
            <w:tcW w:w="530" w:type="dxa"/>
          </w:tcPr>
          <w:p w14:paraId="3C4E4ED2" w14:textId="77777777" w:rsidR="004A2192" w:rsidRPr="008F1A63" w:rsidRDefault="004A2192" w:rsidP="007F7152">
            <w:pPr>
              <w:rPr>
                <w:lang w:val="sr-Cyrl-RS"/>
              </w:rPr>
            </w:pPr>
            <w:r>
              <w:rPr>
                <w:lang w:val="sr-Cyrl-RS"/>
              </w:rPr>
              <w:t>1.</w:t>
            </w:r>
          </w:p>
        </w:tc>
        <w:tc>
          <w:tcPr>
            <w:tcW w:w="9884" w:type="dxa"/>
          </w:tcPr>
          <w:p w14:paraId="23329326" w14:textId="77777777" w:rsidR="004A2192" w:rsidRPr="008F1A63" w:rsidRDefault="004A2192" w:rsidP="007F7152">
            <w:pPr>
              <w:rPr>
                <w:b/>
                <w:bCs/>
                <w:lang w:val="sr-Cyrl-RS"/>
              </w:rPr>
            </w:pPr>
            <w:r w:rsidRPr="008F1A63">
              <w:rPr>
                <w:b/>
                <w:bCs/>
                <w:lang w:val="sr-Cyrl-RS"/>
              </w:rPr>
              <w:t>Лабораторијске анализе крви и урина</w:t>
            </w:r>
          </w:p>
        </w:tc>
      </w:tr>
      <w:tr w:rsidR="004A2192" w:rsidRPr="00F042C5" w14:paraId="2B094952" w14:textId="77777777" w:rsidTr="00772AC8">
        <w:trPr>
          <w:trHeight w:val="238"/>
        </w:trPr>
        <w:tc>
          <w:tcPr>
            <w:tcW w:w="530" w:type="dxa"/>
          </w:tcPr>
          <w:p w14:paraId="57561A66" w14:textId="77777777" w:rsidR="004A2192" w:rsidRPr="00F042C5" w:rsidRDefault="004A2192" w:rsidP="007F7152"/>
        </w:tc>
        <w:tc>
          <w:tcPr>
            <w:tcW w:w="9884" w:type="dxa"/>
          </w:tcPr>
          <w:p w14:paraId="1D3F9379" w14:textId="77777777" w:rsidR="004A2192" w:rsidRPr="008F1A63" w:rsidRDefault="004A2192" w:rsidP="007F7152">
            <w:pPr>
              <w:rPr>
                <w:lang w:val="sr-Cyrl-RS"/>
              </w:rPr>
            </w:pPr>
            <w:r>
              <w:rPr>
                <w:lang w:val="sr-Cyrl-RS"/>
              </w:rPr>
              <w:t>Квалитативни прелгед урина са седиментом</w:t>
            </w:r>
          </w:p>
        </w:tc>
      </w:tr>
      <w:tr w:rsidR="004A2192" w:rsidRPr="00F042C5" w14:paraId="1F5504A5" w14:textId="77777777" w:rsidTr="00772AC8">
        <w:trPr>
          <w:trHeight w:val="238"/>
        </w:trPr>
        <w:tc>
          <w:tcPr>
            <w:tcW w:w="530" w:type="dxa"/>
          </w:tcPr>
          <w:p w14:paraId="1E4EA9C1" w14:textId="77777777" w:rsidR="004A2192" w:rsidRPr="00F042C5" w:rsidRDefault="004A2192" w:rsidP="007F7152"/>
        </w:tc>
        <w:tc>
          <w:tcPr>
            <w:tcW w:w="9884" w:type="dxa"/>
          </w:tcPr>
          <w:p w14:paraId="4AD31838" w14:textId="77777777" w:rsidR="004A2192" w:rsidRPr="008F1A63" w:rsidRDefault="004A2192" w:rsidP="007F7152">
            <w:pPr>
              <w:rPr>
                <w:lang w:val="sr-Latn-RS"/>
              </w:rPr>
            </w:pPr>
            <w:r>
              <w:rPr>
                <w:lang w:val="sr-Cyrl-RS"/>
              </w:rPr>
              <w:t>Комплетна крвна слика (</w:t>
            </w:r>
            <w:r>
              <w:rPr>
                <w:lang w:val="sr-Latn-RS"/>
              </w:rPr>
              <w:t>Er, Le, Hb, Hct, Se, Le formula)</w:t>
            </w:r>
          </w:p>
        </w:tc>
      </w:tr>
      <w:tr w:rsidR="004A2192" w:rsidRPr="00F042C5" w14:paraId="6C7039A6" w14:textId="77777777" w:rsidTr="00772AC8">
        <w:trPr>
          <w:trHeight w:val="238"/>
        </w:trPr>
        <w:tc>
          <w:tcPr>
            <w:tcW w:w="530" w:type="dxa"/>
          </w:tcPr>
          <w:p w14:paraId="1BA001CA" w14:textId="77777777" w:rsidR="004A2192" w:rsidRPr="00F042C5" w:rsidRDefault="004A2192" w:rsidP="007F7152"/>
        </w:tc>
        <w:tc>
          <w:tcPr>
            <w:tcW w:w="9884" w:type="dxa"/>
          </w:tcPr>
          <w:p w14:paraId="64715FAC" w14:textId="77777777" w:rsidR="004A2192" w:rsidRPr="008F1A63" w:rsidRDefault="004A2192" w:rsidP="007F7152">
            <w:pPr>
              <w:rPr>
                <w:lang w:val="sr-Cyrl-RS"/>
              </w:rPr>
            </w:pPr>
            <w:r>
              <w:rPr>
                <w:lang w:val="sr-Cyrl-RS"/>
              </w:rPr>
              <w:t>Уреа</w:t>
            </w:r>
          </w:p>
        </w:tc>
      </w:tr>
      <w:tr w:rsidR="004A2192" w:rsidRPr="00F042C5" w14:paraId="683520A5" w14:textId="77777777" w:rsidTr="00772AC8">
        <w:trPr>
          <w:trHeight w:val="238"/>
        </w:trPr>
        <w:tc>
          <w:tcPr>
            <w:tcW w:w="530" w:type="dxa"/>
          </w:tcPr>
          <w:p w14:paraId="28609249" w14:textId="77777777" w:rsidR="004A2192" w:rsidRPr="00F042C5" w:rsidRDefault="004A2192" w:rsidP="007F7152"/>
        </w:tc>
        <w:tc>
          <w:tcPr>
            <w:tcW w:w="9884" w:type="dxa"/>
          </w:tcPr>
          <w:p w14:paraId="1BD8D376" w14:textId="77777777" w:rsidR="004A2192" w:rsidRDefault="004A2192" w:rsidP="007F7152">
            <w:pPr>
              <w:rPr>
                <w:lang w:val="sr-Cyrl-RS"/>
              </w:rPr>
            </w:pPr>
            <w:r>
              <w:rPr>
                <w:lang w:val="sr-Cyrl-RS"/>
              </w:rPr>
              <w:t>Глукоза у крви</w:t>
            </w:r>
          </w:p>
        </w:tc>
      </w:tr>
      <w:tr w:rsidR="004A2192" w:rsidRPr="00F042C5" w14:paraId="23C09962" w14:textId="77777777" w:rsidTr="00772AC8">
        <w:trPr>
          <w:trHeight w:val="238"/>
        </w:trPr>
        <w:tc>
          <w:tcPr>
            <w:tcW w:w="530" w:type="dxa"/>
          </w:tcPr>
          <w:p w14:paraId="59323E6B" w14:textId="77777777" w:rsidR="004A2192" w:rsidRPr="008F1A63" w:rsidRDefault="004A2192" w:rsidP="007F7152">
            <w:pPr>
              <w:rPr>
                <w:lang w:val="sr-Cyrl-RS"/>
              </w:rPr>
            </w:pPr>
          </w:p>
        </w:tc>
        <w:tc>
          <w:tcPr>
            <w:tcW w:w="9884" w:type="dxa"/>
          </w:tcPr>
          <w:p w14:paraId="77917EF6" w14:textId="77777777" w:rsidR="004A2192" w:rsidRDefault="004A2192" w:rsidP="007F7152">
            <w:pPr>
              <w:rPr>
                <w:lang w:val="sr-Cyrl-RS"/>
              </w:rPr>
            </w:pPr>
            <w:r>
              <w:rPr>
                <w:lang w:val="sr-Cyrl-RS"/>
              </w:rPr>
              <w:t>Билирубин - укупни</w:t>
            </w:r>
          </w:p>
        </w:tc>
      </w:tr>
      <w:tr w:rsidR="004A2192" w:rsidRPr="00F042C5" w14:paraId="5FCC4BC4" w14:textId="77777777" w:rsidTr="00772AC8">
        <w:trPr>
          <w:trHeight w:val="238"/>
        </w:trPr>
        <w:tc>
          <w:tcPr>
            <w:tcW w:w="530" w:type="dxa"/>
          </w:tcPr>
          <w:p w14:paraId="2EC8FB60" w14:textId="77777777" w:rsidR="004A2192" w:rsidRPr="008F1A63" w:rsidRDefault="004A2192" w:rsidP="007F7152">
            <w:pPr>
              <w:rPr>
                <w:lang w:val="sr-Cyrl-RS"/>
              </w:rPr>
            </w:pPr>
          </w:p>
        </w:tc>
        <w:tc>
          <w:tcPr>
            <w:tcW w:w="9884" w:type="dxa"/>
          </w:tcPr>
          <w:p w14:paraId="6F60633F" w14:textId="77777777" w:rsidR="004A2192" w:rsidRDefault="004A2192" w:rsidP="007F7152">
            <w:pPr>
              <w:rPr>
                <w:lang w:val="sr-Cyrl-RS"/>
              </w:rPr>
            </w:pPr>
            <w:r>
              <w:rPr>
                <w:lang w:val="sr-Cyrl-RS"/>
              </w:rPr>
              <w:t>АСТ</w:t>
            </w:r>
          </w:p>
        </w:tc>
      </w:tr>
      <w:tr w:rsidR="004A2192" w:rsidRPr="00F042C5" w14:paraId="550A394B" w14:textId="77777777" w:rsidTr="00772AC8">
        <w:trPr>
          <w:trHeight w:val="238"/>
        </w:trPr>
        <w:tc>
          <w:tcPr>
            <w:tcW w:w="530" w:type="dxa"/>
          </w:tcPr>
          <w:p w14:paraId="3B837CFD" w14:textId="77777777" w:rsidR="004A2192" w:rsidRPr="008F1A63" w:rsidRDefault="004A2192" w:rsidP="007F7152">
            <w:pPr>
              <w:rPr>
                <w:lang w:val="sr-Cyrl-RS"/>
              </w:rPr>
            </w:pPr>
          </w:p>
        </w:tc>
        <w:tc>
          <w:tcPr>
            <w:tcW w:w="9884" w:type="dxa"/>
          </w:tcPr>
          <w:p w14:paraId="3E5EC722" w14:textId="77777777" w:rsidR="004A2192" w:rsidRDefault="004A2192" w:rsidP="007F7152">
            <w:pPr>
              <w:rPr>
                <w:lang w:val="sr-Cyrl-RS"/>
              </w:rPr>
            </w:pPr>
            <w:r>
              <w:rPr>
                <w:lang w:val="sr-Cyrl-RS"/>
              </w:rPr>
              <w:t>АЛТ</w:t>
            </w:r>
          </w:p>
        </w:tc>
      </w:tr>
      <w:tr w:rsidR="004A2192" w:rsidRPr="00F042C5" w14:paraId="0F116B04" w14:textId="77777777" w:rsidTr="00772AC8">
        <w:trPr>
          <w:trHeight w:val="238"/>
        </w:trPr>
        <w:tc>
          <w:tcPr>
            <w:tcW w:w="530" w:type="dxa"/>
          </w:tcPr>
          <w:p w14:paraId="0444D934" w14:textId="77777777" w:rsidR="004A2192" w:rsidRPr="008F1A63" w:rsidRDefault="004A2192" w:rsidP="007F7152">
            <w:pPr>
              <w:rPr>
                <w:lang w:val="sr-Cyrl-RS"/>
              </w:rPr>
            </w:pPr>
          </w:p>
        </w:tc>
        <w:tc>
          <w:tcPr>
            <w:tcW w:w="9884" w:type="dxa"/>
          </w:tcPr>
          <w:p w14:paraId="604D4308" w14:textId="77777777" w:rsidR="004A2192" w:rsidRDefault="004A2192" w:rsidP="007F7152">
            <w:pPr>
              <w:rPr>
                <w:lang w:val="sr-Cyrl-RS"/>
              </w:rPr>
            </w:pPr>
            <w:r>
              <w:rPr>
                <w:lang w:val="sr-Cyrl-RS"/>
              </w:rPr>
              <w:t>Гвожђе</w:t>
            </w:r>
          </w:p>
        </w:tc>
      </w:tr>
      <w:tr w:rsidR="004A2192" w:rsidRPr="00F042C5" w14:paraId="21C8CA00" w14:textId="77777777" w:rsidTr="00772AC8">
        <w:trPr>
          <w:trHeight w:val="238"/>
        </w:trPr>
        <w:tc>
          <w:tcPr>
            <w:tcW w:w="530" w:type="dxa"/>
          </w:tcPr>
          <w:p w14:paraId="2A433B84" w14:textId="77777777" w:rsidR="004A2192" w:rsidRPr="008F1A63" w:rsidRDefault="004A2192" w:rsidP="007F7152">
            <w:pPr>
              <w:rPr>
                <w:lang w:val="sr-Cyrl-RS"/>
              </w:rPr>
            </w:pPr>
          </w:p>
        </w:tc>
        <w:tc>
          <w:tcPr>
            <w:tcW w:w="9884" w:type="dxa"/>
          </w:tcPr>
          <w:p w14:paraId="704F003B" w14:textId="77777777" w:rsidR="004A2192" w:rsidRDefault="004A2192" w:rsidP="007F7152">
            <w:pPr>
              <w:rPr>
                <w:lang w:val="sr-Cyrl-RS"/>
              </w:rPr>
            </w:pPr>
            <w:r>
              <w:rPr>
                <w:lang w:val="sr-Cyrl-RS"/>
              </w:rPr>
              <w:t>Креатин</w:t>
            </w:r>
          </w:p>
        </w:tc>
      </w:tr>
      <w:tr w:rsidR="004A2192" w:rsidRPr="00F042C5" w14:paraId="5CEF2EC5" w14:textId="77777777" w:rsidTr="00772AC8">
        <w:trPr>
          <w:trHeight w:val="238"/>
        </w:trPr>
        <w:tc>
          <w:tcPr>
            <w:tcW w:w="530" w:type="dxa"/>
          </w:tcPr>
          <w:p w14:paraId="2EFA3180" w14:textId="77777777" w:rsidR="004A2192" w:rsidRPr="008F1A63" w:rsidRDefault="004A2192" w:rsidP="007F7152">
            <w:pPr>
              <w:rPr>
                <w:lang w:val="sr-Cyrl-RS"/>
              </w:rPr>
            </w:pPr>
          </w:p>
        </w:tc>
        <w:tc>
          <w:tcPr>
            <w:tcW w:w="9884" w:type="dxa"/>
          </w:tcPr>
          <w:p w14:paraId="4F49CAA0" w14:textId="77777777" w:rsidR="004A2192" w:rsidRDefault="004A2192" w:rsidP="007F7152">
            <w:pPr>
              <w:rPr>
                <w:lang w:val="sr-Cyrl-RS"/>
              </w:rPr>
            </w:pPr>
            <w:r>
              <w:rPr>
                <w:lang w:val="sr-Cyrl-RS"/>
              </w:rPr>
              <w:t>Триглецириди</w:t>
            </w:r>
          </w:p>
        </w:tc>
      </w:tr>
      <w:tr w:rsidR="004A2192" w:rsidRPr="00F042C5" w14:paraId="5AF92DF5" w14:textId="77777777" w:rsidTr="00772AC8">
        <w:trPr>
          <w:trHeight w:val="238"/>
        </w:trPr>
        <w:tc>
          <w:tcPr>
            <w:tcW w:w="530" w:type="dxa"/>
          </w:tcPr>
          <w:p w14:paraId="5EE222D1" w14:textId="77777777" w:rsidR="004A2192" w:rsidRPr="008F1A63" w:rsidRDefault="004A2192" w:rsidP="007F7152">
            <w:pPr>
              <w:rPr>
                <w:lang w:val="sr-Cyrl-RS"/>
              </w:rPr>
            </w:pPr>
          </w:p>
        </w:tc>
        <w:tc>
          <w:tcPr>
            <w:tcW w:w="9884" w:type="dxa"/>
          </w:tcPr>
          <w:p w14:paraId="245E914E" w14:textId="77777777" w:rsidR="004A2192" w:rsidRDefault="004A2192" w:rsidP="007F7152">
            <w:pPr>
              <w:rPr>
                <w:lang w:val="sr-Cyrl-RS"/>
              </w:rPr>
            </w:pPr>
            <w:r>
              <w:rPr>
                <w:lang w:val="sr-Cyrl-RS"/>
              </w:rPr>
              <w:t>Холестерол - укупни</w:t>
            </w:r>
          </w:p>
        </w:tc>
      </w:tr>
      <w:tr w:rsidR="004A2192" w:rsidRPr="00F042C5" w14:paraId="5092EE8A" w14:textId="77777777" w:rsidTr="00772AC8">
        <w:trPr>
          <w:trHeight w:val="238"/>
        </w:trPr>
        <w:tc>
          <w:tcPr>
            <w:tcW w:w="530" w:type="dxa"/>
          </w:tcPr>
          <w:p w14:paraId="2464FAEE" w14:textId="77777777" w:rsidR="004A2192" w:rsidRPr="008F1A63" w:rsidRDefault="004A2192" w:rsidP="007F7152">
            <w:pPr>
              <w:rPr>
                <w:lang w:val="sr-Cyrl-RS"/>
              </w:rPr>
            </w:pPr>
          </w:p>
        </w:tc>
        <w:tc>
          <w:tcPr>
            <w:tcW w:w="9884" w:type="dxa"/>
          </w:tcPr>
          <w:p w14:paraId="50FB37A7" w14:textId="77777777" w:rsidR="004A2192" w:rsidRDefault="004A2192" w:rsidP="007F7152">
            <w:pPr>
              <w:rPr>
                <w:lang w:val="sr-Cyrl-RS"/>
              </w:rPr>
            </w:pPr>
            <w:r>
              <w:rPr>
                <w:lang w:val="sr-Cyrl-RS"/>
              </w:rPr>
              <w:t>ХДЛ холестерол</w:t>
            </w:r>
          </w:p>
        </w:tc>
      </w:tr>
      <w:tr w:rsidR="004A2192" w:rsidRPr="00F042C5" w14:paraId="6E66A8A4" w14:textId="77777777" w:rsidTr="00772AC8">
        <w:trPr>
          <w:trHeight w:val="238"/>
        </w:trPr>
        <w:tc>
          <w:tcPr>
            <w:tcW w:w="530" w:type="dxa"/>
          </w:tcPr>
          <w:p w14:paraId="2FD5FB0D" w14:textId="77777777" w:rsidR="004A2192" w:rsidRPr="008F1A63" w:rsidRDefault="004A2192" w:rsidP="007F7152">
            <w:pPr>
              <w:rPr>
                <w:lang w:val="sr-Cyrl-RS"/>
              </w:rPr>
            </w:pPr>
          </w:p>
        </w:tc>
        <w:tc>
          <w:tcPr>
            <w:tcW w:w="9884" w:type="dxa"/>
          </w:tcPr>
          <w:p w14:paraId="3F0CF02C" w14:textId="77777777" w:rsidR="004A2192" w:rsidRDefault="004A2192" w:rsidP="007F7152">
            <w:pPr>
              <w:rPr>
                <w:lang w:val="sr-Cyrl-RS"/>
              </w:rPr>
            </w:pPr>
            <w:r>
              <w:rPr>
                <w:lang w:val="sr-Cyrl-RS"/>
              </w:rPr>
              <w:t>ЛДХ холестерол</w:t>
            </w:r>
          </w:p>
        </w:tc>
      </w:tr>
      <w:tr w:rsidR="004A2192" w:rsidRPr="00F042C5" w14:paraId="1DA79F1F" w14:textId="77777777" w:rsidTr="00772AC8">
        <w:trPr>
          <w:trHeight w:val="238"/>
        </w:trPr>
        <w:tc>
          <w:tcPr>
            <w:tcW w:w="530" w:type="dxa"/>
          </w:tcPr>
          <w:p w14:paraId="7360818D" w14:textId="77777777" w:rsidR="004A2192" w:rsidRPr="008F1A63" w:rsidRDefault="004A2192" w:rsidP="007F7152">
            <w:pPr>
              <w:rPr>
                <w:lang w:val="sr-Cyrl-RS"/>
              </w:rPr>
            </w:pPr>
            <w:r>
              <w:rPr>
                <w:lang w:val="sr-Cyrl-RS"/>
              </w:rPr>
              <w:t>2.</w:t>
            </w:r>
          </w:p>
        </w:tc>
        <w:tc>
          <w:tcPr>
            <w:tcW w:w="9884" w:type="dxa"/>
          </w:tcPr>
          <w:p w14:paraId="585706AA" w14:textId="77777777" w:rsidR="004A2192" w:rsidRPr="008F1A63" w:rsidRDefault="004A2192" w:rsidP="007F7152">
            <w:pPr>
              <w:rPr>
                <w:b/>
                <w:bCs/>
                <w:lang w:val="sr-Cyrl-RS"/>
              </w:rPr>
            </w:pPr>
            <w:r>
              <w:rPr>
                <w:b/>
                <w:bCs/>
                <w:lang w:val="sr-Cyrl-RS"/>
              </w:rPr>
              <w:t>Рентген и ултразвучна дијагностика</w:t>
            </w:r>
          </w:p>
        </w:tc>
      </w:tr>
      <w:tr w:rsidR="004A2192" w:rsidRPr="00F042C5" w14:paraId="5840BB7A" w14:textId="77777777" w:rsidTr="00772AC8">
        <w:trPr>
          <w:trHeight w:val="238"/>
        </w:trPr>
        <w:tc>
          <w:tcPr>
            <w:tcW w:w="530" w:type="dxa"/>
          </w:tcPr>
          <w:p w14:paraId="4290294D" w14:textId="77777777" w:rsidR="004A2192" w:rsidRPr="008F1A63" w:rsidRDefault="004A2192" w:rsidP="007F7152">
            <w:pPr>
              <w:rPr>
                <w:lang w:val="sr-Cyrl-RS"/>
              </w:rPr>
            </w:pPr>
          </w:p>
        </w:tc>
        <w:tc>
          <w:tcPr>
            <w:tcW w:w="9884" w:type="dxa"/>
          </w:tcPr>
          <w:p w14:paraId="2F8D3BED" w14:textId="77777777" w:rsidR="004A2192" w:rsidRDefault="004A2192" w:rsidP="007F7152">
            <w:pPr>
              <w:rPr>
                <w:lang w:val="sr-Cyrl-RS"/>
              </w:rPr>
            </w:pPr>
            <w:r>
              <w:rPr>
                <w:lang w:val="sr-Cyrl-RS"/>
              </w:rPr>
              <w:t>УЗ абдомена</w:t>
            </w:r>
          </w:p>
        </w:tc>
      </w:tr>
      <w:tr w:rsidR="004A2192" w:rsidRPr="00F042C5" w14:paraId="58E7BD0B" w14:textId="77777777" w:rsidTr="00772AC8">
        <w:trPr>
          <w:trHeight w:val="238"/>
        </w:trPr>
        <w:tc>
          <w:tcPr>
            <w:tcW w:w="530" w:type="dxa"/>
          </w:tcPr>
          <w:p w14:paraId="466522FE" w14:textId="77777777" w:rsidR="004A2192" w:rsidRPr="008F1A63" w:rsidRDefault="004A2192" w:rsidP="007F7152">
            <w:pPr>
              <w:rPr>
                <w:lang w:val="sr-Cyrl-RS"/>
              </w:rPr>
            </w:pPr>
          </w:p>
        </w:tc>
        <w:tc>
          <w:tcPr>
            <w:tcW w:w="9884" w:type="dxa"/>
          </w:tcPr>
          <w:p w14:paraId="30FC44CA" w14:textId="77777777" w:rsidR="004A2192" w:rsidRDefault="004A2192" w:rsidP="007F7152">
            <w:pPr>
              <w:rPr>
                <w:lang w:val="sr-Cyrl-RS"/>
              </w:rPr>
            </w:pPr>
            <w:r>
              <w:rPr>
                <w:lang w:val="sr-Cyrl-RS"/>
              </w:rPr>
              <w:t>УЗ мале карлице са уротрактом</w:t>
            </w:r>
          </w:p>
        </w:tc>
      </w:tr>
      <w:tr w:rsidR="004A2192" w:rsidRPr="00F042C5" w14:paraId="237727B2" w14:textId="77777777" w:rsidTr="00772AC8">
        <w:trPr>
          <w:trHeight w:val="238"/>
        </w:trPr>
        <w:tc>
          <w:tcPr>
            <w:tcW w:w="530" w:type="dxa"/>
          </w:tcPr>
          <w:p w14:paraId="4D4C29A9" w14:textId="77777777" w:rsidR="004A2192" w:rsidRPr="008F1A63" w:rsidRDefault="004A2192" w:rsidP="007F7152">
            <w:pPr>
              <w:rPr>
                <w:lang w:val="sr-Cyrl-RS"/>
              </w:rPr>
            </w:pPr>
          </w:p>
        </w:tc>
        <w:tc>
          <w:tcPr>
            <w:tcW w:w="9884" w:type="dxa"/>
          </w:tcPr>
          <w:p w14:paraId="7DE709FD" w14:textId="3C442994" w:rsidR="004A2192" w:rsidRDefault="004A2192" w:rsidP="007F7152">
            <w:pPr>
              <w:rPr>
                <w:lang w:val="sr-Cyrl-RS"/>
              </w:rPr>
            </w:pPr>
            <w:r>
              <w:rPr>
                <w:lang w:val="sr-Cyrl-RS"/>
              </w:rPr>
              <w:t xml:space="preserve">УЗ </w:t>
            </w:r>
            <w:r w:rsidR="00690F2E">
              <w:rPr>
                <w:lang w:val="sr-Cyrl-RS"/>
              </w:rPr>
              <w:t>штитне</w:t>
            </w:r>
            <w:r>
              <w:rPr>
                <w:lang w:val="sr-Cyrl-RS"/>
              </w:rPr>
              <w:t xml:space="preserve"> жлезде</w:t>
            </w:r>
          </w:p>
        </w:tc>
      </w:tr>
      <w:tr w:rsidR="004A2192" w:rsidRPr="00F042C5" w14:paraId="0EB3CB19" w14:textId="77777777" w:rsidTr="00772AC8">
        <w:trPr>
          <w:trHeight w:val="238"/>
        </w:trPr>
        <w:tc>
          <w:tcPr>
            <w:tcW w:w="530" w:type="dxa"/>
          </w:tcPr>
          <w:p w14:paraId="2D3AAA03" w14:textId="77777777" w:rsidR="004A2192" w:rsidRPr="008F1A63" w:rsidRDefault="004A2192" w:rsidP="007F7152">
            <w:pPr>
              <w:rPr>
                <w:lang w:val="sr-Cyrl-RS"/>
              </w:rPr>
            </w:pPr>
            <w:r>
              <w:rPr>
                <w:lang w:val="sr-Cyrl-RS"/>
              </w:rPr>
              <w:t xml:space="preserve">3. </w:t>
            </w:r>
          </w:p>
        </w:tc>
        <w:tc>
          <w:tcPr>
            <w:tcW w:w="9884" w:type="dxa"/>
          </w:tcPr>
          <w:p w14:paraId="3E990078" w14:textId="77777777" w:rsidR="004A2192" w:rsidRPr="006B4920" w:rsidRDefault="004A2192" w:rsidP="007F7152">
            <w:pPr>
              <w:rPr>
                <w:b/>
                <w:bCs/>
                <w:lang w:val="sr-Cyrl-RS"/>
              </w:rPr>
            </w:pPr>
            <w:r>
              <w:rPr>
                <w:b/>
                <w:bCs/>
                <w:lang w:val="sr-Cyrl-RS"/>
              </w:rPr>
              <w:t>Преглед офтамологије</w:t>
            </w:r>
          </w:p>
        </w:tc>
      </w:tr>
      <w:tr w:rsidR="004A2192" w:rsidRPr="00F042C5" w14:paraId="75C8E2C9" w14:textId="77777777" w:rsidTr="00772AC8">
        <w:trPr>
          <w:trHeight w:val="238"/>
        </w:trPr>
        <w:tc>
          <w:tcPr>
            <w:tcW w:w="530" w:type="dxa"/>
          </w:tcPr>
          <w:p w14:paraId="228326D8" w14:textId="77777777" w:rsidR="004A2192" w:rsidRPr="008F1A63" w:rsidRDefault="004A2192" w:rsidP="007F7152">
            <w:pPr>
              <w:rPr>
                <w:lang w:val="sr-Cyrl-RS"/>
              </w:rPr>
            </w:pPr>
            <w:r>
              <w:rPr>
                <w:lang w:val="sr-Cyrl-RS"/>
              </w:rPr>
              <w:t>4.</w:t>
            </w:r>
          </w:p>
        </w:tc>
        <w:tc>
          <w:tcPr>
            <w:tcW w:w="9884" w:type="dxa"/>
          </w:tcPr>
          <w:p w14:paraId="1C75FF1E" w14:textId="77777777" w:rsidR="004A2192" w:rsidRPr="006B4920" w:rsidRDefault="004A2192" w:rsidP="007F7152">
            <w:pPr>
              <w:rPr>
                <w:b/>
                <w:bCs/>
                <w:lang w:val="sr-Cyrl-RS"/>
              </w:rPr>
            </w:pPr>
            <w:r>
              <w:rPr>
                <w:b/>
                <w:bCs/>
                <w:lang w:val="sr-Cyrl-RS"/>
              </w:rPr>
              <w:t>Преглед интернисте + ЕКГ</w:t>
            </w:r>
          </w:p>
        </w:tc>
      </w:tr>
      <w:tr w:rsidR="004A2192" w:rsidRPr="00F042C5" w14:paraId="364B5AA4" w14:textId="77777777" w:rsidTr="00772AC8">
        <w:trPr>
          <w:trHeight w:val="238"/>
        </w:trPr>
        <w:tc>
          <w:tcPr>
            <w:tcW w:w="530" w:type="dxa"/>
          </w:tcPr>
          <w:p w14:paraId="36B11E66" w14:textId="77777777" w:rsidR="004A2192" w:rsidRPr="008F1A63" w:rsidRDefault="004A2192" w:rsidP="007F7152">
            <w:pPr>
              <w:rPr>
                <w:lang w:val="sr-Cyrl-RS"/>
              </w:rPr>
            </w:pPr>
            <w:r>
              <w:rPr>
                <w:lang w:val="sr-Cyrl-RS"/>
              </w:rPr>
              <w:t>5.</w:t>
            </w:r>
          </w:p>
        </w:tc>
        <w:tc>
          <w:tcPr>
            <w:tcW w:w="9884" w:type="dxa"/>
          </w:tcPr>
          <w:p w14:paraId="43E7FFC1" w14:textId="77777777" w:rsidR="004A2192" w:rsidRPr="006B4920" w:rsidRDefault="004A2192" w:rsidP="007F7152">
            <w:pPr>
              <w:rPr>
                <w:b/>
                <w:bCs/>
                <w:lang w:val="sr-Cyrl-RS"/>
              </w:rPr>
            </w:pPr>
            <w:r>
              <w:rPr>
                <w:b/>
                <w:bCs/>
                <w:lang w:val="sr-Cyrl-RS"/>
              </w:rPr>
              <w:t>Завршни преглед и закључивање</w:t>
            </w:r>
          </w:p>
        </w:tc>
      </w:tr>
    </w:tbl>
    <w:p w14:paraId="6F091755" w14:textId="77777777" w:rsidR="004A2192" w:rsidRDefault="004A2192" w:rsidP="004A2192">
      <w:pPr>
        <w:rPr>
          <w:lang w:val="sr-Cyrl-RS"/>
        </w:rPr>
      </w:pPr>
    </w:p>
    <w:p w14:paraId="4A40BA31" w14:textId="5223DD2E" w:rsidR="004F55E9" w:rsidRDefault="004F55E9" w:rsidP="004F55E9">
      <w:pPr>
        <w:rPr>
          <w:b/>
          <w:bCs/>
          <w:lang w:val="sr-Cyrl-CS"/>
        </w:rPr>
      </w:pPr>
      <w:r>
        <w:rPr>
          <w:b/>
          <w:bCs/>
          <w:lang w:val="sr-Cyrl-CS"/>
        </w:rPr>
        <w:t>Прегледи по индикацији лекара, након обављеног систематског прегледа</w:t>
      </w:r>
      <w:r w:rsidR="00C13679">
        <w:rPr>
          <w:b/>
          <w:bCs/>
          <w:lang w:val="sr-Cyrl-CS"/>
        </w:rPr>
        <w:t xml:space="preserve"> (по потреби)</w:t>
      </w:r>
      <w:r>
        <w:rPr>
          <w:b/>
          <w:bCs/>
          <w:lang w:val="sr-Cyrl-CS"/>
        </w:rPr>
        <w:t>:</w:t>
      </w:r>
    </w:p>
    <w:p w14:paraId="3033CCC8" w14:textId="77777777" w:rsidR="004F55E9" w:rsidRDefault="004F55E9" w:rsidP="004F55E9">
      <w:pPr>
        <w:rPr>
          <w:b/>
          <w:bCs/>
          <w:lang w:val="sr-Cyrl-CS"/>
        </w:rPr>
      </w:pPr>
    </w:p>
    <w:p w14:paraId="4E43EC79" w14:textId="77777777" w:rsidR="004F55E9" w:rsidRDefault="004F55E9" w:rsidP="004F55E9">
      <w:pPr>
        <w:pStyle w:val="ListParagraph"/>
        <w:numPr>
          <w:ilvl w:val="0"/>
          <w:numId w:val="43"/>
        </w:numPr>
        <w:rPr>
          <w:b/>
          <w:bCs/>
          <w:lang w:val="sr-Cyrl-CS"/>
        </w:rPr>
      </w:pPr>
      <w:r>
        <w:rPr>
          <w:b/>
          <w:bCs/>
          <w:lang w:val="sr-Cyrl-CS"/>
        </w:rPr>
        <w:t>УЗ срца;</w:t>
      </w:r>
    </w:p>
    <w:p w14:paraId="41B5BBD3" w14:textId="1C76228D" w:rsidR="00772AC8" w:rsidRPr="00C13679" w:rsidRDefault="004F55E9" w:rsidP="004A2192">
      <w:pPr>
        <w:pStyle w:val="ListParagraph"/>
        <w:numPr>
          <w:ilvl w:val="0"/>
          <w:numId w:val="43"/>
        </w:numPr>
        <w:rPr>
          <w:b/>
          <w:bCs/>
          <w:lang w:val="sr-Cyrl-CS"/>
        </w:rPr>
      </w:pPr>
      <w:r>
        <w:rPr>
          <w:b/>
          <w:bCs/>
          <w:lang w:val="sr-Cyrl-CS"/>
        </w:rPr>
        <w:t>Преглед уролога.</w:t>
      </w:r>
    </w:p>
    <w:p w14:paraId="5D1DCFB3" w14:textId="77777777" w:rsidR="00772AC8" w:rsidRDefault="00772AC8" w:rsidP="004A2192">
      <w:pPr>
        <w:rPr>
          <w:lang w:val="sr-Cyrl-RS"/>
        </w:rPr>
      </w:pPr>
    </w:p>
    <w:tbl>
      <w:tblPr>
        <w:tblStyle w:val="TableGrid"/>
        <w:tblW w:w="0" w:type="auto"/>
        <w:tblInd w:w="720" w:type="dxa"/>
        <w:tblLook w:val="04A0" w:firstRow="1" w:lastRow="0" w:firstColumn="1" w:lastColumn="0" w:noHBand="0" w:noVBand="1"/>
      </w:tblPr>
      <w:tblGrid>
        <w:gridCol w:w="4489"/>
        <w:gridCol w:w="4385"/>
      </w:tblGrid>
      <w:tr w:rsidR="0061085B" w14:paraId="57B61517" w14:textId="77777777" w:rsidTr="00C13679">
        <w:trPr>
          <w:trHeight w:val="387"/>
        </w:trPr>
        <w:tc>
          <w:tcPr>
            <w:tcW w:w="4489" w:type="dxa"/>
          </w:tcPr>
          <w:p w14:paraId="0B9632D3" w14:textId="6F42C553" w:rsidR="0061085B" w:rsidRPr="006B28EE" w:rsidRDefault="00C13679" w:rsidP="00C66A94">
            <w:pPr>
              <w:rPr>
                <w:b/>
                <w:bCs/>
                <w:lang w:val="sr-Cyrl-RS"/>
              </w:rPr>
            </w:pPr>
            <w:r>
              <w:rPr>
                <w:b/>
                <w:bCs/>
                <w:lang w:val="sr-Cyrl-RS"/>
              </w:rPr>
              <w:t>Ц</w:t>
            </w:r>
            <w:r w:rsidR="0061085B">
              <w:rPr>
                <w:b/>
                <w:bCs/>
                <w:lang w:val="sr-Cyrl-RS"/>
              </w:rPr>
              <w:t xml:space="preserve">ена 1 пакета за мушкарце без ПДВ-а </w:t>
            </w:r>
          </w:p>
        </w:tc>
        <w:tc>
          <w:tcPr>
            <w:tcW w:w="4385" w:type="dxa"/>
          </w:tcPr>
          <w:p w14:paraId="1C2878FC" w14:textId="77777777" w:rsidR="0061085B" w:rsidRDefault="0061085B" w:rsidP="00C66A94">
            <w:pPr>
              <w:rPr>
                <w:b/>
                <w:bCs/>
              </w:rPr>
            </w:pPr>
          </w:p>
        </w:tc>
      </w:tr>
      <w:tr w:rsidR="0061085B" w14:paraId="7D8F974A" w14:textId="77777777" w:rsidTr="00C13679">
        <w:trPr>
          <w:trHeight w:val="441"/>
        </w:trPr>
        <w:tc>
          <w:tcPr>
            <w:tcW w:w="4489" w:type="dxa"/>
          </w:tcPr>
          <w:p w14:paraId="7F54005F" w14:textId="2CD0D4D6" w:rsidR="0061085B" w:rsidRDefault="00C13679" w:rsidP="00C66A94">
            <w:pPr>
              <w:rPr>
                <w:b/>
                <w:bCs/>
                <w:lang w:val="sr-Cyrl-RS"/>
              </w:rPr>
            </w:pPr>
            <w:r>
              <w:rPr>
                <w:b/>
                <w:bCs/>
                <w:lang w:val="sr-Cyrl-RS"/>
              </w:rPr>
              <w:t>Ц</w:t>
            </w:r>
            <w:r w:rsidR="0061085B">
              <w:rPr>
                <w:b/>
                <w:bCs/>
                <w:lang w:val="sr-Cyrl-RS"/>
              </w:rPr>
              <w:t>ена 1 УЗ срца без ПДВ-а</w:t>
            </w:r>
          </w:p>
        </w:tc>
        <w:tc>
          <w:tcPr>
            <w:tcW w:w="4385" w:type="dxa"/>
          </w:tcPr>
          <w:p w14:paraId="549F47BA" w14:textId="77777777" w:rsidR="0061085B" w:rsidRDefault="0061085B" w:rsidP="00C66A94">
            <w:pPr>
              <w:rPr>
                <w:b/>
                <w:bCs/>
              </w:rPr>
            </w:pPr>
          </w:p>
        </w:tc>
      </w:tr>
      <w:tr w:rsidR="0061085B" w14:paraId="371C8C7E" w14:textId="77777777" w:rsidTr="00C13679">
        <w:trPr>
          <w:trHeight w:val="441"/>
        </w:trPr>
        <w:tc>
          <w:tcPr>
            <w:tcW w:w="4489" w:type="dxa"/>
          </w:tcPr>
          <w:p w14:paraId="08ABE13B" w14:textId="6D87CB2F" w:rsidR="0061085B" w:rsidRDefault="00C13679" w:rsidP="00C66A94">
            <w:pPr>
              <w:rPr>
                <w:b/>
                <w:bCs/>
                <w:lang w:val="sr-Cyrl-RS"/>
              </w:rPr>
            </w:pPr>
            <w:r>
              <w:rPr>
                <w:b/>
                <w:bCs/>
                <w:lang w:val="sr-Cyrl-RS"/>
              </w:rPr>
              <w:t>Ц</w:t>
            </w:r>
            <w:r w:rsidR="0061085B">
              <w:rPr>
                <w:b/>
                <w:bCs/>
                <w:lang w:val="sr-Cyrl-RS"/>
              </w:rPr>
              <w:t>ена 1 прегледа уролога без ПДВ-а</w:t>
            </w:r>
          </w:p>
        </w:tc>
        <w:tc>
          <w:tcPr>
            <w:tcW w:w="4385" w:type="dxa"/>
          </w:tcPr>
          <w:p w14:paraId="44EC44EA" w14:textId="77777777" w:rsidR="0061085B" w:rsidRDefault="0061085B" w:rsidP="00C66A94">
            <w:pPr>
              <w:rPr>
                <w:b/>
                <w:bCs/>
              </w:rPr>
            </w:pPr>
          </w:p>
        </w:tc>
      </w:tr>
      <w:tr w:rsidR="0061085B" w14:paraId="36A81C29" w14:textId="77777777" w:rsidTr="00C13679">
        <w:trPr>
          <w:trHeight w:val="351"/>
        </w:trPr>
        <w:tc>
          <w:tcPr>
            <w:tcW w:w="4489" w:type="dxa"/>
          </w:tcPr>
          <w:p w14:paraId="5D467C30" w14:textId="7F50808A" w:rsidR="0061085B" w:rsidRDefault="00C13679" w:rsidP="00C66A94">
            <w:pPr>
              <w:rPr>
                <w:b/>
                <w:bCs/>
                <w:lang w:val="sr-Cyrl-RS"/>
              </w:rPr>
            </w:pPr>
            <w:r>
              <w:rPr>
                <w:b/>
                <w:bCs/>
                <w:lang w:val="sr-Cyrl-RS"/>
              </w:rPr>
              <w:t>Ц</w:t>
            </w:r>
            <w:r w:rsidR="0061085B">
              <w:rPr>
                <w:b/>
                <w:bCs/>
                <w:lang w:val="sr-Cyrl-RS"/>
              </w:rPr>
              <w:t>ена за 5 пакета за мушкарце без ПДВ-а</w:t>
            </w:r>
          </w:p>
        </w:tc>
        <w:tc>
          <w:tcPr>
            <w:tcW w:w="4385" w:type="dxa"/>
          </w:tcPr>
          <w:p w14:paraId="7417230A" w14:textId="77777777" w:rsidR="0061085B" w:rsidRDefault="0061085B" w:rsidP="00C66A94">
            <w:pPr>
              <w:rPr>
                <w:b/>
                <w:bCs/>
              </w:rPr>
            </w:pPr>
          </w:p>
        </w:tc>
      </w:tr>
      <w:tr w:rsidR="0061085B" w14:paraId="64D65F7C" w14:textId="77777777" w:rsidTr="00C13679">
        <w:trPr>
          <w:trHeight w:val="414"/>
        </w:trPr>
        <w:tc>
          <w:tcPr>
            <w:tcW w:w="4489" w:type="dxa"/>
          </w:tcPr>
          <w:p w14:paraId="6A4D2F87" w14:textId="6A4ACA12" w:rsidR="0061085B" w:rsidRDefault="00C13679" w:rsidP="00C66A94">
            <w:pPr>
              <w:rPr>
                <w:b/>
                <w:bCs/>
                <w:lang w:val="sr-Cyrl-RS"/>
              </w:rPr>
            </w:pPr>
            <w:r>
              <w:rPr>
                <w:b/>
                <w:bCs/>
                <w:lang w:val="sr-Cyrl-RS"/>
              </w:rPr>
              <w:t>Ц</w:t>
            </w:r>
            <w:r w:rsidR="0061085B">
              <w:rPr>
                <w:b/>
                <w:bCs/>
                <w:lang w:val="sr-Cyrl-RS"/>
              </w:rPr>
              <w:t>ена за 5 УЗ срца без ПДВ-а</w:t>
            </w:r>
          </w:p>
        </w:tc>
        <w:tc>
          <w:tcPr>
            <w:tcW w:w="4385" w:type="dxa"/>
          </w:tcPr>
          <w:p w14:paraId="2E2537B1" w14:textId="77777777" w:rsidR="0061085B" w:rsidRDefault="0061085B" w:rsidP="00C66A94">
            <w:pPr>
              <w:rPr>
                <w:b/>
                <w:bCs/>
              </w:rPr>
            </w:pPr>
          </w:p>
        </w:tc>
      </w:tr>
      <w:tr w:rsidR="0061085B" w14:paraId="53874F10" w14:textId="77777777" w:rsidTr="00C13679">
        <w:trPr>
          <w:trHeight w:val="540"/>
        </w:trPr>
        <w:tc>
          <w:tcPr>
            <w:tcW w:w="4489" w:type="dxa"/>
          </w:tcPr>
          <w:p w14:paraId="0F19FE41" w14:textId="7EC70BFD" w:rsidR="0061085B" w:rsidRDefault="00C13679" w:rsidP="00C66A94">
            <w:pPr>
              <w:rPr>
                <w:b/>
                <w:bCs/>
                <w:lang w:val="sr-Cyrl-RS"/>
              </w:rPr>
            </w:pPr>
            <w:r>
              <w:rPr>
                <w:b/>
                <w:bCs/>
                <w:lang w:val="sr-Cyrl-RS"/>
              </w:rPr>
              <w:t>Ц</w:t>
            </w:r>
            <w:r w:rsidR="0061085B">
              <w:rPr>
                <w:b/>
                <w:bCs/>
                <w:lang w:val="sr-Cyrl-RS"/>
              </w:rPr>
              <w:t>ена за 5 прегледа уролога без ПДВ-а</w:t>
            </w:r>
          </w:p>
        </w:tc>
        <w:tc>
          <w:tcPr>
            <w:tcW w:w="4385" w:type="dxa"/>
          </w:tcPr>
          <w:p w14:paraId="733BADCC" w14:textId="77777777" w:rsidR="0061085B" w:rsidRDefault="0061085B" w:rsidP="00C66A94">
            <w:pPr>
              <w:rPr>
                <w:b/>
                <w:bCs/>
              </w:rPr>
            </w:pPr>
          </w:p>
        </w:tc>
      </w:tr>
      <w:tr w:rsidR="0061085B" w14:paraId="77C38B7F" w14:textId="77777777" w:rsidTr="00C66A94">
        <w:tc>
          <w:tcPr>
            <w:tcW w:w="4489" w:type="dxa"/>
          </w:tcPr>
          <w:p w14:paraId="08F0FEA5" w14:textId="368696A9" w:rsidR="0061085B" w:rsidRDefault="0061085B" w:rsidP="00C66A94">
            <w:pPr>
              <w:rPr>
                <w:b/>
                <w:bCs/>
                <w:lang w:val="sr-Cyrl-RS"/>
              </w:rPr>
            </w:pPr>
            <w:r>
              <w:rPr>
                <w:b/>
                <w:bCs/>
                <w:lang w:val="sr-Cyrl-RS"/>
              </w:rPr>
              <w:t xml:space="preserve">Укупна цена за </w:t>
            </w:r>
            <w:r w:rsidR="00ED7332">
              <w:rPr>
                <w:b/>
                <w:bCs/>
                <w:lang w:val="sr-Cyrl-RS"/>
              </w:rPr>
              <w:t xml:space="preserve">5 пакета за мушкарце + 5 УЗ срца + 5 прегледа уролога </w:t>
            </w:r>
            <w:r>
              <w:rPr>
                <w:b/>
                <w:bCs/>
                <w:lang w:val="sr-Cyrl-RS"/>
              </w:rPr>
              <w:t>без ПДВ-а</w:t>
            </w:r>
          </w:p>
        </w:tc>
        <w:tc>
          <w:tcPr>
            <w:tcW w:w="4385" w:type="dxa"/>
          </w:tcPr>
          <w:p w14:paraId="2065ADA6" w14:textId="77777777" w:rsidR="0061085B" w:rsidRDefault="0061085B" w:rsidP="00C66A94">
            <w:pPr>
              <w:rPr>
                <w:b/>
                <w:bCs/>
              </w:rPr>
            </w:pPr>
          </w:p>
        </w:tc>
      </w:tr>
    </w:tbl>
    <w:p w14:paraId="6B014398" w14:textId="77777777" w:rsidR="00772AC8" w:rsidRDefault="00772AC8" w:rsidP="004A2192">
      <w:pPr>
        <w:rPr>
          <w:lang w:val="sr-Cyrl-RS"/>
        </w:rPr>
      </w:pPr>
    </w:p>
    <w:p w14:paraId="31975AF9" w14:textId="77777777" w:rsidR="00772AC8" w:rsidRDefault="00772AC8" w:rsidP="004A2192">
      <w:pPr>
        <w:rPr>
          <w:lang w:val="sr-Cyrl-RS"/>
        </w:rPr>
      </w:pPr>
    </w:p>
    <w:p w14:paraId="3E1DAC17" w14:textId="77777777" w:rsidR="00772AC8" w:rsidRDefault="00772AC8" w:rsidP="004A2192">
      <w:pPr>
        <w:rPr>
          <w:lang w:val="sr-Cyrl-RS"/>
        </w:rPr>
      </w:pPr>
    </w:p>
    <w:p w14:paraId="4AD111A3" w14:textId="7F1E7C95" w:rsidR="004A2192" w:rsidRDefault="004A2192" w:rsidP="004A2192">
      <w:pPr>
        <w:rPr>
          <w:b/>
          <w:bCs/>
          <w:lang w:val="sr-Cyrl-RS"/>
        </w:rPr>
      </w:pPr>
      <w:r>
        <w:rPr>
          <w:lang w:val="sr-Cyrl-RS"/>
        </w:rPr>
        <w:tab/>
        <w:t xml:space="preserve">   </w:t>
      </w:r>
      <w:r w:rsidRPr="006B4920">
        <w:rPr>
          <w:b/>
          <w:bCs/>
          <w:lang w:val="sr-Cyrl-RS"/>
        </w:rPr>
        <w:t>П</w:t>
      </w:r>
      <w:r w:rsidR="0080532A">
        <w:rPr>
          <w:b/>
          <w:bCs/>
          <w:lang w:val="sr-Cyrl-RS"/>
        </w:rPr>
        <w:t>акет</w:t>
      </w:r>
      <w:r w:rsidRPr="006B4920">
        <w:rPr>
          <w:b/>
          <w:bCs/>
          <w:lang w:val="sr-Cyrl-RS"/>
        </w:rPr>
        <w:t xml:space="preserve"> прегледа за жене</w:t>
      </w:r>
    </w:p>
    <w:p w14:paraId="519E7A7F" w14:textId="77777777" w:rsidR="004A2192" w:rsidRDefault="004A2192" w:rsidP="004A2192">
      <w:pPr>
        <w:rPr>
          <w:b/>
          <w:bCs/>
          <w:lang w:val="sr-Cyrl-RS"/>
        </w:rPr>
      </w:pPr>
    </w:p>
    <w:tbl>
      <w:tblPr>
        <w:tblpPr w:leftFromText="180" w:rightFromText="180" w:vertAnchor="text" w:horzAnchor="margin" w:tblpY="87"/>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9884"/>
      </w:tblGrid>
      <w:tr w:rsidR="00772AC8" w:rsidRPr="00F042C5" w14:paraId="13787162" w14:textId="77777777" w:rsidTr="00772AC8">
        <w:trPr>
          <w:trHeight w:val="775"/>
        </w:trPr>
        <w:tc>
          <w:tcPr>
            <w:tcW w:w="530" w:type="dxa"/>
          </w:tcPr>
          <w:p w14:paraId="644BE5CC" w14:textId="77777777" w:rsidR="00772AC8" w:rsidRPr="008F1A63" w:rsidRDefault="00772AC8" w:rsidP="00772AC8">
            <w:pPr>
              <w:ind w:right="-18"/>
              <w:rPr>
                <w:lang w:val="sr-Cyrl-RS"/>
              </w:rPr>
            </w:pPr>
            <w:r w:rsidRPr="00F042C5">
              <w:t>Б.Р</w:t>
            </w:r>
          </w:p>
          <w:p w14:paraId="4EBBB380" w14:textId="77777777" w:rsidR="00772AC8" w:rsidRPr="008F1A63" w:rsidRDefault="00772AC8" w:rsidP="00772AC8">
            <w:pPr>
              <w:ind w:right="-329"/>
              <w:jc w:val="center"/>
            </w:pPr>
          </w:p>
        </w:tc>
        <w:tc>
          <w:tcPr>
            <w:tcW w:w="9884" w:type="dxa"/>
          </w:tcPr>
          <w:p w14:paraId="11E22106" w14:textId="77777777" w:rsidR="00772AC8" w:rsidRDefault="00772AC8" w:rsidP="00772AC8">
            <w:pPr>
              <w:ind w:left="-108"/>
              <w:jc w:val="center"/>
              <w:rPr>
                <w:lang w:val="sr-Cyrl-RS"/>
              </w:rPr>
            </w:pPr>
            <w:r w:rsidRPr="00F042C5">
              <w:t xml:space="preserve">НАЗИВ УСЛУГЕ </w:t>
            </w:r>
          </w:p>
          <w:p w14:paraId="2B19AFC2" w14:textId="77777777" w:rsidR="00772AC8" w:rsidRPr="008F1A63" w:rsidRDefault="00772AC8" w:rsidP="00772AC8">
            <w:pPr>
              <w:ind w:left="-108"/>
              <w:jc w:val="center"/>
              <w:rPr>
                <w:lang w:val="sr-Cyrl-RS"/>
              </w:rPr>
            </w:pPr>
          </w:p>
        </w:tc>
      </w:tr>
      <w:tr w:rsidR="00772AC8" w:rsidRPr="00F042C5" w14:paraId="314FBA78" w14:textId="77777777" w:rsidTr="00772AC8">
        <w:trPr>
          <w:trHeight w:val="238"/>
        </w:trPr>
        <w:tc>
          <w:tcPr>
            <w:tcW w:w="530" w:type="dxa"/>
          </w:tcPr>
          <w:p w14:paraId="0EA27028" w14:textId="77777777" w:rsidR="00772AC8" w:rsidRPr="008F1A63" w:rsidRDefault="00772AC8" w:rsidP="00772AC8">
            <w:pPr>
              <w:rPr>
                <w:lang w:val="sr-Cyrl-RS"/>
              </w:rPr>
            </w:pPr>
            <w:r>
              <w:rPr>
                <w:lang w:val="sr-Cyrl-RS"/>
              </w:rPr>
              <w:t>1.</w:t>
            </w:r>
          </w:p>
        </w:tc>
        <w:tc>
          <w:tcPr>
            <w:tcW w:w="9884" w:type="dxa"/>
          </w:tcPr>
          <w:p w14:paraId="08B560D0" w14:textId="77777777" w:rsidR="00772AC8" w:rsidRPr="008F1A63" w:rsidRDefault="00772AC8" w:rsidP="00772AC8">
            <w:pPr>
              <w:rPr>
                <w:b/>
                <w:bCs/>
                <w:lang w:val="sr-Cyrl-RS"/>
              </w:rPr>
            </w:pPr>
            <w:r w:rsidRPr="008F1A63">
              <w:rPr>
                <w:b/>
                <w:bCs/>
                <w:lang w:val="sr-Cyrl-RS"/>
              </w:rPr>
              <w:t>Лабораторијске анализе крви и урина</w:t>
            </w:r>
          </w:p>
        </w:tc>
      </w:tr>
      <w:tr w:rsidR="00772AC8" w:rsidRPr="00F042C5" w14:paraId="3E0AAA6D" w14:textId="77777777" w:rsidTr="00772AC8">
        <w:trPr>
          <w:trHeight w:val="238"/>
        </w:trPr>
        <w:tc>
          <w:tcPr>
            <w:tcW w:w="530" w:type="dxa"/>
          </w:tcPr>
          <w:p w14:paraId="5AB15C31" w14:textId="77777777" w:rsidR="00772AC8" w:rsidRPr="00F042C5" w:rsidRDefault="00772AC8" w:rsidP="00772AC8"/>
        </w:tc>
        <w:tc>
          <w:tcPr>
            <w:tcW w:w="9884" w:type="dxa"/>
          </w:tcPr>
          <w:p w14:paraId="612AB265" w14:textId="77777777" w:rsidR="00772AC8" w:rsidRPr="008F1A63" w:rsidRDefault="00772AC8" w:rsidP="00772AC8">
            <w:pPr>
              <w:rPr>
                <w:lang w:val="sr-Cyrl-RS"/>
              </w:rPr>
            </w:pPr>
            <w:r>
              <w:rPr>
                <w:lang w:val="sr-Cyrl-RS"/>
              </w:rPr>
              <w:t>Квалитативни прелгед урина са седиментом</w:t>
            </w:r>
          </w:p>
        </w:tc>
      </w:tr>
      <w:tr w:rsidR="00772AC8" w:rsidRPr="00F042C5" w14:paraId="2C1506CD" w14:textId="77777777" w:rsidTr="00772AC8">
        <w:trPr>
          <w:trHeight w:val="238"/>
        </w:trPr>
        <w:tc>
          <w:tcPr>
            <w:tcW w:w="530" w:type="dxa"/>
          </w:tcPr>
          <w:p w14:paraId="3A38FA5B" w14:textId="77777777" w:rsidR="00772AC8" w:rsidRPr="00F042C5" w:rsidRDefault="00772AC8" w:rsidP="00772AC8"/>
        </w:tc>
        <w:tc>
          <w:tcPr>
            <w:tcW w:w="9884" w:type="dxa"/>
          </w:tcPr>
          <w:p w14:paraId="36E937F8" w14:textId="77777777" w:rsidR="00772AC8" w:rsidRPr="008F1A63" w:rsidRDefault="00772AC8" w:rsidP="00772AC8">
            <w:pPr>
              <w:rPr>
                <w:lang w:val="sr-Latn-RS"/>
              </w:rPr>
            </w:pPr>
            <w:r>
              <w:rPr>
                <w:lang w:val="sr-Cyrl-RS"/>
              </w:rPr>
              <w:t>Комплетна крвна слика (</w:t>
            </w:r>
            <w:r>
              <w:rPr>
                <w:lang w:val="sr-Latn-RS"/>
              </w:rPr>
              <w:t>Er, Le, Hb, Hct, Se, Le formula)</w:t>
            </w:r>
          </w:p>
        </w:tc>
      </w:tr>
      <w:tr w:rsidR="00772AC8" w:rsidRPr="00F042C5" w14:paraId="470AD38F" w14:textId="77777777" w:rsidTr="00772AC8">
        <w:trPr>
          <w:trHeight w:val="238"/>
        </w:trPr>
        <w:tc>
          <w:tcPr>
            <w:tcW w:w="530" w:type="dxa"/>
          </w:tcPr>
          <w:p w14:paraId="3DB2BAEB" w14:textId="77777777" w:rsidR="00772AC8" w:rsidRPr="00F042C5" w:rsidRDefault="00772AC8" w:rsidP="00772AC8"/>
        </w:tc>
        <w:tc>
          <w:tcPr>
            <w:tcW w:w="9884" w:type="dxa"/>
          </w:tcPr>
          <w:p w14:paraId="0CB9980D" w14:textId="77777777" w:rsidR="00772AC8" w:rsidRPr="008F1A63" w:rsidRDefault="00772AC8" w:rsidP="00772AC8">
            <w:pPr>
              <w:rPr>
                <w:lang w:val="sr-Cyrl-RS"/>
              </w:rPr>
            </w:pPr>
            <w:r>
              <w:rPr>
                <w:lang w:val="sr-Cyrl-RS"/>
              </w:rPr>
              <w:t>Уреа</w:t>
            </w:r>
          </w:p>
        </w:tc>
      </w:tr>
      <w:tr w:rsidR="00772AC8" w:rsidRPr="00F042C5" w14:paraId="6AAFEDCD" w14:textId="77777777" w:rsidTr="00772AC8">
        <w:trPr>
          <w:trHeight w:val="238"/>
        </w:trPr>
        <w:tc>
          <w:tcPr>
            <w:tcW w:w="530" w:type="dxa"/>
          </w:tcPr>
          <w:p w14:paraId="0562EE91" w14:textId="77777777" w:rsidR="00772AC8" w:rsidRPr="00F042C5" w:rsidRDefault="00772AC8" w:rsidP="00772AC8"/>
        </w:tc>
        <w:tc>
          <w:tcPr>
            <w:tcW w:w="9884" w:type="dxa"/>
          </w:tcPr>
          <w:p w14:paraId="3F66ED71" w14:textId="77777777" w:rsidR="00772AC8" w:rsidRDefault="00772AC8" w:rsidP="00772AC8">
            <w:pPr>
              <w:rPr>
                <w:lang w:val="sr-Cyrl-RS"/>
              </w:rPr>
            </w:pPr>
            <w:r>
              <w:rPr>
                <w:lang w:val="sr-Cyrl-RS"/>
              </w:rPr>
              <w:t>Глукоза у крви</w:t>
            </w:r>
          </w:p>
        </w:tc>
      </w:tr>
      <w:tr w:rsidR="00772AC8" w:rsidRPr="00F042C5" w14:paraId="3F68954B" w14:textId="77777777" w:rsidTr="00772AC8">
        <w:trPr>
          <w:trHeight w:val="238"/>
        </w:trPr>
        <w:tc>
          <w:tcPr>
            <w:tcW w:w="530" w:type="dxa"/>
          </w:tcPr>
          <w:p w14:paraId="7A42C4EF" w14:textId="77777777" w:rsidR="00772AC8" w:rsidRPr="008F1A63" w:rsidRDefault="00772AC8" w:rsidP="00772AC8">
            <w:pPr>
              <w:rPr>
                <w:lang w:val="sr-Cyrl-RS"/>
              </w:rPr>
            </w:pPr>
          </w:p>
        </w:tc>
        <w:tc>
          <w:tcPr>
            <w:tcW w:w="9884" w:type="dxa"/>
          </w:tcPr>
          <w:p w14:paraId="6E8A0181" w14:textId="77777777" w:rsidR="00772AC8" w:rsidRDefault="00772AC8" w:rsidP="00772AC8">
            <w:pPr>
              <w:rPr>
                <w:lang w:val="sr-Cyrl-RS"/>
              </w:rPr>
            </w:pPr>
            <w:r>
              <w:rPr>
                <w:lang w:val="sr-Cyrl-RS"/>
              </w:rPr>
              <w:t>Билирубин - укупни</w:t>
            </w:r>
          </w:p>
        </w:tc>
      </w:tr>
      <w:tr w:rsidR="00772AC8" w:rsidRPr="00F042C5" w14:paraId="6A2719F5" w14:textId="77777777" w:rsidTr="00772AC8">
        <w:trPr>
          <w:trHeight w:val="238"/>
        </w:trPr>
        <w:tc>
          <w:tcPr>
            <w:tcW w:w="530" w:type="dxa"/>
          </w:tcPr>
          <w:p w14:paraId="2A343996" w14:textId="77777777" w:rsidR="00772AC8" w:rsidRPr="008F1A63" w:rsidRDefault="00772AC8" w:rsidP="00772AC8">
            <w:pPr>
              <w:rPr>
                <w:lang w:val="sr-Cyrl-RS"/>
              </w:rPr>
            </w:pPr>
          </w:p>
        </w:tc>
        <w:tc>
          <w:tcPr>
            <w:tcW w:w="9884" w:type="dxa"/>
          </w:tcPr>
          <w:p w14:paraId="3091F314" w14:textId="77777777" w:rsidR="00772AC8" w:rsidRDefault="00772AC8" w:rsidP="00772AC8">
            <w:pPr>
              <w:rPr>
                <w:lang w:val="sr-Cyrl-RS"/>
              </w:rPr>
            </w:pPr>
            <w:r>
              <w:rPr>
                <w:lang w:val="sr-Cyrl-RS"/>
              </w:rPr>
              <w:t>АСТ</w:t>
            </w:r>
          </w:p>
        </w:tc>
      </w:tr>
      <w:tr w:rsidR="00772AC8" w:rsidRPr="00F042C5" w14:paraId="25D54394" w14:textId="77777777" w:rsidTr="00772AC8">
        <w:trPr>
          <w:trHeight w:val="238"/>
        </w:trPr>
        <w:tc>
          <w:tcPr>
            <w:tcW w:w="530" w:type="dxa"/>
          </w:tcPr>
          <w:p w14:paraId="791BC815" w14:textId="77777777" w:rsidR="00772AC8" w:rsidRPr="008F1A63" w:rsidRDefault="00772AC8" w:rsidP="00772AC8">
            <w:pPr>
              <w:rPr>
                <w:lang w:val="sr-Cyrl-RS"/>
              </w:rPr>
            </w:pPr>
          </w:p>
        </w:tc>
        <w:tc>
          <w:tcPr>
            <w:tcW w:w="9884" w:type="dxa"/>
          </w:tcPr>
          <w:p w14:paraId="39D7C60A" w14:textId="77777777" w:rsidR="00772AC8" w:rsidRDefault="00772AC8" w:rsidP="00772AC8">
            <w:pPr>
              <w:rPr>
                <w:lang w:val="sr-Cyrl-RS"/>
              </w:rPr>
            </w:pPr>
            <w:r>
              <w:rPr>
                <w:lang w:val="sr-Cyrl-RS"/>
              </w:rPr>
              <w:t>АЛТ</w:t>
            </w:r>
          </w:p>
        </w:tc>
      </w:tr>
      <w:tr w:rsidR="00772AC8" w:rsidRPr="00F042C5" w14:paraId="1C68DE6C" w14:textId="77777777" w:rsidTr="00772AC8">
        <w:trPr>
          <w:trHeight w:val="238"/>
        </w:trPr>
        <w:tc>
          <w:tcPr>
            <w:tcW w:w="530" w:type="dxa"/>
          </w:tcPr>
          <w:p w14:paraId="018E455C" w14:textId="77777777" w:rsidR="00772AC8" w:rsidRPr="008F1A63" w:rsidRDefault="00772AC8" w:rsidP="00772AC8">
            <w:pPr>
              <w:rPr>
                <w:lang w:val="sr-Cyrl-RS"/>
              </w:rPr>
            </w:pPr>
          </w:p>
        </w:tc>
        <w:tc>
          <w:tcPr>
            <w:tcW w:w="9884" w:type="dxa"/>
          </w:tcPr>
          <w:p w14:paraId="4A077D90" w14:textId="77777777" w:rsidR="00772AC8" w:rsidRDefault="00772AC8" w:rsidP="00772AC8">
            <w:pPr>
              <w:rPr>
                <w:lang w:val="sr-Cyrl-RS"/>
              </w:rPr>
            </w:pPr>
            <w:r>
              <w:rPr>
                <w:lang w:val="sr-Cyrl-RS"/>
              </w:rPr>
              <w:t>Гвожђе</w:t>
            </w:r>
          </w:p>
        </w:tc>
      </w:tr>
      <w:tr w:rsidR="00772AC8" w:rsidRPr="00F042C5" w14:paraId="1D749461" w14:textId="77777777" w:rsidTr="00772AC8">
        <w:trPr>
          <w:trHeight w:val="238"/>
        </w:trPr>
        <w:tc>
          <w:tcPr>
            <w:tcW w:w="530" w:type="dxa"/>
          </w:tcPr>
          <w:p w14:paraId="7E29A3C1" w14:textId="77777777" w:rsidR="00772AC8" w:rsidRPr="008F1A63" w:rsidRDefault="00772AC8" w:rsidP="00772AC8">
            <w:pPr>
              <w:rPr>
                <w:lang w:val="sr-Cyrl-RS"/>
              </w:rPr>
            </w:pPr>
          </w:p>
        </w:tc>
        <w:tc>
          <w:tcPr>
            <w:tcW w:w="9884" w:type="dxa"/>
          </w:tcPr>
          <w:p w14:paraId="1E7C311B" w14:textId="77777777" w:rsidR="00772AC8" w:rsidRDefault="00772AC8" w:rsidP="00772AC8">
            <w:pPr>
              <w:rPr>
                <w:lang w:val="sr-Cyrl-RS"/>
              </w:rPr>
            </w:pPr>
            <w:r>
              <w:rPr>
                <w:lang w:val="sr-Cyrl-RS"/>
              </w:rPr>
              <w:t>Креатин</w:t>
            </w:r>
          </w:p>
        </w:tc>
      </w:tr>
      <w:tr w:rsidR="00772AC8" w:rsidRPr="00F042C5" w14:paraId="6769D6EC" w14:textId="77777777" w:rsidTr="00772AC8">
        <w:trPr>
          <w:trHeight w:val="238"/>
        </w:trPr>
        <w:tc>
          <w:tcPr>
            <w:tcW w:w="530" w:type="dxa"/>
          </w:tcPr>
          <w:p w14:paraId="1C6D103A" w14:textId="77777777" w:rsidR="00772AC8" w:rsidRPr="008F1A63" w:rsidRDefault="00772AC8" w:rsidP="00772AC8">
            <w:pPr>
              <w:rPr>
                <w:lang w:val="sr-Cyrl-RS"/>
              </w:rPr>
            </w:pPr>
          </w:p>
        </w:tc>
        <w:tc>
          <w:tcPr>
            <w:tcW w:w="9884" w:type="dxa"/>
          </w:tcPr>
          <w:p w14:paraId="1F144362" w14:textId="77777777" w:rsidR="00772AC8" w:rsidRDefault="00772AC8" w:rsidP="00772AC8">
            <w:pPr>
              <w:rPr>
                <w:lang w:val="sr-Cyrl-RS"/>
              </w:rPr>
            </w:pPr>
            <w:r>
              <w:rPr>
                <w:lang w:val="sr-Cyrl-RS"/>
              </w:rPr>
              <w:t>Триглецириди</w:t>
            </w:r>
          </w:p>
        </w:tc>
      </w:tr>
      <w:tr w:rsidR="00772AC8" w:rsidRPr="00F042C5" w14:paraId="38DE1C0E" w14:textId="77777777" w:rsidTr="00772AC8">
        <w:trPr>
          <w:trHeight w:val="238"/>
        </w:trPr>
        <w:tc>
          <w:tcPr>
            <w:tcW w:w="530" w:type="dxa"/>
          </w:tcPr>
          <w:p w14:paraId="62671125" w14:textId="77777777" w:rsidR="00772AC8" w:rsidRPr="008F1A63" w:rsidRDefault="00772AC8" w:rsidP="00772AC8">
            <w:pPr>
              <w:rPr>
                <w:lang w:val="sr-Cyrl-RS"/>
              </w:rPr>
            </w:pPr>
          </w:p>
        </w:tc>
        <w:tc>
          <w:tcPr>
            <w:tcW w:w="9884" w:type="dxa"/>
          </w:tcPr>
          <w:p w14:paraId="2709AA7C" w14:textId="77777777" w:rsidR="00772AC8" w:rsidRDefault="00772AC8" w:rsidP="00772AC8">
            <w:pPr>
              <w:rPr>
                <w:lang w:val="sr-Cyrl-RS"/>
              </w:rPr>
            </w:pPr>
            <w:r>
              <w:rPr>
                <w:lang w:val="sr-Cyrl-RS"/>
              </w:rPr>
              <w:t>Холестерол - укупни</w:t>
            </w:r>
          </w:p>
        </w:tc>
      </w:tr>
      <w:tr w:rsidR="00772AC8" w:rsidRPr="00F042C5" w14:paraId="62EF6FAA" w14:textId="77777777" w:rsidTr="00772AC8">
        <w:trPr>
          <w:trHeight w:val="238"/>
        </w:trPr>
        <w:tc>
          <w:tcPr>
            <w:tcW w:w="530" w:type="dxa"/>
          </w:tcPr>
          <w:p w14:paraId="3BE72A17" w14:textId="77777777" w:rsidR="00772AC8" w:rsidRPr="008F1A63" w:rsidRDefault="00772AC8" w:rsidP="00772AC8">
            <w:pPr>
              <w:rPr>
                <w:lang w:val="sr-Cyrl-RS"/>
              </w:rPr>
            </w:pPr>
          </w:p>
        </w:tc>
        <w:tc>
          <w:tcPr>
            <w:tcW w:w="9884" w:type="dxa"/>
          </w:tcPr>
          <w:p w14:paraId="2E468880" w14:textId="77777777" w:rsidR="00772AC8" w:rsidRDefault="00772AC8" w:rsidP="00772AC8">
            <w:pPr>
              <w:rPr>
                <w:lang w:val="sr-Cyrl-RS"/>
              </w:rPr>
            </w:pPr>
            <w:r>
              <w:rPr>
                <w:lang w:val="sr-Cyrl-RS"/>
              </w:rPr>
              <w:t>ХДЛ холестерол</w:t>
            </w:r>
          </w:p>
        </w:tc>
      </w:tr>
      <w:tr w:rsidR="00772AC8" w:rsidRPr="00F042C5" w14:paraId="62A49379" w14:textId="77777777" w:rsidTr="00772AC8">
        <w:trPr>
          <w:trHeight w:val="238"/>
        </w:trPr>
        <w:tc>
          <w:tcPr>
            <w:tcW w:w="530" w:type="dxa"/>
          </w:tcPr>
          <w:p w14:paraId="169BAC72" w14:textId="77777777" w:rsidR="00772AC8" w:rsidRPr="008F1A63" w:rsidRDefault="00772AC8" w:rsidP="00772AC8">
            <w:pPr>
              <w:rPr>
                <w:lang w:val="sr-Cyrl-RS"/>
              </w:rPr>
            </w:pPr>
          </w:p>
        </w:tc>
        <w:tc>
          <w:tcPr>
            <w:tcW w:w="9884" w:type="dxa"/>
          </w:tcPr>
          <w:p w14:paraId="6D33432A" w14:textId="77777777" w:rsidR="00772AC8" w:rsidRDefault="00772AC8" w:rsidP="00772AC8">
            <w:pPr>
              <w:rPr>
                <w:lang w:val="sr-Cyrl-RS"/>
              </w:rPr>
            </w:pPr>
            <w:r>
              <w:rPr>
                <w:lang w:val="sr-Cyrl-RS"/>
              </w:rPr>
              <w:t>ЛДХ холестерол</w:t>
            </w:r>
          </w:p>
        </w:tc>
      </w:tr>
      <w:tr w:rsidR="00772AC8" w:rsidRPr="00F042C5" w14:paraId="2C3A593E" w14:textId="77777777" w:rsidTr="00772AC8">
        <w:trPr>
          <w:trHeight w:val="238"/>
        </w:trPr>
        <w:tc>
          <w:tcPr>
            <w:tcW w:w="530" w:type="dxa"/>
          </w:tcPr>
          <w:p w14:paraId="5EBA747A" w14:textId="77777777" w:rsidR="00772AC8" w:rsidRPr="008F1A63" w:rsidRDefault="00772AC8" w:rsidP="00772AC8">
            <w:pPr>
              <w:rPr>
                <w:lang w:val="sr-Cyrl-RS"/>
              </w:rPr>
            </w:pPr>
            <w:r>
              <w:rPr>
                <w:lang w:val="sr-Cyrl-RS"/>
              </w:rPr>
              <w:t>2.</w:t>
            </w:r>
          </w:p>
        </w:tc>
        <w:tc>
          <w:tcPr>
            <w:tcW w:w="9884" w:type="dxa"/>
          </w:tcPr>
          <w:p w14:paraId="32135F43" w14:textId="77777777" w:rsidR="00772AC8" w:rsidRPr="008F1A63" w:rsidRDefault="00772AC8" w:rsidP="00772AC8">
            <w:pPr>
              <w:rPr>
                <w:b/>
                <w:bCs/>
                <w:lang w:val="sr-Cyrl-RS"/>
              </w:rPr>
            </w:pPr>
            <w:r>
              <w:rPr>
                <w:b/>
                <w:bCs/>
                <w:lang w:val="sr-Cyrl-RS"/>
              </w:rPr>
              <w:t>Рентген и ултразвучна дијагностика</w:t>
            </w:r>
          </w:p>
        </w:tc>
      </w:tr>
      <w:tr w:rsidR="00772AC8" w:rsidRPr="00F042C5" w14:paraId="2164E9C9" w14:textId="77777777" w:rsidTr="00772AC8">
        <w:trPr>
          <w:trHeight w:val="238"/>
        </w:trPr>
        <w:tc>
          <w:tcPr>
            <w:tcW w:w="530" w:type="dxa"/>
          </w:tcPr>
          <w:p w14:paraId="557E7970" w14:textId="77777777" w:rsidR="00772AC8" w:rsidRPr="008F1A63" w:rsidRDefault="00772AC8" w:rsidP="00772AC8">
            <w:pPr>
              <w:rPr>
                <w:lang w:val="sr-Cyrl-RS"/>
              </w:rPr>
            </w:pPr>
          </w:p>
        </w:tc>
        <w:tc>
          <w:tcPr>
            <w:tcW w:w="9884" w:type="dxa"/>
          </w:tcPr>
          <w:p w14:paraId="70059653" w14:textId="77777777" w:rsidR="00772AC8" w:rsidRDefault="00772AC8" w:rsidP="00772AC8">
            <w:pPr>
              <w:rPr>
                <w:lang w:val="sr-Cyrl-RS"/>
              </w:rPr>
            </w:pPr>
            <w:r>
              <w:rPr>
                <w:lang w:val="sr-Cyrl-RS"/>
              </w:rPr>
              <w:t>УЗ абдомена</w:t>
            </w:r>
          </w:p>
        </w:tc>
      </w:tr>
      <w:tr w:rsidR="00772AC8" w:rsidRPr="00F042C5" w14:paraId="23BBB2CB" w14:textId="77777777" w:rsidTr="00772AC8">
        <w:trPr>
          <w:trHeight w:val="238"/>
        </w:trPr>
        <w:tc>
          <w:tcPr>
            <w:tcW w:w="530" w:type="dxa"/>
          </w:tcPr>
          <w:p w14:paraId="376992C5" w14:textId="77777777" w:rsidR="00772AC8" w:rsidRPr="008F1A63" w:rsidRDefault="00772AC8" w:rsidP="00772AC8">
            <w:pPr>
              <w:rPr>
                <w:lang w:val="sr-Cyrl-RS"/>
              </w:rPr>
            </w:pPr>
          </w:p>
        </w:tc>
        <w:tc>
          <w:tcPr>
            <w:tcW w:w="9884" w:type="dxa"/>
          </w:tcPr>
          <w:p w14:paraId="683065BB" w14:textId="77777777" w:rsidR="00772AC8" w:rsidRDefault="00772AC8" w:rsidP="00772AC8">
            <w:pPr>
              <w:rPr>
                <w:lang w:val="sr-Cyrl-RS"/>
              </w:rPr>
            </w:pPr>
            <w:r>
              <w:rPr>
                <w:lang w:val="sr-Cyrl-RS"/>
              </w:rPr>
              <w:t>УЗ мале карлице</w:t>
            </w:r>
          </w:p>
        </w:tc>
      </w:tr>
      <w:tr w:rsidR="00772AC8" w:rsidRPr="00F042C5" w14:paraId="0679FB9A" w14:textId="77777777" w:rsidTr="00772AC8">
        <w:trPr>
          <w:trHeight w:val="238"/>
        </w:trPr>
        <w:tc>
          <w:tcPr>
            <w:tcW w:w="530" w:type="dxa"/>
          </w:tcPr>
          <w:p w14:paraId="72C6D2E3" w14:textId="77777777" w:rsidR="00772AC8" w:rsidRPr="008F1A63" w:rsidRDefault="00772AC8" w:rsidP="00772AC8">
            <w:pPr>
              <w:rPr>
                <w:lang w:val="sr-Cyrl-RS"/>
              </w:rPr>
            </w:pPr>
          </w:p>
        </w:tc>
        <w:tc>
          <w:tcPr>
            <w:tcW w:w="9884" w:type="dxa"/>
          </w:tcPr>
          <w:p w14:paraId="509530B2" w14:textId="77777777" w:rsidR="00772AC8" w:rsidRDefault="00772AC8" w:rsidP="00772AC8">
            <w:pPr>
              <w:rPr>
                <w:lang w:val="sr-Cyrl-RS"/>
              </w:rPr>
            </w:pPr>
            <w:r>
              <w:rPr>
                <w:lang w:val="sr-Cyrl-RS"/>
              </w:rPr>
              <w:t>УЗ штитне жлезде</w:t>
            </w:r>
          </w:p>
        </w:tc>
      </w:tr>
      <w:tr w:rsidR="00772AC8" w:rsidRPr="00F042C5" w14:paraId="57BC21E8" w14:textId="77777777" w:rsidTr="00772AC8">
        <w:trPr>
          <w:trHeight w:val="238"/>
        </w:trPr>
        <w:tc>
          <w:tcPr>
            <w:tcW w:w="530" w:type="dxa"/>
          </w:tcPr>
          <w:p w14:paraId="10B5FBBF" w14:textId="77777777" w:rsidR="00772AC8" w:rsidRPr="008F1A63" w:rsidRDefault="00772AC8" w:rsidP="00772AC8">
            <w:pPr>
              <w:rPr>
                <w:lang w:val="sr-Cyrl-RS"/>
              </w:rPr>
            </w:pPr>
          </w:p>
        </w:tc>
        <w:tc>
          <w:tcPr>
            <w:tcW w:w="9884" w:type="dxa"/>
          </w:tcPr>
          <w:p w14:paraId="308775BA" w14:textId="77777777" w:rsidR="00772AC8" w:rsidRDefault="00772AC8" w:rsidP="00772AC8">
            <w:pPr>
              <w:rPr>
                <w:lang w:val="sr-Cyrl-RS"/>
              </w:rPr>
            </w:pPr>
            <w:r>
              <w:rPr>
                <w:lang w:val="sr-Cyrl-RS"/>
              </w:rPr>
              <w:t>УЗ дојки</w:t>
            </w:r>
          </w:p>
        </w:tc>
      </w:tr>
      <w:tr w:rsidR="00772AC8" w:rsidRPr="00F042C5" w14:paraId="748CF558" w14:textId="77777777" w:rsidTr="00772AC8">
        <w:trPr>
          <w:trHeight w:val="238"/>
        </w:trPr>
        <w:tc>
          <w:tcPr>
            <w:tcW w:w="530" w:type="dxa"/>
          </w:tcPr>
          <w:p w14:paraId="676DAA1B" w14:textId="77777777" w:rsidR="00772AC8" w:rsidRPr="008F1A63" w:rsidRDefault="00772AC8" w:rsidP="00772AC8">
            <w:pPr>
              <w:rPr>
                <w:lang w:val="sr-Cyrl-RS"/>
              </w:rPr>
            </w:pPr>
            <w:r>
              <w:rPr>
                <w:lang w:val="sr-Cyrl-RS"/>
              </w:rPr>
              <w:t xml:space="preserve">3. </w:t>
            </w:r>
          </w:p>
        </w:tc>
        <w:tc>
          <w:tcPr>
            <w:tcW w:w="9884" w:type="dxa"/>
          </w:tcPr>
          <w:p w14:paraId="7523AC11" w14:textId="77777777" w:rsidR="00772AC8" w:rsidRPr="006B4920" w:rsidRDefault="00772AC8" w:rsidP="00772AC8">
            <w:pPr>
              <w:rPr>
                <w:b/>
                <w:bCs/>
                <w:lang w:val="sr-Cyrl-RS"/>
              </w:rPr>
            </w:pPr>
            <w:r>
              <w:rPr>
                <w:b/>
                <w:bCs/>
                <w:lang w:val="sr-Cyrl-RS"/>
              </w:rPr>
              <w:t>Клинички преглед офтамолога</w:t>
            </w:r>
          </w:p>
        </w:tc>
      </w:tr>
      <w:tr w:rsidR="00772AC8" w:rsidRPr="00F042C5" w14:paraId="67FEE3C0" w14:textId="77777777" w:rsidTr="00772AC8">
        <w:trPr>
          <w:trHeight w:val="238"/>
        </w:trPr>
        <w:tc>
          <w:tcPr>
            <w:tcW w:w="530" w:type="dxa"/>
          </w:tcPr>
          <w:p w14:paraId="5EAD23D5" w14:textId="77777777" w:rsidR="00772AC8" w:rsidRPr="008F1A63" w:rsidRDefault="00772AC8" w:rsidP="00772AC8">
            <w:pPr>
              <w:rPr>
                <w:lang w:val="sr-Cyrl-RS"/>
              </w:rPr>
            </w:pPr>
            <w:r>
              <w:rPr>
                <w:lang w:val="sr-Cyrl-RS"/>
              </w:rPr>
              <w:t>4.</w:t>
            </w:r>
          </w:p>
        </w:tc>
        <w:tc>
          <w:tcPr>
            <w:tcW w:w="9884" w:type="dxa"/>
          </w:tcPr>
          <w:p w14:paraId="33448DC1" w14:textId="77777777" w:rsidR="00772AC8" w:rsidRPr="006B4920" w:rsidRDefault="00772AC8" w:rsidP="00772AC8">
            <w:pPr>
              <w:rPr>
                <w:lang w:val="sr-Cyrl-RS"/>
              </w:rPr>
            </w:pPr>
            <w:r>
              <w:rPr>
                <w:b/>
                <w:bCs/>
                <w:lang w:val="sr-Cyrl-RS"/>
              </w:rPr>
              <w:t xml:space="preserve">Гинеколошки преглед ( </w:t>
            </w:r>
            <w:r>
              <w:rPr>
                <w:lang w:val="sr-Cyrl-RS"/>
              </w:rPr>
              <w:t>узимање ВС, колпоскопски прелгед, папаниколау, УЗ)</w:t>
            </w:r>
          </w:p>
        </w:tc>
      </w:tr>
      <w:tr w:rsidR="00772AC8" w:rsidRPr="00F042C5" w14:paraId="7B3D1CC2" w14:textId="77777777" w:rsidTr="00772AC8">
        <w:trPr>
          <w:trHeight w:val="238"/>
        </w:trPr>
        <w:tc>
          <w:tcPr>
            <w:tcW w:w="530" w:type="dxa"/>
          </w:tcPr>
          <w:p w14:paraId="38743742" w14:textId="77777777" w:rsidR="00772AC8" w:rsidRPr="008F1A63" w:rsidRDefault="00772AC8" w:rsidP="00772AC8">
            <w:pPr>
              <w:rPr>
                <w:lang w:val="sr-Cyrl-RS"/>
              </w:rPr>
            </w:pPr>
            <w:r>
              <w:rPr>
                <w:lang w:val="sr-Cyrl-RS"/>
              </w:rPr>
              <w:t>5.</w:t>
            </w:r>
          </w:p>
        </w:tc>
        <w:tc>
          <w:tcPr>
            <w:tcW w:w="9884" w:type="dxa"/>
          </w:tcPr>
          <w:p w14:paraId="5D78B824" w14:textId="77777777" w:rsidR="00772AC8" w:rsidRPr="006B4920" w:rsidRDefault="00772AC8" w:rsidP="00772AC8">
            <w:pPr>
              <w:rPr>
                <w:b/>
                <w:bCs/>
                <w:lang w:val="sr-Cyrl-RS"/>
              </w:rPr>
            </w:pPr>
            <w:r>
              <w:rPr>
                <w:b/>
                <w:bCs/>
                <w:lang w:val="sr-Cyrl-RS"/>
              </w:rPr>
              <w:t>Завршни преглед и закључивање</w:t>
            </w:r>
          </w:p>
        </w:tc>
      </w:tr>
    </w:tbl>
    <w:p w14:paraId="3A7BC99F" w14:textId="77777777" w:rsidR="004F55E9" w:rsidRDefault="004A2192" w:rsidP="004F55E9">
      <w:pPr>
        <w:rPr>
          <w:b/>
          <w:bCs/>
          <w:lang w:val="sr-Cyrl-RS"/>
        </w:rPr>
      </w:pPr>
      <w:r>
        <w:rPr>
          <w:b/>
          <w:bCs/>
          <w:lang w:val="sr-Cyrl-RS"/>
        </w:rPr>
        <w:tab/>
      </w:r>
      <w:r>
        <w:rPr>
          <w:b/>
          <w:bCs/>
          <w:lang w:val="sr-Cyrl-RS"/>
        </w:rPr>
        <w:tab/>
      </w:r>
    </w:p>
    <w:p w14:paraId="2B453773" w14:textId="77777777" w:rsidR="004F55E9" w:rsidRDefault="004F55E9" w:rsidP="004F55E9">
      <w:pPr>
        <w:rPr>
          <w:b/>
          <w:bCs/>
          <w:lang w:val="sr-Cyrl-RS"/>
        </w:rPr>
      </w:pPr>
    </w:p>
    <w:p w14:paraId="67F4B20C" w14:textId="758E147B" w:rsidR="004F55E9" w:rsidRDefault="004F55E9" w:rsidP="004F55E9">
      <w:pPr>
        <w:rPr>
          <w:b/>
          <w:bCs/>
          <w:lang w:val="sr-Cyrl-CS"/>
        </w:rPr>
      </w:pPr>
      <w:r>
        <w:rPr>
          <w:b/>
          <w:bCs/>
          <w:lang w:val="sr-Cyrl-CS"/>
        </w:rPr>
        <w:t>Прегледи по индикацији лекара, након обављеног систематског прегледа</w:t>
      </w:r>
      <w:r w:rsidR="00ED2701">
        <w:rPr>
          <w:b/>
          <w:bCs/>
        </w:rPr>
        <w:t xml:space="preserve"> </w:t>
      </w:r>
      <w:r w:rsidR="00ED2701">
        <w:rPr>
          <w:b/>
          <w:bCs/>
          <w:lang w:val="sr-Cyrl-CS"/>
        </w:rPr>
        <w:t>(по потреби)</w:t>
      </w:r>
      <w:r>
        <w:rPr>
          <w:b/>
          <w:bCs/>
          <w:lang w:val="sr-Cyrl-CS"/>
        </w:rPr>
        <w:t>:</w:t>
      </w:r>
    </w:p>
    <w:p w14:paraId="315F6D7F" w14:textId="77777777" w:rsidR="004F55E9" w:rsidRDefault="004F55E9" w:rsidP="004F55E9">
      <w:pPr>
        <w:rPr>
          <w:b/>
          <w:bCs/>
          <w:lang w:val="sr-Cyrl-CS"/>
        </w:rPr>
      </w:pPr>
    </w:p>
    <w:p w14:paraId="34F873A2" w14:textId="77777777" w:rsidR="004F55E9" w:rsidRDefault="004F55E9" w:rsidP="004F55E9">
      <w:pPr>
        <w:pStyle w:val="ListParagraph"/>
        <w:numPr>
          <w:ilvl w:val="0"/>
          <w:numId w:val="43"/>
        </w:numPr>
        <w:rPr>
          <w:b/>
          <w:bCs/>
          <w:lang w:val="sr-Cyrl-CS"/>
        </w:rPr>
      </w:pPr>
      <w:r>
        <w:rPr>
          <w:b/>
          <w:bCs/>
          <w:lang w:val="sr-Cyrl-CS"/>
        </w:rPr>
        <w:t>УЗ срца;</w:t>
      </w:r>
    </w:p>
    <w:p w14:paraId="07A22C7F" w14:textId="45FCA29C" w:rsidR="006D5976" w:rsidRPr="006D5976" w:rsidRDefault="004F55E9" w:rsidP="006D5976">
      <w:pPr>
        <w:pStyle w:val="ListParagraph"/>
        <w:numPr>
          <w:ilvl w:val="0"/>
          <w:numId w:val="43"/>
        </w:numPr>
        <w:rPr>
          <w:b/>
          <w:bCs/>
          <w:lang w:val="sr-Cyrl-CS"/>
        </w:rPr>
      </w:pPr>
      <w:r>
        <w:rPr>
          <w:b/>
          <w:bCs/>
          <w:lang w:val="sr-Cyrl-CS"/>
        </w:rPr>
        <w:t>Мамографија.</w:t>
      </w:r>
    </w:p>
    <w:p w14:paraId="4BF7072C" w14:textId="77777777" w:rsidR="006D5976" w:rsidRDefault="006D5976" w:rsidP="006D5976">
      <w:pPr>
        <w:rPr>
          <w:lang w:val="sr-Cyrl-RS"/>
        </w:rPr>
      </w:pPr>
    </w:p>
    <w:tbl>
      <w:tblPr>
        <w:tblStyle w:val="TableGrid"/>
        <w:tblW w:w="0" w:type="auto"/>
        <w:tblInd w:w="720" w:type="dxa"/>
        <w:tblLook w:val="04A0" w:firstRow="1" w:lastRow="0" w:firstColumn="1" w:lastColumn="0" w:noHBand="0" w:noVBand="1"/>
      </w:tblPr>
      <w:tblGrid>
        <w:gridCol w:w="4489"/>
        <w:gridCol w:w="4385"/>
      </w:tblGrid>
      <w:tr w:rsidR="006D5976" w14:paraId="2958787A" w14:textId="77777777" w:rsidTr="00C66A94">
        <w:trPr>
          <w:trHeight w:val="387"/>
        </w:trPr>
        <w:tc>
          <w:tcPr>
            <w:tcW w:w="4489" w:type="dxa"/>
          </w:tcPr>
          <w:p w14:paraId="5EDAF554" w14:textId="62A2C5AF" w:rsidR="006D5976" w:rsidRPr="006B28EE" w:rsidRDefault="006D5976" w:rsidP="00C66A94">
            <w:pPr>
              <w:rPr>
                <w:b/>
                <w:bCs/>
                <w:lang w:val="sr-Cyrl-RS"/>
              </w:rPr>
            </w:pPr>
            <w:r>
              <w:rPr>
                <w:b/>
                <w:bCs/>
                <w:lang w:val="sr-Cyrl-RS"/>
              </w:rPr>
              <w:t xml:space="preserve">Цена 1 пакета за </w:t>
            </w:r>
            <w:r w:rsidR="00D81D45">
              <w:rPr>
                <w:b/>
                <w:bCs/>
                <w:lang w:val="sr-Cyrl-RS"/>
              </w:rPr>
              <w:t>жене</w:t>
            </w:r>
            <w:r>
              <w:rPr>
                <w:b/>
                <w:bCs/>
                <w:lang w:val="sr-Cyrl-RS"/>
              </w:rPr>
              <w:t xml:space="preserve"> без ПДВ-а </w:t>
            </w:r>
          </w:p>
        </w:tc>
        <w:tc>
          <w:tcPr>
            <w:tcW w:w="4385" w:type="dxa"/>
          </w:tcPr>
          <w:p w14:paraId="11028943" w14:textId="77777777" w:rsidR="006D5976" w:rsidRDefault="006D5976" w:rsidP="00C66A94">
            <w:pPr>
              <w:rPr>
                <w:b/>
                <w:bCs/>
              </w:rPr>
            </w:pPr>
          </w:p>
        </w:tc>
      </w:tr>
      <w:tr w:rsidR="006D5976" w14:paraId="223AD5B4" w14:textId="77777777" w:rsidTr="00C66A94">
        <w:trPr>
          <w:trHeight w:val="441"/>
        </w:trPr>
        <w:tc>
          <w:tcPr>
            <w:tcW w:w="4489" w:type="dxa"/>
          </w:tcPr>
          <w:p w14:paraId="4212AF72" w14:textId="77777777" w:rsidR="006D5976" w:rsidRDefault="006D5976" w:rsidP="00C66A94">
            <w:pPr>
              <w:rPr>
                <w:b/>
                <w:bCs/>
                <w:lang w:val="sr-Cyrl-RS"/>
              </w:rPr>
            </w:pPr>
            <w:r>
              <w:rPr>
                <w:b/>
                <w:bCs/>
                <w:lang w:val="sr-Cyrl-RS"/>
              </w:rPr>
              <w:t>Цена 1 УЗ срца без ПДВ-а</w:t>
            </w:r>
          </w:p>
        </w:tc>
        <w:tc>
          <w:tcPr>
            <w:tcW w:w="4385" w:type="dxa"/>
          </w:tcPr>
          <w:p w14:paraId="61E17B0F" w14:textId="77777777" w:rsidR="006D5976" w:rsidRDefault="006D5976" w:rsidP="00C66A94">
            <w:pPr>
              <w:rPr>
                <w:b/>
                <w:bCs/>
              </w:rPr>
            </w:pPr>
          </w:p>
        </w:tc>
      </w:tr>
      <w:tr w:rsidR="006D5976" w14:paraId="49270957" w14:textId="77777777" w:rsidTr="00C66A94">
        <w:trPr>
          <w:trHeight w:val="441"/>
        </w:trPr>
        <w:tc>
          <w:tcPr>
            <w:tcW w:w="4489" w:type="dxa"/>
          </w:tcPr>
          <w:p w14:paraId="46251968" w14:textId="4705A7F0" w:rsidR="006D5976" w:rsidRDefault="006D5976" w:rsidP="00C66A94">
            <w:pPr>
              <w:rPr>
                <w:b/>
                <w:bCs/>
                <w:lang w:val="sr-Cyrl-RS"/>
              </w:rPr>
            </w:pPr>
            <w:r>
              <w:rPr>
                <w:b/>
                <w:bCs/>
                <w:lang w:val="sr-Cyrl-RS"/>
              </w:rPr>
              <w:t>Цена 1</w:t>
            </w:r>
            <w:r w:rsidR="00D81D45">
              <w:rPr>
                <w:b/>
                <w:bCs/>
                <w:lang w:val="sr-Cyrl-RS"/>
              </w:rPr>
              <w:t xml:space="preserve"> мамографије</w:t>
            </w:r>
            <w:r>
              <w:rPr>
                <w:b/>
                <w:bCs/>
                <w:lang w:val="sr-Cyrl-RS"/>
              </w:rPr>
              <w:t xml:space="preserve"> без ПДВ-а</w:t>
            </w:r>
          </w:p>
        </w:tc>
        <w:tc>
          <w:tcPr>
            <w:tcW w:w="4385" w:type="dxa"/>
          </w:tcPr>
          <w:p w14:paraId="184C7B68" w14:textId="77777777" w:rsidR="006D5976" w:rsidRDefault="006D5976" w:rsidP="00C66A94">
            <w:pPr>
              <w:rPr>
                <w:b/>
                <w:bCs/>
              </w:rPr>
            </w:pPr>
          </w:p>
        </w:tc>
      </w:tr>
      <w:tr w:rsidR="006D5976" w14:paraId="5C411332" w14:textId="77777777" w:rsidTr="00C66A94">
        <w:trPr>
          <w:trHeight w:val="351"/>
        </w:trPr>
        <w:tc>
          <w:tcPr>
            <w:tcW w:w="4489" w:type="dxa"/>
          </w:tcPr>
          <w:p w14:paraId="799E3029" w14:textId="0CB9682D" w:rsidR="006D5976" w:rsidRDefault="006D5976" w:rsidP="00C66A94">
            <w:pPr>
              <w:rPr>
                <w:b/>
                <w:bCs/>
                <w:lang w:val="sr-Cyrl-RS"/>
              </w:rPr>
            </w:pPr>
            <w:r>
              <w:rPr>
                <w:b/>
                <w:bCs/>
                <w:lang w:val="sr-Cyrl-RS"/>
              </w:rPr>
              <w:t xml:space="preserve">Цена за </w:t>
            </w:r>
            <w:r w:rsidR="00D81D45">
              <w:rPr>
                <w:b/>
                <w:bCs/>
                <w:lang w:val="sr-Cyrl-RS"/>
              </w:rPr>
              <w:t>110</w:t>
            </w:r>
            <w:r>
              <w:rPr>
                <w:b/>
                <w:bCs/>
                <w:lang w:val="sr-Cyrl-RS"/>
              </w:rPr>
              <w:t xml:space="preserve"> пакета за </w:t>
            </w:r>
            <w:r w:rsidR="00D81D45">
              <w:rPr>
                <w:b/>
                <w:bCs/>
                <w:lang w:val="sr-Cyrl-RS"/>
              </w:rPr>
              <w:t>жене</w:t>
            </w:r>
            <w:r>
              <w:rPr>
                <w:b/>
                <w:bCs/>
                <w:lang w:val="sr-Cyrl-RS"/>
              </w:rPr>
              <w:t xml:space="preserve"> без ПДВ-а</w:t>
            </w:r>
          </w:p>
        </w:tc>
        <w:tc>
          <w:tcPr>
            <w:tcW w:w="4385" w:type="dxa"/>
          </w:tcPr>
          <w:p w14:paraId="44AA81C4" w14:textId="77777777" w:rsidR="006D5976" w:rsidRDefault="006D5976" w:rsidP="00C66A94">
            <w:pPr>
              <w:rPr>
                <w:b/>
                <w:bCs/>
              </w:rPr>
            </w:pPr>
          </w:p>
        </w:tc>
      </w:tr>
      <w:tr w:rsidR="006D5976" w14:paraId="2E685A1C" w14:textId="77777777" w:rsidTr="00C66A94">
        <w:trPr>
          <w:trHeight w:val="414"/>
        </w:trPr>
        <w:tc>
          <w:tcPr>
            <w:tcW w:w="4489" w:type="dxa"/>
          </w:tcPr>
          <w:p w14:paraId="478A3A95" w14:textId="4BC5B765" w:rsidR="006D5976" w:rsidRDefault="006D5976" w:rsidP="00C66A94">
            <w:pPr>
              <w:rPr>
                <w:b/>
                <w:bCs/>
                <w:lang w:val="sr-Cyrl-RS"/>
              </w:rPr>
            </w:pPr>
            <w:r>
              <w:rPr>
                <w:b/>
                <w:bCs/>
                <w:lang w:val="sr-Cyrl-RS"/>
              </w:rPr>
              <w:t xml:space="preserve">Цена за </w:t>
            </w:r>
            <w:r w:rsidR="00EC3666">
              <w:rPr>
                <w:b/>
                <w:bCs/>
                <w:lang w:val="sr-Cyrl-RS"/>
              </w:rPr>
              <w:t>2</w:t>
            </w:r>
            <w:r w:rsidR="00D81D45">
              <w:rPr>
                <w:b/>
                <w:bCs/>
                <w:lang w:val="sr-Cyrl-RS"/>
              </w:rPr>
              <w:t>0</w:t>
            </w:r>
            <w:r>
              <w:rPr>
                <w:b/>
                <w:bCs/>
                <w:lang w:val="sr-Cyrl-RS"/>
              </w:rPr>
              <w:t xml:space="preserve"> УЗ срца без ПДВ-а</w:t>
            </w:r>
          </w:p>
        </w:tc>
        <w:tc>
          <w:tcPr>
            <w:tcW w:w="4385" w:type="dxa"/>
          </w:tcPr>
          <w:p w14:paraId="1CF642AB" w14:textId="77777777" w:rsidR="006D5976" w:rsidRDefault="006D5976" w:rsidP="00C66A94">
            <w:pPr>
              <w:rPr>
                <w:b/>
                <w:bCs/>
              </w:rPr>
            </w:pPr>
          </w:p>
        </w:tc>
      </w:tr>
      <w:tr w:rsidR="006D5976" w14:paraId="02B99974" w14:textId="77777777" w:rsidTr="00C66A94">
        <w:trPr>
          <w:trHeight w:val="540"/>
        </w:trPr>
        <w:tc>
          <w:tcPr>
            <w:tcW w:w="4489" w:type="dxa"/>
          </w:tcPr>
          <w:p w14:paraId="7455C2A7" w14:textId="42428C69" w:rsidR="006D5976" w:rsidRDefault="006D5976" w:rsidP="00C66A94">
            <w:pPr>
              <w:rPr>
                <w:b/>
                <w:bCs/>
                <w:lang w:val="sr-Cyrl-RS"/>
              </w:rPr>
            </w:pPr>
            <w:r>
              <w:rPr>
                <w:b/>
                <w:bCs/>
                <w:lang w:val="sr-Cyrl-RS"/>
              </w:rPr>
              <w:t xml:space="preserve">Цена за </w:t>
            </w:r>
            <w:r w:rsidR="00EC3666">
              <w:rPr>
                <w:b/>
                <w:bCs/>
                <w:lang w:val="sr-Cyrl-RS"/>
              </w:rPr>
              <w:t>1</w:t>
            </w:r>
            <w:r w:rsidR="00D81D45">
              <w:rPr>
                <w:b/>
                <w:bCs/>
                <w:lang w:val="sr-Cyrl-RS"/>
              </w:rPr>
              <w:t>0</w:t>
            </w:r>
            <w:r>
              <w:rPr>
                <w:b/>
                <w:bCs/>
                <w:lang w:val="sr-Cyrl-RS"/>
              </w:rPr>
              <w:t xml:space="preserve"> </w:t>
            </w:r>
            <w:r w:rsidR="00D81D45">
              <w:rPr>
                <w:b/>
                <w:bCs/>
                <w:lang w:val="sr-Cyrl-RS"/>
              </w:rPr>
              <w:t xml:space="preserve">мамографија </w:t>
            </w:r>
            <w:r>
              <w:rPr>
                <w:b/>
                <w:bCs/>
                <w:lang w:val="sr-Cyrl-RS"/>
              </w:rPr>
              <w:t>без ПДВ-а</w:t>
            </w:r>
          </w:p>
        </w:tc>
        <w:tc>
          <w:tcPr>
            <w:tcW w:w="4385" w:type="dxa"/>
          </w:tcPr>
          <w:p w14:paraId="191982BF" w14:textId="77777777" w:rsidR="006D5976" w:rsidRDefault="006D5976" w:rsidP="00C66A94">
            <w:pPr>
              <w:rPr>
                <w:b/>
                <w:bCs/>
              </w:rPr>
            </w:pPr>
          </w:p>
        </w:tc>
      </w:tr>
      <w:tr w:rsidR="006D5976" w14:paraId="7A155CFB" w14:textId="77777777" w:rsidTr="00C66A94">
        <w:tc>
          <w:tcPr>
            <w:tcW w:w="4489" w:type="dxa"/>
          </w:tcPr>
          <w:p w14:paraId="2540B63B" w14:textId="0B62314F" w:rsidR="006D5976" w:rsidRDefault="006D5976" w:rsidP="00C66A94">
            <w:pPr>
              <w:rPr>
                <w:b/>
                <w:bCs/>
                <w:lang w:val="sr-Cyrl-RS"/>
              </w:rPr>
            </w:pPr>
            <w:r>
              <w:rPr>
                <w:b/>
                <w:bCs/>
                <w:lang w:val="sr-Cyrl-RS"/>
              </w:rPr>
              <w:t xml:space="preserve">Укупна цена за </w:t>
            </w:r>
            <w:r w:rsidR="00ED7332">
              <w:rPr>
                <w:b/>
                <w:bCs/>
                <w:lang w:val="sr-Cyrl-RS"/>
              </w:rPr>
              <w:t xml:space="preserve">110 пакета за жене + 20 УЗ срца + 10 мамографија </w:t>
            </w:r>
            <w:r>
              <w:rPr>
                <w:b/>
                <w:bCs/>
                <w:lang w:val="sr-Cyrl-RS"/>
              </w:rPr>
              <w:t>без ПДВ-а</w:t>
            </w:r>
          </w:p>
        </w:tc>
        <w:tc>
          <w:tcPr>
            <w:tcW w:w="4385" w:type="dxa"/>
          </w:tcPr>
          <w:p w14:paraId="3E9BCD07" w14:textId="77777777" w:rsidR="006D5976" w:rsidRDefault="006D5976" w:rsidP="00C66A94">
            <w:pPr>
              <w:rPr>
                <w:b/>
                <w:bCs/>
              </w:rPr>
            </w:pPr>
          </w:p>
        </w:tc>
      </w:tr>
    </w:tbl>
    <w:p w14:paraId="2CBB9819" w14:textId="77777777" w:rsidR="00772AC8" w:rsidRDefault="00772AC8" w:rsidP="000415DB">
      <w:pPr>
        <w:jc w:val="both"/>
        <w:rPr>
          <w:b/>
          <w:lang w:val="sr-Cyrl-CS"/>
        </w:rPr>
      </w:pPr>
    </w:p>
    <w:p w14:paraId="494A2101" w14:textId="77777777" w:rsidR="004A2192" w:rsidRDefault="004A2192" w:rsidP="000415DB">
      <w:pPr>
        <w:jc w:val="both"/>
        <w:rPr>
          <w:b/>
          <w:lang w:val="sr-Cyrl-CS"/>
        </w:rPr>
      </w:pPr>
    </w:p>
    <w:p w14:paraId="5564B5BB" w14:textId="77777777" w:rsidR="00C6582F" w:rsidRDefault="00C6582F" w:rsidP="000415DB">
      <w:pPr>
        <w:jc w:val="both"/>
        <w:rPr>
          <w:b/>
          <w:lang w:val="sr-Cyrl-CS"/>
        </w:rPr>
      </w:pPr>
    </w:p>
    <w:tbl>
      <w:tblPr>
        <w:tblStyle w:val="TableGrid"/>
        <w:tblW w:w="0" w:type="auto"/>
        <w:tblInd w:w="720" w:type="dxa"/>
        <w:tblLook w:val="04A0" w:firstRow="1" w:lastRow="0" w:firstColumn="1" w:lastColumn="0" w:noHBand="0" w:noVBand="1"/>
      </w:tblPr>
      <w:tblGrid>
        <w:gridCol w:w="4473"/>
        <w:gridCol w:w="4401"/>
      </w:tblGrid>
      <w:tr w:rsidR="004A2192" w14:paraId="49602373" w14:textId="77777777" w:rsidTr="004F55E9">
        <w:trPr>
          <w:trHeight w:val="567"/>
        </w:trPr>
        <w:tc>
          <w:tcPr>
            <w:tcW w:w="4473" w:type="dxa"/>
          </w:tcPr>
          <w:p w14:paraId="5D371FC5" w14:textId="73624EA3" w:rsidR="004A2192" w:rsidRPr="006B28EE" w:rsidRDefault="004A2192" w:rsidP="007F7152">
            <w:pPr>
              <w:rPr>
                <w:b/>
                <w:bCs/>
                <w:lang w:val="sr-Cyrl-RS"/>
              </w:rPr>
            </w:pPr>
            <w:r>
              <w:rPr>
                <w:b/>
                <w:bCs/>
                <w:lang w:val="sr-Cyrl-RS"/>
              </w:rPr>
              <w:t xml:space="preserve">Укупна цена </w:t>
            </w:r>
            <w:r w:rsidR="00C6582F">
              <w:rPr>
                <w:b/>
                <w:bCs/>
                <w:lang w:val="sr-Cyrl-RS"/>
              </w:rPr>
              <w:t xml:space="preserve">услуге </w:t>
            </w:r>
            <w:r w:rsidR="002C0D6A">
              <w:rPr>
                <w:b/>
                <w:bCs/>
                <w:lang w:val="sr-Cyrl-RS"/>
              </w:rPr>
              <w:t>за мушкарце и жене</w:t>
            </w:r>
            <w:r>
              <w:rPr>
                <w:b/>
                <w:bCs/>
                <w:lang w:val="sr-Cyrl-RS"/>
              </w:rPr>
              <w:t xml:space="preserve"> без ПДВ-а</w:t>
            </w:r>
            <w:r w:rsidR="00D054BB">
              <w:rPr>
                <w:b/>
                <w:bCs/>
                <w:lang w:val="sr-Cyrl-RS"/>
              </w:rPr>
              <w:t xml:space="preserve"> (збир укупне цене за мушкарце и укупне цене за жене)</w:t>
            </w:r>
          </w:p>
        </w:tc>
        <w:tc>
          <w:tcPr>
            <w:tcW w:w="4401" w:type="dxa"/>
          </w:tcPr>
          <w:p w14:paraId="26CAB3CA" w14:textId="77777777" w:rsidR="004A2192" w:rsidRDefault="004A2192" w:rsidP="007F7152">
            <w:pPr>
              <w:rPr>
                <w:b/>
                <w:bCs/>
              </w:rPr>
            </w:pPr>
          </w:p>
        </w:tc>
      </w:tr>
    </w:tbl>
    <w:p w14:paraId="3005EDF2" w14:textId="77777777" w:rsidR="00742770" w:rsidRPr="00D720EE" w:rsidRDefault="00742770" w:rsidP="00F5734A"/>
    <w:tbl>
      <w:tblPr>
        <w:tblW w:w="100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7"/>
        <w:gridCol w:w="9133"/>
      </w:tblGrid>
      <w:tr w:rsidR="00742770" w:rsidRPr="00F042C5" w14:paraId="43B6960D" w14:textId="77777777" w:rsidTr="004A2192">
        <w:trPr>
          <w:trHeight w:val="220"/>
        </w:trPr>
        <w:tc>
          <w:tcPr>
            <w:tcW w:w="947" w:type="dxa"/>
          </w:tcPr>
          <w:p w14:paraId="54DBB5A6" w14:textId="77777777" w:rsidR="00742770" w:rsidRDefault="00742770" w:rsidP="004A2192">
            <w:pPr>
              <w:rPr>
                <w:lang w:val="sr-Cyrl-RS"/>
              </w:rPr>
            </w:pPr>
          </w:p>
          <w:p w14:paraId="7256E2AB" w14:textId="77777777" w:rsidR="004A2192" w:rsidRDefault="004A2192" w:rsidP="004A2192">
            <w:pPr>
              <w:rPr>
                <w:lang w:val="sr-Cyrl-RS"/>
              </w:rPr>
            </w:pPr>
          </w:p>
          <w:p w14:paraId="10CEFF08" w14:textId="77777777" w:rsidR="004A2192" w:rsidRPr="004A2192" w:rsidRDefault="004A2192" w:rsidP="004A2192">
            <w:pPr>
              <w:rPr>
                <w:lang w:val="sr-Cyrl-RS"/>
              </w:rPr>
            </w:pPr>
          </w:p>
        </w:tc>
        <w:tc>
          <w:tcPr>
            <w:tcW w:w="9133" w:type="dxa"/>
          </w:tcPr>
          <w:p w14:paraId="701A803D" w14:textId="77777777" w:rsidR="00742770" w:rsidRPr="00F042C5" w:rsidRDefault="00742770" w:rsidP="00B35C07">
            <w:proofErr w:type="spellStart"/>
            <w:r w:rsidRPr="00F042C5">
              <w:t>Понуда</w:t>
            </w:r>
            <w:proofErr w:type="spellEnd"/>
            <w:r w:rsidRPr="00F042C5">
              <w:t xml:space="preserve"> </w:t>
            </w:r>
            <w:proofErr w:type="spellStart"/>
            <w:r w:rsidRPr="00F042C5">
              <w:t>се</w:t>
            </w:r>
            <w:proofErr w:type="spellEnd"/>
            <w:r w:rsidRPr="00F042C5">
              <w:t xml:space="preserve"> </w:t>
            </w:r>
            <w:proofErr w:type="spellStart"/>
            <w:r w:rsidRPr="00F042C5">
              <w:t>подноси</w:t>
            </w:r>
            <w:proofErr w:type="spellEnd"/>
            <w:r w:rsidRPr="00F042C5">
              <w:t xml:space="preserve">: </w:t>
            </w:r>
            <w:r w:rsidRPr="00F042C5">
              <w:tab/>
              <w:t>(</w:t>
            </w:r>
            <w:proofErr w:type="spellStart"/>
            <w:r w:rsidRPr="00F042C5">
              <w:t>заокружити</w:t>
            </w:r>
            <w:proofErr w:type="spellEnd"/>
            <w:r w:rsidRPr="00F042C5">
              <w:t xml:space="preserve">) </w:t>
            </w:r>
            <w:r w:rsidRPr="00F042C5">
              <w:tab/>
            </w:r>
            <w:r w:rsidRPr="00F042C5">
              <w:tab/>
            </w:r>
            <w:r w:rsidRPr="00F042C5">
              <w:tab/>
            </w:r>
          </w:p>
        </w:tc>
      </w:tr>
      <w:tr w:rsidR="00742770" w:rsidRPr="00F042C5" w14:paraId="37DE42B0" w14:textId="77777777" w:rsidTr="004A2192">
        <w:trPr>
          <w:trHeight w:val="413"/>
        </w:trPr>
        <w:tc>
          <w:tcPr>
            <w:tcW w:w="947" w:type="dxa"/>
          </w:tcPr>
          <w:p w14:paraId="4EA74E28" w14:textId="77777777" w:rsidR="00742770" w:rsidRPr="00F042C5" w:rsidRDefault="00742770" w:rsidP="00B35C07">
            <w:pPr>
              <w:jc w:val="center"/>
            </w:pPr>
          </w:p>
        </w:tc>
        <w:tc>
          <w:tcPr>
            <w:tcW w:w="9133" w:type="dxa"/>
            <w:vAlign w:val="center"/>
          </w:tcPr>
          <w:p w14:paraId="036E41C8" w14:textId="77777777" w:rsidR="00742770" w:rsidRPr="00F042C5" w:rsidRDefault="00742770" w:rsidP="00B35C07">
            <w:pPr>
              <w:jc w:val="center"/>
            </w:pPr>
            <w:r w:rsidRPr="00F042C5">
              <w:t xml:space="preserve">а) </w:t>
            </w:r>
            <w:proofErr w:type="spellStart"/>
            <w:r w:rsidRPr="00F042C5">
              <w:t>самостално</w:t>
            </w:r>
            <w:proofErr w:type="spellEnd"/>
            <w:r w:rsidRPr="00F042C5">
              <w:t xml:space="preserve"> </w:t>
            </w:r>
            <w:r w:rsidRPr="00F042C5">
              <w:tab/>
              <w:t xml:space="preserve">б) </w:t>
            </w:r>
            <w:proofErr w:type="spellStart"/>
            <w:r w:rsidRPr="00F042C5">
              <w:t>понуда</w:t>
            </w:r>
            <w:proofErr w:type="spellEnd"/>
            <w:r w:rsidRPr="00F042C5">
              <w:t xml:space="preserve"> </w:t>
            </w:r>
            <w:proofErr w:type="spellStart"/>
            <w:r w:rsidRPr="00F042C5">
              <w:t>са</w:t>
            </w:r>
            <w:proofErr w:type="spellEnd"/>
            <w:r w:rsidRPr="00F042C5">
              <w:t xml:space="preserve"> </w:t>
            </w:r>
            <w:proofErr w:type="spellStart"/>
            <w:r w:rsidRPr="00F042C5">
              <w:t>подизвођачем</w:t>
            </w:r>
            <w:proofErr w:type="spellEnd"/>
            <w:r w:rsidRPr="00F042C5">
              <w:t xml:space="preserve">   </w:t>
            </w:r>
            <w:r w:rsidRPr="00F042C5">
              <w:tab/>
              <w:t xml:space="preserve">в) </w:t>
            </w:r>
            <w:proofErr w:type="spellStart"/>
            <w:r w:rsidRPr="00F042C5">
              <w:t>заједничка</w:t>
            </w:r>
            <w:proofErr w:type="spellEnd"/>
            <w:r w:rsidRPr="00F042C5">
              <w:t xml:space="preserve"> </w:t>
            </w:r>
            <w:proofErr w:type="spellStart"/>
            <w:r w:rsidRPr="00F042C5">
              <w:t>понуда</w:t>
            </w:r>
            <w:proofErr w:type="spellEnd"/>
          </w:p>
        </w:tc>
      </w:tr>
      <w:tr w:rsidR="00742770" w:rsidRPr="00F042C5" w14:paraId="5A0A47D3" w14:textId="77777777" w:rsidTr="004A2192">
        <w:trPr>
          <w:trHeight w:val="373"/>
        </w:trPr>
        <w:tc>
          <w:tcPr>
            <w:tcW w:w="947" w:type="dxa"/>
          </w:tcPr>
          <w:p w14:paraId="64B13A25" w14:textId="77777777" w:rsidR="00742770" w:rsidRPr="00F042C5" w:rsidRDefault="00742770" w:rsidP="00B35C07"/>
        </w:tc>
        <w:tc>
          <w:tcPr>
            <w:tcW w:w="9133" w:type="dxa"/>
          </w:tcPr>
          <w:p w14:paraId="7E107FF8" w14:textId="77777777" w:rsidR="00742770" w:rsidRPr="00F042C5" w:rsidRDefault="00742770" w:rsidP="00B35C07">
            <w:proofErr w:type="spellStart"/>
            <w:r w:rsidRPr="00F042C5">
              <w:t>Рок</w:t>
            </w:r>
            <w:proofErr w:type="spellEnd"/>
            <w:r w:rsidRPr="00F042C5">
              <w:t xml:space="preserve"> </w:t>
            </w:r>
            <w:proofErr w:type="spellStart"/>
            <w:r w:rsidRPr="00F042C5">
              <w:t>важења</w:t>
            </w:r>
            <w:proofErr w:type="spellEnd"/>
            <w:r w:rsidRPr="00F042C5">
              <w:t xml:space="preserve"> </w:t>
            </w:r>
            <w:proofErr w:type="spellStart"/>
            <w:r w:rsidRPr="00F042C5">
              <w:t>понуде</w:t>
            </w:r>
            <w:proofErr w:type="spellEnd"/>
            <w:r w:rsidRPr="00F042C5">
              <w:t>: (</w:t>
            </w:r>
            <w:proofErr w:type="spellStart"/>
            <w:r w:rsidRPr="00F042C5">
              <w:t>најмање</w:t>
            </w:r>
            <w:proofErr w:type="spellEnd"/>
            <w:r w:rsidRPr="00F042C5">
              <w:rPr>
                <w:lang w:val="sr-Latn-CS"/>
              </w:rPr>
              <w:t xml:space="preserve"> 30</w:t>
            </w:r>
            <w:r w:rsidRPr="00F042C5">
              <w:t xml:space="preserve"> </w:t>
            </w:r>
            <w:proofErr w:type="spellStart"/>
            <w:r w:rsidRPr="00F042C5">
              <w:t>дана</w:t>
            </w:r>
            <w:proofErr w:type="spellEnd"/>
            <w:r w:rsidRPr="00F042C5">
              <w:t xml:space="preserve">):__________ </w:t>
            </w:r>
            <w:proofErr w:type="spellStart"/>
            <w:r w:rsidRPr="00F042C5">
              <w:t>дана</w:t>
            </w:r>
            <w:proofErr w:type="spellEnd"/>
            <w:r w:rsidRPr="00F042C5">
              <w:t xml:space="preserve"> </w:t>
            </w:r>
            <w:proofErr w:type="spellStart"/>
            <w:r w:rsidRPr="00F042C5">
              <w:t>од</w:t>
            </w:r>
            <w:proofErr w:type="spellEnd"/>
            <w:r w:rsidRPr="00F042C5">
              <w:t xml:space="preserve"> </w:t>
            </w:r>
            <w:proofErr w:type="spellStart"/>
            <w:r w:rsidRPr="00F042C5">
              <w:t>дана</w:t>
            </w:r>
            <w:proofErr w:type="spellEnd"/>
            <w:r w:rsidRPr="00F042C5">
              <w:t xml:space="preserve"> </w:t>
            </w:r>
            <w:proofErr w:type="spellStart"/>
            <w:r w:rsidRPr="00F042C5">
              <w:t>отварања</w:t>
            </w:r>
            <w:proofErr w:type="spellEnd"/>
            <w:r w:rsidRPr="00F042C5">
              <w:t xml:space="preserve"> </w:t>
            </w:r>
            <w:proofErr w:type="spellStart"/>
            <w:r w:rsidRPr="00F042C5">
              <w:t>понуда</w:t>
            </w:r>
            <w:proofErr w:type="spellEnd"/>
            <w:r w:rsidRPr="00F042C5">
              <w:t xml:space="preserve">. </w:t>
            </w:r>
            <w:r w:rsidRPr="00F042C5">
              <w:tab/>
            </w:r>
            <w:r w:rsidRPr="00F042C5">
              <w:tab/>
            </w:r>
          </w:p>
        </w:tc>
      </w:tr>
      <w:tr w:rsidR="00742770" w:rsidRPr="00F042C5" w14:paraId="56321310" w14:textId="77777777" w:rsidTr="004A2192">
        <w:trPr>
          <w:trHeight w:val="500"/>
        </w:trPr>
        <w:tc>
          <w:tcPr>
            <w:tcW w:w="947" w:type="dxa"/>
          </w:tcPr>
          <w:p w14:paraId="577257DF" w14:textId="77777777" w:rsidR="00742770" w:rsidRPr="00F042C5" w:rsidRDefault="00742770" w:rsidP="00B35C07"/>
        </w:tc>
        <w:tc>
          <w:tcPr>
            <w:tcW w:w="9133" w:type="dxa"/>
          </w:tcPr>
          <w:p w14:paraId="58A1E744" w14:textId="77777777" w:rsidR="00742770" w:rsidRPr="00F042C5" w:rsidRDefault="00742770" w:rsidP="00B35C07">
            <w:r w:rsidRPr="00F042C5">
              <w:t xml:space="preserve">У </w:t>
            </w:r>
            <w:proofErr w:type="spellStart"/>
            <w:r w:rsidRPr="00F042C5">
              <w:t>случају</w:t>
            </w:r>
            <w:proofErr w:type="spellEnd"/>
            <w:r w:rsidRPr="00F042C5">
              <w:t xml:space="preserve"> </w:t>
            </w:r>
            <w:proofErr w:type="spellStart"/>
            <w:r w:rsidRPr="00F042C5">
              <w:t>да</w:t>
            </w:r>
            <w:proofErr w:type="spellEnd"/>
            <w:r w:rsidRPr="00F042C5">
              <w:t xml:space="preserve"> </w:t>
            </w:r>
            <w:proofErr w:type="spellStart"/>
            <w:r w:rsidRPr="00F042C5">
              <w:t>понуђач</w:t>
            </w:r>
            <w:proofErr w:type="spellEnd"/>
            <w:r w:rsidRPr="00F042C5">
              <w:t xml:space="preserve"> </w:t>
            </w:r>
            <w:proofErr w:type="spellStart"/>
            <w:r w:rsidRPr="00F042C5">
              <w:t>непрецизно</w:t>
            </w:r>
            <w:proofErr w:type="spellEnd"/>
            <w:r w:rsidRPr="00F042C5">
              <w:t xml:space="preserve"> </w:t>
            </w:r>
            <w:proofErr w:type="spellStart"/>
            <w:r w:rsidRPr="00F042C5">
              <w:t>одреди</w:t>
            </w:r>
            <w:proofErr w:type="spellEnd"/>
            <w:r w:rsidRPr="00F042C5">
              <w:t xml:space="preserve"> </w:t>
            </w:r>
            <w:proofErr w:type="spellStart"/>
            <w:r w:rsidRPr="00F042C5">
              <w:t>рок</w:t>
            </w:r>
            <w:proofErr w:type="spellEnd"/>
            <w:r w:rsidRPr="00F042C5">
              <w:t xml:space="preserve">  </w:t>
            </w:r>
            <w:proofErr w:type="spellStart"/>
            <w:r w:rsidRPr="00F042C5">
              <w:t>важења</w:t>
            </w:r>
            <w:proofErr w:type="spellEnd"/>
            <w:r w:rsidRPr="00F042C5">
              <w:t xml:space="preserve">  </w:t>
            </w:r>
            <w:proofErr w:type="spellStart"/>
            <w:r w:rsidRPr="00F042C5">
              <w:t>понуде</w:t>
            </w:r>
            <w:proofErr w:type="spellEnd"/>
            <w:r w:rsidRPr="00F042C5">
              <w:t xml:space="preserve"> (</w:t>
            </w:r>
            <w:proofErr w:type="spellStart"/>
            <w:r w:rsidRPr="00F042C5">
              <w:t>нпр</w:t>
            </w:r>
            <w:proofErr w:type="spellEnd"/>
            <w:r w:rsidRPr="00F042C5">
              <w:t xml:space="preserve">: </w:t>
            </w:r>
            <w:proofErr w:type="spellStart"/>
            <w:r w:rsidRPr="00F042C5">
              <w:t>око</w:t>
            </w:r>
            <w:proofErr w:type="spellEnd"/>
            <w:r w:rsidRPr="00F042C5">
              <w:t xml:space="preserve">, </w:t>
            </w:r>
            <w:proofErr w:type="spellStart"/>
            <w:r w:rsidRPr="00F042C5">
              <w:t>оквирно</w:t>
            </w:r>
            <w:proofErr w:type="spellEnd"/>
            <w:r w:rsidRPr="00F042C5">
              <w:t xml:space="preserve">, </w:t>
            </w:r>
            <w:proofErr w:type="spellStart"/>
            <w:r w:rsidRPr="00F042C5">
              <w:t>од-до</w:t>
            </w:r>
            <w:proofErr w:type="spellEnd"/>
            <w:r w:rsidRPr="00F042C5">
              <w:t xml:space="preserve"> и </w:t>
            </w:r>
            <w:proofErr w:type="spellStart"/>
            <w:r w:rsidRPr="00F042C5">
              <w:t>сл</w:t>
            </w:r>
            <w:proofErr w:type="spellEnd"/>
            <w:r w:rsidRPr="00F042C5">
              <w:t xml:space="preserve">.), </w:t>
            </w:r>
            <w:proofErr w:type="spellStart"/>
            <w:r w:rsidRPr="00F042C5">
              <w:t>иста</w:t>
            </w:r>
            <w:proofErr w:type="spellEnd"/>
            <w:r w:rsidRPr="00F042C5">
              <w:t xml:space="preserve"> </w:t>
            </w:r>
            <w:proofErr w:type="spellStart"/>
            <w:r w:rsidRPr="00F042C5">
              <w:t>ће</w:t>
            </w:r>
            <w:proofErr w:type="spellEnd"/>
            <w:r w:rsidRPr="00F042C5">
              <w:t xml:space="preserve"> </w:t>
            </w:r>
            <w:proofErr w:type="spellStart"/>
            <w:r w:rsidRPr="00F042C5">
              <w:t>се</w:t>
            </w:r>
            <w:proofErr w:type="spellEnd"/>
            <w:r w:rsidRPr="00F042C5">
              <w:t xml:space="preserve"> </w:t>
            </w:r>
            <w:proofErr w:type="spellStart"/>
            <w:r w:rsidRPr="00F042C5">
              <w:t>сматрати</w:t>
            </w:r>
            <w:proofErr w:type="spellEnd"/>
            <w:r w:rsidRPr="00F042C5">
              <w:t xml:space="preserve"> </w:t>
            </w:r>
            <w:proofErr w:type="spellStart"/>
            <w:r w:rsidRPr="00F042C5">
              <w:t>неприхватљивом</w:t>
            </w:r>
            <w:proofErr w:type="spellEnd"/>
            <w:r w:rsidRPr="00F042C5">
              <w:t>.</w:t>
            </w:r>
          </w:p>
        </w:tc>
      </w:tr>
      <w:tr w:rsidR="00742770" w:rsidRPr="00F042C5" w14:paraId="06000F35" w14:textId="77777777" w:rsidTr="004A2192">
        <w:trPr>
          <w:trHeight w:val="546"/>
        </w:trPr>
        <w:tc>
          <w:tcPr>
            <w:tcW w:w="947" w:type="dxa"/>
          </w:tcPr>
          <w:p w14:paraId="5A123436" w14:textId="77777777" w:rsidR="00742770" w:rsidRPr="00F042C5" w:rsidRDefault="00742770" w:rsidP="00B35C07"/>
        </w:tc>
        <w:tc>
          <w:tcPr>
            <w:tcW w:w="9133" w:type="dxa"/>
          </w:tcPr>
          <w:p w14:paraId="0769EEF0" w14:textId="77777777" w:rsidR="00742770" w:rsidRPr="00F042C5" w:rsidRDefault="00742770" w:rsidP="00B35C07">
            <w:proofErr w:type="spellStart"/>
            <w:r w:rsidRPr="00F042C5">
              <w:t>Начин</w:t>
            </w:r>
            <w:proofErr w:type="spellEnd"/>
            <w:r w:rsidRPr="00F042C5">
              <w:t xml:space="preserve"> </w:t>
            </w:r>
            <w:proofErr w:type="spellStart"/>
            <w:r w:rsidRPr="00F042C5">
              <w:t>извршења</w:t>
            </w:r>
            <w:proofErr w:type="spellEnd"/>
            <w:r w:rsidRPr="00F042C5">
              <w:t xml:space="preserve"> </w:t>
            </w:r>
            <w:proofErr w:type="spellStart"/>
            <w:r w:rsidRPr="00F042C5">
              <w:t>услуга</w:t>
            </w:r>
            <w:proofErr w:type="spellEnd"/>
            <w:r w:rsidRPr="00F042C5">
              <w:t xml:space="preserve">: </w:t>
            </w:r>
            <w:proofErr w:type="spellStart"/>
            <w:r w:rsidRPr="00F042C5">
              <w:t>Понуђач</w:t>
            </w:r>
            <w:proofErr w:type="spellEnd"/>
            <w:r w:rsidRPr="00F042C5">
              <w:t xml:space="preserve"> </w:t>
            </w:r>
            <w:proofErr w:type="spellStart"/>
            <w:r w:rsidRPr="00F042C5">
              <w:t>ће</w:t>
            </w:r>
            <w:proofErr w:type="spellEnd"/>
            <w:r w:rsidRPr="00F042C5">
              <w:t xml:space="preserve"> </w:t>
            </w:r>
            <w:proofErr w:type="spellStart"/>
            <w:r w:rsidRPr="00F042C5">
              <w:t>услуге</w:t>
            </w:r>
            <w:proofErr w:type="spellEnd"/>
            <w:r w:rsidRPr="00F042C5">
              <w:t xml:space="preserve"> </w:t>
            </w:r>
            <w:proofErr w:type="spellStart"/>
            <w:r w:rsidRPr="00F042C5">
              <w:t>извршавати</w:t>
            </w:r>
            <w:proofErr w:type="spellEnd"/>
            <w:r w:rsidRPr="00F042C5">
              <w:t xml:space="preserve"> </w:t>
            </w:r>
            <w:proofErr w:type="spellStart"/>
            <w:r w:rsidRPr="00F042C5">
              <w:t>сукцесивно</w:t>
            </w:r>
            <w:proofErr w:type="spellEnd"/>
            <w:r w:rsidRPr="00F042C5">
              <w:t xml:space="preserve"> </w:t>
            </w:r>
            <w:proofErr w:type="spellStart"/>
            <w:r w:rsidRPr="00F042C5">
              <w:t>на</w:t>
            </w:r>
            <w:proofErr w:type="spellEnd"/>
            <w:r w:rsidRPr="00F042C5">
              <w:t xml:space="preserve"> </w:t>
            </w:r>
            <w:proofErr w:type="spellStart"/>
            <w:r w:rsidRPr="00F042C5">
              <w:t>основу</w:t>
            </w:r>
            <w:proofErr w:type="spellEnd"/>
            <w:r w:rsidRPr="00F042C5">
              <w:t xml:space="preserve"> </w:t>
            </w:r>
            <w:proofErr w:type="spellStart"/>
            <w:r w:rsidRPr="00F042C5">
              <w:t>потреба</w:t>
            </w:r>
            <w:proofErr w:type="spellEnd"/>
            <w:r w:rsidRPr="00F042C5">
              <w:t xml:space="preserve"> </w:t>
            </w:r>
            <w:proofErr w:type="spellStart"/>
            <w:r w:rsidRPr="00F042C5">
              <w:t>Наручиоца</w:t>
            </w:r>
            <w:proofErr w:type="spellEnd"/>
            <w:r w:rsidRPr="00F042C5">
              <w:t xml:space="preserve"> и у </w:t>
            </w:r>
            <w:proofErr w:type="spellStart"/>
            <w:r w:rsidRPr="00F042C5">
              <w:t>складу</w:t>
            </w:r>
            <w:proofErr w:type="spellEnd"/>
            <w:r w:rsidRPr="00F042C5">
              <w:t xml:space="preserve"> </w:t>
            </w:r>
            <w:proofErr w:type="spellStart"/>
            <w:r w:rsidRPr="00F042C5">
              <w:t>са</w:t>
            </w:r>
            <w:proofErr w:type="spellEnd"/>
            <w:r w:rsidRPr="00F042C5">
              <w:t xml:space="preserve"> </w:t>
            </w:r>
            <w:proofErr w:type="spellStart"/>
            <w:r w:rsidRPr="00F042C5">
              <w:t>законом</w:t>
            </w:r>
            <w:proofErr w:type="spellEnd"/>
            <w:r w:rsidRPr="00F042C5">
              <w:t xml:space="preserve">. </w:t>
            </w:r>
          </w:p>
        </w:tc>
      </w:tr>
      <w:tr w:rsidR="00742770" w:rsidRPr="00F042C5" w14:paraId="715BAFAC" w14:textId="77777777" w:rsidTr="004A2192">
        <w:trPr>
          <w:trHeight w:val="546"/>
        </w:trPr>
        <w:tc>
          <w:tcPr>
            <w:tcW w:w="947" w:type="dxa"/>
            <w:tcBorders>
              <w:top w:val="single" w:sz="4" w:space="0" w:color="000000"/>
              <w:left w:val="single" w:sz="4" w:space="0" w:color="000000"/>
              <w:bottom w:val="single" w:sz="4" w:space="0" w:color="000000"/>
              <w:right w:val="single" w:sz="4" w:space="0" w:color="000000"/>
            </w:tcBorders>
          </w:tcPr>
          <w:p w14:paraId="4B542990" w14:textId="77777777" w:rsidR="00742770" w:rsidRPr="00F042C5" w:rsidRDefault="00742770" w:rsidP="00B35C07"/>
        </w:tc>
        <w:tc>
          <w:tcPr>
            <w:tcW w:w="9133" w:type="dxa"/>
            <w:tcBorders>
              <w:top w:val="single" w:sz="4" w:space="0" w:color="000000"/>
              <w:left w:val="single" w:sz="4" w:space="0" w:color="000000"/>
              <w:bottom w:val="single" w:sz="4" w:space="0" w:color="000000"/>
              <w:right w:val="single" w:sz="4" w:space="0" w:color="000000"/>
            </w:tcBorders>
          </w:tcPr>
          <w:p w14:paraId="76CB53D3" w14:textId="378CDFD8" w:rsidR="00742770" w:rsidRPr="004A2192" w:rsidRDefault="00742770" w:rsidP="00B35C07">
            <w:pPr>
              <w:rPr>
                <w:lang w:val="sr-Cyrl-RS"/>
              </w:rPr>
            </w:pPr>
            <w:proofErr w:type="spellStart"/>
            <w:r w:rsidRPr="00F042C5">
              <w:t>Место</w:t>
            </w:r>
            <w:proofErr w:type="spellEnd"/>
            <w:r w:rsidRPr="00F042C5">
              <w:t xml:space="preserve"> </w:t>
            </w:r>
            <w:proofErr w:type="spellStart"/>
            <w:r w:rsidRPr="00F042C5">
              <w:t>извршења</w:t>
            </w:r>
            <w:proofErr w:type="spellEnd"/>
            <w:r w:rsidRPr="00F042C5">
              <w:t xml:space="preserve"> </w:t>
            </w:r>
            <w:proofErr w:type="spellStart"/>
            <w:r w:rsidRPr="00F042C5">
              <w:t>услуга</w:t>
            </w:r>
            <w:proofErr w:type="spellEnd"/>
            <w:r w:rsidRPr="00F042C5">
              <w:t xml:space="preserve">: </w:t>
            </w:r>
            <w:proofErr w:type="spellStart"/>
            <w:r w:rsidRPr="00F042C5">
              <w:t>објекти</w:t>
            </w:r>
            <w:proofErr w:type="spellEnd"/>
            <w:r w:rsidRPr="00F042C5">
              <w:t xml:space="preserve"> </w:t>
            </w:r>
            <w:r w:rsidR="004A2192">
              <w:rPr>
                <w:lang w:val="sr-Cyrl-RS"/>
              </w:rPr>
              <w:t xml:space="preserve">Пружаоца услуге </w:t>
            </w:r>
            <w:r w:rsidRPr="00F042C5">
              <w:t xml:space="preserve">у </w:t>
            </w:r>
            <w:proofErr w:type="spellStart"/>
            <w:r w:rsidRPr="00F042C5">
              <w:t>Београд</w:t>
            </w:r>
            <w:proofErr w:type="spellEnd"/>
            <w:r w:rsidR="004A2192">
              <w:rPr>
                <w:lang w:val="sr-Cyrl-RS"/>
              </w:rPr>
              <w:t>у.</w:t>
            </w:r>
          </w:p>
        </w:tc>
      </w:tr>
      <w:tr w:rsidR="00742770" w:rsidRPr="00F042C5" w14:paraId="3518BE9F" w14:textId="77777777" w:rsidTr="004A2192">
        <w:trPr>
          <w:trHeight w:val="546"/>
        </w:trPr>
        <w:tc>
          <w:tcPr>
            <w:tcW w:w="947" w:type="dxa"/>
            <w:tcBorders>
              <w:top w:val="single" w:sz="4" w:space="0" w:color="000000"/>
              <w:left w:val="single" w:sz="4" w:space="0" w:color="000000"/>
              <w:bottom w:val="single" w:sz="4" w:space="0" w:color="000000"/>
              <w:right w:val="single" w:sz="4" w:space="0" w:color="000000"/>
            </w:tcBorders>
          </w:tcPr>
          <w:p w14:paraId="656F5A95" w14:textId="77777777" w:rsidR="00742770" w:rsidRPr="00F042C5" w:rsidRDefault="00742770" w:rsidP="00B35C07"/>
        </w:tc>
        <w:tc>
          <w:tcPr>
            <w:tcW w:w="9133" w:type="dxa"/>
            <w:tcBorders>
              <w:top w:val="single" w:sz="4" w:space="0" w:color="000000"/>
              <w:left w:val="single" w:sz="4" w:space="0" w:color="000000"/>
              <w:bottom w:val="single" w:sz="4" w:space="0" w:color="000000"/>
              <w:right w:val="single" w:sz="4" w:space="0" w:color="000000"/>
            </w:tcBorders>
          </w:tcPr>
          <w:p w14:paraId="7BF30521" w14:textId="77777777" w:rsidR="00742770" w:rsidRPr="00F042C5" w:rsidRDefault="00742770" w:rsidP="00B35C07">
            <w:proofErr w:type="spellStart"/>
            <w:r w:rsidRPr="00F042C5">
              <w:t>Начин</w:t>
            </w:r>
            <w:proofErr w:type="spellEnd"/>
            <w:r w:rsidRPr="00F042C5">
              <w:t xml:space="preserve"> и </w:t>
            </w:r>
            <w:proofErr w:type="spellStart"/>
            <w:r w:rsidRPr="00F042C5">
              <w:t>рок</w:t>
            </w:r>
            <w:proofErr w:type="spellEnd"/>
            <w:r w:rsidRPr="00F042C5">
              <w:t xml:space="preserve"> </w:t>
            </w:r>
            <w:proofErr w:type="spellStart"/>
            <w:r w:rsidRPr="00F042C5">
              <w:t>плаћања</w:t>
            </w:r>
            <w:proofErr w:type="spellEnd"/>
            <w:r>
              <w:rPr>
                <w:lang w:val="sr-Cyrl-CS"/>
              </w:rPr>
              <w:t xml:space="preserve"> </w:t>
            </w:r>
            <w:r>
              <w:t>(</w:t>
            </w:r>
            <w:proofErr w:type="spellStart"/>
            <w:r w:rsidRPr="00F042C5">
              <w:t>не</w:t>
            </w:r>
            <w:proofErr w:type="spellEnd"/>
            <w:r w:rsidRPr="00F042C5">
              <w:t xml:space="preserve"> </w:t>
            </w:r>
            <w:proofErr w:type="spellStart"/>
            <w:r w:rsidRPr="00F042C5">
              <w:t>може</w:t>
            </w:r>
            <w:proofErr w:type="spellEnd"/>
            <w:r w:rsidRPr="00F042C5">
              <w:t xml:space="preserve"> </w:t>
            </w:r>
            <w:proofErr w:type="spellStart"/>
            <w:r w:rsidRPr="00F042C5">
              <w:t>бити</w:t>
            </w:r>
            <w:proofErr w:type="spellEnd"/>
            <w:r w:rsidRPr="00F042C5">
              <w:t xml:space="preserve"> </w:t>
            </w:r>
            <w:proofErr w:type="spellStart"/>
            <w:r w:rsidRPr="00F042C5">
              <w:t>краћи</w:t>
            </w:r>
            <w:proofErr w:type="spellEnd"/>
            <w:r w:rsidRPr="00F042C5">
              <w:t xml:space="preserve"> </w:t>
            </w:r>
            <w:proofErr w:type="spellStart"/>
            <w:r w:rsidRPr="00F042C5">
              <w:t>од</w:t>
            </w:r>
            <w:proofErr w:type="spellEnd"/>
            <w:r w:rsidRPr="00F042C5">
              <w:t xml:space="preserve"> 45 </w:t>
            </w:r>
            <w:proofErr w:type="spellStart"/>
            <w:r w:rsidRPr="00F042C5">
              <w:t>дана</w:t>
            </w:r>
            <w:proofErr w:type="spellEnd"/>
            <w:r w:rsidRPr="00F042C5">
              <w:t xml:space="preserve">): </w:t>
            </w:r>
            <w:proofErr w:type="spellStart"/>
            <w:r w:rsidRPr="00F042C5">
              <w:t>Прималац</w:t>
            </w:r>
            <w:proofErr w:type="spellEnd"/>
            <w:r w:rsidRPr="00F042C5">
              <w:t xml:space="preserve"> </w:t>
            </w:r>
            <w:proofErr w:type="spellStart"/>
            <w:r w:rsidRPr="00F042C5">
              <w:t>услуге</w:t>
            </w:r>
            <w:proofErr w:type="spellEnd"/>
            <w:r w:rsidRPr="00F042C5">
              <w:t xml:space="preserve">  </w:t>
            </w:r>
            <w:proofErr w:type="spellStart"/>
            <w:r w:rsidRPr="00F042C5">
              <w:t>уплату</w:t>
            </w:r>
            <w:proofErr w:type="spellEnd"/>
            <w:r w:rsidRPr="00F042C5">
              <w:t xml:space="preserve"> </w:t>
            </w:r>
            <w:proofErr w:type="spellStart"/>
            <w:r w:rsidRPr="00F042C5">
              <w:t>врши</w:t>
            </w:r>
            <w:proofErr w:type="spellEnd"/>
            <w:r w:rsidRPr="00F042C5">
              <w:t xml:space="preserve"> </w:t>
            </w:r>
            <w:proofErr w:type="spellStart"/>
            <w:r w:rsidRPr="00F042C5">
              <w:t>на</w:t>
            </w:r>
            <w:proofErr w:type="spellEnd"/>
            <w:r w:rsidRPr="00F042C5">
              <w:t xml:space="preserve"> </w:t>
            </w:r>
            <w:proofErr w:type="spellStart"/>
            <w:r w:rsidRPr="00F042C5">
              <w:t>основу</w:t>
            </w:r>
            <w:proofErr w:type="spellEnd"/>
            <w:r w:rsidRPr="00F042C5">
              <w:t xml:space="preserve"> </w:t>
            </w:r>
            <w:proofErr w:type="spellStart"/>
            <w:r w:rsidRPr="00F042C5">
              <w:t>рачуна</w:t>
            </w:r>
            <w:proofErr w:type="spellEnd"/>
            <w:r w:rsidRPr="00F042C5">
              <w:t xml:space="preserve"> </w:t>
            </w:r>
            <w:proofErr w:type="spellStart"/>
            <w:r w:rsidRPr="00F042C5">
              <w:t>Дав</w:t>
            </w:r>
            <w:r>
              <w:t>а</w:t>
            </w:r>
            <w:r w:rsidRPr="00F042C5">
              <w:t>оца</w:t>
            </w:r>
            <w:proofErr w:type="spellEnd"/>
            <w:r w:rsidRPr="00F042C5">
              <w:t xml:space="preserve"> </w:t>
            </w:r>
            <w:proofErr w:type="spellStart"/>
            <w:r w:rsidRPr="00F042C5">
              <w:t>услуге</w:t>
            </w:r>
            <w:proofErr w:type="spellEnd"/>
            <w:r w:rsidRPr="00F042C5">
              <w:t xml:space="preserve">, у </w:t>
            </w:r>
            <w:proofErr w:type="spellStart"/>
            <w:r w:rsidRPr="00F042C5">
              <w:t>року</w:t>
            </w:r>
            <w:proofErr w:type="spellEnd"/>
            <w:r w:rsidRPr="00F042C5">
              <w:t xml:space="preserve"> </w:t>
            </w:r>
            <w:proofErr w:type="spellStart"/>
            <w:r w:rsidRPr="00F042C5">
              <w:t>од</w:t>
            </w:r>
            <w:proofErr w:type="spellEnd"/>
            <w:r w:rsidRPr="00F042C5">
              <w:t xml:space="preserve"> ________.</w:t>
            </w:r>
          </w:p>
        </w:tc>
      </w:tr>
    </w:tbl>
    <w:p w14:paraId="78F9AF98" w14:textId="77777777" w:rsidR="00742770" w:rsidRDefault="00742770" w:rsidP="00742770"/>
    <w:p w14:paraId="1DD262D1" w14:textId="77777777" w:rsidR="00742770" w:rsidRPr="0031574C" w:rsidRDefault="00742770" w:rsidP="00742770"/>
    <w:p w14:paraId="2B25A480" w14:textId="77777777" w:rsidR="00742770" w:rsidRPr="00F042C5" w:rsidRDefault="00742770" w:rsidP="00742770">
      <w:proofErr w:type="spellStart"/>
      <w:r w:rsidRPr="00F042C5">
        <w:rPr>
          <w:position w:val="-1"/>
        </w:rPr>
        <w:t>М</w:t>
      </w:r>
      <w:r w:rsidRPr="00F042C5">
        <w:rPr>
          <w:spacing w:val="1"/>
          <w:position w:val="-1"/>
        </w:rPr>
        <w:t>е</w:t>
      </w:r>
      <w:r w:rsidRPr="00F042C5">
        <w:rPr>
          <w:position w:val="-1"/>
        </w:rPr>
        <w:t>сто</w:t>
      </w:r>
      <w:proofErr w:type="spellEnd"/>
      <w:r w:rsidRPr="00F042C5">
        <w:rPr>
          <w:position w:val="-1"/>
        </w:rPr>
        <w:t xml:space="preserve"> и</w:t>
      </w:r>
      <w:r w:rsidR="006432F4">
        <w:rPr>
          <w:position w:val="-1"/>
          <w:lang w:val="sr-Cyrl-CS"/>
        </w:rPr>
        <w:t xml:space="preserve"> </w:t>
      </w:r>
      <w:proofErr w:type="spellStart"/>
      <w:r w:rsidRPr="00F042C5">
        <w:rPr>
          <w:position w:val="-1"/>
        </w:rPr>
        <w:t>д</w:t>
      </w:r>
      <w:r w:rsidRPr="00F042C5">
        <w:rPr>
          <w:spacing w:val="1"/>
          <w:position w:val="-1"/>
        </w:rPr>
        <w:t>а</w:t>
      </w:r>
      <w:r w:rsidRPr="00F042C5">
        <w:rPr>
          <w:position w:val="-1"/>
        </w:rPr>
        <w:t>т</w:t>
      </w:r>
      <w:r w:rsidRPr="00F042C5">
        <w:rPr>
          <w:spacing w:val="-3"/>
          <w:position w:val="-1"/>
        </w:rPr>
        <w:t>у</w:t>
      </w:r>
      <w:r w:rsidRPr="00F042C5">
        <w:rPr>
          <w:position w:val="-1"/>
        </w:rPr>
        <w:t>м</w:t>
      </w:r>
      <w:proofErr w:type="spellEnd"/>
      <w:r w:rsidRPr="00F042C5">
        <w:rPr>
          <w:position w:val="-1"/>
        </w:rPr>
        <w:t xml:space="preserve">:                                                                </w:t>
      </w:r>
      <w:proofErr w:type="spellStart"/>
      <w:r w:rsidRPr="00F042C5">
        <w:rPr>
          <w:spacing w:val="-1"/>
          <w:position w:val="-1"/>
        </w:rPr>
        <w:t>Ов</w:t>
      </w:r>
      <w:r w:rsidRPr="00F042C5">
        <w:rPr>
          <w:position w:val="-1"/>
        </w:rPr>
        <w:t>ла</w:t>
      </w:r>
      <w:r w:rsidRPr="00F042C5">
        <w:rPr>
          <w:spacing w:val="1"/>
          <w:position w:val="-1"/>
        </w:rPr>
        <w:t>ш</w:t>
      </w:r>
      <w:r w:rsidRPr="00F042C5">
        <w:rPr>
          <w:position w:val="-1"/>
        </w:rPr>
        <w:t>ћено</w:t>
      </w:r>
      <w:proofErr w:type="spellEnd"/>
      <w:r w:rsidRPr="00F042C5">
        <w:rPr>
          <w:position w:val="-1"/>
        </w:rPr>
        <w:t xml:space="preserve"> </w:t>
      </w:r>
      <w:proofErr w:type="spellStart"/>
      <w:r w:rsidRPr="00F042C5">
        <w:rPr>
          <w:position w:val="-1"/>
        </w:rPr>
        <w:t>ли</w:t>
      </w:r>
      <w:r w:rsidRPr="00F042C5">
        <w:rPr>
          <w:spacing w:val="-3"/>
          <w:position w:val="-1"/>
        </w:rPr>
        <w:t>ц</w:t>
      </w:r>
      <w:r w:rsidRPr="00F042C5">
        <w:rPr>
          <w:position w:val="-1"/>
        </w:rPr>
        <w:t>е</w:t>
      </w:r>
      <w:proofErr w:type="spellEnd"/>
    </w:p>
    <w:p w14:paraId="5E247B4B" w14:textId="77777777" w:rsidR="00503142" w:rsidRDefault="00742770" w:rsidP="00742770">
      <w:pPr>
        <w:rPr>
          <w:lang w:val="sr-Cyrl-CS"/>
        </w:rPr>
      </w:pPr>
      <w:r w:rsidRPr="00F042C5">
        <w:t>M.П.</w:t>
      </w:r>
    </w:p>
    <w:p w14:paraId="389AE050" w14:textId="77777777" w:rsidR="006432F4" w:rsidRPr="006432F4" w:rsidRDefault="006432F4" w:rsidP="00742770">
      <w:pPr>
        <w:rPr>
          <w:lang w:val="sr-Cyrl-CS"/>
        </w:rPr>
      </w:pPr>
    </w:p>
    <w:p w14:paraId="289C1E67" w14:textId="77777777" w:rsidR="00742770" w:rsidRPr="004A2192" w:rsidRDefault="00742770" w:rsidP="00742770">
      <w:pPr>
        <w:rPr>
          <w:b/>
          <w:bCs/>
          <w:color w:val="FF0000"/>
          <w:lang w:val="sr-Cyrl-CS"/>
        </w:rPr>
      </w:pPr>
    </w:p>
    <w:p w14:paraId="6D56E63B" w14:textId="77777777" w:rsidR="007B1817" w:rsidRDefault="007B1817" w:rsidP="004A2192">
      <w:pPr>
        <w:jc w:val="both"/>
        <w:rPr>
          <w:rStyle w:val="Emphasis"/>
          <w:rFonts w:ascii="Cambria" w:hAnsi="Cambria"/>
          <w:b/>
          <w:bCs/>
          <w:i w:val="0"/>
          <w:iCs w:val="0"/>
          <w:lang w:val="sr-Cyrl-RS"/>
        </w:rPr>
      </w:pPr>
    </w:p>
    <w:p w14:paraId="70952674" w14:textId="0858626E" w:rsidR="004A2192" w:rsidRDefault="004F55E9" w:rsidP="004A2192">
      <w:pPr>
        <w:jc w:val="both"/>
        <w:rPr>
          <w:rStyle w:val="Emphasis"/>
          <w:rFonts w:ascii="Cambria" w:hAnsi="Cambria"/>
          <w:b/>
          <w:bCs/>
          <w:i w:val="0"/>
          <w:iCs w:val="0"/>
          <w:lang w:val="sr-Cyrl-CS"/>
        </w:rPr>
      </w:pPr>
      <w:r>
        <w:rPr>
          <w:rStyle w:val="Emphasis"/>
          <w:rFonts w:ascii="Cambria" w:hAnsi="Cambria"/>
          <w:b/>
          <w:bCs/>
          <w:i w:val="0"/>
          <w:iCs w:val="0"/>
          <w:lang w:val="sr-Cyrl-RS"/>
        </w:rPr>
        <w:t>Напомена: Понуђач мора укупну цену без ПДВ- а изразити до износа п</w:t>
      </w:r>
      <w:proofErr w:type="spellStart"/>
      <w:r w:rsidR="004A2192" w:rsidRPr="004A2192">
        <w:rPr>
          <w:rStyle w:val="Emphasis"/>
          <w:rFonts w:ascii="Cambria" w:hAnsi="Cambria"/>
          <w:b/>
          <w:bCs/>
          <w:i w:val="0"/>
          <w:iCs w:val="0"/>
        </w:rPr>
        <w:t>роцењен</w:t>
      </w:r>
      <w:proofErr w:type="spellEnd"/>
      <w:r>
        <w:rPr>
          <w:rStyle w:val="Emphasis"/>
          <w:rFonts w:ascii="Cambria" w:hAnsi="Cambria"/>
          <w:b/>
          <w:bCs/>
          <w:i w:val="0"/>
          <w:iCs w:val="0"/>
          <w:lang w:val="sr-Cyrl-RS"/>
        </w:rPr>
        <w:t>е</w:t>
      </w:r>
      <w:r w:rsidR="004A2192" w:rsidRPr="004A2192">
        <w:rPr>
          <w:rStyle w:val="Emphasis"/>
          <w:rFonts w:ascii="Cambria" w:hAnsi="Cambria"/>
          <w:b/>
          <w:bCs/>
          <w:i w:val="0"/>
          <w:iCs w:val="0"/>
        </w:rPr>
        <w:t xml:space="preserve"> </w:t>
      </w:r>
      <w:proofErr w:type="spellStart"/>
      <w:r w:rsidR="004A2192" w:rsidRPr="004A2192">
        <w:rPr>
          <w:rStyle w:val="Emphasis"/>
          <w:rFonts w:ascii="Cambria" w:hAnsi="Cambria"/>
          <w:b/>
          <w:bCs/>
          <w:i w:val="0"/>
          <w:iCs w:val="0"/>
        </w:rPr>
        <w:t>вредност</w:t>
      </w:r>
      <w:proofErr w:type="spellEnd"/>
      <w:r>
        <w:rPr>
          <w:rStyle w:val="Emphasis"/>
          <w:rFonts w:ascii="Cambria" w:hAnsi="Cambria"/>
          <w:b/>
          <w:bCs/>
          <w:i w:val="0"/>
          <w:iCs w:val="0"/>
          <w:lang w:val="sr-Cyrl-RS"/>
        </w:rPr>
        <w:t>и</w:t>
      </w:r>
      <w:r w:rsidR="004A2192" w:rsidRPr="004A2192">
        <w:rPr>
          <w:rStyle w:val="Emphasis"/>
          <w:rFonts w:ascii="Cambria" w:hAnsi="Cambria"/>
          <w:b/>
          <w:bCs/>
          <w:i w:val="0"/>
          <w:iCs w:val="0"/>
        </w:rPr>
        <w:t xml:space="preserve"> </w:t>
      </w:r>
      <w:proofErr w:type="spellStart"/>
      <w:r w:rsidR="004A2192" w:rsidRPr="004A2192">
        <w:rPr>
          <w:rStyle w:val="Emphasis"/>
          <w:rFonts w:ascii="Cambria" w:hAnsi="Cambria"/>
          <w:b/>
          <w:bCs/>
          <w:i w:val="0"/>
          <w:iCs w:val="0"/>
        </w:rPr>
        <w:t>набавке</w:t>
      </w:r>
      <w:proofErr w:type="spellEnd"/>
      <w:r>
        <w:rPr>
          <w:rStyle w:val="Emphasis"/>
          <w:rFonts w:ascii="Cambria" w:hAnsi="Cambria"/>
          <w:b/>
          <w:bCs/>
          <w:i w:val="0"/>
          <w:iCs w:val="0"/>
          <w:lang w:val="sr-Cyrl-RS"/>
        </w:rPr>
        <w:t xml:space="preserve"> путем</w:t>
      </w:r>
      <w:r w:rsidR="004A2192" w:rsidRPr="004A2192">
        <w:rPr>
          <w:rStyle w:val="Emphasis"/>
          <w:rFonts w:ascii="Cambria" w:hAnsi="Cambria"/>
          <w:b/>
          <w:bCs/>
          <w:i w:val="0"/>
          <w:iCs w:val="0"/>
        </w:rPr>
        <w:t xml:space="preserve"> </w:t>
      </w:r>
      <w:r w:rsidR="004A2192" w:rsidRPr="004A2192">
        <w:rPr>
          <w:rStyle w:val="Emphasis"/>
          <w:rFonts w:ascii="Cambria" w:hAnsi="Cambria"/>
          <w:b/>
          <w:bCs/>
          <w:i w:val="0"/>
          <w:iCs w:val="0"/>
          <w:lang w:val="sr-Cyrl-CS"/>
        </w:rPr>
        <w:t>наруџбениц</w:t>
      </w:r>
      <w:r>
        <w:rPr>
          <w:rStyle w:val="Emphasis"/>
          <w:rFonts w:ascii="Cambria" w:hAnsi="Cambria"/>
          <w:b/>
          <w:bCs/>
          <w:i w:val="0"/>
          <w:iCs w:val="0"/>
          <w:lang w:val="sr-Cyrl-CS"/>
        </w:rPr>
        <w:t>е, која</w:t>
      </w:r>
      <w:r w:rsidR="004A2192" w:rsidRPr="004A2192">
        <w:rPr>
          <w:rStyle w:val="Emphasis"/>
          <w:rFonts w:ascii="Cambria" w:hAnsi="Cambria"/>
          <w:b/>
          <w:bCs/>
          <w:i w:val="0"/>
          <w:iCs w:val="0"/>
          <w:lang w:val="sr-Cyrl-CS"/>
        </w:rPr>
        <w:t xml:space="preserve"> </w:t>
      </w:r>
      <w:proofErr w:type="spellStart"/>
      <w:r w:rsidR="004A2192" w:rsidRPr="004A2192">
        <w:rPr>
          <w:rStyle w:val="Emphasis"/>
          <w:rFonts w:ascii="Cambria" w:hAnsi="Cambria"/>
          <w:b/>
          <w:bCs/>
          <w:i w:val="0"/>
          <w:iCs w:val="0"/>
        </w:rPr>
        <w:t>износи</w:t>
      </w:r>
      <w:proofErr w:type="spellEnd"/>
      <w:r w:rsidR="004A2192" w:rsidRPr="004A2192">
        <w:rPr>
          <w:rStyle w:val="Emphasis"/>
          <w:rFonts w:ascii="Cambria" w:hAnsi="Cambria"/>
          <w:b/>
          <w:bCs/>
          <w:i w:val="0"/>
          <w:iCs w:val="0"/>
          <w:lang w:val="sr-Cyrl-RS"/>
        </w:rPr>
        <w:t xml:space="preserve"> 1.500.000,00 динара без ПДВ-а</w:t>
      </w:r>
      <w:r w:rsidR="004A2192" w:rsidRPr="004A2192">
        <w:rPr>
          <w:rStyle w:val="Emphasis"/>
          <w:rFonts w:ascii="Cambria" w:hAnsi="Cambria"/>
          <w:b/>
          <w:bCs/>
          <w:i w:val="0"/>
          <w:iCs w:val="0"/>
          <w:lang w:val="sr-Cyrl-CS"/>
        </w:rPr>
        <w:t xml:space="preserve"> (на предметн</w:t>
      </w:r>
      <w:r>
        <w:rPr>
          <w:rStyle w:val="Emphasis"/>
          <w:rFonts w:ascii="Cambria" w:hAnsi="Cambria"/>
          <w:b/>
          <w:bCs/>
          <w:i w:val="0"/>
          <w:iCs w:val="0"/>
          <w:lang w:val="sr-Cyrl-CS"/>
        </w:rPr>
        <w:t>у</w:t>
      </w:r>
      <w:r w:rsidR="004A2192" w:rsidRPr="004A2192">
        <w:rPr>
          <w:rStyle w:val="Emphasis"/>
          <w:rFonts w:ascii="Cambria" w:hAnsi="Cambria"/>
          <w:b/>
          <w:bCs/>
          <w:i w:val="0"/>
          <w:iCs w:val="0"/>
          <w:lang w:val="sr-Cyrl-CS"/>
        </w:rPr>
        <w:t xml:space="preserve"> услуг</w:t>
      </w:r>
      <w:r>
        <w:rPr>
          <w:rStyle w:val="Emphasis"/>
          <w:rFonts w:ascii="Cambria" w:hAnsi="Cambria"/>
          <w:b/>
          <w:bCs/>
          <w:i w:val="0"/>
          <w:iCs w:val="0"/>
          <w:lang w:val="sr-Cyrl-CS"/>
        </w:rPr>
        <w:t>у</w:t>
      </w:r>
      <w:r w:rsidR="004A2192" w:rsidRPr="004A2192">
        <w:rPr>
          <w:rStyle w:val="Emphasis"/>
          <w:rFonts w:ascii="Cambria" w:hAnsi="Cambria"/>
          <w:b/>
          <w:bCs/>
          <w:i w:val="0"/>
          <w:iCs w:val="0"/>
          <w:lang w:val="sr-Cyrl-CS"/>
        </w:rPr>
        <w:t xml:space="preserve"> се сходно Закону</w:t>
      </w:r>
      <w:r>
        <w:rPr>
          <w:rStyle w:val="Emphasis"/>
          <w:rFonts w:ascii="Cambria" w:hAnsi="Cambria"/>
          <w:b/>
          <w:bCs/>
          <w:i w:val="0"/>
          <w:iCs w:val="0"/>
          <w:lang w:val="sr-Cyrl-CS"/>
        </w:rPr>
        <w:t xml:space="preserve"> о порезу на додату вредност</w:t>
      </w:r>
      <w:r w:rsidR="004A2192" w:rsidRPr="004A2192">
        <w:rPr>
          <w:rStyle w:val="Emphasis"/>
          <w:rFonts w:ascii="Cambria" w:hAnsi="Cambria"/>
          <w:b/>
          <w:bCs/>
          <w:i w:val="0"/>
          <w:iCs w:val="0"/>
          <w:lang w:val="sr-Cyrl-CS"/>
        </w:rPr>
        <w:t>, не обрачунава износ ПДВ-</w:t>
      </w:r>
      <w:r>
        <w:rPr>
          <w:rStyle w:val="Emphasis"/>
          <w:rFonts w:ascii="Cambria" w:hAnsi="Cambria"/>
          <w:b/>
          <w:bCs/>
          <w:i w:val="0"/>
          <w:iCs w:val="0"/>
          <w:lang w:val="sr-Cyrl-CS"/>
        </w:rPr>
        <w:t xml:space="preserve"> </w:t>
      </w:r>
      <w:r w:rsidR="004A2192" w:rsidRPr="004A2192">
        <w:rPr>
          <w:rStyle w:val="Emphasis"/>
          <w:rFonts w:ascii="Cambria" w:hAnsi="Cambria"/>
          <w:b/>
          <w:bCs/>
          <w:i w:val="0"/>
          <w:iCs w:val="0"/>
          <w:lang w:val="sr-Cyrl-CS"/>
        </w:rPr>
        <w:t>а)</w:t>
      </w:r>
      <w:r>
        <w:rPr>
          <w:rStyle w:val="Emphasis"/>
          <w:rFonts w:ascii="Cambria" w:hAnsi="Cambria"/>
          <w:b/>
          <w:bCs/>
          <w:i w:val="0"/>
          <w:iCs w:val="0"/>
          <w:lang w:val="sr-Cyrl-CS"/>
        </w:rPr>
        <w:t>.</w:t>
      </w:r>
    </w:p>
    <w:p w14:paraId="68A507DF" w14:textId="77777777" w:rsidR="007B1817" w:rsidRDefault="007B1817" w:rsidP="004A2192">
      <w:pPr>
        <w:jc w:val="both"/>
        <w:rPr>
          <w:rStyle w:val="Emphasis"/>
          <w:rFonts w:ascii="Cambria" w:hAnsi="Cambria"/>
          <w:b/>
          <w:bCs/>
          <w:i w:val="0"/>
          <w:iCs w:val="0"/>
          <w:lang w:val="sr-Cyrl-CS"/>
        </w:rPr>
      </w:pPr>
    </w:p>
    <w:p w14:paraId="1355BE69" w14:textId="77777777" w:rsidR="007B1817" w:rsidRDefault="007B1817" w:rsidP="004A2192">
      <w:pPr>
        <w:jc w:val="both"/>
        <w:rPr>
          <w:rStyle w:val="Emphasis"/>
          <w:rFonts w:ascii="Cambria" w:hAnsi="Cambria"/>
          <w:b/>
          <w:bCs/>
          <w:i w:val="0"/>
          <w:iCs w:val="0"/>
          <w:lang w:val="sr-Cyrl-CS"/>
        </w:rPr>
      </w:pPr>
    </w:p>
    <w:p w14:paraId="04E232CB" w14:textId="77777777" w:rsidR="004F55E9" w:rsidRDefault="004F55E9" w:rsidP="004A2192">
      <w:pPr>
        <w:jc w:val="both"/>
        <w:rPr>
          <w:rStyle w:val="Emphasis"/>
          <w:rFonts w:ascii="Cambria" w:hAnsi="Cambria"/>
          <w:b/>
          <w:bCs/>
          <w:i w:val="0"/>
          <w:iCs w:val="0"/>
          <w:lang w:val="sr-Cyrl-CS"/>
        </w:rPr>
      </w:pPr>
    </w:p>
    <w:p w14:paraId="6D997677" w14:textId="77777777" w:rsidR="007B1817" w:rsidRPr="004A2192" w:rsidRDefault="007B1817" w:rsidP="004A2192">
      <w:pPr>
        <w:jc w:val="both"/>
        <w:rPr>
          <w:rStyle w:val="Emphasis"/>
          <w:rFonts w:ascii="Cambria" w:hAnsi="Cambria"/>
          <w:b/>
          <w:bCs/>
          <w:i w:val="0"/>
          <w:iCs w:val="0"/>
          <w:lang w:val="sr-Cyrl-CS"/>
        </w:rPr>
      </w:pPr>
    </w:p>
    <w:p w14:paraId="0A0953D0" w14:textId="6118BE01" w:rsidR="00A56659" w:rsidRPr="007B1817" w:rsidRDefault="00A56659" w:rsidP="00742770">
      <w:pPr>
        <w:rPr>
          <w:b/>
          <w:bCs/>
          <w:lang w:val="sr-Cyrl-RS"/>
        </w:rPr>
      </w:pPr>
    </w:p>
    <w:p w14:paraId="22E0F8A1" w14:textId="77777777" w:rsidR="00A56659" w:rsidRDefault="00A56659" w:rsidP="00742770">
      <w:pPr>
        <w:rPr>
          <w:color w:val="FF0000"/>
          <w:lang w:val="sr-Cyrl-CS"/>
        </w:rPr>
      </w:pPr>
    </w:p>
    <w:p w14:paraId="3BFB817B" w14:textId="77777777" w:rsidR="002E2498" w:rsidRDefault="002E2498" w:rsidP="00742770">
      <w:pPr>
        <w:rPr>
          <w:color w:val="FF0000"/>
          <w:lang w:val="sr-Cyrl-CS"/>
        </w:rPr>
      </w:pPr>
    </w:p>
    <w:p w14:paraId="1D653410" w14:textId="77777777" w:rsidR="002E2498" w:rsidRDefault="002E2498" w:rsidP="00742770">
      <w:pPr>
        <w:rPr>
          <w:color w:val="FF0000"/>
          <w:lang w:val="sr-Cyrl-CS"/>
        </w:rPr>
      </w:pPr>
    </w:p>
    <w:p w14:paraId="49F21A34" w14:textId="77777777" w:rsidR="002E2498" w:rsidRDefault="002E2498" w:rsidP="00742770">
      <w:pPr>
        <w:rPr>
          <w:color w:val="FF0000"/>
          <w:lang w:val="sr-Cyrl-CS"/>
        </w:rPr>
      </w:pPr>
    </w:p>
    <w:p w14:paraId="345A14D5" w14:textId="77777777" w:rsidR="002E2498" w:rsidRDefault="002E2498" w:rsidP="00742770">
      <w:pPr>
        <w:rPr>
          <w:color w:val="FF0000"/>
          <w:lang w:val="sr-Cyrl-CS"/>
        </w:rPr>
      </w:pPr>
    </w:p>
    <w:p w14:paraId="234EA679" w14:textId="77777777" w:rsidR="002E2498" w:rsidRDefault="002E2498" w:rsidP="00742770">
      <w:pPr>
        <w:rPr>
          <w:color w:val="FF0000"/>
          <w:lang w:val="sr-Cyrl-CS"/>
        </w:rPr>
      </w:pPr>
    </w:p>
    <w:p w14:paraId="2CBBA54F" w14:textId="77777777" w:rsidR="002E2498" w:rsidRDefault="002E2498" w:rsidP="00742770">
      <w:pPr>
        <w:rPr>
          <w:color w:val="FF0000"/>
          <w:lang w:val="sr-Cyrl-CS"/>
        </w:rPr>
      </w:pPr>
    </w:p>
    <w:p w14:paraId="5C206DB0" w14:textId="77777777" w:rsidR="002E2498" w:rsidRDefault="002E2498" w:rsidP="00742770">
      <w:pPr>
        <w:rPr>
          <w:color w:val="FF0000"/>
          <w:lang w:val="sr-Cyrl-CS"/>
        </w:rPr>
      </w:pPr>
    </w:p>
    <w:p w14:paraId="6738C6A6" w14:textId="77777777" w:rsidR="002E2498" w:rsidRDefault="002E2498" w:rsidP="00742770">
      <w:pPr>
        <w:rPr>
          <w:color w:val="FF0000"/>
          <w:lang w:val="sr-Cyrl-CS"/>
        </w:rPr>
      </w:pPr>
    </w:p>
    <w:p w14:paraId="430D0F21" w14:textId="77777777" w:rsidR="002E2498" w:rsidRDefault="002E2498" w:rsidP="00742770">
      <w:pPr>
        <w:rPr>
          <w:color w:val="FF0000"/>
          <w:lang w:val="sr-Cyrl-CS"/>
        </w:rPr>
      </w:pPr>
    </w:p>
    <w:p w14:paraId="0D86AECC" w14:textId="77777777" w:rsidR="002E2498" w:rsidRDefault="002E2498" w:rsidP="00742770">
      <w:pPr>
        <w:rPr>
          <w:color w:val="FF0000"/>
          <w:lang w:val="sr-Cyrl-CS"/>
        </w:rPr>
      </w:pPr>
    </w:p>
    <w:p w14:paraId="4576395A" w14:textId="77777777" w:rsidR="002E2498" w:rsidRDefault="002E2498" w:rsidP="00742770">
      <w:pPr>
        <w:rPr>
          <w:color w:val="FF0000"/>
          <w:lang w:val="sr-Cyrl-CS"/>
        </w:rPr>
      </w:pPr>
    </w:p>
    <w:p w14:paraId="38274F5F" w14:textId="77777777" w:rsidR="002E2498" w:rsidRDefault="002E2498" w:rsidP="00742770">
      <w:pPr>
        <w:rPr>
          <w:color w:val="FF0000"/>
          <w:lang w:val="sr-Cyrl-CS"/>
        </w:rPr>
      </w:pPr>
    </w:p>
    <w:p w14:paraId="703755EA" w14:textId="77777777" w:rsidR="002E2498" w:rsidRDefault="002E2498" w:rsidP="00742770">
      <w:pPr>
        <w:rPr>
          <w:color w:val="FF0000"/>
          <w:lang w:val="sr-Cyrl-CS"/>
        </w:rPr>
      </w:pPr>
    </w:p>
    <w:p w14:paraId="0FD8A8D5" w14:textId="5803C31F" w:rsidR="007B1817" w:rsidRDefault="007B1817" w:rsidP="007B1817">
      <w:pPr>
        <w:rPr>
          <w:b/>
          <w:bCs/>
          <w:lang w:val="sr-Cyrl-CS"/>
        </w:rPr>
      </w:pPr>
      <w:r>
        <w:rPr>
          <w:b/>
          <w:bCs/>
          <w:lang w:val="sr-Cyrl-CS"/>
        </w:rPr>
        <w:lastRenderedPageBreak/>
        <w:t>УСЛОВИ:</w:t>
      </w:r>
    </w:p>
    <w:p w14:paraId="69C922C0" w14:textId="77777777" w:rsidR="007B1817" w:rsidRDefault="007B1817" w:rsidP="007B1817">
      <w:pPr>
        <w:rPr>
          <w:b/>
          <w:bCs/>
          <w:lang w:val="sr-Cyrl-CS"/>
        </w:rPr>
      </w:pPr>
    </w:p>
    <w:p w14:paraId="5E70D8D4" w14:textId="437FF943" w:rsidR="007B1817" w:rsidRDefault="007B1817" w:rsidP="007B1817">
      <w:pPr>
        <w:pStyle w:val="ListParagraph"/>
        <w:numPr>
          <w:ilvl w:val="0"/>
          <w:numId w:val="46"/>
        </w:numPr>
        <w:jc w:val="both"/>
        <w:rPr>
          <w:b/>
          <w:bCs/>
          <w:lang w:val="sr-Cyrl-CS"/>
        </w:rPr>
      </w:pPr>
      <w:r>
        <w:rPr>
          <w:b/>
          <w:bCs/>
          <w:lang w:val="sr-Cyrl-CS"/>
        </w:rPr>
        <w:t>Потребно је да Понуђач буде регистрован за пружање здравствених услуга, које обухватају и пружање услуге здравствених прегледа за запослене,</w:t>
      </w:r>
      <w:r w:rsidRPr="007B1817">
        <w:rPr>
          <w:b/>
          <w:bCs/>
          <w:lang w:val="sr-Cyrl-CS"/>
        </w:rPr>
        <w:t xml:space="preserve"> да има седиште у Београду</w:t>
      </w:r>
      <w:r>
        <w:rPr>
          <w:b/>
          <w:bCs/>
          <w:lang w:val="sr-Cyrl-CS"/>
        </w:rPr>
        <w:t xml:space="preserve"> и да предметну услугу пружа у својим испоставама на територији града Београда – доставити Решење о регистрациј</w:t>
      </w:r>
      <w:r w:rsidR="004638F1">
        <w:rPr>
          <w:b/>
          <w:bCs/>
          <w:lang w:val="sr-Cyrl-CS"/>
        </w:rPr>
        <w:t xml:space="preserve">и и </w:t>
      </w:r>
      <w:r>
        <w:rPr>
          <w:b/>
          <w:bCs/>
          <w:lang w:val="sr-Cyrl-CS"/>
        </w:rPr>
        <w:t>пружању услуге и други меродаван доказ за ову ставку</w:t>
      </w:r>
      <w:r w:rsidR="004638F1">
        <w:rPr>
          <w:b/>
          <w:bCs/>
          <w:lang w:val="sr-Cyrl-CS"/>
        </w:rPr>
        <w:t>;</w:t>
      </w:r>
    </w:p>
    <w:p w14:paraId="3EF345A6" w14:textId="77777777" w:rsidR="004638F1" w:rsidRDefault="004638F1" w:rsidP="004638F1">
      <w:pPr>
        <w:pStyle w:val="ListParagraph"/>
        <w:jc w:val="both"/>
        <w:rPr>
          <w:b/>
          <w:bCs/>
          <w:lang w:val="sr-Cyrl-CS"/>
        </w:rPr>
      </w:pPr>
    </w:p>
    <w:p w14:paraId="1C0DA99C" w14:textId="380D24EF" w:rsidR="004638F1" w:rsidRDefault="004638F1" w:rsidP="004638F1">
      <w:pPr>
        <w:pStyle w:val="ListParagraph"/>
        <w:numPr>
          <w:ilvl w:val="0"/>
          <w:numId w:val="46"/>
        </w:numPr>
        <w:jc w:val="both"/>
        <w:rPr>
          <w:b/>
          <w:bCs/>
          <w:lang w:val="sr-Cyrl-CS"/>
        </w:rPr>
      </w:pPr>
      <w:r>
        <w:rPr>
          <w:b/>
          <w:bCs/>
          <w:lang w:val="sr-Cyrl-CS"/>
        </w:rPr>
        <w:t>Потребно је да Понуђач може директно пружити целокупну услугу наведену у Опису и Обрасцу структуре цене;</w:t>
      </w:r>
    </w:p>
    <w:p w14:paraId="219815C6" w14:textId="77777777" w:rsidR="004638F1" w:rsidRPr="004638F1" w:rsidRDefault="004638F1" w:rsidP="004638F1">
      <w:pPr>
        <w:pStyle w:val="ListParagraph"/>
        <w:rPr>
          <w:b/>
          <w:bCs/>
          <w:lang w:val="sr-Cyrl-CS"/>
        </w:rPr>
      </w:pPr>
    </w:p>
    <w:p w14:paraId="13C25734" w14:textId="77777777" w:rsidR="004638F1" w:rsidRDefault="004638F1" w:rsidP="004638F1">
      <w:pPr>
        <w:pStyle w:val="ListParagraph"/>
        <w:jc w:val="both"/>
        <w:rPr>
          <w:b/>
          <w:bCs/>
          <w:lang w:val="sr-Cyrl-CS"/>
        </w:rPr>
      </w:pPr>
    </w:p>
    <w:p w14:paraId="19FF0636" w14:textId="55B4603A" w:rsidR="004638F1" w:rsidRPr="004638F1" w:rsidRDefault="004638F1" w:rsidP="004638F1">
      <w:pPr>
        <w:pStyle w:val="ListParagraph"/>
        <w:numPr>
          <w:ilvl w:val="0"/>
          <w:numId w:val="46"/>
        </w:numPr>
        <w:jc w:val="both"/>
        <w:rPr>
          <w:b/>
          <w:bCs/>
          <w:lang w:val="sr-Cyrl-CS"/>
        </w:rPr>
      </w:pPr>
      <w:r>
        <w:rPr>
          <w:b/>
          <w:bCs/>
          <w:lang w:val="sr-Cyrl-CS"/>
        </w:rPr>
        <w:t xml:space="preserve">Потребно је да Понуђач достави Листу </w:t>
      </w:r>
      <w:r w:rsidR="009F6EAF">
        <w:rPr>
          <w:b/>
          <w:bCs/>
          <w:lang w:val="sr-Cyrl-CS"/>
        </w:rPr>
        <w:t xml:space="preserve">са </w:t>
      </w:r>
      <w:r>
        <w:rPr>
          <w:b/>
          <w:bCs/>
          <w:lang w:val="sr-Cyrl-CS"/>
        </w:rPr>
        <w:t>терм</w:t>
      </w:r>
      <w:r w:rsidR="009F6EAF">
        <w:rPr>
          <w:b/>
          <w:bCs/>
          <w:lang w:val="sr-Cyrl-CS"/>
        </w:rPr>
        <w:t>инима</w:t>
      </w:r>
      <w:r>
        <w:rPr>
          <w:b/>
          <w:bCs/>
          <w:lang w:val="sr-Cyrl-CS"/>
        </w:rPr>
        <w:t xml:space="preserve"> к</w:t>
      </w:r>
      <w:r w:rsidR="009F6EAF">
        <w:rPr>
          <w:b/>
          <w:bCs/>
          <w:lang w:val="sr-Cyrl-CS"/>
        </w:rPr>
        <w:t>ада</w:t>
      </w:r>
      <w:r>
        <w:rPr>
          <w:b/>
          <w:bCs/>
          <w:lang w:val="sr-Cyrl-CS"/>
        </w:rPr>
        <w:t xml:space="preserve"> се могу заказати</w:t>
      </w:r>
      <w:r w:rsidR="009F6EAF">
        <w:rPr>
          <w:b/>
          <w:bCs/>
          <w:lang w:val="sr-Cyrl-CS"/>
        </w:rPr>
        <w:t xml:space="preserve"> прегледи</w:t>
      </w:r>
      <w:r>
        <w:rPr>
          <w:b/>
          <w:bCs/>
          <w:lang w:val="sr-Cyrl-CS"/>
        </w:rPr>
        <w:t xml:space="preserve">, тј. минимум 20 термина, у периоду од 15.09.2024. године до 15.11.2024. године, са адресама локација на којима </w:t>
      </w:r>
      <w:r w:rsidR="00E62567">
        <w:rPr>
          <w:b/>
          <w:bCs/>
          <w:lang w:val="sr-Cyrl-CS"/>
        </w:rPr>
        <w:t>прегледи</w:t>
      </w:r>
      <w:r>
        <w:rPr>
          <w:b/>
          <w:bCs/>
          <w:lang w:val="sr-Cyrl-CS"/>
        </w:rPr>
        <w:t xml:space="preserve"> могу бити </w:t>
      </w:r>
      <w:r w:rsidR="00E62567">
        <w:rPr>
          <w:b/>
          <w:bCs/>
          <w:lang w:val="sr-Cyrl-CS"/>
        </w:rPr>
        <w:t>обављени</w:t>
      </w:r>
      <w:r>
        <w:rPr>
          <w:b/>
          <w:bCs/>
          <w:lang w:val="sr-Cyrl-CS"/>
        </w:rPr>
        <w:t>, за све запослене који су обухваћени услугом наведеном у Опису и Обрасцу структуре цене.</w:t>
      </w:r>
    </w:p>
    <w:p w14:paraId="0B204E82" w14:textId="77777777" w:rsidR="007B1817" w:rsidRDefault="007B1817" w:rsidP="00742770">
      <w:pPr>
        <w:rPr>
          <w:color w:val="FF0000"/>
          <w:lang w:val="sr-Cyrl-CS"/>
        </w:rPr>
      </w:pPr>
    </w:p>
    <w:p w14:paraId="04FE9ACC" w14:textId="77777777" w:rsidR="007B1817" w:rsidRDefault="007B1817" w:rsidP="00742770">
      <w:pPr>
        <w:rPr>
          <w:color w:val="FF0000"/>
          <w:lang w:val="sr-Cyrl-CS"/>
        </w:rPr>
      </w:pPr>
    </w:p>
    <w:p w14:paraId="3241A9AE" w14:textId="77777777" w:rsidR="007B1817" w:rsidRDefault="007B1817" w:rsidP="00742770">
      <w:pPr>
        <w:rPr>
          <w:color w:val="FF0000"/>
          <w:lang w:val="sr-Cyrl-CS"/>
        </w:rPr>
      </w:pPr>
    </w:p>
    <w:p w14:paraId="42CDEFC3" w14:textId="77777777" w:rsidR="007B1817" w:rsidRDefault="007B1817" w:rsidP="00742770">
      <w:pPr>
        <w:rPr>
          <w:color w:val="FF0000"/>
          <w:lang w:val="sr-Cyrl-CS"/>
        </w:rPr>
      </w:pPr>
    </w:p>
    <w:p w14:paraId="048A298B" w14:textId="77777777" w:rsidR="007B1817" w:rsidRDefault="007B1817" w:rsidP="00742770">
      <w:pPr>
        <w:rPr>
          <w:color w:val="FF0000"/>
          <w:lang w:val="sr-Cyrl-CS"/>
        </w:rPr>
      </w:pPr>
    </w:p>
    <w:p w14:paraId="1A00C8EC" w14:textId="77777777" w:rsidR="007B1817" w:rsidRDefault="007B1817" w:rsidP="00742770">
      <w:pPr>
        <w:rPr>
          <w:color w:val="FF0000"/>
          <w:lang w:val="sr-Cyrl-CS"/>
        </w:rPr>
      </w:pPr>
    </w:p>
    <w:p w14:paraId="567845B7" w14:textId="77777777" w:rsidR="007B1817" w:rsidRDefault="007B1817" w:rsidP="00742770">
      <w:pPr>
        <w:rPr>
          <w:color w:val="FF0000"/>
          <w:lang w:val="sr-Cyrl-CS"/>
        </w:rPr>
      </w:pPr>
    </w:p>
    <w:p w14:paraId="20D0902F" w14:textId="77777777" w:rsidR="007B1817" w:rsidRDefault="007B1817" w:rsidP="00742770">
      <w:pPr>
        <w:rPr>
          <w:color w:val="FF0000"/>
          <w:lang w:val="sr-Cyrl-CS"/>
        </w:rPr>
      </w:pPr>
    </w:p>
    <w:p w14:paraId="0EACBC39" w14:textId="77777777" w:rsidR="007B1817" w:rsidRDefault="007B1817" w:rsidP="00742770">
      <w:pPr>
        <w:rPr>
          <w:color w:val="FF0000"/>
          <w:lang w:val="sr-Cyrl-CS"/>
        </w:rPr>
      </w:pPr>
    </w:p>
    <w:p w14:paraId="6C116039" w14:textId="77777777" w:rsidR="007B1817" w:rsidRDefault="007B1817" w:rsidP="00742770">
      <w:pPr>
        <w:rPr>
          <w:color w:val="FF0000"/>
          <w:lang w:val="sr-Cyrl-CS"/>
        </w:rPr>
      </w:pPr>
    </w:p>
    <w:p w14:paraId="6FEC9671" w14:textId="77777777" w:rsidR="007B1817" w:rsidRDefault="007B1817" w:rsidP="00742770">
      <w:pPr>
        <w:rPr>
          <w:color w:val="FF0000"/>
          <w:lang w:val="sr-Cyrl-CS"/>
        </w:rPr>
      </w:pPr>
    </w:p>
    <w:p w14:paraId="5CD05E45" w14:textId="77777777" w:rsidR="007B1817" w:rsidRDefault="007B1817" w:rsidP="00742770">
      <w:pPr>
        <w:rPr>
          <w:color w:val="FF0000"/>
          <w:lang w:val="sr-Cyrl-CS"/>
        </w:rPr>
      </w:pPr>
    </w:p>
    <w:p w14:paraId="3F47FF94" w14:textId="77777777" w:rsidR="007B1817" w:rsidRDefault="007B1817" w:rsidP="00742770">
      <w:pPr>
        <w:rPr>
          <w:color w:val="FF0000"/>
          <w:lang w:val="sr-Cyrl-CS"/>
        </w:rPr>
      </w:pPr>
    </w:p>
    <w:p w14:paraId="3EB81041" w14:textId="77777777" w:rsidR="007B1817" w:rsidRDefault="007B1817" w:rsidP="00742770">
      <w:pPr>
        <w:rPr>
          <w:color w:val="FF0000"/>
          <w:lang w:val="sr-Cyrl-CS"/>
        </w:rPr>
      </w:pPr>
    </w:p>
    <w:p w14:paraId="5BEFA2E5" w14:textId="77777777" w:rsidR="007B1817" w:rsidRDefault="007B1817" w:rsidP="00742770">
      <w:pPr>
        <w:rPr>
          <w:color w:val="FF0000"/>
          <w:lang w:val="sr-Cyrl-CS"/>
        </w:rPr>
      </w:pPr>
    </w:p>
    <w:p w14:paraId="7316784B" w14:textId="77777777" w:rsidR="007B1817" w:rsidRDefault="007B1817" w:rsidP="00742770">
      <w:pPr>
        <w:rPr>
          <w:color w:val="FF0000"/>
          <w:lang w:val="sr-Cyrl-CS"/>
        </w:rPr>
      </w:pPr>
    </w:p>
    <w:p w14:paraId="02DE0081" w14:textId="77777777" w:rsidR="007B1817" w:rsidRDefault="007B1817" w:rsidP="00742770">
      <w:pPr>
        <w:rPr>
          <w:color w:val="FF0000"/>
          <w:lang w:val="sr-Cyrl-CS"/>
        </w:rPr>
      </w:pPr>
    </w:p>
    <w:p w14:paraId="5AB40060" w14:textId="77777777" w:rsidR="007B1817" w:rsidRDefault="007B1817" w:rsidP="00742770">
      <w:pPr>
        <w:rPr>
          <w:color w:val="FF0000"/>
          <w:lang w:val="sr-Cyrl-CS"/>
        </w:rPr>
      </w:pPr>
    </w:p>
    <w:p w14:paraId="1EA457FA" w14:textId="77777777" w:rsidR="007B1817" w:rsidRDefault="007B1817" w:rsidP="00742770">
      <w:pPr>
        <w:rPr>
          <w:color w:val="FF0000"/>
          <w:lang w:val="sr-Cyrl-CS"/>
        </w:rPr>
      </w:pPr>
    </w:p>
    <w:p w14:paraId="3C96F1D9" w14:textId="77777777" w:rsidR="007B1817" w:rsidRDefault="007B1817" w:rsidP="00742770">
      <w:pPr>
        <w:rPr>
          <w:color w:val="FF0000"/>
          <w:lang w:val="sr-Cyrl-CS"/>
        </w:rPr>
      </w:pPr>
    </w:p>
    <w:p w14:paraId="081CF620" w14:textId="77777777" w:rsidR="007B1817" w:rsidRDefault="007B1817" w:rsidP="00742770">
      <w:pPr>
        <w:rPr>
          <w:color w:val="FF0000"/>
          <w:lang w:val="sr-Cyrl-CS"/>
        </w:rPr>
      </w:pPr>
    </w:p>
    <w:p w14:paraId="545EB795" w14:textId="77777777" w:rsidR="007B1817" w:rsidRDefault="007B1817" w:rsidP="00742770">
      <w:pPr>
        <w:rPr>
          <w:color w:val="FF0000"/>
          <w:lang w:val="sr-Cyrl-CS"/>
        </w:rPr>
      </w:pPr>
    </w:p>
    <w:p w14:paraId="638A8A7D" w14:textId="77777777" w:rsidR="007B1817" w:rsidRDefault="007B1817" w:rsidP="00742770">
      <w:pPr>
        <w:rPr>
          <w:color w:val="FF0000"/>
          <w:lang w:val="sr-Cyrl-CS"/>
        </w:rPr>
      </w:pPr>
    </w:p>
    <w:p w14:paraId="0EA2FDE7" w14:textId="77777777" w:rsidR="007B1817" w:rsidRDefault="007B1817" w:rsidP="00742770">
      <w:pPr>
        <w:rPr>
          <w:color w:val="FF0000"/>
          <w:lang w:val="sr-Cyrl-CS"/>
        </w:rPr>
      </w:pPr>
    </w:p>
    <w:p w14:paraId="1969EB77" w14:textId="77777777" w:rsidR="007B1817" w:rsidRDefault="007B1817" w:rsidP="00742770">
      <w:pPr>
        <w:rPr>
          <w:color w:val="FF0000"/>
          <w:lang w:val="sr-Cyrl-CS"/>
        </w:rPr>
      </w:pPr>
    </w:p>
    <w:p w14:paraId="7CCC71BF" w14:textId="77777777" w:rsidR="007B1817" w:rsidRDefault="007B1817" w:rsidP="00742770">
      <w:pPr>
        <w:rPr>
          <w:color w:val="FF0000"/>
          <w:lang w:val="sr-Cyrl-CS"/>
        </w:rPr>
      </w:pPr>
    </w:p>
    <w:p w14:paraId="5F278D1F" w14:textId="77777777" w:rsidR="007B1817" w:rsidRDefault="007B1817" w:rsidP="00742770">
      <w:pPr>
        <w:rPr>
          <w:color w:val="FF0000"/>
          <w:lang w:val="sr-Cyrl-CS"/>
        </w:rPr>
      </w:pPr>
    </w:p>
    <w:p w14:paraId="286C0C97" w14:textId="77777777" w:rsidR="007B1817" w:rsidRDefault="007B1817" w:rsidP="00742770">
      <w:pPr>
        <w:rPr>
          <w:color w:val="FF0000"/>
          <w:lang w:val="sr-Cyrl-CS"/>
        </w:rPr>
      </w:pPr>
    </w:p>
    <w:p w14:paraId="2CDBCA40" w14:textId="77777777" w:rsidR="007B1817" w:rsidRDefault="007B1817" w:rsidP="00742770">
      <w:pPr>
        <w:rPr>
          <w:color w:val="FF0000"/>
          <w:lang w:val="sr-Cyrl-CS"/>
        </w:rPr>
      </w:pPr>
    </w:p>
    <w:p w14:paraId="74A64517" w14:textId="77777777" w:rsidR="007B1817" w:rsidRDefault="007B1817" w:rsidP="00742770">
      <w:pPr>
        <w:rPr>
          <w:color w:val="FF0000"/>
          <w:lang w:val="sr-Cyrl-CS"/>
        </w:rPr>
      </w:pPr>
    </w:p>
    <w:p w14:paraId="34C9A802" w14:textId="77777777" w:rsidR="007B1817" w:rsidRDefault="007B1817" w:rsidP="00742770">
      <w:pPr>
        <w:rPr>
          <w:color w:val="FF0000"/>
          <w:lang w:val="sr-Cyrl-CS"/>
        </w:rPr>
      </w:pPr>
    </w:p>
    <w:p w14:paraId="0D0CEC4F" w14:textId="77777777" w:rsidR="007B1817" w:rsidRDefault="007B1817" w:rsidP="00742770">
      <w:pPr>
        <w:rPr>
          <w:color w:val="FF0000"/>
          <w:lang w:val="sr-Cyrl-CS"/>
        </w:rPr>
      </w:pPr>
    </w:p>
    <w:p w14:paraId="76594CD1" w14:textId="77777777" w:rsidR="007B1817" w:rsidRDefault="007B1817" w:rsidP="00742770">
      <w:pPr>
        <w:rPr>
          <w:color w:val="FF0000"/>
          <w:lang w:val="sr-Cyrl-CS"/>
        </w:rPr>
      </w:pPr>
    </w:p>
    <w:p w14:paraId="19D86D99" w14:textId="77777777" w:rsidR="007B1817" w:rsidRDefault="007B1817" w:rsidP="00742770">
      <w:pPr>
        <w:rPr>
          <w:color w:val="FF0000"/>
          <w:lang w:val="sr-Cyrl-CS"/>
        </w:rPr>
      </w:pPr>
    </w:p>
    <w:p w14:paraId="145B2D1E" w14:textId="77777777" w:rsidR="009F6EAF" w:rsidRDefault="009F6EAF" w:rsidP="00171837">
      <w:pPr>
        <w:shd w:val="clear" w:color="auto" w:fill="FFFFFF" w:themeFill="background1"/>
        <w:tabs>
          <w:tab w:val="left" w:pos="3369"/>
          <w:tab w:val="center" w:pos="5207"/>
        </w:tabs>
        <w:jc w:val="center"/>
        <w:rPr>
          <w:b/>
          <w:color w:val="000000" w:themeColor="text1"/>
          <w:lang w:val="sr-Cyrl-CS"/>
        </w:rPr>
      </w:pPr>
    </w:p>
    <w:p w14:paraId="6409FBC8" w14:textId="2506E3BA" w:rsidR="00171837" w:rsidRPr="00FA3128" w:rsidRDefault="00171837" w:rsidP="00171837">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14:paraId="6E0D1D4B" w14:textId="77777777" w:rsidR="00171837" w:rsidRPr="00171837" w:rsidRDefault="00171837" w:rsidP="00171837">
      <w:pPr>
        <w:ind w:left="810"/>
        <w:rPr>
          <w:b/>
          <w:highlight w:val="lightGray"/>
          <w:lang w:val="sr-Cyrl-CS"/>
        </w:rPr>
      </w:pPr>
    </w:p>
    <w:p w14:paraId="0829A6D5" w14:textId="77777777" w:rsidR="00171837" w:rsidRDefault="00171837" w:rsidP="00171837">
      <w:pPr>
        <w:jc w:val="center"/>
        <w:rPr>
          <w:b/>
          <w:lang w:val="sr-Cyrl-CS"/>
        </w:rPr>
      </w:pPr>
      <w:r w:rsidRPr="00A1254B">
        <w:rPr>
          <w:b/>
          <w:lang w:val="sr-Cyrl-CS"/>
        </w:rPr>
        <w:t>УГОВОР О ПРУЖАЊУ УСЛУГА</w:t>
      </w:r>
    </w:p>
    <w:p w14:paraId="7DA8598C" w14:textId="4676F10B" w:rsidR="00171837" w:rsidRPr="00171837" w:rsidRDefault="00171837" w:rsidP="00171837">
      <w:pPr>
        <w:jc w:val="center"/>
        <w:rPr>
          <w:b/>
          <w:lang w:val="sr-Cyrl-RS"/>
        </w:rPr>
      </w:pPr>
      <w:r>
        <w:rPr>
          <w:rStyle w:val="Emphasis"/>
          <w:rFonts w:ascii="Cambria" w:hAnsi="Cambria"/>
          <w:color w:val="000000"/>
          <w:lang w:val="sr-Cyrl-RS"/>
        </w:rPr>
        <w:t>-</w:t>
      </w:r>
      <w:r w:rsidRPr="00171837">
        <w:rPr>
          <w:rStyle w:val="Emphasis"/>
          <w:rFonts w:ascii="Cambria" w:hAnsi="Cambria"/>
          <w:i w:val="0"/>
          <w:iCs w:val="0"/>
          <w:color w:val="000000"/>
          <w:lang w:val="sr-Cyrl-RS"/>
        </w:rPr>
        <w:t>услуга</w:t>
      </w:r>
      <w:r w:rsidRPr="00171837">
        <w:rPr>
          <w:rStyle w:val="Emphasis"/>
          <w:rFonts w:ascii="Cambria" w:hAnsi="Cambria"/>
          <w:i w:val="0"/>
          <w:iCs w:val="0"/>
          <w:color w:val="000000"/>
        </w:rPr>
        <w:t xml:space="preserve"> </w:t>
      </w:r>
      <w:r w:rsidRPr="00171837">
        <w:rPr>
          <w:rStyle w:val="Emphasis"/>
          <w:rFonts w:ascii="Cambria" w:hAnsi="Cambria"/>
          <w:i w:val="0"/>
          <w:iCs w:val="0"/>
          <w:color w:val="000000"/>
          <w:lang w:val="sr-Cyrl-RS"/>
        </w:rPr>
        <w:t>здр</w:t>
      </w:r>
      <w:r w:rsidR="00316F10">
        <w:rPr>
          <w:rStyle w:val="Emphasis"/>
          <w:rFonts w:ascii="Cambria" w:hAnsi="Cambria"/>
          <w:i w:val="0"/>
          <w:iCs w:val="0"/>
          <w:color w:val="000000"/>
          <w:lang w:val="sr-Cyrl-RS"/>
        </w:rPr>
        <w:t>авствених</w:t>
      </w:r>
      <w:r w:rsidRPr="00171837">
        <w:rPr>
          <w:rStyle w:val="Emphasis"/>
          <w:rFonts w:ascii="Cambria" w:hAnsi="Cambria"/>
          <w:i w:val="0"/>
          <w:iCs w:val="0"/>
          <w:color w:val="000000"/>
          <w:lang w:val="sr-Cyrl-RS"/>
        </w:rPr>
        <w:t xml:space="preserve"> прегледа запослених</w:t>
      </w:r>
      <w:r w:rsidR="00316F10">
        <w:rPr>
          <w:rStyle w:val="Emphasis"/>
          <w:rFonts w:ascii="Cambria" w:hAnsi="Cambria"/>
          <w:i w:val="0"/>
          <w:iCs w:val="0"/>
          <w:color w:val="000000"/>
          <w:lang w:val="sr-Cyrl-RS"/>
        </w:rPr>
        <w:t xml:space="preserve"> у</w:t>
      </w:r>
      <w:r w:rsidRPr="00171837">
        <w:rPr>
          <w:rStyle w:val="Emphasis"/>
          <w:rFonts w:ascii="Cambria" w:hAnsi="Cambria"/>
          <w:i w:val="0"/>
          <w:iCs w:val="0"/>
          <w:color w:val="000000"/>
          <w:lang w:val="sr-Cyrl-RS"/>
        </w:rPr>
        <w:t xml:space="preserve"> </w:t>
      </w:r>
      <w:proofErr w:type="spellStart"/>
      <w:r w:rsidRPr="00171837">
        <w:rPr>
          <w:rStyle w:val="Emphasis"/>
          <w:rFonts w:ascii="Cambria" w:hAnsi="Cambria"/>
          <w:i w:val="0"/>
          <w:iCs w:val="0"/>
          <w:color w:val="000000"/>
        </w:rPr>
        <w:t>Центру</w:t>
      </w:r>
      <w:proofErr w:type="spellEnd"/>
      <w:r w:rsidRPr="00171837">
        <w:rPr>
          <w:rStyle w:val="Emphasis"/>
          <w:rFonts w:ascii="Cambria" w:hAnsi="Cambria"/>
          <w:i w:val="0"/>
          <w:iCs w:val="0"/>
          <w:color w:val="000000"/>
        </w:rPr>
        <w:t xml:space="preserve"> </w:t>
      </w:r>
      <w:proofErr w:type="spellStart"/>
      <w:r w:rsidRPr="00171837">
        <w:rPr>
          <w:rStyle w:val="Emphasis"/>
          <w:rFonts w:ascii="Cambria" w:hAnsi="Cambria"/>
          <w:i w:val="0"/>
          <w:iCs w:val="0"/>
          <w:color w:val="000000"/>
        </w:rPr>
        <w:t>за</w:t>
      </w:r>
      <w:proofErr w:type="spellEnd"/>
      <w:r w:rsidRPr="00171837">
        <w:rPr>
          <w:rStyle w:val="Emphasis"/>
          <w:rFonts w:ascii="Cambria" w:hAnsi="Cambria"/>
          <w:i w:val="0"/>
          <w:iCs w:val="0"/>
          <w:color w:val="000000"/>
        </w:rPr>
        <w:t xml:space="preserve"> </w:t>
      </w:r>
      <w:proofErr w:type="spellStart"/>
      <w:r w:rsidRPr="00171837">
        <w:rPr>
          <w:rStyle w:val="Emphasis"/>
          <w:rFonts w:ascii="Cambria" w:hAnsi="Cambria"/>
          <w:i w:val="0"/>
          <w:iCs w:val="0"/>
          <w:color w:val="000000"/>
        </w:rPr>
        <w:t>заштиту</w:t>
      </w:r>
      <w:proofErr w:type="spellEnd"/>
      <w:r w:rsidRPr="00171837">
        <w:rPr>
          <w:rStyle w:val="Emphasis"/>
          <w:rFonts w:ascii="Cambria" w:hAnsi="Cambria"/>
          <w:i w:val="0"/>
          <w:iCs w:val="0"/>
          <w:color w:val="000000"/>
        </w:rPr>
        <w:t xml:space="preserve"> </w:t>
      </w:r>
      <w:proofErr w:type="spellStart"/>
      <w:r w:rsidRPr="00171837">
        <w:rPr>
          <w:rStyle w:val="Emphasis"/>
          <w:rFonts w:ascii="Cambria" w:hAnsi="Cambria"/>
          <w:i w:val="0"/>
          <w:iCs w:val="0"/>
          <w:color w:val="000000"/>
        </w:rPr>
        <w:t>одојчади</w:t>
      </w:r>
      <w:proofErr w:type="spellEnd"/>
      <w:r w:rsidRPr="00171837">
        <w:rPr>
          <w:rStyle w:val="Emphasis"/>
          <w:rFonts w:ascii="Cambria" w:hAnsi="Cambria"/>
          <w:i w:val="0"/>
          <w:iCs w:val="0"/>
          <w:color w:val="000000"/>
        </w:rPr>
        <w:t xml:space="preserve">, </w:t>
      </w:r>
      <w:proofErr w:type="spellStart"/>
      <w:r w:rsidRPr="00171837">
        <w:rPr>
          <w:rStyle w:val="Emphasis"/>
          <w:rFonts w:ascii="Cambria" w:hAnsi="Cambria"/>
          <w:i w:val="0"/>
          <w:iCs w:val="0"/>
          <w:color w:val="000000"/>
        </w:rPr>
        <w:t>деце</w:t>
      </w:r>
      <w:proofErr w:type="spellEnd"/>
      <w:r w:rsidRPr="00171837">
        <w:rPr>
          <w:rStyle w:val="Emphasis"/>
          <w:rFonts w:ascii="Cambria" w:hAnsi="Cambria"/>
          <w:i w:val="0"/>
          <w:iCs w:val="0"/>
          <w:color w:val="000000"/>
        </w:rPr>
        <w:t xml:space="preserve"> и </w:t>
      </w:r>
      <w:proofErr w:type="spellStart"/>
      <w:r w:rsidRPr="00171837">
        <w:rPr>
          <w:rStyle w:val="Emphasis"/>
          <w:rFonts w:ascii="Cambria" w:hAnsi="Cambria"/>
          <w:i w:val="0"/>
          <w:iCs w:val="0"/>
          <w:color w:val="000000"/>
        </w:rPr>
        <w:t>омладине</w:t>
      </w:r>
      <w:proofErr w:type="spellEnd"/>
      <w:r w:rsidRPr="00171837">
        <w:rPr>
          <w:rStyle w:val="Emphasis"/>
          <w:rFonts w:ascii="Cambria" w:hAnsi="Cambria"/>
          <w:i w:val="0"/>
          <w:iCs w:val="0"/>
          <w:color w:val="000000"/>
        </w:rPr>
        <w:t xml:space="preserve">, </w:t>
      </w:r>
      <w:proofErr w:type="spellStart"/>
      <w:r w:rsidRPr="00171837">
        <w:rPr>
          <w:rStyle w:val="Emphasis"/>
          <w:rFonts w:ascii="Cambria" w:hAnsi="Cambria"/>
          <w:i w:val="0"/>
          <w:iCs w:val="0"/>
          <w:color w:val="000000"/>
        </w:rPr>
        <w:t>Београд</w:t>
      </w:r>
      <w:proofErr w:type="spellEnd"/>
      <w:r>
        <w:rPr>
          <w:rStyle w:val="Emphasis"/>
          <w:rFonts w:ascii="Cambria" w:hAnsi="Cambria"/>
          <w:color w:val="000000"/>
          <w:lang w:val="sr-Cyrl-RS"/>
        </w:rPr>
        <w:t>-</w:t>
      </w:r>
    </w:p>
    <w:p w14:paraId="1CE1962E" w14:textId="03C082CD" w:rsidR="00171837" w:rsidRDefault="00171837" w:rsidP="00171837">
      <w:pPr>
        <w:jc w:val="both"/>
        <w:rPr>
          <w:rStyle w:val="Emphasis"/>
          <w:i w:val="0"/>
          <w:color w:val="000000"/>
        </w:rPr>
      </w:pPr>
      <w:r>
        <w:rPr>
          <w:rStyle w:val="Emphasis"/>
          <w:color w:val="000000"/>
          <w:lang w:val="sr-Cyrl-CS"/>
        </w:rPr>
        <w:t xml:space="preserve">           </w:t>
      </w:r>
    </w:p>
    <w:p w14:paraId="154B282C" w14:textId="77777777" w:rsidR="00171837" w:rsidRPr="002676AD" w:rsidRDefault="00171837" w:rsidP="00171837">
      <w:pPr>
        <w:ind w:left="1425"/>
        <w:jc w:val="both"/>
        <w:rPr>
          <w:b/>
          <w:i/>
        </w:rPr>
      </w:pPr>
    </w:p>
    <w:p w14:paraId="7F50E211" w14:textId="77777777" w:rsidR="00171837" w:rsidRDefault="00171837" w:rsidP="00171837">
      <w:pPr>
        <w:jc w:val="both"/>
        <w:rPr>
          <w:b/>
          <w:i/>
        </w:rPr>
      </w:pPr>
      <w:r w:rsidRPr="00A1254B">
        <w:rPr>
          <w:b/>
          <w:lang w:val="sr-Cyrl-CS"/>
        </w:rPr>
        <w:tab/>
      </w:r>
      <w:r w:rsidRPr="00A1254B">
        <w:rPr>
          <w:b/>
          <w:i/>
          <w:lang w:val="sr-Cyrl-CS"/>
        </w:rPr>
        <w:t>Закључен између уговорних страна:</w:t>
      </w:r>
    </w:p>
    <w:p w14:paraId="5CFDAE52" w14:textId="77777777" w:rsidR="00171837" w:rsidRPr="00525BBB" w:rsidRDefault="00171837" w:rsidP="00171837">
      <w:pPr>
        <w:jc w:val="both"/>
        <w:rPr>
          <w:b/>
          <w:i/>
        </w:rPr>
      </w:pPr>
    </w:p>
    <w:p w14:paraId="0B155B48" w14:textId="77777777" w:rsidR="00171837" w:rsidRPr="00A1254B" w:rsidRDefault="00171837" w:rsidP="00171837">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4D5B8451" w14:textId="77777777" w:rsidR="00171837" w:rsidRPr="00A1254B" w:rsidRDefault="00171837" w:rsidP="00171837">
      <w:pPr>
        <w:ind w:left="708"/>
        <w:jc w:val="both"/>
        <w:rPr>
          <w:lang w:val="sr-Cyrl-CS"/>
        </w:rPr>
      </w:pPr>
    </w:p>
    <w:p w14:paraId="4AEFE2E1" w14:textId="77777777" w:rsidR="00171837" w:rsidRPr="00A1254B" w:rsidRDefault="00171837" w:rsidP="00171837">
      <w:pPr>
        <w:jc w:val="both"/>
        <w:rPr>
          <w:b/>
          <w:i/>
          <w:lang w:val="sr-Cyrl-CS"/>
        </w:rPr>
      </w:pPr>
      <w:r w:rsidRPr="00A1254B">
        <w:rPr>
          <w:b/>
          <w:i/>
          <w:lang w:val="sr-Cyrl-CS"/>
        </w:rPr>
        <w:t xml:space="preserve">и </w:t>
      </w:r>
    </w:p>
    <w:p w14:paraId="6FDFA834" w14:textId="77777777" w:rsidR="00171837" w:rsidRDefault="00171837" w:rsidP="00171837">
      <w:pPr>
        <w:jc w:val="both"/>
        <w:rPr>
          <w:b/>
          <w:lang w:val="sr-Cyrl-CS"/>
        </w:rPr>
      </w:pPr>
    </w:p>
    <w:p w14:paraId="7244C441" w14:textId="77777777" w:rsidR="00171837" w:rsidRDefault="00171837" w:rsidP="00171837">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5329EB12" w14:textId="77777777" w:rsidR="00171837" w:rsidRPr="003019BD" w:rsidRDefault="00171837" w:rsidP="00171837">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0A2BFC51" w14:textId="77777777" w:rsidR="00171837" w:rsidRPr="00A1254B" w:rsidRDefault="00171837" w:rsidP="00171837">
      <w:pPr>
        <w:ind w:left="708"/>
        <w:jc w:val="both"/>
        <w:rPr>
          <w:i/>
          <w:lang w:val="sr-Cyrl-CS"/>
        </w:rPr>
      </w:pPr>
    </w:p>
    <w:p w14:paraId="547B5CAE" w14:textId="77777777" w:rsidR="00171837" w:rsidRPr="00A1254B" w:rsidRDefault="00171837" w:rsidP="00171837">
      <w:pPr>
        <w:ind w:left="708"/>
        <w:jc w:val="both"/>
        <w:rPr>
          <w:i/>
          <w:lang w:val="sr-Cyrl-CS"/>
        </w:rPr>
      </w:pPr>
    </w:p>
    <w:p w14:paraId="1B9F7454" w14:textId="77777777" w:rsidR="00171837" w:rsidRPr="00A1254B" w:rsidRDefault="00171837" w:rsidP="00171837">
      <w:pPr>
        <w:jc w:val="center"/>
        <w:rPr>
          <w:b/>
          <w:lang w:val="sr-Cyrl-CS"/>
        </w:rPr>
      </w:pPr>
      <w:r w:rsidRPr="00A1254B">
        <w:rPr>
          <w:b/>
          <w:lang w:val="sr-Cyrl-CS"/>
        </w:rPr>
        <w:t>Члан 1.</w:t>
      </w:r>
    </w:p>
    <w:p w14:paraId="4F3E6A52" w14:textId="77777777" w:rsidR="00171837" w:rsidRDefault="00171837" w:rsidP="00171837">
      <w:pPr>
        <w:numPr>
          <w:ilvl w:val="1"/>
          <w:numId w:val="45"/>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14:paraId="2881A149" w14:textId="4CAD249D" w:rsidR="00171837" w:rsidRPr="00D64AF1" w:rsidRDefault="00171837" w:rsidP="00171837">
      <w:pPr>
        <w:numPr>
          <w:ilvl w:val="1"/>
          <w:numId w:val="45"/>
        </w:numPr>
        <w:tabs>
          <w:tab w:val="clear" w:pos="360"/>
          <w:tab w:val="num" w:pos="0"/>
        </w:tabs>
        <w:jc w:val="both"/>
        <w:rPr>
          <w:rStyle w:val="Emphasis"/>
          <w:i w:val="0"/>
          <w:iCs w:val="0"/>
          <w:lang w:val="sr-Cyrl-CS"/>
        </w:rPr>
      </w:pPr>
      <w:r w:rsidRPr="003019BD">
        <w:rPr>
          <w:lang w:val="sr-Cyrl-CS"/>
        </w:rPr>
        <w:t xml:space="preserve">- да је наручилац спровео поступак набавке услуге- </w:t>
      </w:r>
      <w:r w:rsidRPr="00D64AF1">
        <w:rPr>
          <w:rStyle w:val="Emphasis"/>
          <w:rFonts w:ascii="Cambria" w:hAnsi="Cambria"/>
          <w:i w:val="0"/>
          <w:iCs w:val="0"/>
          <w:color w:val="000000"/>
          <w:lang w:val="sr-Cyrl-RS"/>
        </w:rPr>
        <w:t>услуга</w:t>
      </w:r>
      <w:r w:rsidRPr="00D64AF1">
        <w:rPr>
          <w:rStyle w:val="Emphasis"/>
          <w:rFonts w:ascii="Cambria" w:hAnsi="Cambria"/>
          <w:i w:val="0"/>
          <w:iCs w:val="0"/>
          <w:color w:val="000000"/>
        </w:rPr>
        <w:t xml:space="preserve"> </w:t>
      </w:r>
      <w:r w:rsidR="00316F10" w:rsidRPr="00171837">
        <w:rPr>
          <w:rStyle w:val="Emphasis"/>
          <w:rFonts w:ascii="Cambria" w:hAnsi="Cambria"/>
          <w:i w:val="0"/>
          <w:iCs w:val="0"/>
          <w:color w:val="000000"/>
          <w:lang w:val="sr-Cyrl-RS"/>
        </w:rPr>
        <w:t>здр</w:t>
      </w:r>
      <w:r w:rsidR="00316F10">
        <w:rPr>
          <w:rStyle w:val="Emphasis"/>
          <w:rFonts w:ascii="Cambria" w:hAnsi="Cambria"/>
          <w:i w:val="0"/>
          <w:iCs w:val="0"/>
          <w:color w:val="000000"/>
          <w:lang w:val="sr-Cyrl-RS"/>
        </w:rPr>
        <w:t>авствених</w:t>
      </w:r>
      <w:r w:rsidRPr="00D64AF1">
        <w:rPr>
          <w:rStyle w:val="Emphasis"/>
          <w:rFonts w:ascii="Cambria" w:hAnsi="Cambria"/>
          <w:i w:val="0"/>
          <w:iCs w:val="0"/>
          <w:color w:val="000000"/>
          <w:lang w:val="sr-Cyrl-RS"/>
        </w:rPr>
        <w:t xml:space="preserve"> прегледа запослених</w:t>
      </w:r>
      <w:r w:rsidR="00316F10">
        <w:rPr>
          <w:rStyle w:val="Emphasis"/>
          <w:rFonts w:ascii="Cambria" w:hAnsi="Cambria"/>
          <w:i w:val="0"/>
          <w:iCs w:val="0"/>
          <w:color w:val="000000"/>
          <w:lang w:val="sr-Cyrl-RS"/>
        </w:rPr>
        <w:t xml:space="preserve"> у</w:t>
      </w:r>
      <w:r w:rsidRPr="00D64AF1">
        <w:rPr>
          <w:rStyle w:val="Emphasis"/>
          <w:rFonts w:ascii="Cambria" w:hAnsi="Cambria"/>
          <w:i w:val="0"/>
          <w:iCs w:val="0"/>
          <w:color w:val="000000"/>
          <w:lang w:val="sr-Cyrl-RS"/>
        </w:rPr>
        <w:t xml:space="preserve"> </w:t>
      </w:r>
      <w:proofErr w:type="spellStart"/>
      <w:r w:rsidRPr="00D64AF1">
        <w:rPr>
          <w:rStyle w:val="Emphasis"/>
          <w:rFonts w:ascii="Cambria" w:hAnsi="Cambria"/>
          <w:i w:val="0"/>
          <w:iCs w:val="0"/>
          <w:color w:val="000000"/>
        </w:rPr>
        <w:t>Центру</w:t>
      </w:r>
      <w:proofErr w:type="spellEnd"/>
      <w:r w:rsidRPr="00D64AF1">
        <w:rPr>
          <w:rStyle w:val="Emphasis"/>
          <w:rFonts w:ascii="Cambria" w:hAnsi="Cambria"/>
          <w:i w:val="0"/>
          <w:iCs w:val="0"/>
          <w:color w:val="000000"/>
        </w:rPr>
        <w:t xml:space="preserve"> </w:t>
      </w:r>
      <w:proofErr w:type="spellStart"/>
      <w:r w:rsidRPr="00D64AF1">
        <w:rPr>
          <w:rStyle w:val="Emphasis"/>
          <w:rFonts w:ascii="Cambria" w:hAnsi="Cambria"/>
          <w:i w:val="0"/>
          <w:iCs w:val="0"/>
          <w:color w:val="000000"/>
        </w:rPr>
        <w:t>за</w:t>
      </w:r>
      <w:proofErr w:type="spellEnd"/>
      <w:r w:rsidRPr="00D64AF1">
        <w:rPr>
          <w:rStyle w:val="Emphasis"/>
          <w:rFonts w:ascii="Cambria" w:hAnsi="Cambria"/>
          <w:i w:val="0"/>
          <w:iCs w:val="0"/>
          <w:color w:val="000000"/>
        </w:rPr>
        <w:t xml:space="preserve"> </w:t>
      </w:r>
      <w:proofErr w:type="spellStart"/>
      <w:r w:rsidRPr="00D64AF1">
        <w:rPr>
          <w:rStyle w:val="Emphasis"/>
          <w:rFonts w:ascii="Cambria" w:hAnsi="Cambria"/>
          <w:i w:val="0"/>
          <w:iCs w:val="0"/>
          <w:color w:val="000000"/>
        </w:rPr>
        <w:t>заштиту</w:t>
      </w:r>
      <w:proofErr w:type="spellEnd"/>
      <w:r w:rsidRPr="00D64AF1">
        <w:rPr>
          <w:rStyle w:val="Emphasis"/>
          <w:rFonts w:ascii="Cambria" w:hAnsi="Cambria"/>
          <w:i w:val="0"/>
          <w:iCs w:val="0"/>
          <w:color w:val="000000"/>
        </w:rPr>
        <w:t xml:space="preserve"> </w:t>
      </w:r>
      <w:proofErr w:type="spellStart"/>
      <w:r w:rsidRPr="00D64AF1">
        <w:rPr>
          <w:rStyle w:val="Emphasis"/>
          <w:rFonts w:ascii="Cambria" w:hAnsi="Cambria"/>
          <w:i w:val="0"/>
          <w:iCs w:val="0"/>
          <w:color w:val="000000"/>
        </w:rPr>
        <w:t>одојчади</w:t>
      </w:r>
      <w:proofErr w:type="spellEnd"/>
      <w:r w:rsidRPr="00D64AF1">
        <w:rPr>
          <w:rStyle w:val="Emphasis"/>
          <w:rFonts w:ascii="Cambria" w:hAnsi="Cambria"/>
          <w:i w:val="0"/>
          <w:iCs w:val="0"/>
          <w:color w:val="000000"/>
        </w:rPr>
        <w:t xml:space="preserve">, </w:t>
      </w:r>
      <w:proofErr w:type="spellStart"/>
      <w:r w:rsidRPr="00D64AF1">
        <w:rPr>
          <w:rStyle w:val="Emphasis"/>
          <w:rFonts w:ascii="Cambria" w:hAnsi="Cambria"/>
          <w:i w:val="0"/>
          <w:iCs w:val="0"/>
          <w:color w:val="000000"/>
        </w:rPr>
        <w:t>деце</w:t>
      </w:r>
      <w:proofErr w:type="spellEnd"/>
      <w:r w:rsidRPr="00D64AF1">
        <w:rPr>
          <w:rStyle w:val="Emphasis"/>
          <w:rFonts w:ascii="Cambria" w:hAnsi="Cambria"/>
          <w:i w:val="0"/>
          <w:iCs w:val="0"/>
          <w:color w:val="000000"/>
        </w:rPr>
        <w:t xml:space="preserve"> и </w:t>
      </w:r>
      <w:proofErr w:type="spellStart"/>
      <w:r w:rsidRPr="00D64AF1">
        <w:rPr>
          <w:rStyle w:val="Emphasis"/>
          <w:rFonts w:ascii="Cambria" w:hAnsi="Cambria"/>
          <w:i w:val="0"/>
          <w:iCs w:val="0"/>
          <w:color w:val="000000"/>
        </w:rPr>
        <w:t>омладине</w:t>
      </w:r>
      <w:proofErr w:type="spellEnd"/>
      <w:r w:rsidRPr="00D64AF1">
        <w:rPr>
          <w:rStyle w:val="Emphasis"/>
          <w:rFonts w:ascii="Cambria" w:hAnsi="Cambria"/>
          <w:i w:val="0"/>
          <w:iCs w:val="0"/>
          <w:color w:val="000000"/>
        </w:rPr>
        <w:t xml:space="preserve">, </w:t>
      </w:r>
      <w:proofErr w:type="spellStart"/>
      <w:r w:rsidRPr="00D64AF1">
        <w:rPr>
          <w:rStyle w:val="Emphasis"/>
          <w:rFonts w:ascii="Cambria" w:hAnsi="Cambria"/>
          <w:i w:val="0"/>
          <w:iCs w:val="0"/>
          <w:color w:val="000000"/>
        </w:rPr>
        <w:t>Београд</w:t>
      </w:r>
      <w:proofErr w:type="spellEnd"/>
      <w:r w:rsidR="00461B3B" w:rsidRPr="00D64AF1">
        <w:rPr>
          <w:rStyle w:val="Emphasis"/>
          <w:rFonts w:ascii="Cambria" w:hAnsi="Cambria"/>
          <w:i w:val="0"/>
          <w:iCs w:val="0"/>
          <w:color w:val="000000"/>
          <w:lang w:val="sr-Cyrl-RS"/>
        </w:rPr>
        <w:t>.</w:t>
      </w:r>
    </w:p>
    <w:p w14:paraId="10152AAA" w14:textId="77777777" w:rsidR="00171837" w:rsidRDefault="00171837" w:rsidP="00171837">
      <w:pPr>
        <w:numPr>
          <w:ilvl w:val="1"/>
          <w:numId w:val="45"/>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14:paraId="171277A1" w14:textId="3A56024E" w:rsidR="00171837" w:rsidRPr="003019BD" w:rsidRDefault="00171837" w:rsidP="00171837">
      <w:pPr>
        <w:numPr>
          <w:ilvl w:val="1"/>
          <w:numId w:val="45"/>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D64AF1">
        <w:rPr>
          <w:rStyle w:val="Emphasis"/>
          <w:color w:val="000000"/>
          <w:lang w:val="sr-Cyrl-CS"/>
        </w:rPr>
        <w:t xml:space="preserve"> </w:t>
      </w:r>
      <w:r w:rsidR="00D64AF1" w:rsidRPr="00D64AF1">
        <w:rPr>
          <w:rStyle w:val="Emphasis"/>
          <w:rFonts w:ascii="Cambria" w:hAnsi="Cambria"/>
          <w:i w:val="0"/>
          <w:iCs w:val="0"/>
          <w:color w:val="000000"/>
          <w:lang w:val="sr-Cyrl-RS"/>
        </w:rPr>
        <w:t>услуга</w:t>
      </w:r>
      <w:r w:rsidR="00D64AF1" w:rsidRPr="00D64AF1">
        <w:rPr>
          <w:rStyle w:val="Emphasis"/>
          <w:rFonts w:ascii="Cambria" w:hAnsi="Cambria"/>
          <w:i w:val="0"/>
          <w:iCs w:val="0"/>
          <w:color w:val="000000"/>
        </w:rPr>
        <w:t xml:space="preserve"> </w:t>
      </w:r>
      <w:r w:rsidR="00316F10" w:rsidRPr="00171837">
        <w:rPr>
          <w:rStyle w:val="Emphasis"/>
          <w:rFonts w:ascii="Cambria" w:hAnsi="Cambria"/>
          <w:i w:val="0"/>
          <w:iCs w:val="0"/>
          <w:color w:val="000000"/>
          <w:lang w:val="sr-Cyrl-RS"/>
        </w:rPr>
        <w:t>здр</w:t>
      </w:r>
      <w:r w:rsidR="00316F10">
        <w:rPr>
          <w:rStyle w:val="Emphasis"/>
          <w:rFonts w:ascii="Cambria" w:hAnsi="Cambria"/>
          <w:i w:val="0"/>
          <w:iCs w:val="0"/>
          <w:color w:val="000000"/>
          <w:lang w:val="sr-Cyrl-RS"/>
        </w:rPr>
        <w:t>авствених</w:t>
      </w:r>
      <w:r w:rsidR="00D64AF1" w:rsidRPr="00D64AF1">
        <w:rPr>
          <w:rStyle w:val="Emphasis"/>
          <w:rFonts w:ascii="Cambria" w:hAnsi="Cambria"/>
          <w:i w:val="0"/>
          <w:iCs w:val="0"/>
          <w:color w:val="000000"/>
          <w:lang w:val="sr-Cyrl-RS"/>
        </w:rPr>
        <w:t xml:space="preserve"> прегледа запослених</w:t>
      </w:r>
      <w:r w:rsidR="00316F10">
        <w:rPr>
          <w:rStyle w:val="Emphasis"/>
          <w:rFonts w:ascii="Cambria" w:hAnsi="Cambria"/>
          <w:i w:val="0"/>
          <w:iCs w:val="0"/>
          <w:color w:val="000000"/>
          <w:lang w:val="sr-Cyrl-RS"/>
        </w:rPr>
        <w:t xml:space="preserve"> у </w:t>
      </w:r>
      <w:proofErr w:type="spellStart"/>
      <w:r w:rsidR="00D64AF1" w:rsidRPr="00D64AF1">
        <w:rPr>
          <w:rStyle w:val="Emphasis"/>
          <w:rFonts w:ascii="Cambria" w:hAnsi="Cambria"/>
          <w:i w:val="0"/>
          <w:iCs w:val="0"/>
          <w:color w:val="000000"/>
        </w:rPr>
        <w:t>Центру</w:t>
      </w:r>
      <w:proofErr w:type="spellEnd"/>
      <w:r w:rsidR="00D64AF1" w:rsidRPr="00D64AF1">
        <w:rPr>
          <w:rStyle w:val="Emphasis"/>
          <w:rFonts w:ascii="Cambria" w:hAnsi="Cambria"/>
          <w:i w:val="0"/>
          <w:iCs w:val="0"/>
          <w:color w:val="000000"/>
        </w:rPr>
        <w:t xml:space="preserve"> </w:t>
      </w:r>
      <w:proofErr w:type="spellStart"/>
      <w:r w:rsidR="00D64AF1" w:rsidRPr="00D64AF1">
        <w:rPr>
          <w:rStyle w:val="Emphasis"/>
          <w:rFonts w:ascii="Cambria" w:hAnsi="Cambria"/>
          <w:i w:val="0"/>
          <w:iCs w:val="0"/>
          <w:color w:val="000000"/>
        </w:rPr>
        <w:t>за</w:t>
      </w:r>
      <w:proofErr w:type="spellEnd"/>
      <w:r w:rsidR="00D64AF1" w:rsidRPr="00D64AF1">
        <w:rPr>
          <w:rStyle w:val="Emphasis"/>
          <w:rFonts w:ascii="Cambria" w:hAnsi="Cambria"/>
          <w:i w:val="0"/>
          <w:iCs w:val="0"/>
          <w:color w:val="000000"/>
        </w:rPr>
        <w:t xml:space="preserve"> </w:t>
      </w:r>
      <w:proofErr w:type="spellStart"/>
      <w:r w:rsidR="00D64AF1" w:rsidRPr="00D64AF1">
        <w:rPr>
          <w:rStyle w:val="Emphasis"/>
          <w:rFonts w:ascii="Cambria" w:hAnsi="Cambria"/>
          <w:i w:val="0"/>
          <w:iCs w:val="0"/>
          <w:color w:val="000000"/>
        </w:rPr>
        <w:t>заштиту</w:t>
      </w:r>
      <w:proofErr w:type="spellEnd"/>
      <w:r w:rsidR="00D64AF1" w:rsidRPr="00D64AF1">
        <w:rPr>
          <w:rStyle w:val="Emphasis"/>
          <w:rFonts w:ascii="Cambria" w:hAnsi="Cambria"/>
          <w:i w:val="0"/>
          <w:iCs w:val="0"/>
          <w:color w:val="000000"/>
        </w:rPr>
        <w:t xml:space="preserve"> </w:t>
      </w:r>
      <w:proofErr w:type="spellStart"/>
      <w:r w:rsidR="00D64AF1" w:rsidRPr="00D64AF1">
        <w:rPr>
          <w:rStyle w:val="Emphasis"/>
          <w:rFonts w:ascii="Cambria" w:hAnsi="Cambria"/>
          <w:i w:val="0"/>
          <w:iCs w:val="0"/>
          <w:color w:val="000000"/>
        </w:rPr>
        <w:t>одојчади</w:t>
      </w:r>
      <w:proofErr w:type="spellEnd"/>
      <w:r w:rsidR="00D64AF1" w:rsidRPr="00D64AF1">
        <w:rPr>
          <w:rStyle w:val="Emphasis"/>
          <w:rFonts w:ascii="Cambria" w:hAnsi="Cambria"/>
          <w:i w:val="0"/>
          <w:iCs w:val="0"/>
          <w:color w:val="000000"/>
        </w:rPr>
        <w:t xml:space="preserve">, </w:t>
      </w:r>
      <w:proofErr w:type="spellStart"/>
      <w:r w:rsidR="00D64AF1" w:rsidRPr="00D64AF1">
        <w:rPr>
          <w:rStyle w:val="Emphasis"/>
          <w:rFonts w:ascii="Cambria" w:hAnsi="Cambria"/>
          <w:i w:val="0"/>
          <w:iCs w:val="0"/>
          <w:color w:val="000000"/>
        </w:rPr>
        <w:t>деце</w:t>
      </w:r>
      <w:proofErr w:type="spellEnd"/>
      <w:r w:rsidR="00D64AF1" w:rsidRPr="00D64AF1">
        <w:rPr>
          <w:rStyle w:val="Emphasis"/>
          <w:rFonts w:ascii="Cambria" w:hAnsi="Cambria"/>
          <w:i w:val="0"/>
          <w:iCs w:val="0"/>
          <w:color w:val="000000"/>
        </w:rPr>
        <w:t xml:space="preserve"> и </w:t>
      </w:r>
      <w:proofErr w:type="spellStart"/>
      <w:r w:rsidR="00D64AF1" w:rsidRPr="00D64AF1">
        <w:rPr>
          <w:rStyle w:val="Emphasis"/>
          <w:rFonts w:ascii="Cambria" w:hAnsi="Cambria"/>
          <w:i w:val="0"/>
          <w:iCs w:val="0"/>
          <w:color w:val="000000"/>
        </w:rPr>
        <w:t>омладине</w:t>
      </w:r>
      <w:proofErr w:type="spellEnd"/>
      <w:r w:rsidR="00D64AF1" w:rsidRPr="00D64AF1">
        <w:rPr>
          <w:rStyle w:val="Emphasis"/>
          <w:rFonts w:ascii="Cambria" w:hAnsi="Cambria"/>
          <w:i w:val="0"/>
          <w:iCs w:val="0"/>
          <w:color w:val="000000"/>
        </w:rPr>
        <w:t xml:space="preserve">, </w:t>
      </w:r>
      <w:proofErr w:type="spellStart"/>
      <w:r w:rsidR="00D64AF1" w:rsidRPr="00D64AF1">
        <w:rPr>
          <w:rStyle w:val="Emphasis"/>
          <w:rFonts w:ascii="Cambria" w:hAnsi="Cambria"/>
          <w:i w:val="0"/>
          <w:iCs w:val="0"/>
          <w:color w:val="000000"/>
        </w:rPr>
        <w:t>Београд</w:t>
      </w:r>
      <w:proofErr w:type="spellEnd"/>
      <w:r w:rsidRPr="003019BD">
        <w:rPr>
          <w:rStyle w:val="Emphasis"/>
          <w:color w:val="000000"/>
        </w:rPr>
        <w:t>.</w:t>
      </w:r>
      <w:r w:rsidRPr="003019BD">
        <w:rPr>
          <w:u w:val="single"/>
          <w:lang w:val="sr-Cyrl-CS"/>
        </w:rPr>
        <w:t xml:space="preserve"> (попуњава Наручилац).</w:t>
      </w:r>
    </w:p>
    <w:p w14:paraId="3A8413FC" w14:textId="77777777" w:rsidR="00171837" w:rsidRPr="00A1254B" w:rsidRDefault="00171837" w:rsidP="00171837">
      <w:pPr>
        <w:ind w:left="708"/>
        <w:jc w:val="both"/>
        <w:rPr>
          <w:lang w:val="sr-Cyrl-CS"/>
        </w:rPr>
      </w:pPr>
    </w:p>
    <w:p w14:paraId="77FF82BC" w14:textId="77777777" w:rsidR="00171837" w:rsidRPr="00A1254B" w:rsidRDefault="00171837" w:rsidP="00171837">
      <w:pPr>
        <w:jc w:val="center"/>
        <w:rPr>
          <w:b/>
          <w:lang w:val="sr-Cyrl-CS"/>
        </w:rPr>
      </w:pPr>
      <w:r w:rsidRPr="00A1254B">
        <w:rPr>
          <w:b/>
          <w:lang w:val="sr-Cyrl-CS"/>
        </w:rPr>
        <w:t>Члан 2.</w:t>
      </w:r>
    </w:p>
    <w:p w14:paraId="20475E7C" w14:textId="02D0BCA1" w:rsidR="00171837" w:rsidRDefault="00171837" w:rsidP="00171837">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w:t>
      </w:r>
      <w:r w:rsidR="00316F10">
        <w:rPr>
          <w:lang w:val="sr-Cyrl-CS"/>
        </w:rPr>
        <w:t>датума закључења Уговора до 31.12.2024. године.</w:t>
      </w:r>
      <w:r>
        <w:rPr>
          <w:color w:val="000000"/>
          <w:lang w:val="ru-RU"/>
        </w:rPr>
        <w:t xml:space="preserve">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14:paraId="6D007C02" w14:textId="77777777" w:rsidR="00171837" w:rsidRDefault="00171837" w:rsidP="00171837">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46A24513" w14:textId="77777777" w:rsidR="00171837" w:rsidRDefault="00171837" w:rsidP="00171837">
      <w:pPr>
        <w:jc w:val="both"/>
      </w:pPr>
    </w:p>
    <w:p w14:paraId="5A40B68D" w14:textId="77777777" w:rsidR="00171837" w:rsidRDefault="00171837" w:rsidP="00171837">
      <w:pPr>
        <w:tabs>
          <w:tab w:val="left" w:pos="3604"/>
        </w:tabs>
        <w:jc w:val="both"/>
      </w:pPr>
      <w:r>
        <w:tab/>
      </w:r>
    </w:p>
    <w:p w14:paraId="7FA83874" w14:textId="77777777" w:rsidR="00171837" w:rsidRDefault="00171837" w:rsidP="00171837">
      <w:pPr>
        <w:tabs>
          <w:tab w:val="left" w:pos="3604"/>
        </w:tabs>
        <w:jc w:val="both"/>
      </w:pPr>
    </w:p>
    <w:p w14:paraId="738AB64B" w14:textId="77777777" w:rsidR="00171837" w:rsidRDefault="00171837" w:rsidP="00171837">
      <w:pPr>
        <w:tabs>
          <w:tab w:val="left" w:pos="3604"/>
        </w:tabs>
        <w:jc w:val="both"/>
      </w:pPr>
      <w:r>
        <w:br/>
      </w:r>
    </w:p>
    <w:p w14:paraId="2B805AB3" w14:textId="77777777" w:rsidR="00171837" w:rsidRPr="00FA3128" w:rsidRDefault="00171837" w:rsidP="00171837">
      <w:pPr>
        <w:tabs>
          <w:tab w:val="left" w:pos="3604"/>
        </w:tabs>
        <w:jc w:val="both"/>
      </w:pPr>
    </w:p>
    <w:p w14:paraId="76245DD0" w14:textId="77777777" w:rsidR="00171837" w:rsidRPr="00525BBB" w:rsidRDefault="00171837" w:rsidP="00171837">
      <w:pPr>
        <w:jc w:val="both"/>
      </w:pPr>
    </w:p>
    <w:p w14:paraId="6C2FFE21" w14:textId="77777777" w:rsidR="00171837" w:rsidRPr="00A1254B" w:rsidRDefault="00171837" w:rsidP="00171837">
      <w:pPr>
        <w:jc w:val="center"/>
        <w:rPr>
          <w:b/>
          <w:lang w:val="sr-Cyrl-CS"/>
        </w:rPr>
      </w:pPr>
      <w:r w:rsidRPr="00A1254B">
        <w:rPr>
          <w:b/>
          <w:lang w:val="sr-Cyrl-CS"/>
        </w:rPr>
        <w:lastRenderedPageBreak/>
        <w:t>Члан 3.</w:t>
      </w:r>
    </w:p>
    <w:p w14:paraId="083524B7" w14:textId="29C0F02A" w:rsidR="00171837" w:rsidRDefault="00171837" w:rsidP="00171837">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w:t>
      </w:r>
      <w:r w:rsidR="00D64AF1">
        <w:rPr>
          <w:lang w:val="sr-Cyrl-CS"/>
        </w:rPr>
        <w:t>. (</w:t>
      </w:r>
      <w:r w:rsidR="00D64AF1" w:rsidRPr="00D64AF1">
        <w:rPr>
          <w:rStyle w:val="Emphasis"/>
          <w:rFonts w:ascii="Cambria" w:hAnsi="Cambria"/>
          <w:i w:val="0"/>
          <w:iCs w:val="0"/>
          <w:lang w:val="sr-Cyrl-CS"/>
        </w:rPr>
        <w:t>на предметне услуге се сходно Закону, не обрачунава износ ПДВ-а</w:t>
      </w:r>
      <w:r w:rsidR="00D64AF1">
        <w:rPr>
          <w:rStyle w:val="Emphasis"/>
          <w:rFonts w:ascii="Cambria" w:hAnsi="Cambria"/>
          <w:lang w:val="sr-Cyrl-CS"/>
        </w:rPr>
        <w:t>)</w:t>
      </w:r>
      <w:r w:rsidR="00D64AF1">
        <w:rPr>
          <w:u w:val="single"/>
          <w:lang w:val="sr-Cyrl-CS"/>
        </w:rPr>
        <w:t xml:space="preserve"> </w:t>
      </w:r>
      <w:r>
        <w:rPr>
          <w:u w:val="single"/>
          <w:lang w:val="sr-Cyrl-CS"/>
        </w:rPr>
        <w:t>(попуњава Давалац у</w:t>
      </w:r>
      <w:r w:rsidRPr="00A1254B">
        <w:rPr>
          <w:u w:val="single"/>
          <w:lang w:val="sr-Cyrl-CS"/>
        </w:rPr>
        <w:t>слуга)</w:t>
      </w:r>
    </w:p>
    <w:p w14:paraId="79CE232B" w14:textId="0D740E30" w:rsidR="00171837" w:rsidRDefault="00171837" w:rsidP="00171837">
      <w:pPr>
        <w:jc w:val="both"/>
        <w:rPr>
          <w:u w:val="single"/>
          <w:lang w:val="sr-Cyrl-CS"/>
        </w:rPr>
      </w:pPr>
      <w:r w:rsidRPr="00FA3128">
        <w:rPr>
          <w:lang w:val="sr-Cyrl-CS"/>
        </w:rPr>
        <w:t>Наведени износ не може прећи износ п</w:t>
      </w:r>
      <w:r w:rsidR="00D64AF1">
        <w:rPr>
          <w:lang w:val="sr-Cyrl-CS"/>
        </w:rPr>
        <w:t>ланиране</w:t>
      </w:r>
      <w:r w:rsidRPr="00FA3128">
        <w:rPr>
          <w:lang w:val="sr-Cyrl-CS"/>
        </w:rPr>
        <w:t xml:space="preserve"> вредности набавке. </w:t>
      </w:r>
    </w:p>
    <w:p w14:paraId="74282CA4" w14:textId="77777777" w:rsidR="00171837" w:rsidRPr="00316F10" w:rsidRDefault="00171837" w:rsidP="00171837">
      <w:pPr>
        <w:jc w:val="both"/>
        <w:rPr>
          <w:u w:val="single"/>
          <w:lang w:val="sr-Cyrl-CS"/>
        </w:rPr>
      </w:pPr>
      <w:r w:rsidRPr="00316F10">
        <w:rPr>
          <w:lang w:val="sr-Cyrl-CS"/>
        </w:rPr>
        <w:t>Појединачне цене изражене у понуди су фиксне и не могу се мењати током уговорног периода.</w:t>
      </w:r>
    </w:p>
    <w:p w14:paraId="444591E1" w14:textId="77777777" w:rsidR="00171837" w:rsidRPr="00A1254B" w:rsidRDefault="00171837" w:rsidP="00171837">
      <w:pPr>
        <w:ind w:left="708"/>
        <w:jc w:val="both"/>
        <w:rPr>
          <w:lang w:val="sr-Cyrl-CS"/>
        </w:rPr>
      </w:pPr>
    </w:p>
    <w:p w14:paraId="3BFA39C8" w14:textId="77777777" w:rsidR="00171837" w:rsidRPr="00A1254B" w:rsidRDefault="00171837" w:rsidP="00171837">
      <w:pPr>
        <w:jc w:val="center"/>
        <w:rPr>
          <w:b/>
          <w:lang w:val="sr-Cyrl-CS"/>
        </w:rPr>
      </w:pPr>
      <w:r w:rsidRPr="00A1254B">
        <w:rPr>
          <w:b/>
          <w:lang w:val="sr-Cyrl-CS"/>
        </w:rPr>
        <w:t>Члан 4.</w:t>
      </w:r>
    </w:p>
    <w:p w14:paraId="09878DB8" w14:textId="77777777" w:rsidR="00171837" w:rsidRDefault="00171837" w:rsidP="00171837">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14:paraId="30547A13" w14:textId="77777777" w:rsidR="00171837" w:rsidRPr="00A1254B" w:rsidRDefault="00171837" w:rsidP="00171837">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33DC0784" w14:textId="77777777" w:rsidR="00171837" w:rsidRPr="00A1254B" w:rsidRDefault="00171837" w:rsidP="00171837">
      <w:pPr>
        <w:ind w:left="708"/>
        <w:jc w:val="both"/>
        <w:rPr>
          <w:lang w:val="sr-Cyrl-CS"/>
        </w:rPr>
      </w:pPr>
    </w:p>
    <w:p w14:paraId="1B1919EA" w14:textId="77777777" w:rsidR="00171837" w:rsidRPr="00A1254B" w:rsidRDefault="00171837" w:rsidP="00171837">
      <w:pPr>
        <w:jc w:val="center"/>
        <w:rPr>
          <w:b/>
          <w:lang w:val="sr-Cyrl-CS"/>
        </w:rPr>
      </w:pPr>
      <w:r w:rsidRPr="00A1254B">
        <w:rPr>
          <w:b/>
          <w:lang w:val="sr-Cyrl-CS"/>
        </w:rPr>
        <w:t>Члан 5.</w:t>
      </w:r>
    </w:p>
    <w:p w14:paraId="38DBC078" w14:textId="394A1792" w:rsidR="00171837" w:rsidRDefault="00171837" w:rsidP="009726FE">
      <w:pPr>
        <w:jc w:val="both"/>
        <w:rPr>
          <w:lang w:val="sr-Cyrl-CS"/>
        </w:rPr>
      </w:pPr>
      <w:r w:rsidRPr="00D64AF1">
        <w:rPr>
          <w:rStyle w:val="Emphasis"/>
          <w:i w:val="0"/>
          <w:iCs w:val="0"/>
          <w:color w:val="000000"/>
          <w:lang w:val="sr-Cyrl-CS"/>
        </w:rPr>
        <w:t xml:space="preserve">Понуђач се обавезује да предузме све радње које су неопходне за стварање услова за реализацију наведене услуге у </w:t>
      </w:r>
      <w:r w:rsidR="00D64AF1" w:rsidRPr="00D64AF1">
        <w:rPr>
          <w:rStyle w:val="Emphasis"/>
          <w:i w:val="0"/>
          <w:iCs w:val="0"/>
          <w:color w:val="000000"/>
          <w:lang w:val="sr-Cyrl-CS"/>
        </w:rPr>
        <w:t xml:space="preserve">периоду од </w:t>
      </w:r>
      <w:r w:rsidR="009726FE">
        <w:rPr>
          <w:lang w:val="sr-Cyrl-CS"/>
        </w:rPr>
        <w:t>датума закључења Уговора до 31.12.2024. године</w:t>
      </w:r>
      <w:r w:rsidR="009726FE">
        <w:rPr>
          <w:lang w:val="sr-Cyrl-CS"/>
        </w:rPr>
        <w:t>.</w:t>
      </w:r>
    </w:p>
    <w:p w14:paraId="4D33AC77" w14:textId="77777777" w:rsidR="009726FE" w:rsidRPr="00A1254B" w:rsidRDefault="009726FE" w:rsidP="009726FE">
      <w:pPr>
        <w:jc w:val="both"/>
        <w:rPr>
          <w:lang w:val="sr-Cyrl-CS"/>
        </w:rPr>
      </w:pPr>
    </w:p>
    <w:p w14:paraId="61738C71" w14:textId="77777777" w:rsidR="00171837" w:rsidRPr="00A1254B" w:rsidRDefault="00171837" w:rsidP="00171837">
      <w:pPr>
        <w:jc w:val="center"/>
        <w:rPr>
          <w:b/>
          <w:lang w:val="sr-Cyrl-CS"/>
        </w:rPr>
      </w:pPr>
      <w:r w:rsidRPr="00A1254B">
        <w:rPr>
          <w:b/>
          <w:lang w:val="sr-Cyrl-CS"/>
        </w:rPr>
        <w:t>Члан 6.</w:t>
      </w:r>
    </w:p>
    <w:p w14:paraId="28DFA484" w14:textId="77777777" w:rsidR="00171837" w:rsidRPr="00A1254B" w:rsidRDefault="00171837" w:rsidP="00171837">
      <w:pPr>
        <w:jc w:val="both"/>
        <w:rPr>
          <w:lang w:val="sr-Cyrl-CS"/>
        </w:rPr>
      </w:pPr>
      <w:r w:rsidRPr="00A1254B">
        <w:rPr>
          <w:lang w:val="sr-Cyrl-CS"/>
        </w:rPr>
        <w:t xml:space="preserve">Наручилац се обавезује: </w:t>
      </w:r>
    </w:p>
    <w:p w14:paraId="26B73126" w14:textId="77777777" w:rsidR="00171837" w:rsidRPr="00A1254B" w:rsidRDefault="00171837" w:rsidP="00171837">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14:paraId="5CE5466F" w14:textId="77777777" w:rsidR="00171837" w:rsidRPr="00A1254B" w:rsidRDefault="00171837" w:rsidP="00171837">
      <w:pPr>
        <w:numPr>
          <w:ilvl w:val="0"/>
          <w:numId w:val="44"/>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62CC030A" w14:textId="77777777" w:rsidR="00171837" w:rsidRDefault="00171837" w:rsidP="00171837">
      <w:pPr>
        <w:numPr>
          <w:ilvl w:val="0"/>
          <w:numId w:val="44"/>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479D73FE" w14:textId="77777777" w:rsidR="00171837" w:rsidRPr="00A1254B" w:rsidRDefault="00171837" w:rsidP="00171837">
      <w:pPr>
        <w:jc w:val="both"/>
        <w:rPr>
          <w:lang w:val="sr-Cyrl-CS"/>
        </w:rPr>
      </w:pPr>
    </w:p>
    <w:p w14:paraId="7E77BD8C" w14:textId="77777777" w:rsidR="00171837" w:rsidRPr="00A1254B" w:rsidRDefault="00171837" w:rsidP="00171837">
      <w:pPr>
        <w:jc w:val="center"/>
        <w:rPr>
          <w:b/>
          <w:lang w:val="sr-Cyrl-CS"/>
        </w:rPr>
      </w:pPr>
      <w:r w:rsidRPr="00A1254B">
        <w:rPr>
          <w:b/>
          <w:lang w:val="sr-Cyrl-CS"/>
        </w:rPr>
        <w:t>Члан 7.</w:t>
      </w:r>
    </w:p>
    <w:p w14:paraId="52AFA1BD" w14:textId="77777777" w:rsidR="00171837" w:rsidRDefault="00171837" w:rsidP="00171837">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36DCAF7F" w14:textId="77777777" w:rsidR="00171837" w:rsidRDefault="00171837" w:rsidP="00171837">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4B455AD3" w14:textId="77777777" w:rsidR="00171837" w:rsidRPr="00A1254B" w:rsidRDefault="00171837" w:rsidP="00171837">
      <w:pPr>
        <w:jc w:val="both"/>
        <w:rPr>
          <w:lang w:val="sr-Cyrl-CS"/>
        </w:rPr>
      </w:pPr>
    </w:p>
    <w:p w14:paraId="3EBA39A1" w14:textId="77777777" w:rsidR="00171837" w:rsidRPr="00A1254B" w:rsidRDefault="00171837" w:rsidP="00171837">
      <w:pPr>
        <w:jc w:val="center"/>
        <w:rPr>
          <w:b/>
          <w:lang w:val="sr-Cyrl-CS"/>
        </w:rPr>
      </w:pPr>
      <w:r w:rsidRPr="00A1254B">
        <w:rPr>
          <w:b/>
          <w:lang w:val="sr-Cyrl-CS"/>
        </w:rPr>
        <w:t>Члан 8.</w:t>
      </w:r>
    </w:p>
    <w:p w14:paraId="5713A21A" w14:textId="60934E58" w:rsidR="00171837" w:rsidRDefault="00171837" w:rsidP="009726FE">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273E9EC2" w14:textId="77777777" w:rsidR="00171837" w:rsidRDefault="00171837" w:rsidP="00171837">
      <w:pPr>
        <w:ind w:left="708"/>
        <w:jc w:val="both"/>
        <w:rPr>
          <w:lang w:val="sr-Cyrl-CS"/>
        </w:rPr>
      </w:pPr>
    </w:p>
    <w:p w14:paraId="285D2DC1" w14:textId="77777777" w:rsidR="00171837" w:rsidRPr="00A1254B" w:rsidRDefault="00171837" w:rsidP="00171837">
      <w:pPr>
        <w:jc w:val="center"/>
        <w:rPr>
          <w:b/>
          <w:lang w:val="sr-Cyrl-CS"/>
        </w:rPr>
      </w:pPr>
      <w:r w:rsidRPr="00A1254B">
        <w:rPr>
          <w:b/>
          <w:lang w:val="sr-Cyrl-CS"/>
        </w:rPr>
        <w:t>Члан</w:t>
      </w:r>
      <w:r>
        <w:rPr>
          <w:b/>
          <w:lang w:val="sr-Cyrl-CS"/>
        </w:rPr>
        <w:t xml:space="preserve"> </w:t>
      </w:r>
      <w:r w:rsidRPr="00A1254B">
        <w:rPr>
          <w:b/>
          <w:lang w:val="sr-Cyrl-CS"/>
        </w:rPr>
        <w:t>9.</w:t>
      </w:r>
    </w:p>
    <w:p w14:paraId="19B0FE36" w14:textId="77777777" w:rsidR="00171837" w:rsidRDefault="00171837" w:rsidP="00171837">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361520D4" w14:textId="77777777" w:rsidR="00171837" w:rsidRDefault="00171837" w:rsidP="00171837">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08A88DC3" w14:textId="0E316641" w:rsidR="00171837" w:rsidRPr="00B376C8" w:rsidRDefault="00171837" w:rsidP="009726FE">
      <w:pPr>
        <w:jc w:val="both"/>
        <w:rPr>
          <w:lang w:val="sr-Cyrl-CS"/>
        </w:rPr>
      </w:pPr>
      <w:r w:rsidRPr="00A1254B">
        <w:rPr>
          <w:lang w:val="sr-Cyrl-CS"/>
        </w:rPr>
        <w:t>Обавеза поверљивости остаће на снази у периоду од 3 (три) године од дана извршења уговора.</w:t>
      </w:r>
    </w:p>
    <w:p w14:paraId="45531BA6" w14:textId="77777777" w:rsidR="00171837" w:rsidRDefault="00171837" w:rsidP="00171837">
      <w:pPr>
        <w:jc w:val="center"/>
      </w:pPr>
      <w:r w:rsidRPr="00A1254B">
        <w:rPr>
          <w:b/>
          <w:lang w:val="sr-Cyrl-CS"/>
        </w:rPr>
        <w:lastRenderedPageBreak/>
        <w:t>Члан 10.</w:t>
      </w:r>
    </w:p>
    <w:p w14:paraId="205896C8" w14:textId="77777777" w:rsidR="00171837" w:rsidRDefault="00171837" w:rsidP="00171837">
      <w:pPr>
        <w:ind w:firstLine="1"/>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14:paraId="019D4A94" w14:textId="77777777" w:rsidR="00171837" w:rsidRDefault="00171837" w:rsidP="00171837">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0A42D407" w14:textId="77777777" w:rsidR="00171837" w:rsidRPr="00A1254B" w:rsidRDefault="00171837" w:rsidP="00171837">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40CCD63A" w14:textId="77777777" w:rsidR="00171837" w:rsidRPr="00A1254B" w:rsidRDefault="00171837" w:rsidP="00171837">
      <w:pPr>
        <w:ind w:left="708" w:firstLine="708"/>
        <w:jc w:val="both"/>
        <w:rPr>
          <w:lang w:val="sr-Cyrl-CS"/>
        </w:rPr>
      </w:pPr>
    </w:p>
    <w:p w14:paraId="0D435191" w14:textId="77777777" w:rsidR="00171837" w:rsidRPr="00A1254B" w:rsidRDefault="00171837" w:rsidP="00171837">
      <w:pPr>
        <w:ind w:firstLine="12"/>
        <w:jc w:val="center"/>
        <w:rPr>
          <w:b/>
          <w:lang w:val="sr-Cyrl-CS"/>
        </w:rPr>
      </w:pPr>
      <w:r w:rsidRPr="00A1254B">
        <w:rPr>
          <w:b/>
          <w:lang w:val="sr-Cyrl-CS"/>
        </w:rPr>
        <w:t>Члан 1</w:t>
      </w:r>
      <w:r>
        <w:rPr>
          <w:b/>
          <w:lang w:val="sr-Cyrl-CS"/>
        </w:rPr>
        <w:t>1</w:t>
      </w:r>
      <w:r w:rsidRPr="00A1254B">
        <w:rPr>
          <w:b/>
          <w:lang w:val="sr-Cyrl-CS"/>
        </w:rPr>
        <w:t>.</w:t>
      </w:r>
    </w:p>
    <w:p w14:paraId="6A9CE56A" w14:textId="77777777" w:rsidR="00171837" w:rsidRDefault="00171837" w:rsidP="00171837">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201A0720" w14:textId="77777777" w:rsidR="00171837" w:rsidRDefault="00171837" w:rsidP="00171837">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21901485" w14:textId="77777777" w:rsidR="00171837" w:rsidRDefault="00171837" w:rsidP="0017183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2F6FE724" w14:textId="77777777" w:rsidR="00171837" w:rsidRDefault="00171837" w:rsidP="00171837">
      <w:pPr>
        <w:jc w:val="both"/>
        <w:rPr>
          <w:lang w:val="sr-Cyrl-CS"/>
        </w:rPr>
      </w:pPr>
    </w:p>
    <w:p w14:paraId="73032C16" w14:textId="77777777" w:rsidR="00171837" w:rsidRPr="00A1254B" w:rsidRDefault="00171837" w:rsidP="00171837">
      <w:pPr>
        <w:jc w:val="center"/>
        <w:rPr>
          <w:b/>
          <w:lang w:val="sr-Cyrl-CS"/>
        </w:rPr>
      </w:pPr>
      <w:r w:rsidRPr="00A1254B">
        <w:rPr>
          <w:b/>
          <w:lang w:val="sr-Cyrl-CS"/>
        </w:rPr>
        <w:t>Члан 1</w:t>
      </w:r>
      <w:r>
        <w:rPr>
          <w:b/>
          <w:lang w:val="sr-Cyrl-CS"/>
        </w:rPr>
        <w:t>2</w:t>
      </w:r>
      <w:r w:rsidRPr="00A1254B">
        <w:rPr>
          <w:b/>
          <w:lang w:val="sr-Cyrl-CS"/>
        </w:rPr>
        <w:t>.</w:t>
      </w:r>
    </w:p>
    <w:p w14:paraId="5BBF4A4B" w14:textId="77777777" w:rsidR="00171837" w:rsidRDefault="00171837" w:rsidP="00171837">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5491F44A" w14:textId="77777777" w:rsidR="00171837" w:rsidRDefault="00171837" w:rsidP="00171837">
      <w:pPr>
        <w:jc w:val="both"/>
        <w:rPr>
          <w:lang w:val="sr-Cyrl-CS"/>
        </w:rPr>
      </w:pPr>
      <w:r w:rsidRPr="00A1254B">
        <w:rPr>
          <w:lang w:val="sr-Cyrl-CS"/>
        </w:rPr>
        <w:t>У случају спора уговара се надлежност суда у Београду.</w:t>
      </w:r>
    </w:p>
    <w:p w14:paraId="7E559AF0" w14:textId="77777777" w:rsidR="00171837" w:rsidRDefault="00171837" w:rsidP="00171837">
      <w:pPr>
        <w:ind w:left="708" w:firstLine="708"/>
        <w:jc w:val="both"/>
        <w:rPr>
          <w:lang w:val="sr-Cyrl-CS"/>
        </w:rPr>
      </w:pPr>
    </w:p>
    <w:p w14:paraId="3525E425" w14:textId="77777777" w:rsidR="00171837" w:rsidRPr="00A1254B" w:rsidRDefault="00171837" w:rsidP="00171837">
      <w:pPr>
        <w:ind w:left="708" w:firstLine="708"/>
        <w:jc w:val="both"/>
        <w:rPr>
          <w:lang w:val="sr-Cyrl-CS"/>
        </w:rPr>
      </w:pPr>
    </w:p>
    <w:p w14:paraId="09AE3C22" w14:textId="77777777" w:rsidR="00171837" w:rsidRPr="002D6097" w:rsidRDefault="00171837" w:rsidP="00171837">
      <w:pPr>
        <w:jc w:val="center"/>
        <w:rPr>
          <w:b/>
          <w:lang w:val="sr-Cyrl-CS"/>
        </w:rPr>
      </w:pPr>
      <w:r w:rsidRPr="00A1254B">
        <w:rPr>
          <w:b/>
          <w:lang w:val="sr-Cyrl-CS"/>
        </w:rPr>
        <w:t>Члан 1</w:t>
      </w:r>
      <w:r>
        <w:rPr>
          <w:b/>
          <w:lang w:val="sr-Cyrl-CS"/>
        </w:rPr>
        <w:t>3</w:t>
      </w:r>
      <w:r w:rsidRPr="00A1254B">
        <w:rPr>
          <w:b/>
          <w:lang w:val="sr-Cyrl-CS"/>
        </w:rPr>
        <w:t>.</w:t>
      </w:r>
    </w:p>
    <w:p w14:paraId="7C458BE9" w14:textId="77777777" w:rsidR="00171837" w:rsidRPr="00A1254B" w:rsidRDefault="00171837" w:rsidP="00171837">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13156641" w14:textId="77777777" w:rsidR="00171837" w:rsidRPr="00307994" w:rsidRDefault="00171837" w:rsidP="00171837">
      <w:pPr>
        <w:jc w:val="both"/>
        <w:rPr>
          <w:sz w:val="20"/>
          <w:szCs w:val="20"/>
          <w:lang w:val="sr-Cyrl-CS"/>
        </w:rPr>
      </w:pPr>
      <w:r w:rsidRPr="00A1254B">
        <w:rPr>
          <w:lang w:val="sr-Cyrl-CS"/>
        </w:rPr>
        <w:tab/>
      </w:r>
      <w:r w:rsidRPr="00A1254B">
        <w:rPr>
          <w:lang w:val="sr-Cyrl-CS"/>
        </w:rPr>
        <w:tab/>
      </w:r>
      <w:r w:rsidRPr="00A1254B">
        <w:rPr>
          <w:lang w:val="sr-Cyrl-CS"/>
        </w:rPr>
        <w:tab/>
      </w:r>
    </w:p>
    <w:p w14:paraId="370081CA" w14:textId="77777777" w:rsidR="00171837" w:rsidRPr="00A1254B" w:rsidRDefault="00171837" w:rsidP="00171837">
      <w:pPr>
        <w:ind w:left="708" w:firstLine="708"/>
        <w:jc w:val="both"/>
        <w:rPr>
          <w:lang w:val="sr-Cyrl-CS"/>
        </w:rPr>
      </w:pPr>
    </w:p>
    <w:p w14:paraId="297FE260" w14:textId="77777777" w:rsidR="00171837" w:rsidRPr="00A1254B" w:rsidRDefault="00171837" w:rsidP="00171837">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14:paraId="2A1C34FF" w14:textId="77777777" w:rsidR="00171837" w:rsidRPr="00A1254B" w:rsidRDefault="00171837" w:rsidP="00171837">
      <w:pPr>
        <w:ind w:left="708" w:firstLine="708"/>
        <w:jc w:val="both"/>
        <w:rPr>
          <w:b/>
          <w:lang w:val="sr-Cyrl-CS"/>
        </w:rPr>
      </w:pPr>
    </w:p>
    <w:p w14:paraId="1729F65A" w14:textId="77777777" w:rsidR="00171837" w:rsidRPr="00A1254B" w:rsidRDefault="00171837" w:rsidP="00171837">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14:paraId="3FDC9AC2" w14:textId="77777777" w:rsidR="00171837" w:rsidRPr="00A1254B" w:rsidRDefault="00171837" w:rsidP="00171837">
      <w:pPr>
        <w:jc w:val="both"/>
        <w:rPr>
          <w:sz w:val="20"/>
          <w:szCs w:val="20"/>
          <w:lang w:val="sr-Cyrl-CS"/>
        </w:rPr>
      </w:pPr>
    </w:p>
    <w:p w14:paraId="0D29E9EF" w14:textId="77777777" w:rsidR="00171837" w:rsidRDefault="00171837" w:rsidP="00171837">
      <w:pPr>
        <w:jc w:val="both"/>
        <w:rPr>
          <w:i/>
          <w:sz w:val="20"/>
          <w:szCs w:val="20"/>
          <w:lang w:val="sr-Cyrl-CS"/>
        </w:rPr>
      </w:pPr>
    </w:p>
    <w:p w14:paraId="1C00270E" w14:textId="77777777" w:rsidR="00171837" w:rsidRPr="0015094E" w:rsidRDefault="00171837" w:rsidP="00171837">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4CE70486" w14:textId="77777777" w:rsidR="00171837" w:rsidRDefault="00171837" w:rsidP="00171837">
      <w:pPr>
        <w:jc w:val="both"/>
        <w:rPr>
          <w:i/>
          <w:sz w:val="20"/>
          <w:szCs w:val="20"/>
          <w:lang w:val="sr-Cyrl-CS"/>
        </w:rPr>
      </w:pPr>
    </w:p>
    <w:p w14:paraId="55A56A9C" w14:textId="77777777" w:rsidR="00171837" w:rsidRPr="00A1254B" w:rsidRDefault="00171837" w:rsidP="00171837">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3399037C" w14:textId="5A30702A" w:rsidR="006432F4" w:rsidRDefault="00171837" w:rsidP="007B1817">
      <w:pPr>
        <w:jc w:val="both"/>
        <w:rPr>
          <w:lang w:val="sr-Cyrl-CS"/>
        </w:rPr>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sectPr w:rsidR="006432F4"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BE0C" w14:textId="77777777" w:rsidR="00FC3E99" w:rsidRDefault="00FC3E99">
      <w:r>
        <w:separator/>
      </w:r>
    </w:p>
  </w:endnote>
  <w:endnote w:type="continuationSeparator" w:id="0">
    <w:p w14:paraId="7268CD07" w14:textId="77777777" w:rsidR="00FC3E99" w:rsidRDefault="00FC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063A" w14:textId="77777777" w:rsidR="00FC3E99" w:rsidRDefault="00FC3E99">
      <w:r>
        <w:separator/>
      </w:r>
    </w:p>
  </w:footnote>
  <w:footnote w:type="continuationSeparator" w:id="0">
    <w:p w14:paraId="2AC57E7A" w14:textId="77777777" w:rsidR="00FC3E99" w:rsidRDefault="00FC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365E" w14:textId="77777777" w:rsidR="00B35C07" w:rsidRPr="00574A15" w:rsidRDefault="00000000">
    <w:pPr>
      <w:pStyle w:val="Header"/>
      <w:rPr>
        <w:lang w:val="sr-Latn-CS"/>
      </w:rPr>
    </w:pPr>
    <w:r>
      <w:rPr>
        <w:noProof/>
      </w:rPr>
      <w:pict w14:anchorId="0BB22B4B">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4D338D06">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5A8C1610" w14:textId="77777777" w:rsidR="00B35C07" w:rsidRPr="003D05A2" w:rsidRDefault="00B35C07"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B374AEA"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2341CA74"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2E0076A5"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62D45BC0"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7D0BD5B"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6DFCEF0C"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4DB60289">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09D554A6" w14:textId="77777777" w:rsidR="00B35C07" w:rsidRDefault="00B35C07">
                <w:r>
                  <w:rPr>
                    <w:noProof/>
                  </w:rPr>
                  <w:drawing>
                    <wp:inline distT="0" distB="0" distL="0" distR="0" wp14:anchorId="431243D3" wp14:editId="2EC0D962">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E73C4"/>
    <w:multiLevelType w:val="hybridMultilevel"/>
    <w:tmpl w:val="DE144AB0"/>
    <w:lvl w:ilvl="0" w:tplc="C03EB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3E4E46"/>
    <w:multiLevelType w:val="hybridMultilevel"/>
    <w:tmpl w:val="F938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1712324F"/>
    <w:multiLevelType w:val="hybridMultilevel"/>
    <w:tmpl w:val="5CA6EA44"/>
    <w:lvl w:ilvl="0" w:tplc="A5E489D0">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13"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F079E"/>
    <w:multiLevelType w:val="hybridMultilevel"/>
    <w:tmpl w:val="38BE48E8"/>
    <w:lvl w:ilvl="0" w:tplc="6838A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C41D8"/>
    <w:multiLevelType w:val="hybridMultilevel"/>
    <w:tmpl w:val="B18E3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0D6333"/>
    <w:multiLevelType w:val="hybridMultilevel"/>
    <w:tmpl w:val="EDCC4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35" w15:restartNumberingAfterBreak="0">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7"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A2B1B"/>
    <w:multiLevelType w:val="hybridMultilevel"/>
    <w:tmpl w:val="B4B87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4" w15:restartNumberingAfterBreak="0">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46" w15:restartNumberingAfterBreak="0">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8"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801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787292">
    <w:abstractNumId w:val="39"/>
  </w:num>
  <w:num w:numId="3" w16cid:durableId="1605456128">
    <w:abstractNumId w:val="42"/>
  </w:num>
  <w:num w:numId="4" w16cid:durableId="377970649">
    <w:abstractNumId w:val="25"/>
  </w:num>
  <w:num w:numId="5" w16cid:durableId="234516378">
    <w:abstractNumId w:val="20"/>
  </w:num>
  <w:num w:numId="6" w16cid:durableId="178007906">
    <w:abstractNumId w:val="37"/>
  </w:num>
  <w:num w:numId="7" w16cid:durableId="1326283275">
    <w:abstractNumId w:val="7"/>
  </w:num>
  <w:num w:numId="8" w16cid:durableId="1462724600">
    <w:abstractNumId w:val="17"/>
  </w:num>
  <w:num w:numId="9" w16cid:durableId="1575428531">
    <w:abstractNumId w:val="41"/>
  </w:num>
  <w:num w:numId="10" w16cid:durableId="1075083420">
    <w:abstractNumId w:val="18"/>
  </w:num>
  <w:num w:numId="11" w16cid:durableId="761730727">
    <w:abstractNumId w:val="14"/>
  </w:num>
  <w:num w:numId="12" w16cid:durableId="758521590">
    <w:abstractNumId w:val="19"/>
  </w:num>
  <w:num w:numId="13" w16cid:durableId="278924399">
    <w:abstractNumId w:val="27"/>
  </w:num>
  <w:num w:numId="14" w16cid:durableId="14222897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55673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5902695">
    <w:abstractNumId w:val="4"/>
  </w:num>
  <w:num w:numId="17" w16cid:durableId="1488133087">
    <w:abstractNumId w:val="5"/>
  </w:num>
  <w:num w:numId="18" w16cid:durableId="1403408782">
    <w:abstractNumId w:val="16"/>
  </w:num>
  <w:num w:numId="19" w16cid:durableId="813957329">
    <w:abstractNumId w:val="22"/>
  </w:num>
  <w:num w:numId="20" w16cid:durableId="292056755">
    <w:abstractNumId w:val="38"/>
  </w:num>
  <w:num w:numId="21" w16cid:durableId="1524981257">
    <w:abstractNumId w:val="29"/>
  </w:num>
  <w:num w:numId="22" w16cid:durableId="1516379490">
    <w:abstractNumId w:val="48"/>
  </w:num>
  <w:num w:numId="23" w16cid:durableId="1972635997">
    <w:abstractNumId w:val="33"/>
  </w:num>
  <w:num w:numId="24" w16cid:durableId="617301704">
    <w:abstractNumId w:val="10"/>
  </w:num>
  <w:num w:numId="25" w16cid:durableId="1606382718">
    <w:abstractNumId w:val="46"/>
  </w:num>
  <w:num w:numId="26" w16cid:durableId="1163817858">
    <w:abstractNumId w:val="1"/>
  </w:num>
  <w:num w:numId="27" w16cid:durableId="1360011292">
    <w:abstractNumId w:val="32"/>
  </w:num>
  <w:num w:numId="28" w16cid:durableId="914247221">
    <w:abstractNumId w:val="8"/>
  </w:num>
  <w:num w:numId="29" w16cid:durableId="962079542">
    <w:abstractNumId w:val="23"/>
  </w:num>
  <w:num w:numId="30" w16cid:durableId="1069618874">
    <w:abstractNumId w:val="34"/>
  </w:num>
  <w:num w:numId="31" w16cid:durableId="1816600543">
    <w:abstractNumId w:val="31"/>
  </w:num>
  <w:num w:numId="32" w16cid:durableId="1884056320">
    <w:abstractNumId w:val="45"/>
  </w:num>
  <w:num w:numId="33" w16cid:durableId="1707607225">
    <w:abstractNumId w:val="35"/>
  </w:num>
  <w:num w:numId="34" w16cid:durableId="1870410580">
    <w:abstractNumId w:val="47"/>
  </w:num>
  <w:num w:numId="35" w16cid:durableId="56251139">
    <w:abstractNumId w:val="21"/>
  </w:num>
  <w:num w:numId="36" w16cid:durableId="388923134">
    <w:abstractNumId w:val="28"/>
  </w:num>
  <w:num w:numId="37" w16cid:durableId="8979831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7770692">
    <w:abstractNumId w:val="40"/>
  </w:num>
  <w:num w:numId="39" w16cid:durableId="1956449298">
    <w:abstractNumId w:val="44"/>
  </w:num>
  <w:num w:numId="40" w16cid:durableId="789475893">
    <w:abstractNumId w:val="43"/>
  </w:num>
  <w:num w:numId="41" w16cid:durableId="1196892119">
    <w:abstractNumId w:val="12"/>
  </w:num>
  <w:num w:numId="42" w16cid:durableId="1238907347">
    <w:abstractNumId w:val="15"/>
  </w:num>
  <w:num w:numId="43" w16cid:durableId="288895754">
    <w:abstractNumId w:val="11"/>
  </w:num>
  <w:num w:numId="44" w16cid:durableId="1976255612">
    <w:abstractNumId w:val="30"/>
  </w:num>
  <w:num w:numId="45" w16cid:durableId="16589157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74990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224D"/>
    <w:rsid w:val="000046FA"/>
    <w:rsid w:val="000067DB"/>
    <w:rsid w:val="00006C77"/>
    <w:rsid w:val="00007A91"/>
    <w:rsid w:val="00010126"/>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2F52"/>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522"/>
    <w:rsid w:val="00092D1E"/>
    <w:rsid w:val="00093446"/>
    <w:rsid w:val="00093ED0"/>
    <w:rsid w:val="000945E1"/>
    <w:rsid w:val="00094E32"/>
    <w:rsid w:val="000952D5"/>
    <w:rsid w:val="00095368"/>
    <w:rsid w:val="000955AF"/>
    <w:rsid w:val="00095ACB"/>
    <w:rsid w:val="00096001"/>
    <w:rsid w:val="00096F84"/>
    <w:rsid w:val="000A0097"/>
    <w:rsid w:val="000A0E8C"/>
    <w:rsid w:val="000A1272"/>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15FB"/>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F61"/>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AF8"/>
    <w:rsid w:val="00121D02"/>
    <w:rsid w:val="00121E5B"/>
    <w:rsid w:val="00122EE2"/>
    <w:rsid w:val="001233C8"/>
    <w:rsid w:val="00123617"/>
    <w:rsid w:val="00123A69"/>
    <w:rsid w:val="00124951"/>
    <w:rsid w:val="00124D67"/>
    <w:rsid w:val="00125802"/>
    <w:rsid w:val="00126294"/>
    <w:rsid w:val="00126629"/>
    <w:rsid w:val="0012734A"/>
    <w:rsid w:val="00127929"/>
    <w:rsid w:val="00131D25"/>
    <w:rsid w:val="001339A0"/>
    <w:rsid w:val="00134359"/>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F46"/>
    <w:rsid w:val="001716C0"/>
    <w:rsid w:val="00171837"/>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2A0"/>
    <w:rsid w:val="00183DCE"/>
    <w:rsid w:val="00183FB6"/>
    <w:rsid w:val="00184443"/>
    <w:rsid w:val="001849C0"/>
    <w:rsid w:val="001852B1"/>
    <w:rsid w:val="0018606D"/>
    <w:rsid w:val="0018733A"/>
    <w:rsid w:val="0019093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2D9A"/>
    <w:rsid w:val="001A496B"/>
    <w:rsid w:val="001A4BF8"/>
    <w:rsid w:val="001A65DF"/>
    <w:rsid w:val="001B06A9"/>
    <w:rsid w:val="001B2271"/>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200"/>
    <w:rsid w:val="001E544C"/>
    <w:rsid w:val="001E60D3"/>
    <w:rsid w:val="001E681A"/>
    <w:rsid w:val="001E78F6"/>
    <w:rsid w:val="001F0E3D"/>
    <w:rsid w:val="001F1F65"/>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0530"/>
    <w:rsid w:val="00211DD2"/>
    <w:rsid w:val="002122E4"/>
    <w:rsid w:val="0021401D"/>
    <w:rsid w:val="002145E5"/>
    <w:rsid w:val="00214E47"/>
    <w:rsid w:val="00215CC9"/>
    <w:rsid w:val="0021683E"/>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2845"/>
    <w:rsid w:val="00242C46"/>
    <w:rsid w:val="00243518"/>
    <w:rsid w:val="002443C3"/>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CA0"/>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E1"/>
    <w:rsid w:val="0029478D"/>
    <w:rsid w:val="0029503B"/>
    <w:rsid w:val="00296898"/>
    <w:rsid w:val="00296A0E"/>
    <w:rsid w:val="002A0057"/>
    <w:rsid w:val="002A1E1F"/>
    <w:rsid w:val="002A1F3C"/>
    <w:rsid w:val="002A1FB7"/>
    <w:rsid w:val="002A244C"/>
    <w:rsid w:val="002A3725"/>
    <w:rsid w:val="002A4ABC"/>
    <w:rsid w:val="002A50D5"/>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D6A"/>
    <w:rsid w:val="002C12D1"/>
    <w:rsid w:val="002C1486"/>
    <w:rsid w:val="002C164A"/>
    <w:rsid w:val="002C3393"/>
    <w:rsid w:val="002C35DD"/>
    <w:rsid w:val="002C40BD"/>
    <w:rsid w:val="002C4E6C"/>
    <w:rsid w:val="002C54B2"/>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57E"/>
    <w:rsid w:val="002E1751"/>
    <w:rsid w:val="002E2498"/>
    <w:rsid w:val="002E2EA9"/>
    <w:rsid w:val="002E30CF"/>
    <w:rsid w:val="002E32CA"/>
    <w:rsid w:val="002E3C0E"/>
    <w:rsid w:val="002E3C6B"/>
    <w:rsid w:val="002E4361"/>
    <w:rsid w:val="002E59A4"/>
    <w:rsid w:val="002F00C2"/>
    <w:rsid w:val="002F0501"/>
    <w:rsid w:val="002F0C27"/>
    <w:rsid w:val="002F2D68"/>
    <w:rsid w:val="002F47F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6F10"/>
    <w:rsid w:val="00317E59"/>
    <w:rsid w:val="00317E62"/>
    <w:rsid w:val="00320CB5"/>
    <w:rsid w:val="00321839"/>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A0123"/>
    <w:rsid w:val="003A07FA"/>
    <w:rsid w:val="003A204F"/>
    <w:rsid w:val="003A234C"/>
    <w:rsid w:val="003A2BF2"/>
    <w:rsid w:val="003A2CC3"/>
    <w:rsid w:val="003A3995"/>
    <w:rsid w:val="003A5655"/>
    <w:rsid w:val="003A6947"/>
    <w:rsid w:val="003A7253"/>
    <w:rsid w:val="003B121F"/>
    <w:rsid w:val="003B1B8C"/>
    <w:rsid w:val="003B3274"/>
    <w:rsid w:val="003B32C3"/>
    <w:rsid w:val="003B3948"/>
    <w:rsid w:val="003B499C"/>
    <w:rsid w:val="003B51AB"/>
    <w:rsid w:val="003B62B1"/>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B87"/>
    <w:rsid w:val="003D5370"/>
    <w:rsid w:val="003D6DE9"/>
    <w:rsid w:val="003E0375"/>
    <w:rsid w:val="003E0A4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B3B"/>
    <w:rsid w:val="00461C02"/>
    <w:rsid w:val="00461E9E"/>
    <w:rsid w:val="00462E28"/>
    <w:rsid w:val="0046305B"/>
    <w:rsid w:val="0046344C"/>
    <w:rsid w:val="0046381D"/>
    <w:rsid w:val="004638F1"/>
    <w:rsid w:val="00464037"/>
    <w:rsid w:val="00465790"/>
    <w:rsid w:val="0046579E"/>
    <w:rsid w:val="00465DC4"/>
    <w:rsid w:val="004664C8"/>
    <w:rsid w:val="00466A4D"/>
    <w:rsid w:val="00466DBF"/>
    <w:rsid w:val="00466F01"/>
    <w:rsid w:val="0046790C"/>
    <w:rsid w:val="00467AB5"/>
    <w:rsid w:val="004700DD"/>
    <w:rsid w:val="00470B78"/>
    <w:rsid w:val="004716AB"/>
    <w:rsid w:val="00471703"/>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2192"/>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4149"/>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4F0"/>
    <w:rsid w:val="004E4BAF"/>
    <w:rsid w:val="004E4D1C"/>
    <w:rsid w:val="004E50B6"/>
    <w:rsid w:val="004E51C3"/>
    <w:rsid w:val="004E521B"/>
    <w:rsid w:val="004E5986"/>
    <w:rsid w:val="004E7773"/>
    <w:rsid w:val="004E7B32"/>
    <w:rsid w:val="004F08E2"/>
    <w:rsid w:val="004F300C"/>
    <w:rsid w:val="004F3BA4"/>
    <w:rsid w:val="004F506D"/>
    <w:rsid w:val="004F55E9"/>
    <w:rsid w:val="004F5C28"/>
    <w:rsid w:val="004F7AA0"/>
    <w:rsid w:val="004F7B17"/>
    <w:rsid w:val="005008C9"/>
    <w:rsid w:val="00501308"/>
    <w:rsid w:val="00501E78"/>
    <w:rsid w:val="00503142"/>
    <w:rsid w:val="00503728"/>
    <w:rsid w:val="00503A4E"/>
    <w:rsid w:val="00505B76"/>
    <w:rsid w:val="00506A83"/>
    <w:rsid w:val="00506D83"/>
    <w:rsid w:val="005074A8"/>
    <w:rsid w:val="00510964"/>
    <w:rsid w:val="00511B80"/>
    <w:rsid w:val="00513143"/>
    <w:rsid w:val="00513D68"/>
    <w:rsid w:val="00513FE9"/>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3032"/>
    <w:rsid w:val="00524666"/>
    <w:rsid w:val="0052471F"/>
    <w:rsid w:val="00525BA6"/>
    <w:rsid w:val="00526578"/>
    <w:rsid w:val="005266B5"/>
    <w:rsid w:val="005266F1"/>
    <w:rsid w:val="005308CE"/>
    <w:rsid w:val="00531576"/>
    <w:rsid w:val="0053163D"/>
    <w:rsid w:val="00531C52"/>
    <w:rsid w:val="0053264F"/>
    <w:rsid w:val="00533949"/>
    <w:rsid w:val="005340FC"/>
    <w:rsid w:val="005350FB"/>
    <w:rsid w:val="0053646D"/>
    <w:rsid w:val="00536BCC"/>
    <w:rsid w:val="00537779"/>
    <w:rsid w:val="00537B3F"/>
    <w:rsid w:val="00542D76"/>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2E55"/>
    <w:rsid w:val="005634BF"/>
    <w:rsid w:val="00563910"/>
    <w:rsid w:val="00564015"/>
    <w:rsid w:val="005647ED"/>
    <w:rsid w:val="005648A1"/>
    <w:rsid w:val="005652D6"/>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4D0"/>
    <w:rsid w:val="00583EE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19C0"/>
    <w:rsid w:val="005B1A27"/>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4C24"/>
    <w:rsid w:val="005C543E"/>
    <w:rsid w:val="005C5CA2"/>
    <w:rsid w:val="005C7072"/>
    <w:rsid w:val="005C7AA5"/>
    <w:rsid w:val="005D03E2"/>
    <w:rsid w:val="005D0DE6"/>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B13"/>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1CA"/>
    <w:rsid w:val="006033F8"/>
    <w:rsid w:val="006039B5"/>
    <w:rsid w:val="00603BCC"/>
    <w:rsid w:val="00604363"/>
    <w:rsid w:val="0060451B"/>
    <w:rsid w:val="00605D4A"/>
    <w:rsid w:val="0060673F"/>
    <w:rsid w:val="006068C2"/>
    <w:rsid w:val="00607A72"/>
    <w:rsid w:val="00607CF1"/>
    <w:rsid w:val="0061085B"/>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8CC"/>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94A"/>
    <w:rsid w:val="00684FE4"/>
    <w:rsid w:val="00685D26"/>
    <w:rsid w:val="006861F1"/>
    <w:rsid w:val="00686579"/>
    <w:rsid w:val="00686CF3"/>
    <w:rsid w:val="00687532"/>
    <w:rsid w:val="00687981"/>
    <w:rsid w:val="00687F6B"/>
    <w:rsid w:val="00690251"/>
    <w:rsid w:val="00690501"/>
    <w:rsid w:val="006907E1"/>
    <w:rsid w:val="00690B16"/>
    <w:rsid w:val="00690C6D"/>
    <w:rsid w:val="00690DB5"/>
    <w:rsid w:val="00690F2E"/>
    <w:rsid w:val="00691CDC"/>
    <w:rsid w:val="00692436"/>
    <w:rsid w:val="00692F11"/>
    <w:rsid w:val="00692FE4"/>
    <w:rsid w:val="006A01E4"/>
    <w:rsid w:val="006A0571"/>
    <w:rsid w:val="006A1F21"/>
    <w:rsid w:val="006A31B1"/>
    <w:rsid w:val="006A328D"/>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3687"/>
    <w:rsid w:val="006C52DA"/>
    <w:rsid w:val="006C6997"/>
    <w:rsid w:val="006D0430"/>
    <w:rsid w:val="006D0A82"/>
    <w:rsid w:val="006D1B89"/>
    <w:rsid w:val="006D4A22"/>
    <w:rsid w:val="006D4B4A"/>
    <w:rsid w:val="006D5003"/>
    <w:rsid w:val="006D5917"/>
    <w:rsid w:val="006D5976"/>
    <w:rsid w:val="006D5D80"/>
    <w:rsid w:val="006D66F3"/>
    <w:rsid w:val="006E01BF"/>
    <w:rsid w:val="006E0367"/>
    <w:rsid w:val="006E11EC"/>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57A"/>
    <w:rsid w:val="006F5887"/>
    <w:rsid w:val="006F6022"/>
    <w:rsid w:val="006F780C"/>
    <w:rsid w:val="00700D52"/>
    <w:rsid w:val="00703468"/>
    <w:rsid w:val="00703750"/>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239"/>
    <w:rsid w:val="007629AD"/>
    <w:rsid w:val="00762A77"/>
    <w:rsid w:val="00762F4D"/>
    <w:rsid w:val="00763BD1"/>
    <w:rsid w:val="00764E9A"/>
    <w:rsid w:val="0076533C"/>
    <w:rsid w:val="00765F31"/>
    <w:rsid w:val="00767363"/>
    <w:rsid w:val="00767DC6"/>
    <w:rsid w:val="00771D73"/>
    <w:rsid w:val="0077219E"/>
    <w:rsid w:val="00772AC8"/>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817"/>
    <w:rsid w:val="007B1EA5"/>
    <w:rsid w:val="007B23A5"/>
    <w:rsid w:val="007B24F0"/>
    <w:rsid w:val="007B3227"/>
    <w:rsid w:val="007B322A"/>
    <w:rsid w:val="007B3351"/>
    <w:rsid w:val="007B34E1"/>
    <w:rsid w:val="007B4F36"/>
    <w:rsid w:val="007B5493"/>
    <w:rsid w:val="007B5933"/>
    <w:rsid w:val="007B682B"/>
    <w:rsid w:val="007C0866"/>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0F8"/>
    <w:rsid w:val="007D593E"/>
    <w:rsid w:val="007D5E3B"/>
    <w:rsid w:val="007D6407"/>
    <w:rsid w:val="007D6FE9"/>
    <w:rsid w:val="007D7234"/>
    <w:rsid w:val="007E01BC"/>
    <w:rsid w:val="007E1EE8"/>
    <w:rsid w:val="007E2656"/>
    <w:rsid w:val="007E2DFE"/>
    <w:rsid w:val="007E3C34"/>
    <w:rsid w:val="007E3E27"/>
    <w:rsid w:val="007E4218"/>
    <w:rsid w:val="007E695A"/>
    <w:rsid w:val="007E771B"/>
    <w:rsid w:val="007E7EE8"/>
    <w:rsid w:val="007F025C"/>
    <w:rsid w:val="007F09A4"/>
    <w:rsid w:val="007F118D"/>
    <w:rsid w:val="007F1544"/>
    <w:rsid w:val="007F1663"/>
    <w:rsid w:val="007F2782"/>
    <w:rsid w:val="007F38E8"/>
    <w:rsid w:val="007F45BD"/>
    <w:rsid w:val="007F4ED0"/>
    <w:rsid w:val="007F5526"/>
    <w:rsid w:val="007F5661"/>
    <w:rsid w:val="007F689D"/>
    <w:rsid w:val="007F7B3D"/>
    <w:rsid w:val="00800BFC"/>
    <w:rsid w:val="00800C36"/>
    <w:rsid w:val="00801468"/>
    <w:rsid w:val="00801A23"/>
    <w:rsid w:val="008035FC"/>
    <w:rsid w:val="008037B0"/>
    <w:rsid w:val="00803831"/>
    <w:rsid w:val="008038BD"/>
    <w:rsid w:val="00803EA2"/>
    <w:rsid w:val="0080487A"/>
    <w:rsid w:val="0080532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775"/>
    <w:rsid w:val="00852BE0"/>
    <w:rsid w:val="00854655"/>
    <w:rsid w:val="0085487C"/>
    <w:rsid w:val="00854F1B"/>
    <w:rsid w:val="0085546F"/>
    <w:rsid w:val="00855884"/>
    <w:rsid w:val="00855A5B"/>
    <w:rsid w:val="00855C92"/>
    <w:rsid w:val="00855D3A"/>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6C3"/>
    <w:rsid w:val="008A2C8A"/>
    <w:rsid w:val="008A2DB1"/>
    <w:rsid w:val="008A2E49"/>
    <w:rsid w:val="008A34E2"/>
    <w:rsid w:val="008A38C9"/>
    <w:rsid w:val="008A3B1E"/>
    <w:rsid w:val="008A3FC7"/>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852"/>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3B0"/>
    <w:rsid w:val="008F63E3"/>
    <w:rsid w:val="008F6506"/>
    <w:rsid w:val="008F737C"/>
    <w:rsid w:val="00902469"/>
    <w:rsid w:val="009024CF"/>
    <w:rsid w:val="00902C80"/>
    <w:rsid w:val="00902E2F"/>
    <w:rsid w:val="00903418"/>
    <w:rsid w:val="00903541"/>
    <w:rsid w:val="00903B84"/>
    <w:rsid w:val="00904BEB"/>
    <w:rsid w:val="00904EB1"/>
    <w:rsid w:val="00905A90"/>
    <w:rsid w:val="009064B0"/>
    <w:rsid w:val="009071A0"/>
    <w:rsid w:val="009105F3"/>
    <w:rsid w:val="0091209B"/>
    <w:rsid w:val="009124A6"/>
    <w:rsid w:val="00912A16"/>
    <w:rsid w:val="009159BE"/>
    <w:rsid w:val="00915B44"/>
    <w:rsid w:val="00915CDB"/>
    <w:rsid w:val="009164F0"/>
    <w:rsid w:val="009166AA"/>
    <w:rsid w:val="00916E32"/>
    <w:rsid w:val="00917086"/>
    <w:rsid w:val="009200F7"/>
    <w:rsid w:val="00920251"/>
    <w:rsid w:val="009207F6"/>
    <w:rsid w:val="009209F5"/>
    <w:rsid w:val="00922B73"/>
    <w:rsid w:val="00922D3F"/>
    <w:rsid w:val="0092373A"/>
    <w:rsid w:val="00923E83"/>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A"/>
    <w:rsid w:val="00951288"/>
    <w:rsid w:val="009513F0"/>
    <w:rsid w:val="009526C2"/>
    <w:rsid w:val="00953755"/>
    <w:rsid w:val="00954018"/>
    <w:rsid w:val="00954DBE"/>
    <w:rsid w:val="009551A0"/>
    <w:rsid w:val="0095624B"/>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26FE"/>
    <w:rsid w:val="009749AE"/>
    <w:rsid w:val="009761E7"/>
    <w:rsid w:val="00976517"/>
    <w:rsid w:val="00976697"/>
    <w:rsid w:val="009773E9"/>
    <w:rsid w:val="00977C3B"/>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65DF"/>
    <w:rsid w:val="00996CFF"/>
    <w:rsid w:val="009979BA"/>
    <w:rsid w:val="009A0167"/>
    <w:rsid w:val="009A0A41"/>
    <w:rsid w:val="009A1906"/>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18B9"/>
    <w:rsid w:val="009F315B"/>
    <w:rsid w:val="009F3443"/>
    <w:rsid w:val="009F4319"/>
    <w:rsid w:val="009F4781"/>
    <w:rsid w:val="009F51AB"/>
    <w:rsid w:val="009F540D"/>
    <w:rsid w:val="009F55D7"/>
    <w:rsid w:val="009F576D"/>
    <w:rsid w:val="009F6A34"/>
    <w:rsid w:val="009F6A89"/>
    <w:rsid w:val="009F6EAF"/>
    <w:rsid w:val="009F7261"/>
    <w:rsid w:val="009F7F8F"/>
    <w:rsid w:val="009F7F96"/>
    <w:rsid w:val="00A00749"/>
    <w:rsid w:val="00A007B8"/>
    <w:rsid w:val="00A00E85"/>
    <w:rsid w:val="00A01EED"/>
    <w:rsid w:val="00A02427"/>
    <w:rsid w:val="00A024FE"/>
    <w:rsid w:val="00A02929"/>
    <w:rsid w:val="00A02C63"/>
    <w:rsid w:val="00A03A72"/>
    <w:rsid w:val="00A04181"/>
    <w:rsid w:val="00A041D8"/>
    <w:rsid w:val="00A0468F"/>
    <w:rsid w:val="00A046F2"/>
    <w:rsid w:val="00A04E13"/>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31E3A"/>
    <w:rsid w:val="00A32121"/>
    <w:rsid w:val="00A327C5"/>
    <w:rsid w:val="00A33E91"/>
    <w:rsid w:val="00A33EAF"/>
    <w:rsid w:val="00A33F54"/>
    <w:rsid w:val="00A34CD6"/>
    <w:rsid w:val="00A36864"/>
    <w:rsid w:val="00A36E6D"/>
    <w:rsid w:val="00A372E0"/>
    <w:rsid w:val="00A373FF"/>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66798"/>
    <w:rsid w:val="00A66ADC"/>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2AA7"/>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5C40"/>
    <w:rsid w:val="00AA61B7"/>
    <w:rsid w:val="00AA645A"/>
    <w:rsid w:val="00AA6AE8"/>
    <w:rsid w:val="00AA75CF"/>
    <w:rsid w:val="00AB0871"/>
    <w:rsid w:val="00AB138C"/>
    <w:rsid w:val="00AB15C1"/>
    <w:rsid w:val="00AB17CD"/>
    <w:rsid w:val="00AB2852"/>
    <w:rsid w:val="00AB320C"/>
    <w:rsid w:val="00AB3C76"/>
    <w:rsid w:val="00AB3CED"/>
    <w:rsid w:val="00AB3E8F"/>
    <w:rsid w:val="00AB55A7"/>
    <w:rsid w:val="00AB6AF2"/>
    <w:rsid w:val="00AB7471"/>
    <w:rsid w:val="00AB7EF5"/>
    <w:rsid w:val="00AC0F5E"/>
    <w:rsid w:val="00AC2EA8"/>
    <w:rsid w:val="00AC5994"/>
    <w:rsid w:val="00AC5C85"/>
    <w:rsid w:val="00AC5E73"/>
    <w:rsid w:val="00AC64EF"/>
    <w:rsid w:val="00AC699A"/>
    <w:rsid w:val="00AC7A28"/>
    <w:rsid w:val="00AD1452"/>
    <w:rsid w:val="00AD2071"/>
    <w:rsid w:val="00AD3095"/>
    <w:rsid w:val="00AD35A6"/>
    <w:rsid w:val="00AD37D1"/>
    <w:rsid w:val="00AD40FB"/>
    <w:rsid w:val="00AD5714"/>
    <w:rsid w:val="00AE0172"/>
    <w:rsid w:val="00AE0FE1"/>
    <w:rsid w:val="00AE1621"/>
    <w:rsid w:val="00AE2411"/>
    <w:rsid w:val="00AE2781"/>
    <w:rsid w:val="00AE3230"/>
    <w:rsid w:val="00AE33F8"/>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17B29"/>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4754"/>
    <w:rsid w:val="00B85121"/>
    <w:rsid w:val="00B856B0"/>
    <w:rsid w:val="00B86D4D"/>
    <w:rsid w:val="00B86F48"/>
    <w:rsid w:val="00B90A0B"/>
    <w:rsid w:val="00B912E1"/>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491A"/>
    <w:rsid w:val="00C05129"/>
    <w:rsid w:val="00C05536"/>
    <w:rsid w:val="00C06837"/>
    <w:rsid w:val="00C07591"/>
    <w:rsid w:val="00C07CF4"/>
    <w:rsid w:val="00C105DF"/>
    <w:rsid w:val="00C113F1"/>
    <w:rsid w:val="00C13679"/>
    <w:rsid w:val="00C153E1"/>
    <w:rsid w:val="00C15B1D"/>
    <w:rsid w:val="00C15B32"/>
    <w:rsid w:val="00C15CD6"/>
    <w:rsid w:val="00C15FB3"/>
    <w:rsid w:val="00C163E4"/>
    <w:rsid w:val="00C17ADA"/>
    <w:rsid w:val="00C20699"/>
    <w:rsid w:val="00C2098C"/>
    <w:rsid w:val="00C20B40"/>
    <w:rsid w:val="00C20F9C"/>
    <w:rsid w:val="00C21060"/>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5A42"/>
    <w:rsid w:val="00C373DC"/>
    <w:rsid w:val="00C378BB"/>
    <w:rsid w:val="00C37CFF"/>
    <w:rsid w:val="00C402CC"/>
    <w:rsid w:val="00C420A0"/>
    <w:rsid w:val="00C43AB6"/>
    <w:rsid w:val="00C43DEF"/>
    <w:rsid w:val="00C446E4"/>
    <w:rsid w:val="00C44965"/>
    <w:rsid w:val="00C44E4A"/>
    <w:rsid w:val="00C45347"/>
    <w:rsid w:val="00C45DE0"/>
    <w:rsid w:val="00C464C1"/>
    <w:rsid w:val="00C46B30"/>
    <w:rsid w:val="00C47C7F"/>
    <w:rsid w:val="00C47C86"/>
    <w:rsid w:val="00C50C8A"/>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582F"/>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4ED4"/>
    <w:rsid w:val="00CA6244"/>
    <w:rsid w:val="00CA675C"/>
    <w:rsid w:val="00CA6ED5"/>
    <w:rsid w:val="00CA7D81"/>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3D3"/>
    <w:rsid w:val="00CD6AEA"/>
    <w:rsid w:val="00CE0925"/>
    <w:rsid w:val="00CE1635"/>
    <w:rsid w:val="00CE3013"/>
    <w:rsid w:val="00CE32CD"/>
    <w:rsid w:val="00CE3D0C"/>
    <w:rsid w:val="00CE3EF2"/>
    <w:rsid w:val="00CE4215"/>
    <w:rsid w:val="00CE49C3"/>
    <w:rsid w:val="00CF07EE"/>
    <w:rsid w:val="00CF3017"/>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054BB"/>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51D"/>
    <w:rsid w:val="00D47692"/>
    <w:rsid w:val="00D476D3"/>
    <w:rsid w:val="00D50354"/>
    <w:rsid w:val="00D506E0"/>
    <w:rsid w:val="00D509B5"/>
    <w:rsid w:val="00D51186"/>
    <w:rsid w:val="00D51AC6"/>
    <w:rsid w:val="00D52A29"/>
    <w:rsid w:val="00D53CE2"/>
    <w:rsid w:val="00D55AD2"/>
    <w:rsid w:val="00D56849"/>
    <w:rsid w:val="00D576EE"/>
    <w:rsid w:val="00D5786C"/>
    <w:rsid w:val="00D6232C"/>
    <w:rsid w:val="00D629D4"/>
    <w:rsid w:val="00D63485"/>
    <w:rsid w:val="00D63D1C"/>
    <w:rsid w:val="00D64AF1"/>
    <w:rsid w:val="00D651A4"/>
    <w:rsid w:val="00D65AB9"/>
    <w:rsid w:val="00D66811"/>
    <w:rsid w:val="00D66BB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7061"/>
    <w:rsid w:val="00D77FA8"/>
    <w:rsid w:val="00D80344"/>
    <w:rsid w:val="00D812B0"/>
    <w:rsid w:val="00D81D45"/>
    <w:rsid w:val="00D839AC"/>
    <w:rsid w:val="00D84069"/>
    <w:rsid w:val="00D84496"/>
    <w:rsid w:val="00D849B5"/>
    <w:rsid w:val="00D856DF"/>
    <w:rsid w:val="00D8632F"/>
    <w:rsid w:val="00D8633A"/>
    <w:rsid w:val="00D87283"/>
    <w:rsid w:val="00D9072D"/>
    <w:rsid w:val="00D90BC7"/>
    <w:rsid w:val="00D90CB3"/>
    <w:rsid w:val="00D91D32"/>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00E2"/>
    <w:rsid w:val="00DC1072"/>
    <w:rsid w:val="00DC11FF"/>
    <w:rsid w:val="00DC2D36"/>
    <w:rsid w:val="00DC3B09"/>
    <w:rsid w:val="00DC3D7C"/>
    <w:rsid w:val="00DC4685"/>
    <w:rsid w:val="00DC4AD0"/>
    <w:rsid w:val="00DC6070"/>
    <w:rsid w:val="00DC715B"/>
    <w:rsid w:val="00DC73BD"/>
    <w:rsid w:val="00DC7748"/>
    <w:rsid w:val="00DD011B"/>
    <w:rsid w:val="00DD04C6"/>
    <w:rsid w:val="00DD07BA"/>
    <w:rsid w:val="00DD100F"/>
    <w:rsid w:val="00DD1B70"/>
    <w:rsid w:val="00DD2620"/>
    <w:rsid w:val="00DD2D3D"/>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2567"/>
    <w:rsid w:val="00E6348E"/>
    <w:rsid w:val="00E64654"/>
    <w:rsid w:val="00E6575B"/>
    <w:rsid w:val="00E65E78"/>
    <w:rsid w:val="00E65FB6"/>
    <w:rsid w:val="00E6690D"/>
    <w:rsid w:val="00E672E6"/>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483"/>
    <w:rsid w:val="00E82574"/>
    <w:rsid w:val="00E83246"/>
    <w:rsid w:val="00E83352"/>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058E"/>
    <w:rsid w:val="00EB10C6"/>
    <w:rsid w:val="00EB3346"/>
    <w:rsid w:val="00EB4481"/>
    <w:rsid w:val="00EB44DB"/>
    <w:rsid w:val="00EB5633"/>
    <w:rsid w:val="00EB5AD7"/>
    <w:rsid w:val="00EB5F1B"/>
    <w:rsid w:val="00EB6DF6"/>
    <w:rsid w:val="00EB763D"/>
    <w:rsid w:val="00EC0BAE"/>
    <w:rsid w:val="00EC0F68"/>
    <w:rsid w:val="00EC1DEC"/>
    <w:rsid w:val="00EC2816"/>
    <w:rsid w:val="00EC3666"/>
    <w:rsid w:val="00EC3680"/>
    <w:rsid w:val="00EC38FA"/>
    <w:rsid w:val="00EC3B63"/>
    <w:rsid w:val="00EC4F63"/>
    <w:rsid w:val="00EC79A6"/>
    <w:rsid w:val="00ED06DC"/>
    <w:rsid w:val="00ED0CF7"/>
    <w:rsid w:val="00ED14DB"/>
    <w:rsid w:val="00ED153D"/>
    <w:rsid w:val="00ED24FA"/>
    <w:rsid w:val="00ED2701"/>
    <w:rsid w:val="00ED2E84"/>
    <w:rsid w:val="00ED39D1"/>
    <w:rsid w:val="00ED3D35"/>
    <w:rsid w:val="00ED3FDD"/>
    <w:rsid w:val="00ED42FB"/>
    <w:rsid w:val="00ED4508"/>
    <w:rsid w:val="00ED4B88"/>
    <w:rsid w:val="00ED54C1"/>
    <w:rsid w:val="00ED5BEE"/>
    <w:rsid w:val="00ED651D"/>
    <w:rsid w:val="00ED7332"/>
    <w:rsid w:val="00ED7A38"/>
    <w:rsid w:val="00ED7F16"/>
    <w:rsid w:val="00EE0350"/>
    <w:rsid w:val="00EE0494"/>
    <w:rsid w:val="00EE1C9E"/>
    <w:rsid w:val="00EE27C7"/>
    <w:rsid w:val="00EE2C49"/>
    <w:rsid w:val="00EE33AD"/>
    <w:rsid w:val="00EE39DA"/>
    <w:rsid w:val="00EE59CC"/>
    <w:rsid w:val="00EE6328"/>
    <w:rsid w:val="00EE640E"/>
    <w:rsid w:val="00EE681D"/>
    <w:rsid w:val="00EE75F9"/>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45B"/>
    <w:rsid w:val="00F15BC0"/>
    <w:rsid w:val="00F17771"/>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57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D2B"/>
    <w:rsid w:val="00F522FE"/>
    <w:rsid w:val="00F52A00"/>
    <w:rsid w:val="00F54813"/>
    <w:rsid w:val="00F5734A"/>
    <w:rsid w:val="00F57FD7"/>
    <w:rsid w:val="00F6061C"/>
    <w:rsid w:val="00F6092A"/>
    <w:rsid w:val="00F623F3"/>
    <w:rsid w:val="00F6287C"/>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76C1"/>
    <w:rsid w:val="00F90406"/>
    <w:rsid w:val="00F91C9B"/>
    <w:rsid w:val="00F9261C"/>
    <w:rsid w:val="00F93422"/>
    <w:rsid w:val="00F93492"/>
    <w:rsid w:val="00F94618"/>
    <w:rsid w:val="00F948A5"/>
    <w:rsid w:val="00F94A39"/>
    <w:rsid w:val="00F950C3"/>
    <w:rsid w:val="00F9515A"/>
    <w:rsid w:val="00F95730"/>
    <w:rsid w:val="00F96247"/>
    <w:rsid w:val="00F96487"/>
    <w:rsid w:val="00F96C52"/>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384"/>
    <w:rsid w:val="00FC183C"/>
    <w:rsid w:val="00FC18D1"/>
    <w:rsid w:val="00FC1BFC"/>
    <w:rsid w:val="00FC234F"/>
    <w:rsid w:val="00FC33BD"/>
    <w:rsid w:val="00FC3449"/>
    <w:rsid w:val="00FC3E99"/>
    <w:rsid w:val="00FC41E3"/>
    <w:rsid w:val="00FC440C"/>
    <w:rsid w:val="00FC4C45"/>
    <w:rsid w:val="00FC5B53"/>
    <w:rsid w:val="00FC654C"/>
    <w:rsid w:val="00FC65CE"/>
    <w:rsid w:val="00FC6979"/>
    <w:rsid w:val="00FC6CAC"/>
    <w:rsid w:val="00FC7BB8"/>
    <w:rsid w:val="00FD064D"/>
    <w:rsid w:val="00FD1209"/>
    <w:rsid w:val="00FD23FA"/>
    <w:rsid w:val="00FD295A"/>
    <w:rsid w:val="00FD2CAB"/>
    <w:rsid w:val="00FD35E9"/>
    <w:rsid w:val="00FD38DA"/>
    <w:rsid w:val="00FD3B6F"/>
    <w:rsid w:val="00FD44C3"/>
    <w:rsid w:val="00FD4C39"/>
    <w:rsid w:val="00FD5671"/>
    <w:rsid w:val="00FD5A84"/>
    <w:rsid w:val="00FD67AD"/>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AA7"/>
    <w:rsid w:val="00FF1C3B"/>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81660"/>
  <w15:docId w15:val="{2A38B295-526E-4AAA-BC7B-0C1B85C8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0C33-323E-410A-B2A0-71B24D37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17133</TotalTime>
  <Pages>14</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17108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860</cp:revision>
  <cp:lastPrinted>2021-03-22T10:10:00Z</cp:lastPrinted>
  <dcterms:created xsi:type="dcterms:W3CDTF">2017-01-23T08:00:00Z</dcterms:created>
  <dcterms:modified xsi:type="dcterms:W3CDTF">2024-07-03T10:53:00Z</dcterms:modified>
</cp:coreProperties>
</file>